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F5" w:rsidRPr="00BA28F5" w:rsidRDefault="00BA28F5" w:rsidP="00BA28F5">
      <w:pPr>
        <w:pStyle w:val="2"/>
        <w:spacing w:before="0" w:after="240"/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АДМИНИСТРАЦИЯ НОВОКРИВОШЕИНСКОГО СЕЛЬСКОГО ПОСЕЛЕНИЯ</w:t>
      </w:r>
    </w:p>
    <w:p w:rsidR="00BA28F5" w:rsidRPr="00BA28F5" w:rsidRDefault="00BA28F5" w:rsidP="00BA28F5">
      <w:pPr>
        <w:spacing w:after="240"/>
        <w:jc w:val="center"/>
        <w:rPr>
          <w:rFonts w:cstheme="minorBidi"/>
          <w:b/>
          <w:sz w:val="16"/>
          <w:szCs w:val="16"/>
        </w:rPr>
      </w:pPr>
      <w:r w:rsidRPr="00BA28F5">
        <w:rPr>
          <w:b/>
          <w:sz w:val="16"/>
          <w:szCs w:val="16"/>
        </w:rPr>
        <w:t>ПОСТАНОВЛЕНИЕ</w:t>
      </w:r>
    </w:p>
    <w:p w:rsidR="00BA28F5" w:rsidRPr="00BA28F5" w:rsidRDefault="00BA28F5" w:rsidP="00BA28F5">
      <w:pPr>
        <w:spacing w:after="240"/>
        <w:rPr>
          <w:sz w:val="16"/>
          <w:szCs w:val="16"/>
        </w:rPr>
      </w:pPr>
      <w:r w:rsidRPr="00BA28F5">
        <w:rPr>
          <w:sz w:val="16"/>
          <w:szCs w:val="16"/>
        </w:rPr>
        <w:t xml:space="preserve">09.01.2020  </w:t>
      </w:r>
      <w:r>
        <w:rPr>
          <w:sz w:val="16"/>
          <w:szCs w:val="16"/>
        </w:rPr>
        <w:t xml:space="preserve">                             </w:t>
      </w:r>
      <w:r w:rsidRPr="00BA28F5">
        <w:rPr>
          <w:sz w:val="16"/>
          <w:szCs w:val="16"/>
        </w:rPr>
        <w:t xml:space="preserve">                                                           № 1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с. Новокривошеино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Кривошеинского района</w:t>
      </w:r>
    </w:p>
    <w:p w:rsidR="00BA28F5" w:rsidRPr="00BA28F5" w:rsidRDefault="00BA28F5" w:rsidP="00BA28F5">
      <w:pPr>
        <w:spacing w:after="240"/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Томской области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Об утверждении штатного расписания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Администрации Новокривошеинского сельского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поселения на 2020 год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В соответствии с Трудовым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28 декабря 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постановлением Администрации Томской области от 28.12.2017 № 479а «Об увеличении фонда оплаты труда работников, на которых не распространяются действие указов Президента Российской Федерации  от 07.05.2012 №597, от 01.06.2012 № 761 и от 28.12.2012 № 1688», Уставом муниципального образования Новокривошеинского сельского поселения утвержденного решением Совета Новокривошеинского сельского поселения от 15 декабря 2005 года, Решением Совета Новокривошеинского сельского поселения от 29 мая 2013 года № 37 «О размере и порядке оплаты труда муниципальных служащих в муниципальном образовании Новокривошеинского сельского поселения» (с изменениями и дополнениями), Решением Совета Новокривошеинского сельского поселения от 29 мая 2013 года № 40 «Об утверждении Положения «Об оплате труда лиц, замещающих муниципальные должности в муниципальном образовании Новокривошеинского сельского поселения» (с изменениями и дополнениями), постановлением  Администрации 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 (с изменениями и дополнениями)</w:t>
      </w:r>
    </w:p>
    <w:p w:rsidR="00BA28F5" w:rsidRPr="00BA28F5" w:rsidRDefault="00BA28F5" w:rsidP="00BA28F5">
      <w:pPr>
        <w:pStyle w:val="ConsPlusNormal"/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ПОСТАНОВЛЯЮ:</w:t>
      </w:r>
    </w:p>
    <w:p w:rsidR="00BA28F5" w:rsidRPr="00BA28F5" w:rsidRDefault="00BA28F5" w:rsidP="00BA28F5">
      <w:pPr>
        <w:numPr>
          <w:ilvl w:val="0"/>
          <w:numId w:val="38"/>
        </w:numPr>
        <w:ind w:left="0"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 xml:space="preserve">Утвердить штатное расписание Администрации Новокривошеинского сельского поселения на 2020 год  согласно приложениям 1,2,3. </w:t>
      </w:r>
    </w:p>
    <w:p w:rsidR="00BA28F5" w:rsidRPr="00BA28F5" w:rsidRDefault="00BA28F5" w:rsidP="00BA28F5">
      <w:pPr>
        <w:numPr>
          <w:ilvl w:val="0"/>
          <w:numId w:val="38"/>
        </w:numPr>
        <w:ind w:left="0"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 xml:space="preserve">Настоящее постановление вступает в силу с даты подписания и распространяется на правоотношения, возникшие с 01 января 2020 года. </w:t>
      </w:r>
    </w:p>
    <w:p w:rsidR="00BA28F5" w:rsidRPr="00BA28F5" w:rsidRDefault="00BA28F5" w:rsidP="00BA28F5">
      <w:pPr>
        <w:numPr>
          <w:ilvl w:val="0"/>
          <w:numId w:val="38"/>
        </w:numPr>
        <w:ind w:left="0"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Контроль за исполнением настоящего Постановления оставляю за собой.</w:t>
      </w: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</w:p>
    <w:p w:rsidR="00BA28F5" w:rsidRPr="00BA28F5" w:rsidRDefault="00BA28F5" w:rsidP="00BA28F5">
      <w:pPr>
        <w:shd w:val="clear" w:color="auto" w:fill="FFFFFF"/>
        <w:rPr>
          <w:color w:val="000000"/>
          <w:spacing w:val="3"/>
          <w:sz w:val="16"/>
          <w:szCs w:val="16"/>
        </w:rPr>
      </w:pPr>
      <w:r w:rsidRPr="00BA28F5">
        <w:rPr>
          <w:color w:val="000000"/>
          <w:spacing w:val="3"/>
          <w:sz w:val="16"/>
          <w:szCs w:val="16"/>
        </w:rPr>
        <w:t xml:space="preserve">Глава Новокривошеинского сельского поселения                                        </w:t>
      </w:r>
      <w:r w:rsidRPr="00BA28F5">
        <w:rPr>
          <w:sz w:val="16"/>
          <w:szCs w:val="16"/>
        </w:rPr>
        <w:t>А.О. Саяпин</w:t>
      </w:r>
    </w:p>
    <w:p w:rsidR="003E619A" w:rsidRDefault="003E619A" w:rsidP="00217FAD">
      <w:pPr>
        <w:rPr>
          <w:sz w:val="16"/>
          <w:szCs w:val="16"/>
        </w:rPr>
      </w:pPr>
    </w:p>
    <w:p w:rsidR="00BA28F5" w:rsidRPr="00BA28F5" w:rsidRDefault="00BA28F5" w:rsidP="00BA28F5">
      <w:pPr>
        <w:tabs>
          <w:tab w:val="left" w:pos="5280"/>
        </w:tabs>
        <w:jc w:val="right"/>
        <w:rPr>
          <w:sz w:val="16"/>
          <w:szCs w:val="16"/>
        </w:rPr>
      </w:pPr>
      <w:r w:rsidRPr="00BA28F5">
        <w:rPr>
          <w:sz w:val="16"/>
          <w:szCs w:val="16"/>
        </w:rPr>
        <w:t>Приложение № 1</w:t>
      </w:r>
    </w:p>
    <w:p w:rsidR="00BA28F5" w:rsidRPr="00BA28F5" w:rsidRDefault="00BA28F5" w:rsidP="00BA28F5">
      <w:pPr>
        <w:tabs>
          <w:tab w:val="left" w:pos="5280"/>
        </w:tabs>
        <w:jc w:val="right"/>
        <w:rPr>
          <w:sz w:val="16"/>
          <w:szCs w:val="16"/>
        </w:rPr>
      </w:pPr>
    </w:p>
    <w:p w:rsidR="00BA28F5" w:rsidRPr="00BA28F5" w:rsidRDefault="00BA28F5" w:rsidP="00BA28F5">
      <w:pPr>
        <w:jc w:val="right"/>
        <w:rPr>
          <w:sz w:val="16"/>
          <w:szCs w:val="16"/>
        </w:rPr>
      </w:pPr>
      <w:r w:rsidRPr="00BA28F5">
        <w:rPr>
          <w:sz w:val="16"/>
          <w:szCs w:val="16"/>
        </w:rPr>
        <w:t xml:space="preserve">к постановлению Администрации </w:t>
      </w:r>
    </w:p>
    <w:p w:rsidR="00BA28F5" w:rsidRPr="00BA28F5" w:rsidRDefault="00BA28F5" w:rsidP="00BA28F5">
      <w:pPr>
        <w:jc w:val="right"/>
        <w:rPr>
          <w:sz w:val="16"/>
          <w:szCs w:val="16"/>
        </w:rPr>
      </w:pPr>
      <w:r w:rsidRPr="00BA28F5">
        <w:rPr>
          <w:sz w:val="16"/>
          <w:szCs w:val="16"/>
        </w:rPr>
        <w:t xml:space="preserve"> муниципального образования Новокривошеинское сельское поселение</w:t>
      </w:r>
    </w:p>
    <w:p w:rsidR="00BA28F5" w:rsidRPr="00BA28F5" w:rsidRDefault="00BA28F5" w:rsidP="00BA28F5">
      <w:pPr>
        <w:jc w:val="right"/>
        <w:rPr>
          <w:sz w:val="16"/>
          <w:szCs w:val="16"/>
        </w:rPr>
      </w:pPr>
      <w:r w:rsidRPr="00BA28F5">
        <w:rPr>
          <w:sz w:val="16"/>
          <w:szCs w:val="16"/>
        </w:rPr>
        <w:t>от 09.01.2020  № 1</w:t>
      </w:r>
    </w:p>
    <w:p w:rsidR="00BA28F5" w:rsidRPr="00BA28F5" w:rsidRDefault="00BA28F5" w:rsidP="00BA28F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Штатное расписание Администрации Новокривошеинского сельского поселения</w:t>
      </w:r>
    </w:p>
    <w:p w:rsidR="00BA28F5" w:rsidRDefault="00BA28F5" w:rsidP="00BA2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1297"/>
        <w:gridCol w:w="807"/>
        <w:gridCol w:w="797"/>
        <w:gridCol w:w="970"/>
        <w:gridCol w:w="651"/>
      </w:tblGrid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№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Должность (специальность,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профессия)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Группа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должностей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Количество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штатных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Ставка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Оклад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в рублях</w:t>
            </w:r>
          </w:p>
        </w:tc>
      </w:tr>
      <w:tr w:rsidR="00BA28F5" w:rsidRPr="00BA28F5" w:rsidTr="00025F7C">
        <w:tc>
          <w:tcPr>
            <w:tcW w:w="0" w:type="auto"/>
            <w:gridSpan w:val="6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Муниципальные должности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Глава Новокривошеинского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сельского поселения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lastRenderedPageBreak/>
              <w:t>(Глава Администрации)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высшая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 xml:space="preserve">10 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 xml:space="preserve">Расчетных 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12141,70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Специалист 1 категории - управляющий делами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 xml:space="preserve">Администрации 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3594,00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3594,00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Специалист 1 категории – главный бухгалтер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3594,00</w:t>
            </w:r>
          </w:p>
        </w:tc>
      </w:tr>
      <w:tr w:rsidR="00BA28F5" w:rsidRPr="00BA28F5" w:rsidTr="00025F7C">
        <w:tc>
          <w:tcPr>
            <w:tcW w:w="0" w:type="auto"/>
            <w:gridSpan w:val="6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Технические работники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Администратор с.Малиновка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2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3206,40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Бухгалтер-кассир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3337,50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Специалист по ЖКХ, ГО и ЧС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5869,00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Администратор по работе с населением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2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3206,40</w:t>
            </w:r>
          </w:p>
        </w:tc>
      </w:tr>
      <w:tr w:rsidR="00BA28F5" w:rsidRPr="00BA28F5" w:rsidTr="00025F7C">
        <w:tc>
          <w:tcPr>
            <w:tcW w:w="0" w:type="auto"/>
            <w:gridSpan w:val="6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Рабочие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Водитель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2/5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уровень/разряд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5666,00</w:t>
            </w:r>
          </w:p>
        </w:tc>
      </w:tr>
      <w:tr w:rsidR="00BA28F5" w:rsidRPr="00BA28F5" w:rsidTr="00025F7C"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 xml:space="preserve">Уборщик служебных помещений 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1/1</w:t>
            </w:r>
          </w:p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уровень/разряд</w:t>
            </w:r>
          </w:p>
        </w:tc>
        <w:tc>
          <w:tcPr>
            <w:tcW w:w="0" w:type="auto"/>
          </w:tcPr>
          <w:p w:rsidR="00BA28F5" w:rsidRPr="00BA28F5" w:rsidRDefault="00BA28F5" w:rsidP="00025F7C">
            <w:pPr>
              <w:rPr>
                <w:sz w:val="16"/>
                <w:szCs w:val="16"/>
                <w:lang w:eastAsia="en-US"/>
              </w:rPr>
            </w:pPr>
            <w:r w:rsidRPr="00BA28F5">
              <w:rPr>
                <w:sz w:val="16"/>
                <w:szCs w:val="16"/>
                <w:lang w:eastAsia="en-US"/>
              </w:rPr>
              <w:t>1240,20</w:t>
            </w:r>
          </w:p>
        </w:tc>
      </w:tr>
    </w:tbl>
    <w:p w:rsidR="00BA28F5" w:rsidRPr="00884082" w:rsidRDefault="00BA28F5" w:rsidP="00BA28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8F5" w:rsidRPr="00BA28F5" w:rsidRDefault="00BA28F5" w:rsidP="00BA28F5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АДМИНИСТРАЦИЯ НОВОКРИВОШЕИНСКОГО СЕЛЬСКОГО ПОСЕЛЕНИЯ</w:t>
      </w:r>
    </w:p>
    <w:p w:rsidR="00BA28F5" w:rsidRPr="00BA28F5" w:rsidRDefault="00BA28F5" w:rsidP="00BA28F5">
      <w:pPr>
        <w:jc w:val="center"/>
        <w:rPr>
          <w:rFonts w:cstheme="minorBidi"/>
          <w:b/>
          <w:sz w:val="16"/>
          <w:szCs w:val="16"/>
        </w:rPr>
      </w:pPr>
      <w:r w:rsidRPr="00BA28F5">
        <w:rPr>
          <w:b/>
          <w:sz w:val="16"/>
          <w:szCs w:val="16"/>
        </w:rPr>
        <w:t>ПОСТАНОВЛЕНИЕ</w:t>
      </w:r>
    </w:p>
    <w:p w:rsidR="00BA28F5" w:rsidRPr="00BA28F5" w:rsidRDefault="00BA28F5" w:rsidP="00BA28F5">
      <w:pPr>
        <w:rPr>
          <w:sz w:val="16"/>
          <w:szCs w:val="16"/>
        </w:rPr>
      </w:pPr>
      <w:r w:rsidRPr="00BA28F5">
        <w:rPr>
          <w:sz w:val="16"/>
          <w:szCs w:val="16"/>
        </w:rPr>
        <w:t>09.01.2020                                                                                           № 2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с. Новокривошеино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Кривошеинского района</w:t>
      </w:r>
    </w:p>
    <w:p w:rsidR="00BA28F5" w:rsidRPr="00BA28F5" w:rsidRDefault="00BA28F5" w:rsidP="00BA28F5">
      <w:pPr>
        <w:spacing w:after="480"/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Томской области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Об утверждении штатной численности, штатного расписания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 xml:space="preserve">инструкторов  по спорту Администрации </w:t>
      </w:r>
      <w:r w:rsidRPr="00BA28F5">
        <w:rPr>
          <w:sz w:val="16"/>
          <w:szCs w:val="16"/>
        </w:rPr>
        <w:br/>
        <w:t>Новокривошеинского сельского поселения на 2020 год</w:t>
      </w:r>
    </w:p>
    <w:p w:rsidR="00BA28F5" w:rsidRPr="00BA28F5" w:rsidRDefault="00BA28F5" w:rsidP="00BA28F5">
      <w:pPr>
        <w:rPr>
          <w:sz w:val="16"/>
          <w:szCs w:val="16"/>
        </w:rPr>
      </w:pPr>
    </w:p>
    <w:p w:rsid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В соответствии с Трудовым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28 декабря 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 постановлением Администрации Томской области от 28.12.2017 № 479а «Об увеличении фонда оплаты труда работников, на которых не распространяются действие указов Президента Российской Федерации  от 07.05.2012 №597, от 01.06.2012 № 761 и от 28.12.2012 № 1688», Уставом муниципального образования Новокривошеинского сельского поселения утвержденного решением Совета Новокривошеинского сельского поселения от 15 декабря 2005 года, постановления Администрации Новокривошеинского сельского поселения от 13 ноября 2015 года № 86  «Об утверждении Положения о системе оплаты труда инструктора по спорту муниципального образования Новокривошеинского сельского поселения» (с изменениями и дополнениями), согласно  межбюджетных трансфертов на обеспечение условий для развития физической культуры и массового спорта</w:t>
      </w:r>
    </w:p>
    <w:p w:rsidR="00BA28F5" w:rsidRDefault="00BA28F5" w:rsidP="00BA28F5">
      <w:pPr>
        <w:ind w:firstLine="709"/>
        <w:jc w:val="both"/>
        <w:rPr>
          <w:sz w:val="16"/>
          <w:szCs w:val="16"/>
        </w:rPr>
      </w:pPr>
    </w:p>
    <w:p w:rsidR="00BA28F5" w:rsidRDefault="00BA28F5" w:rsidP="00BA28F5">
      <w:pPr>
        <w:ind w:firstLine="709"/>
        <w:jc w:val="both"/>
        <w:rPr>
          <w:sz w:val="16"/>
          <w:szCs w:val="16"/>
        </w:rPr>
      </w:pP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lastRenderedPageBreak/>
        <w:t>ПОСТАНОВЛЯЮ:</w:t>
      </w: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1. Утвердить штатную численность работников Администрации по спорту на 2020 год согласно приложению 1.</w:t>
      </w: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2. Утвердить штатное расписание инструктора по физической культуре и спорту на 2020 год согласно приложению 2.</w:t>
      </w: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 xml:space="preserve">3. Настоящее постановление вступает в силу с даты подписания и распространяется на правоотношения, возникшие с 01 января 2020 года. </w:t>
      </w: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  <w:r w:rsidRPr="00BA28F5">
        <w:rPr>
          <w:sz w:val="16"/>
          <w:szCs w:val="16"/>
        </w:rPr>
        <w:t>4. Контроль за исполнением настоящего постановления оставляю за собой.</w:t>
      </w:r>
    </w:p>
    <w:p w:rsidR="00BA28F5" w:rsidRPr="00BA28F5" w:rsidRDefault="00BA28F5" w:rsidP="00BA28F5">
      <w:pPr>
        <w:ind w:firstLine="709"/>
        <w:jc w:val="both"/>
        <w:rPr>
          <w:sz w:val="16"/>
          <w:szCs w:val="16"/>
        </w:rPr>
      </w:pPr>
    </w:p>
    <w:p w:rsidR="00BA28F5" w:rsidRPr="00BA28F5" w:rsidRDefault="00BA28F5" w:rsidP="00BA28F5">
      <w:pPr>
        <w:shd w:val="clear" w:color="auto" w:fill="FFFFFF"/>
        <w:rPr>
          <w:color w:val="000000"/>
          <w:spacing w:val="3"/>
          <w:sz w:val="16"/>
          <w:szCs w:val="16"/>
        </w:rPr>
      </w:pPr>
      <w:r w:rsidRPr="00BA28F5">
        <w:rPr>
          <w:color w:val="000000"/>
          <w:spacing w:val="3"/>
          <w:sz w:val="16"/>
          <w:szCs w:val="16"/>
        </w:rPr>
        <w:t xml:space="preserve">Глава Новокривошеинского сельского поселения                                        </w:t>
      </w:r>
      <w:r w:rsidRPr="00BA28F5">
        <w:rPr>
          <w:sz w:val="16"/>
          <w:szCs w:val="16"/>
        </w:rPr>
        <w:t>А.О. Саяпин</w:t>
      </w:r>
    </w:p>
    <w:p w:rsidR="00BA28F5" w:rsidRPr="00BA28F5" w:rsidRDefault="00BA28F5" w:rsidP="00BA28F5">
      <w:pPr>
        <w:tabs>
          <w:tab w:val="left" w:pos="5280"/>
        </w:tabs>
        <w:jc w:val="right"/>
        <w:rPr>
          <w:sz w:val="16"/>
          <w:szCs w:val="16"/>
        </w:rPr>
      </w:pPr>
      <w:r w:rsidRPr="00BA28F5">
        <w:rPr>
          <w:sz w:val="16"/>
          <w:szCs w:val="16"/>
        </w:rPr>
        <w:t>Приложение № 1</w:t>
      </w:r>
    </w:p>
    <w:p w:rsidR="00BA28F5" w:rsidRPr="00BA28F5" w:rsidRDefault="00BA28F5" w:rsidP="00BA28F5">
      <w:pPr>
        <w:tabs>
          <w:tab w:val="left" w:pos="5280"/>
        </w:tabs>
        <w:jc w:val="right"/>
        <w:rPr>
          <w:sz w:val="16"/>
          <w:szCs w:val="16"/>
        </w:rPr>
      </w:pPr>
    </w:p>
    <w:p w:rsidR="00BA28F5" w:rsidRPr="00BA28F5" w:rsidRDefault="00BA28F5" w:rsidP="00BA28F5">
      <w:pPr>
        <w:jc w:val="right"/>
        <w:rPr>
          <w:sz w:val="16"/>
          <w:szCs w:val="16"/>
        </w:rPr>
      </w:pPr>
      <w:r w:rsidRPr="00BA28F5">
        <w:rPr>
          <w:sz w:val="16"/>
          <w:szCs w:val="16"/>
        </w:rPr>
        <w:t xml:space="preserve">к постановлению Администрации </w:t>
      </w:r>
    </w:p>
    <w:p w:rsidR="00BA28F5" w:rsidRPr="00BA28F5" w:rsidRDefault="00BA28F5" w:rsidP="00BA28F5">
      <w:pPr>
        <w:jc w:val="right"/>
        <w:rPr>
          <w:sz w:val="16"/>
          <w:szCs w:val="16"/>
        </w:rPr>
      </w:pPr>
      <w:r w:rsidRPr="00BA28F5">
        <w:rPr>
          <w:sz w:val="16"/>
          <w:szCs w:val="16"/>
        </w:rPr>
        <w:t xml:space="preserve"> муниципального образования Новокривошеинское сельское поселение</w:t>
      </w:r>
    </w:p>
    <w:p w:rsidR="00BA28F5" w:rsidRPr="00BA28F5" w:rsidRDefault="00BA28F5" w:rsidP="00BA28F5">
      <w:pPr>
        <w:jc w:val="right"/>
        <w:rPr>
          <w:sz w:val="16"/>
          <w:szCs w:val="16"/>
        </w:rPr>
      </w:pPr>
      <w:r w:rsidRPr="00BA28F5">
        <w:rPr>
          <w:sz w:val="16"/>
          <w:szCs w:val="16"/>
        </w:rPr>
        <w:t>от 09.01.2020  № 2</w:t>
      </w:r>
    </w:p>
    <w:p w:rsidR="00BA28F5" w:rsidRPr="00BA28F5" w:rsidRDefault="00BA28F5" w:rsidP="00BA28F5">
      <w:pPr>
        <w:tabs>
          <w:tab w:val="left" w:pos="5235"/>
          <w:tab w:val="left" w:pos="5280"/>
        </w:tabs>
        <w:ind w:left="4820"/>
        <w:rPr>
          <w:sz w:val="16"/>
          <w:szCs w:val="16"/>
        </w:rPr>
      </w:pPr>
      <w:r w:rsidRPr="00BA28F5">
        <w:rPr>
          <w:sz w:val="16"/>
          <w:szCs w:val="16"/>
        </w:rPr>
        <w:tab/>
      </w:r>
    </w:p>
    <w:p w:rsidR="00BA28F5" w:rsidRPr="00BA28F5" w:rsidRDefault="00BA28F5" w:rsidP="00BA28F5">
      <w:pPr>
        <w:tabs>
          <w:tab w:val="left" w:pos="5280"/>
        </w:tabs>
        <w:ind w:left="4820"/>
        <w:jc w:val="right"/>
        <w:rPr>
          <w:sz w:val="16"/>
          <w:szCs w:val="16"/>
        </w:rPr>
      </w:pPr>
    </w:p>
    <w:p w:rsidR="00BA28F5" w:rsidRPr="00BA28F5" w:rsidRDefault="00BA28F5" w:rsidP="00BA28F5">
      <w:pPr>
        <w:rPr>
          <w:sz w:val="16"/>
          <w:szCs w:val="16"/>
        </w:rPr>
      </w:pP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ab/>
        <w:t>Штатная численность инструкторов по физической культуре и спорту Администрации Новокривошеинского сельского поселения</w:t>
      </w:r>
    </w:p>
    <w:p w:rsidR="00BA28F5" w:rsidRPr="00BA28F5" w:rsidRDefault="00BA28F5" w:rsidP="00BA28F5">
      <w:pPr>
        <w:jc w:val="center"/>
        <w:rPr>
          <w:sz w:val="16"/>
          <w:szCs w:val="16"/>
        </w:rPr>
      </w:pPr>
      <w:r w:rsidRPr="00BA28F5">
        <w:rPr>
          <w:sz w:val="16"/>
          <w:szCs w:val="16"/>
        </w:rPr>
        <w:t>на 2020 год</w:t>
      </w:r>
    </w:p>
    <w:p w:rsidR="00BA28F5" w:rsidRPr="00BA28F5" w:rsidRDefault="00BA28F5" w:rsidP="00BA28F5">
      <w:pPr>
        <w:rPr>
          <w:sz w:val="16"/>
          <w:szCs w:val="16"/>
        </w:rPr>
      </w:pPr>
    </w:p>
    <w:p w:rsidR="00BA28F5" w:rsidRPr="00BA28F5" w:rsidRDefault="00BA28F5" w:rsidP="00BA28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271"/>
        <w:gridCol w:w="1731"/>
      </w:tblGrid>
      <w:tr w:rsidR="00BA28F5" w:rsidRPr="00BA28F5" w:rsidTr="00025F7C">
        <w:tc>
          <w:tcPr>
            <w:tcW w:w="3794" w:type="dxa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84" w:type="dxa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Количество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штатных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единиц</w:t>
            </w:r>
          </w:p>
        </w:tc>
        <w:tc>
          <w:tcPr>
            <w:tcW w:w="3261" w:type="dxa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Размер должностного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оклада</w:t>
            </w:r>
          </w:p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(рублей)</w:t>
            </w:r>
          </w:p>
        </w:tc>
      </w:tr>
      <w:tr w:rsidR="00BA28F5" w:rsidRPr="00BA28F5" w:rsidTr="00025F7C">
        <w:tc>
          <w:tcPr>
            <w:tcW w:w="3794" w:type="dxa"/>
          </w:tcPr>
          <w:p w:rsidR="00BA28F5" w:rsidRPr="00BA28F5" w:rsidRDefault="00BA28F5" w:rsidP="00025F7C">
            <w:pPr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 xml:space="preserve">Инструктор по спорту </w:t>
            </w:r>
          </w:p>
        </w:tc>
        <w:tc>
          <w:tcPr>
            <w:tcW w:w="1984" w:type="dxa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0,5</w:t>
            </w:r>
          </w:p>
        </w:tc>
        <w:tc>
          <w:tcPr>
            <w:tcW w:w="3261" w:type="dxa"/>
          </w:tcPr>
          <w:p w:rsidR="00BA28F5" w:rsidRPr="00BA28F5" w:rsidRDefault="00BA28F5" w:rsidP="00025F7C">
            <w:pPr>
              <w:jc w:val="center"/>
              <w:rPr>
                <w:sz w:val="16"/>
                <w:szCs w:val="16"/>
              </w:rPr>
            </w:pPr>
            <w:r w:rsidRPr="00BA28F5">
              <w:rPr>
                <w:sz w:val="16"/>
                <w:szCs w:val="16"/>
              </w:rPr>
              <w:t>3613,00</w:t>
            </w:r>
          </w:p>
        </w:tc>
      </w:tr>
    </w:tbl>
    <w:p w:rsidR="00BA28F5" w:rsidRPr="00BA28F5" w:rsidRDefault="00BA28F5" w:rsidP="00BA28F5">
      <w:pPr>
        <w:tabs>
          <w:tab w:val="left" w:pos="4425"/>
        </w:tabs>
        <w:rPr>
          <w:sz w:val="16"/>
          <w:szCs w:val="16"/>
        </w:rPr>
      </w:pPr>
    </w:p>
    <w:p w:rsidR="00BA28F5" w:rsidRPr="00BA28F5" w:rsidRDefault="00BA28F5" w:rsidP="00BA28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28F5" w:rsidRPr="00BA28F5" w:rsidRDefault="00BA28F5" w:rsidP="00BA28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5F9C" w:rsidRPr="00575F9C" w:rsidRDefault="00575F9C" w:rsidP="00575F9C">
      <w:pPr>
        <w:pStyle w:val="2"/>
        <w:spacing w:before="0" w:after="360"/>
        <w:jc w:val="center"/>
        <w:rPr>
          <w:sz w:val="16"/>
          <w:szCs w:val="16"/>
        </w:rPr>
      </w:pPr>
      <w:r w:rsidRPr="00575F9C">
        <w:rPr>
          <w:sz w:val="16"/>
          <w:szCs w:val="16"/>
        </w:rPr>
        <w:t>АДМИНИСТРАЦИЯ НОВОКРИВОШЕИНСКОГО СЕЛЬСКОГО ПОСЕЛЕНИЯ</w:t>
      </w:r>
    </w:p>
    <w:p w:rsidR="00575F9C" w:rsidRPr="00575F9C" w:rsidRDefault="00575F9C" w:rsidP="00575F9C">
      <w:pPr>
        <w:spacing w:after="360"/>
        <w:jc w:val="center"/>
        <w:rPr>
          <w:rFonts w:cstheme="minorBidi"/>
          <w:b/>
          <w:sz w:val="16"/>
          <w:szCs w:val="16"/>
        </w:rPr>
      </w:pPr>
      <w:r w:rsidRPr="00575F9C">
        <w:rPr>
          <w:b/>
          <w:sz w:val="16"/>
          <w:szCs w:val="16"/>
        </w:rPr>
        <w:t>ПОСТАНОВЛЕНИЕ</w:t>
      </w:r>
    </w:p>
    <w:p w:rsidR="00575F9C" w:rsidRPr="00575F9C" w:rsidRDefault="00575F9C" w:rsidP="00575F9C">
      <w:pPr>
        <w:spacing w:after="360"/>
        <w:rPr>
          <w:sz w:val="16"/>
          <w:szCs w:val="16"/>
        </w:rPr>
      </w:pPr>
      <w:r w:rsidRPr="00575F9C">
        <w:rPr>
          <w:sz w:val="16"/>
          <w:szCs w:val="16"/>
        </w:rPr>
        <w:t>09.01.2020                                                                                 № 3</w:t>
      </w:r>
    </w:p>
    <w:p w:rsidR="00575F9C" w:rsidRPr="00575F9C" w:rsidRDefault="00575F9C" w:rsidP="00575F9C">
      <w:pPr>
        <w:jc w:val="center"/>
        <w:rPr>
          <w:sz w:val="16"/>
          <w:szCs w:val="16"/>
        </w:rPr>
      </w:pPr>
      <w:r w:rsidRPr="00575F9C">
        <w:rPr>
          <w:sz w:val="16"/>
          <w:szCs w:val="16"/>
        </w:rPr>
        <w:t>с. Новокривошеино</w:t>
      </w:r>
    </w:p>
    <w:p w:rsidR="00575F9C" w:rsidRPr="00575F9C" w:rsidRDefault="00575F9C" w:rsidP="00575F9C">
      <w:pPr>
        <w:jc w:val="center"/>
        <w:rPr>
          <w:sz w:val="16"/>
          <w:szCs w:val="16"/>
        </w:rPr>
      </w:pPr>
      <w:r w:rsidRPr="00575F9C">
        <w:rPr>
          <w:sz w:val="16"/>
          <w:szCs w:val="16"/>
        </w:rPr>
        <w:t>Кривошеинского района</w:t>
      </w:r>
    </w:p>
    <w:p w:rsidR="00575F9C" w:rsidRPr="00575F9C" w:rsidRDefault="00575F9C" w:rsidP="00575F9C">
      <w:pPr>
        <w:spacing w:after="480"/>
        <w:jc w:val="center"/>
        <w:rPr>
          <w:sz w:val="16"/>
          <w:szCs w:val="16"/>
        </w:rPr>
      </w:pPr>
      <w:r w:rsidRPr="00575F9C">
        <w:rPr>
          <w:sz w:val="16"/>
          <w:szCs w:val="16"/>
        </w:rPr>
        <w:t>Томской области</w:t>
      </w:r>
    </w:p>
    <w:p w:rsidR="00575F9C" w:rsidRPr="00575F9C" w:rsidRDefault="00575F9C" w:rsidP="00575F9C">
      <w:pPr>
        <w:ind w:left="426"/>
        <w:jc w:val="center"/>
        <w:rPr>
          <w:sz w:val="16"/>
          <w:szCs w:val="16"/>
        </w:rPr>
      </w:pPr>
      <w:r w:rsidRPr="00575F9C">
        <w:rPr>
          <w:sz w:val="16"/>
          <w:szCs w:val="16"/>
        </w:rPr>
        <w:t>Об утверждении штатной численности, штатного расписания</w:t>
      </w:r>
    </w:p>
    <w:p w:rsidR="00575F9C" w:rsidRPr="00575F9C" w:rsidRDefault="00575F9C" w:rsidP="00575F9C">
      <w:pPr>
        <w:ind w:left="426"/>
        <w:jc w:val="center"/>
        <w:rPr>
          <w:sz w:val="16"/>
          <w:szCs w:val="16"/>
        </w:rPr>
      </w:pPr>
      <w:r w:rsidRPr="00575F9C">
        <w:rPr>
          <w:sz w:val="16"/>
          <w:szCs w:val="16"/>
        </w:rPr>
        <w:t>работников Администрации Новокривошеинского сельского поселения, осуществляющих полномочия по первичному воинскому учету на территориях, где отсутствуют военные комиссариаты на 2020 год</w:t>
      </w:r>
    </w:p>
    <w:p w:rsidR="00575F9C" w:rsidRPr="00575F9C" w:rsidRDefault="00575F9C" w:rsidP="00575F9C">
      <w:pPr>
        <w:ind w:left="426"/>
        <w:rPr>
          <w:sz w:val="16"/>
          <w:szCs w:val="16"/>
        </w:rPr>
      </w:pP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  <w:r w:rsidRPr="00575F9C">
        <w:rPr>
          <w:sz w:val="16"/>
          <w:szCs w:val="16"/>
        </w:rPr>
        <w:t xml:space="preserve">В соответствии с Трудовым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28 декабря 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постановлением Правительства Российской Федерации о 2 декабря 2017года № 1456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службы, распоряжением Правительства Российской Федерации от 06 декабря 2017 года № 2716-р "Об увеличении с 1 января 2018 года оплаты труда работников федеральных казенных, бюджетных и автономных учреждений, работников федеральных государственных органов, а также гражданского персонала воинских частей", Уставом муниципального образования Новокривошеинского сельского поселения утвержденного решением Совета Новокривошеинского сельского поселения от 15 декабря 2005 года, постановления Администрации </w:t>
      </w:r>
      <w:r w:rsidRPr="00575F9C">
        <w:rPr>
          <w:sz w:val="16"/>
          <w:szCs w:val="16"/>
        </w:rPr>
        <w:lastRenderedPageBreak/>
        <w:t>Новокривошеинского сельского поселения от 27 мая  2016 года № 39 «Об утверждении Положения о системе оплаты труда инспектора по воинскому учету муниципального образования Новокривошеинское сельское  поселение», согласно   субвенции бюджетам поселений на осуществление полномочий по первичному воинскому учету на территориях, где отсутствуют военные комиссариаты</w:t>
      </w: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  <w:r w:rsidRPr="00575F9C">
        <w:rPr>
          <w:sz w:val="16"/>
          <w:szCs w:val="16"/>
        </w:rPr>
        <w:t>ПОСТАНОВЛЯЮ:</w:t>
      </w: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  <w:r w:rsidRPr="00575F9C">
        <w:rPr>
          <w:sz w:val="16"/>
          <w:szCs w:val="16"/>
        </w:rPr>
        <w:t>1. Утвердить штатную численность работников Администрации Новокривошеинского сельского поселения, осуществляющих полномочия по первичному воинскому учету на территориях, где отсутствуют военные комиссариаты (далее – инспектор по воинскому учету) на 2020 год согласно приложению 1.</w:t>
      </w: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  <w:r w:rsidRPr="00575F9C">
        <w:rPr>
          <w:sz w:val="16"/>
          <w:szCs w:val="16"/>
        </w:rPr>
        <w:t>2. Утвердить штатное расписание инспектора по воинскому учету на 2020 год согласно приложению 2.</w:t>
      </w: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  <w:r w:rsidRPr="00575F9C">
        <w:rPr>
          <w:sz w:val="16"/>
          <w:szCs w:val="16"/>
        </w:rPr>
        <w:t xml:space="preserve">3. Настоящее постановление вступает в силу с даты подписания и распространяется на правоотношения, возникшие с 01 января 2020 года. </w:t>
      </w: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  <w:r w:rsidRPr="00575F9C">
        <w:rPr>
          <w:sz w:val="16"/>
          <w:szCs w:val="16"/>
        </w:rPr>
        <w:t>4. Контроль за исполнением настоящего постановления оставляю за собой.</w:t>
      </w:r>
    </w:p>
    <w:p w:rsidR="00575F9C" w:rsidRPr="00575F9C" w:rsidRDefault="00575F9C" w:rsidP="00575F9C">
      <w:pPr>
        <w:ind w:firstLine="709"/>
        <w:jc w:val="both"/>
        <w:rPr>
          <w:sz w:val="16"/>
          <w:szCs w:val="16"/>
        </w:rPr>
      </w:pPr>
    </w:p>
    <w:p w:rsidR="00575F9C" w:rsidRPr="00575F9C" w:rsidRDefault="00575F9C" w:rsidP="00575F9C">
      <w:pPr>
        <w:shd w:val="clear" w:color="auto" w:fill="FFFFFF"/>
        <w:rPr>
          <w:color w:val="000000"/>
          <w:spacing w:val="3"/>
          <w:sz w:val="16"/>
          <w:szCs w:val="16"/>
        </w:rPr>
      </w:pPr>
      <w:r w:rsidRPr="00575F9C">
        <w:rPr>
          <w:color w:val="000000"/>
          <w:spacing w:val="3"/>
          <w:sz w:val="16"/>
          <w:szCs w:val="16"/>
        </w:rPr>
        <w:t xml:space="preserve">Глава Новокривошеинского сельского поселения                                        </w:t>
      </w:r>
      <w:r w:rsidRPr="00575F9C">
        <w:rPr>
          <w:sz w:val="16"/>
          <w:szCs w:val="16"/>
        </w:rPr>
        <w:t>А.О. Саяпин</w:t>
      </w:r>
    </w:p>
    <w:p w:rsidR="00575F9C" w:rsidRPr="00575F9C" w:rsidRDefault="00575F9C" w:rsidP="00575F9C">
      <w:pPr>
        <w:tabs>
          <w:tab w:val="left" w:pos="3435"/>
        </w:tabs>
        <w:rPr>
          <w:sz w:val="16"/>
          <w:szCs w:val="16"/>
        </w:rPr>
      </w:pPr>
    </w:p>
    <w:p w:rsidR="00575F9C" w:rsidRPr="00575F9C" w:rsidRDefault="00575F9C" w:rsidP="00575F9C">
      <w:pPr>
        <w:tabs>
          <w:tab w:val="left" w:pos="3435"/>
        </w:tabs>
        <w:rPr>
          <w:sz w:val="16"/>
          <w:szCs w:val="16"/>
        </w:rPr>
      </w:pPr>
    </w:p>
    <w:p w:rsidR="00575F9C" w:rsidRPr="00575F9C" w:rsidRDefault="00575F9C" w:rsidP="00575F9C">
      <w:pPr>
        <w:tabs>
          <w:tab w:val="left" w:pos="5280"/>
        </w:tabs>
        <w:jc w:val="right"/>
        <w:rPr>
          <w:sz w:val="16"/>
          <w:szCs w:val="16"/>
        </w:rPr>
      </w:pPr>
      <w:r w:rsidRPr="00575F9C">
        <w:rPr>
          <w:sz w:val="16"/>
          <w:szCs w:val="16"/>
        </w:rPr>
        <w:t>Приложение № 1</w:t>
      </w:r>
    </w:p>
    <w:p w:rsidR="00575F9C" w:rsidRPr="00575F9C" w:rsidRDefault="00575F9C" w:rsidP="00575F9C">
      <w:pPr>
        <w:tabs>
          <w:tab w:val="left" w:pos="5280"/>
        </w:tabs>
        <w:jc w:val="right"/>
        <w:rPr>
          <w:sz w:val="16"/>
          <w:szCs w:val="16"/>
        </w:rPr>
      </w:pPr>
    </w:p>
    <w:p w:rsidR="00575F9C" w:rsidRPr="00575F9C" w:rsidRDefault="00575F9C" w:rsidP="00575F9C">
      <w:pPr>
        <w:jc w:val="right"/>
        <w:rPr>
          <w:sz w:val="16"/>
          <w:szCs w:val="16"/>
        </w:rPr>
      </w:pPr>
      <w:r w:rsidRPr="00575F9C">
        <w:rPr>
          <w:sz w:val="16"/>
          <w:szCs w:val="16"/>
        </w:rPr>
        <w:t xml:space="preserve">к постановлению Администрации </w:t>
      </w:r>
    </w:p>
    <w:p w:rsidR="00575F9C" w:rsidRPr="00575F9C" w:rsidRDefault="00575F9C" w:rsidP="00575F9C">
      <w:pPr>
        <w:jc w:val="right"/>
        <w:rPr>
          <w:sz w:val="16"/>
          <w:szCs w:val="16"/>
        </w:rPr>
      </w:pPr>
      <w:r w:rsidRPr="00575F9C">
        <w:rPr>
          <w:sz w:val="16"/>
          <w:szCs w:val="16"/>
        </w:rPr>
        <w:t xml:space="preserve"> муниципального образования Новокривошеинское сельское поселение</w:t>
      </w:r>
    </w:p>
    <w:p w:rsidR="00575F9C" w:rsidRPr="00575F9C" w:rsidRDefault="00575F9C" w:rsidP="00575F9C">
      <w:pPr>
        <w:jc w:val="right"/>
        <w:rPr>
          <w:sz w:val="16"/>
          <w:szCs w:val="16"/>
        </w:rPr>
      </w:pPr>
      <w:r w:rsidRPr="00575F9C">
        <w:rPr>
          <w:sz w:val="16"/>
          <w:szCs w:val="16"/>
        </w:rPr>
        <w:t>от 09.01.2020  № 3</w:t>
      </w:r>
    </w:p>
    <w:p w:rsidR="00575F9C" w:rsidRPr="00575F9C" w:rsidRDefault="00575F9C" w:rsidP="00575F9C">
      <w:pPr>
        <w:tabs>
          <w:tab w:val="left" w:pos="3435"/>
        </w:tabs>
        <w:rPr>
          <w:sz w:val="16"/>
          <w:szCs w:val="16"/>
        </w:rPr>
      </w:pPr>
    </w:p>
    <w:p w:rsidR="00575F9C" w:rsidRPr="00575F9C" w:rsidRDefault="00575F9C" w:rsidP="00575F9C">
      <w:pPr>
        <w:rPr>
          <w:sz w:val="16"/>
          <w:szCs w:val="16"/>
        </w:rPr>
      </w:pPr>
    </w:p>
    <w:p w:rsidR="00575F9C" w:rsidRPr="00575F9C" w:rsidRDefault="00575F9C" w:rsidP="00575F9C">
      <w:pPr>
        <w:jc w:val="center"/>
        <w:rPr>
          <w:sz w:val="16"/>
          <w:szCs w:val="16"/>
        </w:rPr>
      </w:pPr>
      <w:r w:rsidRPr="00575F9C">
        <w:rPr>
          <w:sz w:val="16"/>
          <w:szCs w:val="16"/>
        </w:rPr>
        <w:tab/>
        <w:t>Штатная численность работников Администрации Новокривошеинского сельского поселения, осуществляющих полномочия по первичному воинскому учету на территориях,  где отсутствуют военные комиссариаты на 2020 год</w:t>
      </w:r>
    </w:p>
    <w:p w:rsidR="00575F9C" w:rsidRPr="00575F9C" w:rsidRDefault="00575F9C" w:rsidP="00575F9C">
      <w:pPr>
        <w:rPr>
          <w:sz w:val="16"/>
          <w:szCs w:val="16"/>
        </w:rPr>
      </w:pPr>
    </w:p>
    <w:p w:rsidR="00575F9C" w:rsidRPr="00575F9C" w:rsidRDefault="00575F9C" w:rsidP="00575F9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271"/>
        <w:gridCol w:w="1731"/>
      </w:tblGrid>
      <w:tr w:rsidR="00575F9C" w:rsidRPr="00575F9C" w:rsidTr="00025F7C">
        <w:tc>
          <w:tcPr>
            <w:tcW w:w="3794" w:type="dxa"/>
          </w:tcPr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84" w:type="dxa"/>
          </w:tcPr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Количество</w:t>
            </w:r>
          </w:p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штатных</w:t>
            </w:r>
          </w:p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единиц</w:t>
            </w:r>
          </w:p>
        </w:tc>
        <w:tc>
          <w:tcPr>
            <w:tcW w:w="3261" w:type="dxa"/>
          </w:tcPr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Размер должностного</w:t>
            </w:r>
          </w:p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оклада</w:t>
            </w:r>
          </w:p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(рублей)</w:t>
            </w:r>
          </w:p>
        </w:tc>
      </w:tr>
      <w:tr w:rsidR="00575F9C" w:rsidRPr="00575F9C" w:rsidTr="00025F7C">
        <w:tc>
          <w:tcPr>
            <w:tcW w:w="3794" w:type="dxa"/>
          </w:tcPr>
          <w:p w:rsidR="00575F9C" w:rsidRPr="00575F9C" w:rsidRDefault="00575F9C" w:rsidP="00025F7C">
            <w:pPr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Инспектор по воинскому  учету</w:t>
            </w:r>
          </w:p>
        </w:tc>
        <w:tc>
          <w:tcPr>
            <w:tcW w:w="1984" w:type="dxa"/>
          </w:tcPr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0,4</w:t>
            </w:r>
          </w:p>
        </w:tc>
        <w:tc>
          <w:tcPr>
            <w:tcW w:w="3261" w:type="dxa"/>
          </w:tcPr>
          <w:p w:rsidR="00575F9C" w:rsidRPr="00575F9C" w:rsidRDefault="00575F9C" w:rsidP="00025F7C">
            <w:pPr>
              <w:jc w:val="center"/>
              <w:rPr>
                <w:sz w:val="16"/>
                <w:szCs w:val="16"/>
              </w:rPr>
            </w:pPr>
            <w:r w:rsidRPr="00575F9C">
              <w:rPr>
                <w:sz w:val="16"/>
                <w:szCs w:val="16"/>
              </w:rPr>
              <w:t>2 736</w:t>
            </w:r>
          </w:p>
        </w:tc>
      </w:tr>
    </w:tbl>
    <w:p w:rsidR="00575F9C" w:rsidRPr="00575F9C" w:rsidRDefault="00575F9C" w:rsidP="00575F9C">
      <w:pPr>
        <w:tabs>
          <w:tab w:val="left" w:pos="4155"/>
        </w:tabs>
        <w:rPr>
          <w:sz w:val="16"/>
          <w:szCs w:val="16"/>
        </w:rPr>
      </w:pPr>
    </w:p>
    <w:p w:rsidR="002238D4" w:rsidRDefault="002238D4" w:rsidP="002238D4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2238D4" w:rsidRDefault="002238D4" w:rsidP="002238D4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2238D4" w:rsidRPr="002238D4" w:rsidRDefault="002238D4" w:rsidP="002238D4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АДМИНИСТРАЦИЯ НОВОКРИВОШЕИНСКОГО СЕЛЬСКОГО ПОСЕЛЕНИЯ</w:t>
      </w:r>
    </w:p>
    <w:p w:rsidR="002238D4" w:rsidRPr="002238D4" w:rsidRDefault="002238D4" w:rsidP="002238D4">
      <w:pPr>
        <w:jc w:val="center"/>
        <w:rPr>
          <w:b/>
          <w:sz w:val="16"/>
          <w:szCs w:val="16"/>
        </w:rPr>
      </w:pPr>
      <w:r w:rsidRPr="002238D4">
        <w:rPr>
          <w:b/>
          <w:sz w:val="16"/>
          <w:szCs w:val="16"/>
        </w:rPr>
        <w:t>ПОСТАНОВЛЕНИЕ</w:t>
      </w:r>
    </w:p>
    <w:p w:rsidR="002238D4" w:rsidRPr="002238D4" w:rsidRDefault="002238D4" w:rsidP="002238D4">
      <w:pPr>
        <w:spacing w:after="480"/>
        <w:rPr>
          <w:sz w:val="16"/>
          <w:szCs w:val="16"/>
        </w:rPr>
      </w:pPr>
      <w:r w:rsidRPr="002238D4">
        <w:rPr>
          <w:sz w:val="16"/>
          <w:szCs w:val="16"/>
        </w:rPr>
        <w:t>09.01.2020                                                                                       № 4</w:t>
      </w:r>
    </w:p>
    <w:p w:rsidR="002238D4" w:rsidRPr="002238D4" w:rsidRDefault="002238D4" w:rsidP="002238D4">
      <w:pPr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с. Новокривошеино</w:t>
      </w:r>
    </w:p>
    <w:p w:rsidR="002238D4" w:rsidRPr="002238D4" w:rsidRDefault="002238D4" w:rsidP="002238D4">
      <w:pPr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Кривошеинского района</w:t>
      </w:r>
    </w:p>
    <w:p w:rsidR="002238D4" w:rsidRPr="002238D4" w:rsidRDefault="002238D4" w:rsidP="002238D4">
      <w:pPr>
        <w:spacing w:after="480"/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Томской области</w:t>
      </w:r>
    </w:p>
    <w:p w:rsidR="002238D4" w:rsidRPr="002238D4" w:rsidRDefault="002238D4" w:rsidP="002238D4">
      <w:pPr>
        <w:pStyle w:val="afff"/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Об утверждении лимитов потребления ГСМ, газа, тепловой и электрической энергии для муниципального образования Новокривошеинского</w:t>
      </w:r>
    </w:p>
    <w:p w:rsidR="002238D4" w:rsidRPr="002238D4" w:rsidRDefault="002238D4" w:rsidP="002238D4">
      <w:pPr>
        <w:pStyle w:val="afff"/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сельского поселения на 2020 год</w:t>
      </w:r>
    </w:p>
    <w:p w:rsidR="002238D4" w:rsidRPr="002238D4" w:rsidRDefault="002238D4" w:rsidP="002238D4">
      <w:pPr>
        <w:pStyle w:val="afff"/>
        <w:jc w:val="center"/>
        <w:rPr>
          <w:sz w:val="16"/>
          <w:szCs w:val="16"/>
        </w:rPr>
      </w:pPr>
    </w:p>
    <w:p w:rsidR="002238D4" w:rsidRPr="002238D4" w:rsidRDefault="002238D4" w:rsidP="002238D4">
      <w:pPr>
        <w:pStyle w:val="afff"/>
        <w:jc w:val="center"/>
        <w:rPr>
          <w:sz w:val="16"/>
          <w:szCs w:val="16"/>
        </w:rPr>
      </w:pPr>
      <w:r w:rsidRPr="002238D4">
        <w:rPr>
          <w:sz w:val="16"/>
          <w:szCs w:val="16"/>
        </w:rPr>
        <w:t>В соответствии с Решением Совета Новокривошеинского сельского поселения от 25.12.2019 № 133 «Об утверждении бюджета муниципального образования Новокривошеинское сельское поселение на 2020 год» и в связи с необходимостью контроля за расходом нефтепродуктов и сокращением расходов потребления энергетических ресурсов.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t>ПОСТАНОВЛЯЮ: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t>1. Утвердить на 2020 год лимиты на электрическую  для муниципального образования Новокривошеинского сельского поселения согласно приложению № 1.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t>2.Утвердить на 2020 год лимиты по ГСМ для муниципального образования Новокривошеинского сельского поселения согласно приложению № 2.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lastRenderedPageBreak/>
        <w:t xml:space="preserve">3.Утвердить на 2020 год лимиты на поставку газа для муниципального образования Новокривошеинского сельского поселения согласно приложению № 3.   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t>4. Настоящее постановление распространяется на правоотношения, возникшие с 1 января 2020 года.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t>5. Контроль за исполнением настоящего Постановления оставляю за собой.</w:t>
      </w:r>
    </w:p>
    <w:p w:rsidR="002238D4" w:rsidRPr="002238D4" w:rsidRDefault="002238D4" w:rsidP="002238D4">
      <w:pPr>
        <w:pStyle w:val="afff"/>
        <w:jc w:val="both"/>
        <w:rPr>
          <w:sz w:val="16"/>
          <w:szCs w:val="16"/>
        </w:rPr>
      </w:pPr>
      <w:r w:rsidRPr="002238D4">
        <w:rPr>
          <w:sz w:val="16"/>
          <w:szCs w:val="16"/>
        </w:rPr>
        <w:t>6. Настоящее постановление вступает в силу с даты его подписания.</w:t>
      </w:r>
    </w:p>
    <w:p w:rsidR="002238D4" w:rsidRPr="002238D4" w:rsidRDefault="002238D4" w:rsidP="002238D4">
      <w:pPr>
        <w:rPr>
          <w:sz w:val="16"/>
          <w:szCs w:val="16"/>
        </w:rPr>
      </w:pPr>
    </w:p>
    <w:p w:rsidR="002238D4" w:rsidRPr="002238D4" w:rsidRDefault="002238D4" w:rsidP="002238D4">
      <w:pPr>
        <w:rPr>
          <w:sz w:val="16"/>
          <w:szCs w:val="16"/>
        </w:rPr>
      </w:pPr>
      <w:r w:rsidRPr="002238D4">
        <w:rPr>
          <w:sz w:val="16"/>
          <w:szCs w:val="16"/>
        </w:rPr>
        <w:t>Глава Новокривошеинского сельского поселения                                          А.О. Саяпин</w:t>
      </w:r>
    </w:p>
    <w:p w:rsidR="00F45E88" w:rsidRPr="00DF5C36" w:rsidRDefault="002238D4" w:rsidP="00F45E88">
      <w:pPr>
        <w:tabs>
          <w:tab w:val="left" w:pos="4125"/>
        </w:tabs>
        <w:jc w:val="right"/>
        <w:rPr>
          <w:sz w:val="16"/>
          <w:szCs w:val="16"/>
        </w:rPr>
      </w:pPr>
      <w:r w:rsidRPr="002238D4">
        <w:rPr>
          <w:sz w:val="16"/>
          <w:szCs w:val="16"/>
        </w:rPr>
        <w:tab/>
      </w:r>
      <w:r w:rsidR="00DF5C36">
        <w:rPr>
          <w:sz w:val="26"/>
          <w:szCs w:val="26"/>
        </w:rPr>
        <w:tab/>
      </w:r>
      <w:r w:rsidRPr="00C25025">
        <w:rPr>
          <w:sz w:val="26"/>
          <w:szCs w:val="26"/>
        </w:rPr>
        <w:tab/>
      </w:r>
      <w:r w:rsidRPr="00C25025">
        <w:rPr>
          <w:sz w:val="26"/>
          <w:szCs w:val="26"/>
        </w:rPr>
        <w:tab/>
      </w:r>
    </w:p>
    <w:p w:rsidR="00F45E88" w:rsidRPr="00F45E88" w:rsidRDefault="00DF5C36" w:rsidP="00F45E88">
      <w:pPr>
        <w:tabs>
          <w:tab w:val="left" w:pos="412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F45E88" w:rsidRPr="00F45E88" w:rsidRDefault="00F45E88" w:rsidP="00F45E88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УТВЕРЖДЕНО</w:t>
      </w:r>
    </w:p>
    <w:p w:rsidR="00F45E88" w:rsidRPr="00F45E88" w:rsidRDefault="00F45E88" w:rsidP="00F45E88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постановлением Администрации</w:t>
      </w:r>
    </w:p>
    <w:p w:rsidR="00F45E88" w:rsidRPr="00F45E88" w:rsidRDefault="00F45E88" w:rsidP="00F45E88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Новокривошеинского сельского</w:t>
      </w:r>
    </w:p>
    <w:p w:rsidR="00F45E88" w:rsidRPr="00F45E88" w:rsidRDefault="00F45E88" w:rsidP="00F45E88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поселения от 09.01.2020 № 4</w:t>
      </w:r>
    </w:p>
    <w:p w:rsidR="002238D4" w:rsidRPr="00F45E88" w:rsidRDefault="002238D4" w:rsidP="00F45E88">
      <w:pPr>
        <w:rPr>
          <w:sz w:val="16"/>
          <w:szCs w:val="16"/>
        </w:rPr>
      </w:pP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ЛИМИТЫ</w:t>
      </w: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потребления  электрической энергии для муниципального образования Новокривошеинского сельского поселения на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218"/>
        <w:gridCol w:w="1245"/>
      </w:tblGrid>
      <w:tr w:rsidR="00DF5C36" w:rsidRPr="00DF5C36" w:rsidTr="00025F7C">
        <w:trPr>
          <w:trHeight w:val="322"/>
        </w:trPr>
        <w:tc>
          <w:tcPr>
            <w:tcW w:w="4219" w:type="dxa"/>
            <w:vMerge w:val="restart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Наименование организации</w:t>
            </w:r>
          </w:p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</w:p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Электрическая энергия</w:t>
            </w:r>
          </w:p>
        </w:tc>
      </w:tr>
      <w:tr w:rsidR="00DF5C36" w:rsidRPr="00DF5C36" w:rsidTr="00025F7C">
        <w:trPr>
          <w:trHeight w:val="269"/>
        </w:trPr>
        <w:tc>
          <w:tcPr>
            <w:tcW w:w="4219" w:type="dxa"/>
            <w:vMerge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тыс.       квт. час.</w:t>
            </w:r>
          </w:p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сумма тыс.руб.</w:t>
            </w:r>
          </w:p>
        </w:tc>
      </w:tr>
      <w:tr w:rsidR="00DF5C36" w:rsidRPr="00DF5C36" w:rsidTr="00025F7C">
        <w:tc>
          <w:tcPr>
            <w:tcW w:w="4219" w:type="dxa"/>
          </w:tcPr>
          <w:p w:rsidR="00DF5C36" w:rsidRPr="00DF5C36" w:rsidRDefault="00DF5C36" w:rsidP="00025F7C">
            <w:pPr>
              <w:pStyle w:val="afff"/>
              <w:jc w:val="left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Администрация Новокривошеинского сельского поселения</w:t>
            </w:r>
          </w:p>
        </w:tc>
        <w:tc>
          <w:tcPr>
            <w:tcW w:w="2977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</w:p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1,8</w:t>
            </w:r>
          </w:p>
        </w:tc>
        <w:tc>
          <w:tcPr>
            <w:tcW w:w="2375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</w:p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12,0</w:t>
            </w:r>
          </w:p>
        </w:tc>
      </w:tr>
      <w:tr w:rsidR="00DF5C36" w:rsidRPr="00DF5C36" w:rsidTr="00025F7C">
        <w:tc>
          <w:tcPr>
            <w:tcW w:w="4219" w:type="dxa"/>
          </w:tcPr>
          <w:p w:rsidR="00DF5C36" w:rsidRPr="00DF5C36" w:rsidRDefault="00DF5C36" w:rsidP="00025F7C">
            <w:pPr>
              <w:pStyle w:val="afff"/>
              <w:jc w:val="left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977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14,8</w:t>
            </w:r>
          </w:p>
        </w:tc>
        <w:tc>
          <w:tcPr>
            <w:tcW w:w="2375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100,0</w:t>
            </w:r>
          </w:p>
        </w:tc>
      </w:tr>
      <w:tr w:rsidR="00DF5C36" w:rsidRPr="00DF5C36" w:rsidTr="00025F7C">
        <w:tc>
          <w:tcPr>
            <w:tcW w:w="4219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станция водоочистки</w:t>
            </w:r>
          </w:p>
        </w:tc>
        <w:tc>
          <w:tcPr>
            <w:tcW w:w="2977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8,9</w:t>
            </w:r>
          </w:p>
        </w:tc>
        <w:tc>
          <w:tcPr>
            <w:tcW w:w="2375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60,0</w:t>
            </w:r>
          </w:p>
        </w:tc>
      </w:tr>
      <w:tr w:rsidR="00DF5C36" w:rsidRPr="00DF5C36" w:rsidTr="00025F7C">
        <w:tc>
          <w:tcPr>
            <w:tcW w:w="4219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Итого:</w:t>
            </w:r>
          </w:p>
        </w:tc>
        <w:tc>
          <w:tcPr>
            <w:tcW w:w="2977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25,5</w:t>
            </w:r>
          </w:p>
        </w:tc>
        <w:tc>
          <w:tcPr>
            <w:tcW w:w="2375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172,0</w:t>
            </w:r>
          </w:p>
        </w:tc>
      </w:tr>
    </w:tbl>
    <w:p w:rsidR="00DF5C36" w:rsidRPr="00E876A9" w:rsidRDefault="00DF5C36" w:rsidP="00DF5C36">
      <w:pPr>
        <w:pStyle w:val="afff"/>
        <w:rPr>
          <w:sz w:val="26"/>
          <w:szCs w:val="26"/>
        </w:rPr>
      </w:pP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УТВЕРЖДЕНО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постановлением Администрации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Новокривошеинского сельского</w:t>
      </w:r>
    </w:p>
    <w:p w:rsidR="00DF5C36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поселения от 09.01.2020 № 4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ЛИМИТЫ</w:t>
      </w: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по ГСМ для муниципального образования    Новокривошеинского                                                          сельского поселения на 2020 год.</w:t>
      </w:r>
    </w:p>
    <w:p w:rsidR="00DF5C36" w:rsidRPr="00DF5C36" w:rsidRDefault="00DF5C36" w:rsidP="00DF5C36">
      <w:pPr>
        <w:pStyle w:val="afff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1097"/>
        <w:gridCol w:w="980"/>
      </w:tblGrid>
      <w:tr w:rsidR="00DF5C36" w:rsidRPr="00DF5C36" w:rsidTr="00025F7C">
        <w:tc>
          <w:tcPr>
            <w:tcW w:w="6048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980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Лимит на 2020г. Всего (литров)</w:t>
            </w:r>
          </w:p>
        </w:tc>
        <w:tc>
          <w:tcPr>
            <w:tcW w:w="1543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Сумма, тыс.руб.</w:t>
            </w:r>
          </w:p>
        </w:tc>
      </w:tr>
      <w:tr w:rsidR="00DF5C36" w:rsidRPr="00DF5C36" w:rsidTr="00025F7C">
        <w:tc>
          <w:tcPr>
            <w:tcW w:w="6048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</w:tr>
      <w:tr w:rsidR="00DF5C36" w:rsidRPr="00DF5C36" w:rsidTr="00025F7C">
        <w:tc>
          <w:tcPr>
            <w:tcW w:w="6048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Администрация Новокривошеинского сельского поселения</w:t>
            </w:r>
          </w:p>
        </w:tc>
        <w:tc>
          <w:tcPr>
            <w:tcW w:w="1980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5308</w:t>
            </w:r>
          </w:p>
        </w:tc>
        <w:tc>
          <w:tcPr>
            <w:tcW w:w="1543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220,0</w:t>
            </w:r>
          </w:p>
        </w:tc>
      </w:tr>
    </w:tbl>
    <w:p w:rsidR="00DF5C36" w:rsidRPr="00E876A9" w:rsidRDefault="00DF5C36" w:rsidP="00DF5C36">
      <w:pPr>
        <w:pStyle w:val="afff"/>
        <w:rPr>
          <w:sz w:val="26"/>
          <w:szCs w:val="26"/>
        </w:rPr>
      </w:pP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УТВЕРЖДЕНО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постановлением Администрации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Новокривошеинского сельского</w:t>
      </w:r>
    </w:p>
    <w:p w:rsidR="00DF5C36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поселения от 09.01.2020 № 4</w:t>
      </w:r>
    </w:p>
    <w:p w:rsidR="00DF5C36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ЛИМИТЫ</w:t>
      </w: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на поставку газа для муниципального образования Новокривошеинского сельского поселения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022"/>
        <w:gridCol w:w="991"/>
      </w:tblGrid>
      <w:tr w:rsidR="00DF5C36" w:rsidRPr="00DF5C36" w:rsidTr="00025F7C">
        <w:tc>
          <w:tcPr>
            <w:tcW w:w="6048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980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Лимит на 2020г.</w:t>
            </w:r>
          </w:p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 xml:space="preserve"> Всего (м3)</w:t>
            </w:r>
          </w:p>
        </w:tc>
        <w:tc>
          <w:tcPr>
            <w:tcW w:w="1543" w:type="dxa"/>
          </w:tcPr>
          <w:p w:rsidR="00DF5C36" w:rsidRPr="00DF5C36" w:rsidRDefault="00DF5C36" w:rsidP="00025F7C">
            <w:pPr>
              <w:pStyle w:val="afff"/>
              <w:jc w:val="center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Сумма, тыс.руб.</w:t>
            </w:r>
          </w:p>
        </w:tc>
      </w:tr>
      <w:tr w:rsidR="00DF5C36" w:rsidRPr="00DF5C36" w:rsidTr="00025F7C">
        <w:tc>
          <w:tcPr>
            <w:tcW w:w="6048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</w:p>
        </w:tc>
      </w:tr>
      <w:tr w:rsidR="00DF5C36" w:rsidRPr="00DF5C36" w:rsidTr="00025F7C">
        <w:tc>
          <w:tcPr>
            <w:tcW w:w="6048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Администрация Новокривошеинского сельского поселения</w:t>
            </w:r>
          </w:p>
        </w:tc>
        <w:tc>
          <w:tcPr>
            <w:tcW w:w="1980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8000</w:t>
            </w:r>
          </w:p>
        </w:tc>
        <w:tc>
          <w:tcPr>
            <w:tcW w:w="1543" w:type="dxa"/>
          </w:tcPr>
          <w:p w:rsidR="00DF5C36" w:rsidRPr="00DF5C36" w:rsidRDefault="00DF5C36" w:rsidP="00025F7C">
            <w:pPr>
              <w:pStyle w:val="afff"/>
              <w:rPr>
                <w:sz w:val="16"/>
                <w:szCs w:val="16"/>
              </w:rPr>
            </w:pPr>
            <w:r w:rsidRPr="00DF5C36">
              <w:rPr>
                <w:sz w:val="16"/>
                <w:szCs w:val="16"/>
              </w:rPr>
              <w:t>56,0</w:t>
            </w:r>
          </w:p>
        </w:tc>
      </w:tr>
    </w:tbl>
    <w:p w:rsidR="00DF5C36" w:rsidRPr="00DF5C36" w:rsidRDefault="00DF5C36" w:rsidP="00DF5C36">
      <w:pPr>
        <w:pStyle w:val="afff"/>
        <w:rPr>
          <w:sz w:val="16"/>
          <w:szCs w:val="16"/>
        </w:rPr>
      </w:pPr>
    </w:p>
    <w:p w:rsidR="00BA28F5" w:rsidRDefault="00BA28F5" w:rsidP="00F45E88">
      <w:pPr>
        <w:rPr>
          <w:sz w:val="16"/>
          <w:szCs w:val="16"/>
        </w:rPr>
      </w:pPr>
    </w:p>
    <w:p w:rsidR="00DF5C36" w:rsidRDefault="00DF5C36" w:rsidP="00F45E88">
      <w:pPr>
        <w:rPr>
          <w:sz w:val="16"/>
          <w:szCs w:val="16"/>
        </w:rPr>
      </w:pPr>
    </w:p>
    <w:p w:rsidR="00DF5C36" w:rsidRDefault="00DF5C36" w:rsidP="00F45E88">
      <w:pPr>
        <w:rPr>
          <w:sz w:val="16"/>
          <w:szCs w:val="16"/>
        </w:rPr>
      </w:pPr>
    </w:p>
    <w:p w:rsidR="00DF5C36" w:rsidRDefault="00DF5C36" w:rsidP="00F45E88">
      <w:pPr>
        <w:rPr>
          <w:sz w:val="16"/>
          <w:szCs w:val="16"/>
        </w:rPr>
      </w:pPr>
    </w:p>
    <w:p w:rsidR="00DF5C36" w:rsidRDefault="00DF5C36" w:rsidP="00F45E88">
      <w:pPr>
        <w:rPr>
          <w:sz w:val="16"/>
          <w:szCs w:val="16"/>
        </w:rPr>
      </w:pPr>
    </w:p>
    <w:p w:rsidR="00DF5C36" w:rsidRDefault="00DF5C36" w:rsidP="00F45E88">
      <w:pPr>
        <w:rPr>
          <w:sz w:val="16"/>
          <w:szCs w:val="16"/>
        </w:rPr>
      </w:pPr>
    </w:p>
    <w:p w:rsidR="00DF5C36" w:rsidRPr="00DF5C36" w:rsidRDefault="00DF5C36" w:rsidP="00DF5C36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lastRenderedPageBreak/>
        <w:t>АДМИНИСТРАЦИЯ НОВОКРИВОШЕИНСКОГО СЕЛЬСКОГО ПОСЕЛЕНИЯ</w:t>
      </w:r>
    </w:p>
    <w:p w:rsidR="00DF5C36" w:rsidRPr="00DF5C36" w:rsidRDefault="00DF5C36" w:rsidP="00DF5C36">
      <w:pPr>
        <w:jc w:val="center"/>
        <w:rPr>
          <w:b/>
          <w:sz w:val="16"/>
          <w:szCs w:val="16"/>
        </w:rPr>
      </w:pPr>
      <w:r w:rsidRPr="00DF5C36">
        <w:rPr>
          <w:b/>
          <w:sz w:val="16"/>
          <w:szCs w:val="16"/>
        </w:rPr>
        <w:t>ПОСТАНОВЛЕНИЕ</w:t>
      </w:r>
    </w:p>
    <w:p w:rsidR="00DF5C36" w:rsidRPr="00DF5C36" w:rsidRDefault="00DF5C36" w:rsidP="00DF5C36">
      <w:pPr>
        <w:rPr>
          <w:sz w:val="16"/>
          <w:szCs w:val="16"/>
        </w:rPr>
      </w:pPr>
      <w:r w:rsidRPr="00DF5C36">
        <w:rPr>
          <w:sz w:val="16"/>
          <w:szCs w:val="16"/>
        </w:rPr>
        <w:t xml:space="preserve">09.01.2020                                                            </w:t>
      </w:r>
      <w:r>
        <w:rPr>
          <w:sz w:val="16"/>
          <w:szCs w:val="16"/>
        </w:rPr>
        <w:t xml:space="preserve">         </w:t>
      </w:r>
      <w:r w:rsidRPr="00DF5C36">
        <w:rPr>
          <w:sz w:val="16"/>
          <w:szCs w:val="16"/>
        </w:rPr>
        <w:t xml:space="preserve">                   № 5</w:t>
      </w:r>
    </w:p>
    <w:p w:rsidR="00DF5C36" w:rsidRPr="00DF5C36" w:rsidRDefault="00DF5C36" w:rsidP="001942E2">
      <w:pPr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с. Новокривошеино</w:t>
      </w:r>
    </w:p>
    <w:p w:rsidR="00DF5C36" w:rsidRPr="00DF5C36" w:rsidRDefault="00DF5C36" w:rsidP="001942E2">
      <w:pPr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Кривошеинского района</w:t>
      </w:r>
    </w:p>
    <w:p w:rsidR="00DF5C36" w:rsidRPr="00DF5C36" w:rsidRDefault="00DF5C36" w:rsidP="001942E2">
      <w:pPr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Томской области</w:t>
      </w:r>
    </w:p>
    <w:p w:rsidR="00DF5C36" w:rsidRPr="00DF5C36" w:rsidRDefault="00DF5C36" w:rsidP="001942E2">
      <w:pPr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Об утверждении лимита остатка кассы на 2020 год.</w:t>
      </w:r>
    </w:p>
    <w:p w:rsidR="00DF5C36" w:rsidRPr="00DF5C36" w:rsidRDefault="00DF5C36" w:rsidP="00DF5C36">
      <w:pPr>
        <w:ind w:left="360"/>
        <w:jc w:val="both"/>
        <w:rPr>
          <w:sz w:val="16"/>
          <w:szCs w:val="16"/>
        </w:rPr>
      </w:pPr>
    </w:p>
    <w:p w:rsidR="00DF5C36" w:rsidRPr="00DF5C36" w:rsidRDefault="00DF5C36" w:rsidP="00DF5C36">
      <w:pPr>
        <w:pStyle w:val="afff"/>
        <w:jc w:val="both"/>
        <w:rPr>
          <w:sz w:val="16"/>
          <w:szCs w:val="16"/>
        </w:rPr>
      </w:pPr>
      <w:r w:rsidRPr="00DF5C36">
        <w:rPr>
          <w:sz w:val="16"/>
          <w:szCs w:val="16"/>
        </w:rPr>
        <w:t xml:space="preserve">На основании Положения Банка России от 12.10.2011г. № 373-П «О порядке ведения кассовых операций с банкнотами и монетой Банка России на территории Российской Федерации» </w:t>
      </w:r>
    </w:p>
    <w:p w:rsidR="00DF5C36" w:rsidRPr="00DF5C36" w:rsidRDefault="00DF5C36" w:rsidP="00DF5C36">
      <w:pPr>
        <w:pStyle w:val="afff"/>
        <w:jc w:val="both"/>
        <w:rPr>
          <w:sz w:val="16"/>
          <w:szCs w:val="16"/>
        </w:rPr>
      </w:pPr>
      <w:r w:rsidRPr="00DF5C36">
        <w:rPr>
          <w:sz w:val="16"/>
          <w:szCs w:val="16"/>
        </w:rPr>
        <w:t> ПОСТАНОВЛЯЮ:</w:t>
      </w:r>
    </w:p>
    <w:p w:rsidR="00DF5C36" w:rsidRPr="00DF5C36" w:rsidRDefault="00DF5C36" w:rsidP="00DF5C36">
      <w:pPr>
        <w:pStyle w:val="afff"/>
        <w:jc w:val="both"/>
        <w:rPr>
          <w:sz w:val="16"/>
          <w:szCs w:val="16"/>
        </w:rPr>
      </w:pPr>
      <w:r w:rsidRPr="00DF5C36">
        <w:rPr>
          <w:sz w:val="16"/>
          <w:szCs w:val="16"/>
        </w:rPr>
        <w:t>1. Утвердить лимит остатка кассы на 2020 год в сумме 2800 рублей согласно приложению 1 к настоящему постановлению.</w:t>
      </w:r>
    </w:p>
    <w:p w:rsidR="00DF5C36" w:rsidRPr="00DF5C36" w:rsidRDefault="00DF5C36" w:rsidP="00DF5C36">
      <w:pPr>
        <w:pStyle w:val="afff"/>
        <w:jc w:val="both"/>
        <w:rPr>
          <w:sz w:val="16"/>
          <w:szCs w:val="16"/>
        </w:rPr>
      </w:pPr>
      <w:r w:rsidRPr="00DF5C36">
        <w:rPr>
          <w:sz w:val="16"/>
          <w:szCs w:val="16"/>
        </w:rPr>
        <w:t xml:space="preserve">2. Настоящее постановление распространяется на правоотношения, возникшие с 1 января 2020 года. </w:t>
      </w:r>
    </w:p>
    <w:p w:rsidR="00DF5C36" w:rsidRPr="00DF5C36" w:rsidRDefault="00DF5C36" w:rsidP="00DF5C36">
      <w:pPr>
        <w:pStyle w:val="afff"/>
        <w:jc w:val="both"/>
        <w:rPr>
          <w:sz w:val="16"/>
          <w:szCs w:val="16"/>
        </w:rPr>
      </w:pPr>
      <w:r w:rsidRPr="00DF5C36">
        <w:rPr>
          <w:sz w:val="16"/>
          <w:szCs w:val="16"/>
        </w:rPr>
        <w:t xml:space="preserve">3.Контроль за исполнением настоящего постановления возложить на главного бухгалтера Администрации Новокривошеинского сельского поселения Дубанос Т.А. </w:t>
      </w:r>
    </w:p>
    <w:p w:rsidR="00DF5C36" w:rsidRPr="00DF5C36" w:rsidRDefault="00DF5C36" w:rsidP="00DF5C36">
      <w:pPr>
        <w:pStyle w:val="afff"/>
        <w:jc w:val="both"/>
        <w:rPr>
          <w:sz w:val="16"/>
          <w:szCs w:val="16"/>
        </w:rPr>
      </w:pPr>
      <w:r w:rsidRPr="00DF5C36">
        <w:rPr>
          <w:sz w:val="16"/>
          <w:szCs w:val="16"/>
        </w:rPr>
        <w:t>4. Настоящее постановление вступает в силу с даты его подписания.</w:t>
      </w:r>
    </w:p>
    <w:p w:rsidR="00DF5C36" w:rsidRPr="00DF5C36" w:rsidRDefault="00DF5C36" w:rsidP="00DF5C36">
      <w:pPr>
        <w:rPr>
          <w:sz w:val="16"/>
          <w:szCs w:val="16"/>
        </w:rPr>
      </w:pPr>
    </w:p>
    <w:p w:rsidR="00DF5C36" w:rsidRPr="00DF5C36" w:rsidRDefault="00DF5C36" w:rsidP="00DF5C36">
      <w:pPr>
        <w:rPr>
          <w:sz w:val="16"/>
          <w:szCs w:val="16"/>
        </w:rPr>
      </w:pPr>
      <w:r w:rsidRPr="00DF5C36">
        <w:rPr>
          <w:sz w:val="16"/>
          <w:szCs w:val="16"/>
        </w:rPr>
        <w:t>Глава Новокривошеинского сельского поселения                                А.О. Саяпин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УТВЕРЖДЕНО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постановлением Администрации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>Новокривошеинского сельского</w:t>
      </w:r>
    </w:p>
    <w:p w:rsidR="00DF5C36" w:rsidRPr="00F45E88" w:rsidRDefault="00DF5C36" w:rsidP="00DF5C36">
      <w:pPr>
        <w:tabs>
          <w:tab w:val="left" w:pos="4125"/>
        </w:tabs>
        <w:jc w:val="right"/>
        <w:rPr>
          <w:sz w:val="16"/>
          <w:szCs w:val="16"/>
        </w:rPr>
      </w:pPr>
      <w:r w:rsidRPr="00F45E88">
        <w:rPr>
          <w:sz w:val="16"/>
          <w:szCs w:val="16"/>
        </w:rPr>
        <w:t xml:space="preserve">поселения от 09.01.2020 № </w:t>
      </w:r>
      <w:r>
        <w:rPr>
          <w:sz w:val="16"/>
          <w:szCs w:val="16"/>
        </w:rPr>
        <w:t>5</w:t>
      </w:r>
    </w:p>
    <w:p w:rsidR="00DF5C36" w:rsidRPr="00DF5C36" w:rsidRDefault="00DF5C36" w:rsidP="00DF5C36">
      <w:pPr>
        <w:pStyle w:val="afff"/>
        <w:jc w:val="center"/>
        <w:rPr>
          <w:sz w:val="16"/>
          <w:szCs w:val="16"/>
        </w:rPr>
      </w:pPr>
      <w:r w:rsidRPr="00DF5C36">
        <w:rPr>
          <w:sz w:val="16"/>
          <w:szCs w:val="16"/>
        </w:rPr>
        <w:t>Расчет на установление лимита остатка кассы на 2019 год</w:t>
      </w:r>
    </w:p>
    <w:p w:rsidR="00DF5C36" w:rsidRPr="00DF5C36" w:rsidRDefault="00DF5C36" w:rsidP="00DF5C36">
      <w:pPr>
        <w:pStyle w:val="afff"/>
        <w:rPr>
          <w:sz w:val="16"/>
          <w:szCs w:val="16"/>
        </w:rPr>
      </w:pPr>
    </w:p>
    <w:p w:rsidR="00DF5C36" w:rsidRPr="00DF5C36" w:rsidRDefault="00DF5C36" w:rsidP="00DF5C36">
      <w:pPr>
        <w:pStyle w:val="afff"/>
        <w:jc w:val="left"/>
        <w:rPr>
          <w:sz w:val="16"/>
          <w:szCs w:val="16"/>
        </w:rPr>
      </w:pPr>
      <w:r w:rsidRPr="00DF5C36">
        <w:rPr>
          <w:sz w:val="16"/>
          <w:szCs w:val="16"/>
        </w:rPr>
        <w:t>Налично-денежная выручка за последние 3 месяца                   28,3 тыс.руб.</w:t>
      </w:r>
    </w:p>
    <w:p w:rsidR="00DF5C36" w:rsidRPr="00DF5C36" w:rsidRDefault="00DF5C36" w:rsidP="00DF5C36">
      <w:pPr>
        <w:pStyle w:val="afff"/>
        <w:jc w:val="left"/>
        <w:rPr>
          <w:sz w:val="16"/>
          <w:szCs w:val="16"/>
        </w:rPr>
      </w:pPr>
      <w:r w:rsidRPr="00DF5C36">
        <w:rPr>
          <w:sz w:val="16"/>
          <w:szCs w:val="16"/>
        </w:rPr>
        <w:t>Среднедневная выручка  (65 рабочих дня)              0,4 тыс.руб.</w:t>
      </w:r>
    </w:p>
    <w:p w:rsidR="00DF5C36" w:rsidRPr="00DF5C36" w:rsidRDefault="00DF5C36" w:rsidP="00DF5C36">
      <w:pPr>
        <w:pStyle w:val="afff"/>
        <w:jc w:val="left"/>
        <w:rPr>
          <w:sz w:val="16"/>
          <w:szCs w:val="16"/>
        </w:rPr>
      </w:pPr>
      <w:r w:rsidRPr="00DF5C36">
        <w:rPr>
          <w:sz w:val="16"/>
          <w:szCs w:val="16"/>
        </w:rPr>
        <w:t>Срок сдачи выручки 1 раз в 7дней</w:t>
      </w:r>
    </w:p>
    <w:p w:rsidR="00DF5C36" w:rsidRPr="00DF5C36" w:rsidRDefault="00DF5C36" w:rsidP="00DF5C36">
      <w:pPr>
        <w:pStyle w:val="afff"/>
        <w:jc w:val="left"/>
        <w:rPr>
          <w:sz w:val="16"/>
          <w:szCs w:val="16"/>
        </w:rPr>
      </w:pPr>
      <w:r w:rsidRPr="00DF5C36">
        <w:rPr>
          <w:sz w:val="16"/>
          <w:szCs w:val="16"/>
        </w:rPr>
        <w:t>Сумма лимита (1 * 7дн)                                         2,8 тыс.руб.</w:t>
      </w:r>
    </w:p>
    <w:p w:rsidR="00DF5C36" w:rsidRDefault="00DF5C36" w:rsidP="00F45E88">
      <w:pPr>
        <w:rPr>
          <w:sz w:val="16"/>
          <w:szCs w:val="16"/>
        </w:rPr>
      </w:pPr>
    </w:p>
    <w:p w:rsidR="001942E2" w:rsidRDefault="001942E2" w:rsidP="00F45E88">
      <w:pPr>
        <w:rPr>
          <w:sz w:val="16"/>
          <w:szCs w:val="16"/>
        </w:rPr>
      </w:pPr>
    </w:p>
    <w:p w:rsidR="001942E2" w:rsidRPr="001942E2" w:rsidRDefault="001942E2" w:rsidP="001942E2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АДМИНИСТРАЦИЯ НОВОКРИВОШЕИНСКОГО СЕЛЬСКОГО ПОСЕЛЕНИЯ</w:t>
      </w:r>
    </w:p>
    <w:p w:rsidR="001942E2" w:rsidRPr="001942E2" w:rsidRDefault="001942E2" w:rsidP="001942E2">
      <w:pPr>
        <w:jc w:val="center"/>
        <w:rPr>
          <w:b/>
          <w:sz w:val="16"/>
          <w:szCs w:val="16"/>
        </w:rPr>
      </w:pPr>
      <w:r w:rsidRPr="001942E2">
        <w:rPr>
          <w:b/>
          <w:sz w:val="16"/>
          <w:szCs w:val="16"/>
        </w:rPr>
        <w:t>ПОСТАНОВЛЕНИЕ</w:t>
      </w:r>
    </w:p>
    <w:p w:rsidR="001942E2" w:rsidRPr="001942E2" w:rsidRDefault="001942E2" w:rsidP="001942E2">
      <w:pPr>
        <w:rPr>
          <w:b/>
          <w:sz w:val="16"/>
          <w:szCs w:val="16"/>
        </w:rPr>
      </w:pPr>
      <w:r w:rsidRPr="001942E2">
        <w:rPr>
          <w:sz w:val="16"/>
          <w:szCs w:val="16"/>
        </w:rPr>
        <w:t xml:space="preserve">13.01.2020                         </w:t>
      </w:r>
      <w:r>
        <w:rPr>
          <w:sz w:val="16"/>
          <w:szCs w:val="16"/>
        </w:rPr>
        <w:t xml:space="preserve">                               </w:t>
      </w:r>
      <w:r w:rsidRPr="001942E2">
        <w:rPr>
          <w:sz w:val="16"/>
          <w:szCs w:val="16"/>
        </w:rPr>
        <w:t xml:space="preserve">                                    № 6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с. Новокривошеино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Кривошеинского района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Томской области</w:t>
      </w:r>
    </w:p>
    <w:p w:rsidR="001942E2" w:rsidRPr="001942E2" w:rsidRDefault="001942E2" w:rsidP="001942E2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1942E2">
        <w:rPr>
          <w:bCs/>
          <w:sz w:val="16"/>
          <w:szCs w:val="16"/>
        </w:rPr>
        <w:t>О внесении изменений в Постановление Администрации Новокривошеинского сельского поселения от 18.12.2018 № 126 «О наделении полномочиями администратора доходов местного бюджета»</w:t>
      </w:r>
    </w:p>
    <w:p w:rsidR="001942E2" w:rsidRPr="001942E2" w:rsidRDefault="001942E2" w:rsidP="001942E2">
      <w:pPr>
        <w:tabs>
          <w:tab w:val="left" w:pos="426"/>
        </w:tabs>
        <w:rPr>
          <w:sz w:val="16"/>
          <w:szCs w:val="16"/>
        </w:rPr>
      </w:pPr>
      <w:r w:rsidRPr="001942E2">
        <w:rPr>
          <w:sz w:val="16"/>
          <w:szCs w:val="16"/>
        </w:rPr>
        <w:t>В соответствии со статьей 160.1 Бюджетного Кодекса Российской Федерации и в целях обеспечения поступления налогов, сборов и других обязательных платежей в бюджет Новокривошеинского сельского поселения, а также сокращения задолженности по их уплате,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 ПОСТАНОВЛЯЮ: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 xml:space="preserve">1.Внести изменения в Постановление Администрации Новокривошеинского сельского поселения от 18.12.2018 № 126 «О наделении полномочиями администратора доходов местного бюджета» 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2) дополнить пункт 2 Постановления Администрации Новокривошеинского сельского поселения от 18.12.2018 № 126 «О наделении полномочиями администратора доходов местного бюджета» следующими кодами бюджетной классификации: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907 1 16 10123 01 0101 140 «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задолженности)».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2. Настоящее постановление вступает в силу с даты его подписания.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3. Контроль за исполнением настоящего постановления возложить на главного бухгалтера Дубанос Т.А.</w:t>
      </w: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Глава Новокривошеинского сельского поселения                             А.О. Саяпин</w:t>
      </w:r>
    </w:p>
    <w:p w:rsidR="001942E2" w:rsidRPr="001942E2" w:rsidRDefault="001942E2" w:rsidP="001942E2">
      <w:pPr>
        <w:pStyle w:val="2"/>
        <w:jc w:val="center"/>
        <w:rPr>
          <w:sz w:val="16"/>
          <w:szCs w:val="16"/>
        </w:rPr>
      </w:pPr>
      <w:r w:rsidRPr="001942E2">
        <w:rPr>
          <w:sz w:val="16"/>
          <w:szCs w:val="16"/>
        </w:rPr>
        <w:lastRenderedPageBreak/>
        <w:t>АДМИНИСТРАЦИЯ НОВОКРИВОШЕИНСКОГО СЕЛЬСКОГО ПОСЕЛЕНИЯ</w:t>
      </w:r>
    </w:p>
    <w:p w:rsidR="001942E2" w:rsidRPr="001942E2" w:rsidRDefault="001942E2" w:rsidP="001942E2">
      <w:pPr>
        <w:jc w:val="center"/>
        <w:rPr>
          <w:b/>
          <w:sz w:val="16"/>
          <w:szCs w:val="16"/>
        </w:rPr>
      </w:pPr>
      <w:r w:rsidRPr="001942E2">
        <w:rPr>
          <w:b/>
          <w:sz w:val="16"/>
          <w:szCs w:val="16"/>
        </w:rPr>
        <w:t>ПОСТАНОВЛЕНИЕ</w:t>
      </w:r>
    </w:p>
    <w:p w:rsidR="001942E2" w:rsidRPr="001942E2" w:rsidRDefault="001942E2" w:rsidP="001942E2">
      <w:pPr>
        <w:jc w:val="center"/>
        <w:rPr>
          <w:b/>
          <w:sz w:val="16"/>
          <w:szCs w:val="16"/>
        </w:rPr>
      </w:pP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 xml:space="preserve">20.01.2020                                                             </w:t>
      </w:r>
      <w:r>
        <w:rPr>
          <w:sz w:val="16"/>
          <w:szCs w:val="16"/>
        </w:rPr>
        <w:t xml:space="preserve">     </w:t>
      </w:r>
      <w:r w:rsidRPr="001942E2">
        <w:rPr>
          <w:sz w:val="16"/>
          <w:szCs w:val="16"/>
        </w:rPr>
        <w:t xml:space="preserve">                № </w:t>
      </w:r>
      <w:bookmarkStart w:id="0" w:name="_GoBack"/>
      <w:bookmarkEnd w:id="0"/>
      <w:r w:rsidRPr="001942E2">
        <w:rPr>
          <w:sz w:val="16"/>
          <w:szCs w:val="16"/>
        </w:rPr>
        <w:t>7</w:t>
      </w:r>
    </w:p>
    <w:p w:rsidR="001942E2" w:rsidRPr="001942E2" w:rsidRDefault="001942E2" w:rsidP="001942E2">
      <w:pPr>
        <w:rPr>
          <w:sz w:val="16"/>
          <w:szCs w:val="16"/>
        </w:rPr>
      </w:pP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с. Новокривошеино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Кривошеинского района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Томской области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 xml:space="preserve">Об отмене постановления Администрации 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Новокривошеинского сельского поселения от 14.02.2019 № 27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</w:p>
    <w:p w:rsidR="001942E2" w:rsidRPr="001942E2" w:rsidRDefault="001942E2" w:rsidP="001942E2">
      <w:pPr>
        <w:tabs>
          <w:tab w:val="left" w:pos="426"/>
        </w:tabs>
        <w:jc w:val="both"/>
        <w:rPr>
          <w:sz w:val="16"/>
          <w:szCs w:val="16"/>
        </w:rPr>
      </w:pPr>
      <w:r w:rsidRPr="001942E2">
        <w:rPr>
          <w:sz w:val="16"/>
          <w:szCs w:val="16"/>
        </w:rPr>
        <w:t>На основании протеста Прокуратуры Кривошеинского района от 20.01.2020 № 42-2020</w:t>
      </w:r>
    </w:p>
    <w:p w:rsidR="001942E2" w:rsidRPr="001942E2" w:rsidRDefault="001942E2" w:rsidP="001942E2">
      <w:pPr>
        <w:jc w:val="both"/>
        <w:rPr>
          <w:sz w:val="16"/>
          <w:szCs w:val="16"/>
        </w:rPr>
      </w:pPr>
      <w:r w:rsidRPr="001942E2">
        <w:rPr>
          <w:sz w:val="16"/>
          <w:szCs w:val="16"/>
        </w:rPr>
        <w:t>ПОСТАНОВЛЯЮ:</w:t>
      </w:r>
    </w:p>
    <w:p w:rsidR="001942E2" w:rsidRPr="001942E2" w:rsidRDefault="001942E2" w:rsidP="001942E2">
      <w:pPr>
        <w:jc w:val="both"/>
        <w:rPr>
          <w:sz w:val="16"/>
          <w:szCs w:val="16"/>
        </w:rPr>
      </w:pPr>
      <w:r w:rsidRPr="001942E2">
        <w:rPr>
          <w:sz w:val="16"/>
          <w:szCs w:val="16"/>
        </w:rPr>
        <w:t>1. Постановление Администрации Новокривошеинского сельского поселения от 14.02.2019 № 27 «Об утверждении Порядка получения лицами, замещающими в Администрации Новокривошеинского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Новокривошеинского сельского поселения, аппарате избирательной комиссии муниципального образования Новокривошеинское сельское поселение),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 признать утратившим силу.</w:t>
      </w:r>
    </w:p>
    <w:p w:rsidR="001942E2" w:rsidRPr="001942E2" w:rsidRDefault="001942E2" w:rsidP="001942E2">
      <w:pPr>
        <w:jc w:val="both"/>
        <w:rPr>
          <w:sz w:val="16"/>
          <w:szCs w:val="16"/>
        </w:rPr>
      </w:pPr>
      <w:r w:rsidRPr="001942E2">
        <w:rPr>
          <w:sz w:val="16"/>
          <w:szCs w:val="16"/>
        </w:rPr>
        <w:t>2.  Настоящее постановление вступает в силу с даты его подписания.</w:t>
      </w:r>
    </w:p>
    <w:p w:rsidR="001942E2" w:rsidRPr="001942E2" w:rsidRDefault="001942E2" w:rsidP="001942E2">
      <w:pPr>
        <w:jc w:val="both"/>
        <w:rPr>
          <w:sz w:val="16"/>
          <w:szCs w:val="16"/>
          <w:u w:val="single"/>
        </w:rPr>
      </w:pPr>
      <w:r w:rsidRPr="001942E2">
        <w:rPr>
          <w:sz w:val="16"/>
          <w:szCs w:val="16"/>
        </w:rPr>
        <w:t>3.  Контроль за исполнением оставляю за собой.</w:t>
      </w:r>
    </w:p>
    <w:p w:rsidR="001942E2" w:rsidRPr="001942E2" w:rsidRDefault="001942E2" w:rsidP="001942E2">
      <w:pPr>
        <w:pStyle w:val="aff"/>
        <w:tabs>
          <w:tab w:val="left" w:pos="2268"/>
        </w:tabs>
        <w:spacing w:before="0"/>
        <w:ind w:firstLine="709"/>
        <w:jc w:val="both"/>
        <w:rPr>
          <w:sz w:val="16"/>
          <w:szCs w:val="16"/>
        </w:rPr>
      </w:pPr>
    </w:p>
    <w:p w:rsidR="001942E2" w:rsidRPr="001942E2" w:rsidRDefault="001942E2" w:rsidP="001942E2">
      <w:pPr>
        <w:rPr>
          <w:sz w:val="16"/>
          <w:szCs w:val="16"/>
        </w:rPr>
      </w:pP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Глава Новокривошеинского сельского поселения                                          А.О. Саяпин</w:t>
      </w:r>
    </w:p>
    <w:p w:rsidR="001942E2" w:rsidRDefault="001942E2" w:rsidP="00F45E88">
      <w:pPr>
        <w:rPr>
          <w:sz w:val="16"/>
          <w:szCs w:val="16"/>
        </w:rPr>
      </w:pPr>
    </w:p>
    <w:p w:rsidR="001942E2" w:rsidRDefault="001942E2" w:rsidP="00F45E88">
      <w:pPr>
        <w:rPr>
          <w:sz w:val="16"/>
          <w:szCs w:val="16"/>
        </w:rPr>
      </w:pPr>
    </w:p>
    <w:p w:rsidR="001942E2" w:rsidRPr="001942E2" w:rsidRDefault="001942E2" w:rsidP="001942E2">
      <w:pPr>
        <w:spacing w:before="240"/>
        <w:jc w:val="center"/>
        <w:rPr>
          <w:b/>
          <w:sz w:val="16"/>
          <w:szCs w:val="16"/>
        </w:rPr>
      </w:pPr>
      <w:r w:rsidRPr="001942E2">
        <w:rPr>
          <w:b/>
          <w:sz w:val="16"/>
          <w:szCs w:val="16"/>
        </w:rPr>
        <w:t>АДМИНИСТРАЦИЯ НОВОКРИВОШЕИНСКОГО СЕЛЬСКОГО ПОСЕЛЕНИЯ</w:t>
      </w:r>
    </w:p>
    <w:p w:rsidR="001942E2" w:rsidRPr="001942E2" w:rsidRDefault="001942E2" w:rsidP="001942E2">
      <w:pPr>
        <w:spacing w:before="240"/>
        <w:jc w:val="center"/>
        <w:rPr>
          <w:b/>
          <w:sz w:val="16"/>
          <w:szCs w:val="16"/>
        </w:rPr>
      </w:pPr>
      <w:r w:rsidRPr="001942E2">
        <w:rPr>
          <w:b/>
          <w:sz w:val="16"/>
          <w:szCs w:val="16"/>
        </w:rPr>
        <w:t>ПОСТАНОВЛЕНИЕ</w:t>
      </w:r>
    </w:p>
    <w:p w:rsidR="001942E2" w:rsidRPr="001942E2" w:rsidRDefault="001942E2" w:rsidP="001942E2">
      <w:pPr>
        <w:spacing w:before="240"/>
        <w:rPr>
          <w:sz w:val="16"/>
          <w:szCs w:val="16"/>
        </w:rPr>
      </w:pPr>
      <w:r w:rsidRPr="001942E2">
        <w:rPr>
          <w:sz w:val="16"/>
          <w:szCs w:val="16"/>
        </w:rPr>
        <w:t>28.01.2020</w:t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  <w:t xml:space="preserve">        </w:t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  <w:t xml:space="preserve">    </w:t>
      </w:r>
      <w:r w:rsidRPr="001942E2">
        <w:rPr>
          <w:sz w:val="16"/>
          <w:szCs w:val="16"/>
        </w:rPr>
        <w:tab/>
        <w:t xml:space="preserve">                     № 8</w:t>
      </w:r>
    </w:p>
    <w:p w:rsidR="001942E2" w:rsidRPr="001942E2" w:rsidRDefault="001942E2" w:rsidP="001942E2">
      <w:pPr>
        <w:rPr>
          <w:b/>
          <w:sz w:val="16"/>
          <w:szCs w:val="16"/>
        </w:rPr>
      </w:pP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с. Новокривошеино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Кривошеинский район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Томская область</w:t>
      </w:r>
    </w:p>
    <w:p w:rsidR="001942E2" w:rsidRPr="001942E2" w:rsidRDefault="001942E2" w:rsidP="001942E2">
      <w:pPr>
        <w:rPr>
          <w:sz w:val="16"/>
          <w:szCs w:val="16"/>
        </w:rPr>
      </w:pP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>Об установлении стоимости услуг, предоставляемых</w:t>
      </w:r>
    </w:p>
    <w:p w:rsidR="001942E2" w:rsidRPr="001942E2" w:rsidRDefault="001942E2" w:rsidP="001942E2">
      <w:pPr>
        <w:jc w:val="center"/>
        <w:rPr>
          <w:sz w:val="16"/>
          <w:szCs w:val="16"/>
        </w:rPr>
      </w:pPr>
      <w:r w:rsidRPr="001942E2">
        <w:rPr>
          <w:sz w:val="16"/>
          <w:szCs w:val="16"/>
        </w:rPr>
        <w:t xml:space="preserve"> согласно гарантированному перечню услуг по погребению </w:t>
      </w:r>
    </w:p>
    <w:p w:rsidR="001942E2" w:rsidRPr="001942E2" w:rsidRDefault="001942E2" w:rsidP="001942E2">
      <w:pPr>
        <w:rPr>
          <w:sz w:val="16"/>
          <w:szCs w:val="16"/>
        </w:rPr>
      </w:pP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В соответствии с Федеральным законом от 12 января 1996 года  № 8-ФЗ «О погребении и похоронном деле», Федеральным законом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 семей, имеющих детей»,   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ПОСТАНОВЛЯЮ:</w:t>
      </w: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1. Утвердить:</w:t>
      </w:r>
    </w:p>
    <w:p w:rsidR="001942E2" w:rsidRPr="001942E2" w:rsidRDefault="001942E2" w:rsidP="001942E2">
      <w:pPr>
        <w:shd w:val="clear" w:color="auto" w:fill="FFFFFF"/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 xml:space="preserve">1) стоимость услуг с 01 февраля 2020 года, предоставляемых согласно гарантированному перечню услуг по погребению умерших (погибших),  имеющих </w:t>
      </w:r>
      <w:r w:rsidRPr="001942E2">
        <w:rPr>
          <w:color w:val="000000"/>
          <w:sz w:val="16"/>
          <w:szCs w:val="16"/>
        </w:rPr>
        <w:t xml:space="preserve">супругу, близких родственников, иных родственников, законных  представителей </w:t>
      </w:r>
      <w:r w:rsidRPr="001942E2">
        <w:rPr>
          <w:color w:val="000000"/>
          <w:sz w:val="16"/>
          <w:szCs w:val="16"/>
        </w:rPr>
        <w:lastRenderedPageBreak/>
        <w:t xml:space="preserve">или иных  лиц, взявших  на себя обязанность осуществить погребение, </w:t>
      </w:r>
      <w:r w:rsidRPr="001942E2">
        <w:rPr>
          <w:sz w:val="16"/>
          <w:szCs w:val="16"/>
        </w:rPr>
        <w:t xml:space="preserve"> в размере 7962,00  рубля;</w:t>
      </w: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2) стоимость услуг с 01 февраля 2020 года,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погребение, в размере  5768,00  рублей.</w:t>
      </w: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2. Постановление Администрации Новокривошеинского сельского поселения от 01.02.2019 № 26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3. Настоящее Постановление вступает в силу с даты официального опубликования и распространяется на правоотношения, возникшие с 1 февраля 2020 года.</w:t>
      </w:r>
    </w:p>
    <w:p w:rsidR="001942E2" w:rsidRPr="001942E2" w:rsidRDefault="001942E2" w:rsidP="001942E2">
      <w:pPr>
        <w:ind w:firstLine="709"/>
        <w:jc w:val="both"/>
        <w:rPr>
          <w:sz w:val="16"/>
          <w:szCs w:val="16"/>
        </w:rPr>
      </w:pPr>
      <w:r w:rsidRPr="001942E2">
        <w:rPr>
          <w:sz w:val="16"/>
          <w:szCs w:val="16"/>
        </w:rPr>
        <w:t>4. Контроль за исполнением  настоящего Постановления оставляю за собой.</w:t>
      </w:r>
    </w:p>
    <w:p w:rsidR="001942E2" w:rsidRPr="001942E2" w:rsidRDefault="001942E2" w:rsidP="001942E2">
      <w:pPr>
        <w:rPr>
          <w:sz w:val="16"/>
          <w:szCs w:val="16"/>
        </w:rPr>
      </w:pPr>
    </w:p>
    <w:p w:rsidR="001942E2" w:rsidRPr="001942E2" w:rsidRDefault="001942E2" w:rsidP="001942E2">
      <w:pPr>
        <w:rPr>
          <w:sz w:val="16"/>
          <w:szCs w:val="16"/>
        </w:rPr>
      </w:pPr>
      <w:r w:rsidRPr="001942E2">
        <w:rPr>
          <w:sz w:val="16"/>
          <w:szCs w:val="16"/>
        </w:rPr>
        <w:t>Глава Новокривошеинского сельского поселения</w:t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</w:r>
      <w:r w:rsidRPr="001942E2">
        <w:rPr>
          <w:sz w:val="16"/>
          <w:szCs w:val="16"/>
        </w:rPr>
        <w:tab/>
        <w:t xml:space="preserve">      А.О. Саяпин</w:t>
      </w:r>
    </w:p>
    <w:p w:rsidR="001942E2" w:rsidRDefault="001942E2" w:rsidP="00F45E88">
      <w:pPr>
        <w:rPr>
          <w:sz w:val="16"/>
          <w:szCs w:val="16"/>
        </w:rPr>
      </w:pPr>
    </w:p>
    <w:p w:rsidR="001942E2" w:rsidRDefault="001942E2" w:rsidP="00F45E88">
      <w:pPr>
        <w:rPr>
          <w:sz w:val="16"/>
          <w:szCs w:val="16"/>
        </w:rPr>
      </w:pPr>
    </w:p>
    <w:p w:rsidR="00C662DA" w:rsidRPr="00C662DA" w:rsidRDefault="00C662DA" w:rsidP="00C662DA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СОВЕТ НОВОКРИВОШЕИНСКОГО СЕЛЬСКОГО ПОСЕЛЕНИЯ</w:t>
      </w:r>
    </w:p>
    <w:p w:rsidR="00C662DA" w:rsidRPr="00C662DA" w:rsidRDefault="00C662DA" w:rsidP="00C662DA">
      <w:pPr>
        <w:jc w:val="center"/>
        <w:rPr>
          <w:b/>
          <w:sz w:val="16"/>
          <w:szCs w:val="16"/>
        </w:rPr>
      </w:pPr>
      <w:r w:rsidRPr="00C662DA">
        <w:rPr>
          <w:b/>
          <w:sz w:val="16"/>
          <w:szCs w:val="16"/>
        </w:rPr>
        <w:t>РЕШЕНИЕ</w:t>
      </w: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27.01.2020                                                                                        № 140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с. Новокривошеино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Кривошеинского района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Томской области</w:t>
      </w:r>
    </w:p>
    <w:p w:rsidR="00C662DA" w:rsidRPr="00C662DA" w:rsidRDefault="00C662DA" w:rsidP="00C662DA">
      <w:pPr>
        <w:jc w:val="center"/>
        <w:rPr>
          <w:b/>
          <w:sz w:val="16"/>
          <w:szCs w:val="16"/>
        </w:rPr>
      </w:pPr>
      <w:r w:rsidRPr="00C662DA">
        <w:rPr>
          <w:bCs/>
          <w:sz w:val="16"/>
          <w:szCs w:val="16"/>
        </w:rPr>
        <w:t xml:space="preserve">О внесении изменений и дополнений в Устав муниципального образования Новокривошеинское сельское поселение </w:t>
      </w:r>
    </w:p>
    <w:p w:rsidR="00C662DA" w:rsidRPr="00C662DA" w:rsidRDefault="00C662DA" w:rsidP="00C662DA">
      <w:pPr>
        <w:rPr>
          <w:b/>
          <w:sz w:val="16"/>
          <w:szCs w:val="16"/>
        </w:rPr>
      </w:pPr>
    </w:p>
    <w:p w:rsidR="00C662DA" w:rsidRPr="00C662DA" w:rsidRDefault="00C662DA" w:rsidP="00C662DA">
      <w:pPr>
        <w:autoSpaceDE w:val="0"/>
        <w:autoSpaceDN w:val="0"/>
        <w:adjustRightInd w:val="0"/>
        <w:rPr>
          <w:sz w:val="16"/>
          <w:szCs w:val="16"/>
        </w:rPr>
      </w:pPr>
      <w:r w:rsidRPr="00C662DA">
        <w:rPr>
          <w:sz w:val="16"/>
          <w:szCs w:val="1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законодательством, на основании Протокола публичного слушания № 1 от 20.01.2020 года</w:t>
      </w: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 СОВЕТ НОВОКРИВОШЕИНСКОГО СЕЛЬСКОГО ПОСЕЛЕНИЯ РЕШИЛ: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1. Внести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Новокривошеинского сельского поселения от 14.06.2019 № 111 следующие изменения и дополнения: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1) пункт 19 части 1 статьи 8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2) абзац 2 части 6 статьи 26 изложить в следующей редакции: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Федерации.»;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3) часть 7 статьи 33 дополнить абзацем следующего содержания: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C662DA">
        <w:rPr>
          <w:sz w:val="16"/>
          <w:szCs w:val="16"/>
          <w:lang w:val="en-US"/>
        </w:rPr>
        <w:t>http</w:t>
      </w:r>
      <w:r w:rsidRPr="00C662DA">
        <w:rPr>
          <w:sz w:val="16"/>
          <w:szCs w:val="16"/>
        </w:rPr>
        <w:t>://</w:t>
      </w:r>
      <w:r w:rsidRPr="00C662DA">
        <w:rPr>
          <w:sz w:val="16"/>
          <w:szCs w:val="16"/>
          <w:lang w:val="en-US"/>
        </w:rPr>
        <w:t>pravo</w:t>
      </w:r>
      <w:r w:rsidRPr="00C662DA">
        <w:rPr>
          <w:sz w:val="16"/>
          <w:szCs w:val="16"/>
        </w:rPr>
        <w:t>-</w:t>
      </w:r>
      <w:r w:rsidRPr="00C662DA">
        <w:rPr>
          <w:sz w:val="16"/>
          <w:szCs w:val="16"/>
          <w:lang w:val="en-US"/>
        </w:rPr>
        <w:t>minjust</w:t>
      </w:r>
      <w:r w:rsidRPr="00C662DA">
        <w:rPr>
          <w:sz w:val="16"/>
          <w:szCs w:val="16"/>
        </w:rPr>
        <w:t>.</w:t>
      </w:r>
      <w:r w:rsidRPr="00C662DA">
        <w:rPr>
          <w:sz w:val="16"/>
          <w:szCs w:val="16"/>
          <w:lang w:val="en-US"/>
        </w:rPr>
        <w:t>ru</w:t>
      </w:r>
      <w:r w:rsidRPr="00C662DA">
        <w:rPr>
          <w:sz w:val="16"/>
          <w:szCs w:val="16"/>
        </w:rPr>
        <w:t xml:space="preserve">, </w:t>
      </w:r>
      <w:r w:rsidRPr="00C662DA">
        <w:rPr>
          <w:sz w:val="16"/>
          <w:szCs w:val="16"/>
          <w:lang w:val="en-US"/>
        </w:rPr>
        <w:t>http</w:t>
      </w:r>
      <w:r w:rsidRPr="00C662DA">
        <w:rPr>
          <w:sz w:val="16"/>
          <w:szCs w:val="16"/>
        </w:rPr>
        <w:t xml:space="preserve">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</w:t>
      </w:r>
      <w:r w:rsidRPr="00C662DA">
        <w:rPr>
          <w:sz w:val="16"/>
          <w:szCs w:val="16"/>
        </w:rPr>
        <w:lastRenderedPageBreak/>
        <w:t xml:space="preserve">официальном сетевом издании объемные графические и  табличные приложения к нему в печатном издании могут не приводиться.».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2.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3. 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4. Контроль за исполнением настоящего решения возложить на  контрольно-правовой комитет.</w:t>
      </w:r>
    </w:p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Председатель Совета</w:t>
      </w: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Новокривошеинского сельского поселения                                                  Е.В. Танькова</w:t>
      </w:r>
    </w:p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Глава Новокривошеинского сельского поселения                                       А.О. Саяпин</w:t>
      </w:r>
    </w:p>
    <w:p w:rsidR="001942E2" w:rsidRDefault="001942E2" w:rsidP="00F45E88">
      <w:pPr>
        <w:rPr>
          <w:sz w:val="16"/>
          <w:szCs w:val="16"/>
        </w:rPr>
      </w:pPr>
    </w:p>
    <w:p w:rsidR="00C662DA" w:rsidRDefault="00C662DA" w:rsidP="00F45E88">
      <w:pPr>
        <w:rPr>
          <w:sz w:val="16"/>
          <w:szCs w:val="16"/>
        </w:rPr>
      </w:pPr>
    </w:p>
    <w:p w:rsidR="00C662DA" w:rsidRPr="00C662DA" w:rsidRDefault="00C662DA" w:rsidP="00C662DA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СОВЕТ НОВОКРИВОШЕИНСКОГО СЕЛЬСКОГО ПОСЕЛЕНИЯ</w:t>
      </w:r>
    </w:p>
    <w:p w:rsidR="00C662DA" w:rsidRPr="00C662DA" w:rsidRDefault="00C662DA" w:rsidP="00C662DA">
      <w:pPr>
        <w:jc w:val="center"/>
        <w:rPr>
          <w:b/>
          <w:sz w:val="16"/>
          <w:szCs w:val="16"/>
        </w:rPr>
      </w:pPr>
      <w:r w:rsidRPr="00C662DA">
        <w:rPr>
          <w:b/>
          <w:sz w:val="16"/>
          <w:szCs w:val="16"/>
        </w:rPr>
        <w:t>РЕШЕНИЕ</w:t>
      </w: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 xml:space="preserve">27.01.2020                       </w:t>
      </w:r>
      <w:r>
        <w:rPr>
          <w:sz w:val="16"/>
          <w:szCs w:val="16"/>
        </w:rPr>
        <w:t xml:space="preserve">                             </w:t>
      </w:r>
      <w:r w:rsidRPr="00C662DA">
        <w:rPr>
          <w:sz w:val="16"/>
          <w:szCs w:val="16"/>
        </w:rPr>
        <w:t xml:space="preserve">                                    № 141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с. Новокривошеино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Кривошеинского района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Томской области</w:t>
      </w:r>
    </w:p>
    <w:p w:rsidR="00C662DA" w:rsidRPr="00C662DA" w:rsidRDefault="00C662DA" w:rsidP="00C662DA">
      <w:pPr>
        <w:jc w:val="center"/>
        <w:rPr>
          <w:b/>
          <w:sz w:val="16"/>
          <w:szCs w:val="16"/>
        </w:rPr>
      </w:pPr>
      <w:r w:rsidRPr="00C662DA">
        <w:rPr>
          <w:bCs/>
          <w:sz w:val="16"/>
          <w:szCs w:val="16"/>
        </w:rPr>
        <w:t xml:space="preserve">О внесении изменений </w:t>
      </w:r>
      <w:r w:rsidRPr="00C662DA">
        <w:rPr>
          <w:sz w:val="16"/>
          <w:szCs w:val="16"/>
        </w:rPr>
        <w:t>в решение Совета Новокривошеинского сельского поселения от 25.12.2019 № 133 «Об утверждении бюджета муниципального образования  Новокривошеинское сельское поселение на 2020 год»</w:t>
      </w:r>
    </w:p>
    <w:p w:rsidR="00C662DA" w:rsidRPr="00C662DA" w:rsidRDefault="00C662DA" w:rsidP="00C662DA">
      <w:pPr>
        <w:rPr>
          <w:b/>
          <w:sz w:val="16"/>
          <w:szCs w:val="16"/>
        </w:rPr>
      </w:pPr>
    </w:p>
    <w:p w:rsidR="00C662DA" w:rsidRPr="00C662DA" w:rsidRDefault="00C662DA" w:rsidP="00C662DA">
      <w:pPr>
        <w:rPr>
          <w:b/>
          <w:sz w:val="16"/>
          <w:szCs w:val="16"/>
        </w:rPr>
      </w:pPr>
      <w:r w:rsidRPr="00C662DA">
        <w:rPr>
          <w:sz w:val="16"/>
          <w:szCs w:val="1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25.12.2019 № 133 «Об утверждении бюджета муниципального образования  Новокривошеинское      сельское поселение на 2020 год»                                                                                                                          </w:t>
      </w: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 СОВЕТ НОВОКРИВОШЕИНСКОГО СЕЛЬСКОГО ПОСЕЛЕНИЯ РЕШИЛ: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 Внести в решение Совета Новокривошеинского сельского поселения от 25.12.2019 № 133 «Об утверждении бюджета муниципального образования Новокривошеинское сельское поселение на 2020 год» следующие изменения:                                                                             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b/>
          <w:sz w:val="16"/>
          <w:szCs w:val="16"/>
        </w:rPr>
      </w:pPr>
      <w:r w:rsidRPr="00C662DA">
        <w:rPr>
          <w:sz w:val="16"/>
          <w:szCs w:val="16"/>
        </w:rPr>
        <w:t xml:space="preserve">1.Статью 1 изложить в следующей редакции: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Статья 1.                                                                 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1. Утвердить основные характеристики бюджета Новокривошеинского сельского поселения на 2020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1) прогнозируемый общий объем доходов бюджета Новокривошеинского сельского поселения в сумме 8388,1 тыс. руб. в том числе налоговые и неналоговые доходы в сумме 2274,3 тыс. руб.;                                                                      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2) общий объем расходов бюджета Новокривошеинского сельского поселения в сумме 8792,0 тыс. руб.;                                                                                                     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3) прогнозируемый дефицит бюджета Новокривошеинского сельского поселения на 2020 год в сумме 403,9 тыс. руб.                                                                                                                                                    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2. Приложения 5, 6, 9, 10, 11, 12, 14 изложить в новой редакции согласно приложениям к настоящему решению.   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3. Внести изменения в статью 5 и изложить ее в следующей редакции «Утвердить объем бюджетных ассигнований муниципального дорожного фонда Новокривошеинского сельского поселения на 2020 год в сумме 2440,9 тыс. руб., на 2021 год в сумме 741 тыс. руб. и на 2022 год в сумме 824 тыс. руб.».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 xml:space="preserve">4. Направить настоящее решение Главе Новокривошеинского сельского поселения для подписания.   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5. Контроль за исполнением настоящего решения возложить на  социально-экономический комитет.</w:t>
      </w:r>
    </w:p>
    <w:p w:rsidR="00C662DA" w:rsidRPr="00C662DA" w:rsidRDefault="00C662DA" w:rsidP="00C662DA">
      <w:pPr>
        <w:jc w:val="both"/>
        <w:rPr>
          <w:sz w:val="16"/>
          <w:szCs w:val="16"/>
        </w:rPr>
      </w:pPr>
      <w:r w:rsidRPr="00C662DA">
        <w:rPr>
          <w:sz w:val="16"/>
          <w:szCs w:val="16"/>
        </w:rPr>
        <w:t>6. Настоящее решение вступает в силу с даты его опубликования.</w:t>
      </w:r>
    </w:p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Председатель Совета</w:t>
      </w: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Новокривошеинского сельского поселения                                               Е.В.Танькова</w:t>
      </w:r>
    </w:p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rPr>
          <w:sz w:val="16"/>
          <w:szCs w:val="16"/>
        </w:rPr>
      </w:pPr>
      <w:r w:rsidRPr="00C662DA">
        <w:rPr>
          <w:sz w:val="16"/>
          <w:szCs w:val="16"/>
        </w:rPr>
        <w:t>Глава Новокривошеинского сельского поселения                                    А.О. Саяпин</w:t>
      </w:r>
    </w:p>
    <w:p w:rsidR="00C662DA" w:rsidRDefault="00C662DA" w:rsidP="00C662DA">
      <w:pPr>
        <w:rPr>
          <w:sz w:val="16"/>
          <w:szCs w:val="1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Pr="00C662DA">
        <w:rPr>
          <w:sz w:val="16"/>
          <w:szCs w:val="16"/>
        </w:rPr>
        <w:t>Приложение № 5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E60F52" w:rsidRDefault="00C662DA" w:rsidP="00C662DA">
      <w:pPr>
        <w:tabs>
          <w:tab w:val="left" w:pos="4820"/>
        </w:tabs>
        <w:rPr>
          <w:sz w:val="26"/>
          <w:szCs w:val="2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Объем доходов местного бюджета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муниципального образования Новокривошеинское сельское поселение                                                                            на 2020 год и на плановый период 2021 и 2022 годов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b/>
          <w:sz w:val="16"/>
          <w:szCs w:val="16"/>
        </w:rPr>
        <w:t xml:space="preserve">   (</w:t>
      </w:r>
      <w:r w:rsidRPr="00C662DA">
        <w:rPr>
          <w:sz w:val="16"/>
          <w:szCs w:val="1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215"/>
      </w:tblGrid>
      <w:tr w:rsidR="00C662DA" w:rsidRPr="00C662DA" w:rsidTr="00025F7C">
        <w:trPr>
          <w:trHeight w:val="677"/>
        </w:trPr>
        <w:tc>
          <w:tcPr>
            <w:tcW w:w="7621" w:type="dxa"/>
          </w:tcPr>
          <w:p w:rsidR="00C662DA" w:rsidRPr="00C662DA" w:rsidRDefault="00C662DA" w:rsidP="00025F7C">
            <w:pPr>
              <w:ind w:right="-2991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Бюджет на 2020 год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ind w:left="-288" w:firstLine="708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Доходы - всего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8388,1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в том числе: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2274,3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6113,8</w:t>
            </w:r>
          </w:p>
        </w:tc>
      </w:tr>
    </w:tbl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b/>
          <w:sz w:val="16"/>
          <w:szCs w:val="16"/>
        </w:rPr>
        <w:t xml:space="preserve">   (</w:t>
      </w:r>
      <w:r w:rsidRPr="00C662DA">
        <w:rPr>
          <w:sz w:val="16"/>
          <w:szCs w:val="1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215"/>
      </w:tblGrid>
      <w:tr w:rsidR="00C662DA" w:rsidRPr="00C662DA" w:rsidTr="00025F7C">
        <w:trPr>
          <w:trHeight w:val="677"/>
        </w:trPr>
        <w:tc>
          <w:tcPr>
            <w:tcW w:w="7621" w:type="dxa"/>
          </w:tcPr>
          <w:p w:rsidR="00C662DA" w:rsidRPr="00C662DA" w:rsidRDefault="00C662DA" w:rsidP="00025F7C">
            <w:pPr>
              <w:ind w:right="-2991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Бюджет на 2021 год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ind w:left="-288" w:firstLine="708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Доходы - всего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6639,3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в том числе: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2370,3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4269,0</w:t>
            </w:r>
          </w:p>
        </w:tc>
      </w:tr>
    </w:tbl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b/>
          <w:sz w:val="16"/>
          <w:szCs w:val="16"/>
        </w:rPr>
        <w:t xml:space="preserve">   (</w:t>
      </w:r>
      <w:r w:rsidRPr="00C662DA">
        <w:rPr>
          <w:sz w:val="16"/>
          <w:szCs w:val="1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215"/>
      </w:tblGrid>
      <w:tr w:rsidR="00C662DA" w:rsidRPr="00C662DA" w:rsidTr="00025F7C">
        <w:trPr>
          <w:trHeight w:val="677"/>
        </w:trPr>
        <w:tc>
          <w:tcPr>
            <w:tcW w:w="7621" w:type="dxa"/>
          </w:tcPr>
          <w:p w:rsidR="00C662DA" w:rsidRPr="00C662DA" w:rsidRDefault="00C662DA" w:rsidP="00025F7C">
            <w:pPr>
              <w:ind w:right="-2991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Бюджет на 2022 год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ind w:left="-288" w:firstLine="708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Доходы - всего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6796,6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в том числе: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2523,3</w:t>
            </w:r>
          </w:p>
        </w:tc>
      </w:tr>
      <w:tr w:rsidR="00C662DA" w:rsidRPr="00C662DA" w:rsidTr="00025F7C">
        <w:tc>
          <w:tcPr>
            <w:tcW w:w="7621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C662DA" w:rsidRPr="00C662DA" w:rsidRDefault="00C662DA" w:rsidP="00025F7C">
            <w:pPr>
              <w:rPr>
                <w:sz w:val="16"/>
                <w:szCs w:val="16"/>
                <w:highlight w:val="yellow"/>
              </w:rPr>
            </w:pPr>
            <w:r w:rsidRPr="00C662DA">
              <w:rPr>
                <w:sz w:val="16"/>
                <w:szCs w:val="16"/>
              </w:rPr>
              <w:t>4273,3</w:t>
            </w:r>
          </w:p>
        </w:tc>
      </w:tr>
    </w:tbl>
    <w:p w:rsidR="00C662DA" w:rsidRP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6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Объем</w:t>
      </w:r>
      <w:r>
        <w:rPr>
          <w:sz w:val="26"/>
          <w:szCs w:val="26"/>
        </w:rPr>
        <w:t xml:space="preserve"> </w:t>
      </w:r>
      <w:r w:rsidRPr="00C662DA">
        <w:rPr>
          <w:sz w:val="16"/>
          <w:szCs w:val="16"/>
        </w:rPr>
        <w:t xml:space="preserve">межбюджетных трансфертов 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бюджету муниципального образования Новокривошеинское сельское поселение из бюджета муниципального района на 2020 год и на плановый период 2021 и 2022 годов</w:t>
      </w:r>
    </w:p>
    <w:p w:rsidR="00C662DA" w:rsidRPr="00C662DA" w:rsidRDefault="00C662DA" w:rsidP="00C662DA">
      <w:pPr>
        <w:jc w:val="right"/>
        <w:rPr>
          <w:sz w:val="16"/>
          <w:szCs w:val="16"/>
        </w:rPr>
      </w:pPr>
      <w:r w:rsidRPr="00C662DA">
        <w:rPr>
          <w:sz w:val="16"/>
          <w:szCs w:val="16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741"/>
        <w:gridCol w:w="748"/>
        <w:gridCol w:w="748"/>
      </w:tblGrid>
      <w:tr w:rsidR="00C662DA" w:rsidRPr="00C662DA" w:rsidTr="00025F7C">
        <w:trPr>
          <w:trHeight w:val="727"/>
        </w:trPr>
        <w:tc>
          <w:tcPr>
            <w:tcW w:w="6968" w:type="dxa"/>
            <w:vMerge w:val="restart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Бюджет </w:t>
            </w:r>
          </w:p>
        </w:tc>
      </w:tr>
      <w:tr w:rsidR="00C662DA" w:rsidRPr="00C662DA" w:rsidTr="00025F7C">
        <w:trPr>
          <w:trHeight w:val="269"/>
        </w:trPr>
        <w:tc>
          <w:tcPr>
            <w:tcW w:w="6968" w:type="dxa"/>
            <w:vMerge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 2020 год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на2021 год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на2022 год</w:t>
            </w:r>
          </w:p>
        </w:tc>
      </w:tr>
      <w:tr w:rsidR="00C662DA" w:rsidRPr="00C662DA" w:rsidTr="00025F7C">
        <w:trPr>
          <w:trHeight w:val="669"/>
        </w:trPr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6113,8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4269,0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4273,3</w:t>
            </w:r>
          </w:p>
        </w:tc>
      </w:tr>
      <w:tr w:rsidR="00C662DA" w:rsidRPr="00C662DA" w:rsidTr="00025F7C">
        <w:trPr>
          <w:trHeight w:val="611"/>
        </w:trPr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4108,0</w:t>
            </w: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3962,0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3962,0</w:t>
            </w:r>
          </w:p>
        </w:tc>
      </w:tr>
      <w:tr w:rsidR="00C662DA" w:rsidRPr="00C662DA" w:rsidTr="00025F7C">
        <w:trPr>
          <w:trHeight w:val="955"/>
        </w:trPr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141,3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142,5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146,8</w:t>
            </w:r>
          </w:p>
        </w:tc>
      </w:tr>
      <w:tr w:rsidR="00C662DA" w:rsidRPr="00C662DA" w:rsidTr="00025F7C"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1864,5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</w:tr>
      <w:tr w:rsidR="00C662DA" w:rsidRPr="00C662DA" w:rsidTr="00025F7C"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Средства, передаваемые бюджетам </w:t>
            </w:r>
            <w:r w:rsidRPr="00C662DA">
              <w:rPr>
                <w:sz w:val="16"/>
                <w:szCs w:val="16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lastRenderedPageBreak/>
              <w:t>1864,5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</w:tr>
      <w:tr w:rsidR="00C662DA" w:rsidRPr="00C662DA" w:rsidTr="00025F7C"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lastRenderedPageBreak/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164,5</w:t>
            </w:r>
          </w:p>
        </w:tc>
      </w:tr>
      <w:tr w:rsidR="00C662DA" w:rsidRPr="00C662DA" w:rsidTr="00025F7C">
        <w:tc>
          <w:tcPr>
            <w:tcW w:w="6968" w:type="dxa"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1700,0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0,0</w:t>
            </w:r>
          </w:p>
        </w:tc>
        <w:tc>
          <w:tcPr>
            <w:tcW w:w="931" w:type="dxa"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0,0</w:t>
            </w:r>
          </w:p>
        </w:tc>
      </w:tr>
    </w:tbl>
    <w:p w:rsidR="00C662DA" w:rsidRDefault="00C662DA" w:rsidP="00C662DA">
      <w:pPr>
        <w:rPr>
          <w:sz w:val="16"/>
          <w:szCs w:val="1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9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Источники финансирования дефицита местного бюджета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муниципального образования Новокривошеинское сельское поселение                                     на 2020 год и на плановый период 2021 и 2022 годов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878"/>
        <w:gridCol w:w="1551"/>
        <w:gridCol w:w="1010"/>
      </w:tblGrid>
      <w:tr w:rsidR="00C662DA" w:rsidRPr="00C662DA" w:rsidTr="00025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Сумма (тыс.руб.) бюджет на 2020 год</w:t>
            </w:r>
          </w:p>
        </w:tc>
      </w:tr>
      <w:tr w:rsidR="00C662DA" w:rsidRPr="00C662DA" w:rsidTr="00025F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i/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</w:t>
            </w:r>
          </w:p>
        </w:tc>
      </w:tr>
      <w:tr w:rsidR="00C662DA" w:rsidRPr="00C662DA" w:rsidTr="00025F7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firstLine="284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- 403,9</w:t>
            </w:r>
          </w:p>
        </w:tc>
      </w:tr>
      <w:tr w:rsidR="00C662DA" w:rsidRPr="00C662DA" w:rsidTr="00025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firstLine="284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- 8388,1</w:t>
            </w:r>
          </w:p>
        </w:tc>
      </w:tr>
      <w:tr w:rsidR="00C662DA" w:rsidRPr="00C662DA" w:rsidTr="00025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firstLine="284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8792,0</w:t>
            </w:r>
          </w:p>
        </w:tc>
      </w:tr>
    </w:tbl>
    <w:p w:rsidR="00C662DA" w:rsidRPr="00C662DA" w:rsidRDefault="00C662DA" w:rsidP="00C662DA">
      <w:pPr>
        <w:jc w:val="center"/>
        <w:rPr>
          <w:sz w:val="16"/>
          <w:szCs w:val="16"/>
        </w:rPr>
      </w:pPr>
    </w:p>
    <w:p w:rsidR="00C662DA" w:rsidRPr="00C662DA" w:rsidRDefault="00C662DA" w:rsidP="00C662D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878"/>
        <w:gridCol w:w="1551"/>
        <w:gridCol w:w="1010"/>
      </w:tblGrid>
      <w:tr w:rsidR="00C662DA" w:rsidRPr="00C662DA" w:rsidTr="00025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Сумма (тыс.руб.) бюджет на 2021 год</w:t>
            </w:r>
          </w:p>
        </w:tc>
      </w:tr>
      <w:tr w:rsidR="00C662DA" w:rsidRPr="00C662DA" w:rsidTr="00025F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i/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</w:t>
            </w:r>
          </w:p>
        </w:tc>
      </w:tr>
      <w:tr w:rsidR="00C662DA" w:rsidRPr="00C662DA" w:rsidTr="00025F7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firstLine="284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0,0</w:t>
            </w:r>
          </w:p>
        </w:tc>
      </w:tr>
    </w:tbl>
    <w:p w:rsidR="00C662DA" w:rsidRPr="00C662DA" w:rsidRDefault="00C662DA" w:rsidP="00C662DA">
      <w:pPr>
        <w:jc w:val="center"/>
        <w:rPr>
          <w:sz w:val="16"/>
          <w:szCs w:val="16"/>
        </w:rPr>
      </w:pPr>
    </w:p>
    <w:p w:rsidR="00C662DA" w:rsidRPr="00C662DA" w:rsidRDefault="00C662DA" w:rsidP="00C662D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878"/>
        <w:gridCol w:w="1551"/>
        <w:gridCol w:w="1010"/>
      </w:tblGrid>
      <w:tr w:rsidR="00C662DA" w:rsidRPr="00C662DA" w:rsidTr="00025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Сумма (тыс.руб.) бюджет на 2022 год</w:t>
            </w:r>
          </w:p>
        </w:tc>
      </w:tr>
      <w:tr w:rsidR="00C662DA" w:rsidRPr="00C662DA" w:rsidTr="00025F7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i/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</w:t>
            </w:r>
          </w:p>
        </w:tc>
      </w:tr>
      <w:tr w:rsidR="00C662DA" w:rsidRPr="00C662DA" w:rsidTr="00025F7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firstLine="284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Изменение остатков средств на счетах по учету средств местного бюджета в течение финансового </w:t>
            </w:r>
            <w:r w:rsidRPr="00C662DA">
              <w:rPr>
                <w:sz w:val="16"/>
                <w:szCs w:val="16"/>
              </w:rPr>
              <w:lastRenderedPageBreak/>
              <w:t xml:space="preserve">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ind w:hanging="76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</w:p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0,0</w:t>
            </w:r>
          </w:p>
        </w:tc>
      </w:tr>
    </w:tbl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10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Ведомственная структура расходов местного  бюджета  муниципального образования Новокривошеинское сельское поселение на 2020 год</w:t>
      </w:r>
    </w:p>
    <w:p w:rsidR="00C662DA" w:rsidRPr="00C662DA" w:rsidRDefault="00C662DA" w:rsidP="00C662DA">
      <w:pPr>
        <w:tabs>
          <w:tab w:val="left" w:pos="4500"/>
        </w:tabs>
        <w:rPr>
          <w:sz w:val="16"/>
          <w:szCs w:val="16"/>
        </w:rPr>
      </w:pPr>
      <w:r w:rsidRPr="00C662DA">
        <w:rPr>
          <w:sz w:val="16"/>
          <w:szCs w:val="16"/>
        </w:rPr>
        <w:tab/>
        <w:t xml:space="preserve"> </w:t>
      </w:r>
    </w:p>
    <w:p w:rsidR="00C662DA" w:rsidRPr="00C662DA" w:rsidRDefault="00C662DA" w:rsidP="00C662DA">
      <w:pPr>
        <w:tabs>
          <w:tab w:val="left" w:pos="4500"/>
        </w:tabs>
        <w:rPr>
          <w:sz w:val="16"/>
          <w:szCs w:val="16"/>
        </w:rPr>
      </w:pPr>
      <w:r w:rsidRPr="00C662DA">
        <w:rPr>
          <w:sz w:val="16"/>
          <w:szCs w:val="16"/>
        </w:rPr>
        <w:tab/>
        <w:t xml:space="preserve">                                 (тыс.руб.)</w:t>
      </w:r>
    </w:p>
    <w:tbl>
      <w:tblPr>
        <w:tblW w:w="5000" w:type="pct"/>
        <w:tblLook w:val="04A0"/>
      </w:tblPr>
      <w:tblGrid>
        <w:gridCol w:w="1705"/>
        <w:gridCol w:w="464"/>
        <w:gridCol w:w="548"/>
        <w:gridCol w:w="1057"/>
        <w:gridCol w:w="445"/>
        <w:gridCol w:w="675"/>
      </w:tblGrid>
      <w:tr w:rsidR="00C662DA" w:rsidRPr="00C662DA" w:rsidTr="00025F7C">
        <w:trPr>
          <w:trHeight w:val="276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</w:p>
        </w:tc>
      </w:tr>
      <w:tr w:rsidR="00C662DA" w:rsidRPr="00C662DA" w:rsidTr="00025F7C">
        <w:trPr>
          <w:trHeight w:val="230"/>
        </w:trPr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662DA" w:rsidRPr="00C662DA" w:rsidTr="00025F7C">
        <w:trPr>
          <w:trHeight w:val="26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8 792,0</w:t>
            </w:r>
          </w:p>
        </w:tc>
      </w:tr>
      <w:tr w:rsidR="00C662DA" w:rsidRPr="00C662DA" w:rsidTr="00025F7C">
        <w:trPr>
          <w:trHeight w:val="71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8 792,0</w:t>
            </w:r>
          </w:p>
        </w:tc>
      </w:tr>
      <w:tr w:rsidR="00C662DA" w:rsidRPr="00C662DA" w:rsidTr="00025F7C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4 880,0</w:t>
            </w:r>
          </w:p>
        </w:tc>
      </w:tr>
      <w:tr w:rsidR="00C662DA" w:rsidRPr="00C662DA" w:rsidTr="00025F7C">
        <w:trPr>
          <w:trHeight w:val="71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9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28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96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76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3 695,4</w:t>
            </w:r>
          </w:p>
        </w:tc>
      </w:tr>
      <w:tr w:rsidR="00C662DA" w:rsidRPr="00C662DA" w:rsidTr="00025F7C">
        <w:trPr>
          <w:trHeight w:val="69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3 687,4</w:t>
            </w:r>
          </w:p>
        </w:tc>
      </w:tr>
      <w:tr w:rsidR="00C662DA" w:rsidRPr="00C662DA" w:rsidTr="00025F7C">
        <w:trPr>
          <w:trHeight w:val="18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3 687,4</w:t>
            </w:r>
          </w:p>
        </w:tc>
      </w:tr>
      <w:tr w:rsidR="00C662DA" w:rsidRPr="00C662DA" w:rsidTr="00025F7C">
        <w:trPr>
          <w:trHeight w:val="10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3 008,0</w:t>
            </w:r>
          </w:p>
        </w:tc>
      </w:tr>
      <w:tr w:rsidR="00C662DA" w:rsidRPr="00C662DA" w:rsidTr="00025F7C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3 008,0</w:t>
            </w:r>
          </w:p>
        </w:tc>
      </w:tr>
      <w:tr w:rsidR="00C662DA" w:rsidRPr="00C662DA" w:rsidTr="00025F7C">
        <w:trPr>
          <w:trHeight w:val="43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671,2</w:t>
            </w:r>
          </w:p>
        </w:tc>
      </w:tr>
      <w:tr w:rsidR="00C662DA" w:rsidRPr="00C662DA" w:rsidTr="00025F7C">
        <w:trPr>
          <w:trHeight w:val="39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671,2</w:t>
            </w:r>
          </w:p>
        </w:tc>
      </w:tr>
      <w:tr w:rsidR="00C662DA" w:rsidRPr="00C662DA" w:rsidTr="00025F7C">
        <w:trPr>
          <w:trHeight w:val="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8,2</w:t>
            </w:r>
          </w:p>
        </w:tc>
      </w:tr>
      <w:tr w:rsidR="00C662DA" w:rsidRPr="00C662DA" w:rsidTr="00025F7C">
        <w:trPr>
          <w:trHeight w:val="14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8,2</w:t>
            </w:r>
          </w:p>
        </w:tc>
      </w:tr>
      <w:tr w:rsidR="00C662DA" w:rsidRPr="00C662DA" w:rsidTr="00025F7C">
        <w:trPr>
          <w:trHeight w:val="42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74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7991000000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799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42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3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6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427,1</w:t>
            </w:r>
          </w:p>
        </w:tc>
      </w:tr>
      <w:tr w:rsidR="00C662DA" w:rsidRPr="00C662DA" w:rsidTr="00025F7C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58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412,2</w:t>
            </w:r>
          </w:p>
        </w:tc>
      </w:tr>
      <w:tr w:rsidR="00C662DA" w:rsidRPr="00C662DA" w:rsidTr="00025F7C">
        <w:trPr>
          <w:trHeight w:val="26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412,2</w:t>
            </w:r>
          </w:p>
        </w:tc>
      </w:tr>
      <w:tr w:rsidR="00C662DA" w:rsidRPr="00C662DA" w:rsidTr="00025F7C">
        <w:trPr>
          <w:trHeight w:val="55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C662DA" w:rsidRPr="00C662DA" w:rsidTr="00025F7C">
        <w:trPr>
          <w:trHeight w:val="21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C662DA" w:rsidRPr="00C662DA" w:rsidTr="00025F7C">
        <w:trPr>
          <w:trHeight w:val="68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C662DA" w:rsidRPr="00C662DA" w:rsidTr="00025F7C">
        <w:trPr>
          <w:trHeight w:val="4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C662DA" w:rsidRPr="00C662DA" w:rsidTr="00025F7C">
        <w:trPr>
          <w:trHeight w:val="36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C662DA" w:rsidRPr="00C662DA" w:rsidTr="00025F7C">
        <w:trPr>
          <w:trHeight w:val="18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C662DA" w:rsidRPr="00C662DA" w:rsidTr="00025F7C">
        <w:trPr>
          <w:trHeight w:val="26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C662DA" w:rsidRPr="00C662DA" w:rsidTr="00025F7C">
        <w:trPr>
          <w:trHeight w:val="22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C662DA" w:rsidRPr="00C662DA" w:rsidTr="00025F7C">
        <w:trPr>
          <w:trHeight w:val="33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17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74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37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3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70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33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114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</w:t>
            </w: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46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84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24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27,7</w:t>
            </w:r>
          </w:p>
        </w:tc>
      </w:tr>
      <w:tr w:rsidR="00C662DA" w:rsidRPr="00C662DA" w:rsidTr="00025F7C">
        <w:trPr>
          <w:trHeight w:val="5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27,7</w:t>
            </w:r>
          </w:p>
        </w:tc>
      </w:tr>
      <w:tr w:rsidR="00C662DA" w:rsidRPr="00C662DA" w:rsidTr="00025F7C">
        <w:trPr>
          <w:trHeight w:val="38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7,7</w:t>
            </w:r>
          </w:p>
        </w:tc>
      </w:tr>
      <w:tr w:rsidR="00C662DA" w:rsidRPr="00C662DA" w:rsidTr="00025F7C">
        <w:trPr>
          <w:trHeight w:val="80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7,7</w:t>
            </w:r>
          </w:p>
        </w:tc>
      </w:tr>
      <w:tr w:rsidR="00C662DA" w:rsidRPr="00C662DA" w:rsidTr="00025F7C">
        <w:trPr>
          <w:trHeight w:val="44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C662DA" w:rsidRPr="00C662DA" w:rsidTr="00025F7C">
        <w:trPr>
          <w:trHeight w:val="13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C662DA" w:rsidRPr="00C662DA" w:rsidTr="00025F7C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</w:tr>
      <w:tr w:rsidR="00C662DA" w:rsidRPr="00C662DA" w:rsidTr="00025F7C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</w:tr>
      <w:tr w:rsidR="00C662DA" w:rsidRPr="00C662DA" w:rsidTr="00025F7C">
        <w:trPr>
          <w:trHeight w:val="16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8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60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60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57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2 440,9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2 440,9</w:t>
            </w:r>
          </w:p>
        </w:tc>
      </w:tr>
      <w:tr w:rsidR="00C662DA" w:rsidRPr="00C662DA" w:rsidTr="00025F7C">
        <w:trPr>
          <w:trHeight w:val="25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2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59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46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41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22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31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740,9</w:t>
            </w:r>
          </w:p>
        </w:tc>
      </w:tr>
      <w:tr w:rsidR="00C662DA" w:rsidRPr="00C662DA" w:rsidTr="00025F7C">
        <w:trPr>
          <w:trHeight w:val="84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</w:t>
            </w: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740,9</w:t>
            </w:r>
          </w:p>
        </w:tc>
      </w:tr>
      <w:tr w:rsidR="00C662DA" w:rsidRPr="00C662DA" w:rsidTr="00025F7C">
        <w:trPr>
          <w:trHeight w:val="38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285,0</w:t>
            </w:r>
          </w:p>
        </w:tc>
      </w:tr>
      <w:tr w:rsidR="00C662DA" w:rsidRPr="00C662DA" w:rsidTr="00025F7C">
        <w:trPr>
          <w:trHeight w:val="2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C662DA" w:rsidRPr="00C662DA" w:rsidTr="00025F7C">
        <w:trPr>
          <w:trHeight w:val="1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C662DA" w:rsidRPr="00C662DA" w:rsidTr="00025F7C">
        <w:trPr>
          <w:trHeight w:val="81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62DA" w:rsidRPr="00C662DA" w:rsidTr="00025F7C">
        <w:trPr>
          <w:trHeight w:val="23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62DA" w:rsidRPr="00C662DA" w:rsidTr="00025F7C">
        <w:trPr>
          <w:trHeight w:val="34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62DA" w:rsidRPr="00C662DA" w:rsidTr="00025F7C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455,9</w:t>
            </w:r>
          </w:p>
        </w:tc>
      </w:tr>
      <w:tr w:rsidR="00C662DA" w:rsidRPr="00C662DA" w:rsidTr="00025F7C">
        <w:trPr>
          <w:trHeight w:val="38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455,9</w:t>
            </w:r>
          </w:p>
        </w:tc>
      </w:tr>
      <w:tr w:rsidR="00C662DA" w:rsidRPr="00C662DA" w:rsidTr="00025F7C">
        <w:trPr>
          <w:trHeight w:val="47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455,9</w:t>
            </w:r>
          </w:p>
        </w:tc>
      </w:tr>
      <w:tr w:rsidR="00C662DA" w:rsidRPr="00C662DA" w:rsidTr="00025F7C">
        <w:trPr>
          <w:trHeight w:val="14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686,0</w:t>
            </w:r>
          </w:p>
        </w:tc>
      </w:tr>
      <w:tr w:rsidR="00C662DA" w:rsidRPr="00C662DA" w:rsidTr="00025F7C">
        <w:trPr>
          <w:trHeight w:val="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24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33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14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319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83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126,0</w:t>
            </w:r>
          </w:p>
        </w:tc>
      </w:tr>
      <w:tr w:rsidR="00C662DA" w:rsidRPr="00C662DA" w:rsidTr="00025F7C">
        <w:trPr>
          <w:trHeight w:val="38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126,0</w:t>
            </w:r>
          </w:p>
        </w:tc>
      </w:tr>
      <w:tr w:rsidR="00C662DA" w:rsidRPr="00C662DA" w:rsidTr="00025F7C">
        <w:trPr>
          <w:trHeight w:val="35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126,0</w:t>
            </w:r>
          </w:p>
        </w:tc>
      </w:tr>
      <w:tr w:rsidR="00C662DA" w:rsidRPr="00C662DA" w:rsidTr="00025F7C">
        <w:trPr>
          <w:trHeight w:val="30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202,0</w:t>
            </w:r>
          </w:p>
        </w:tc>
      </w:tr>
      <w:tr w:rsidR="00C662DA" w:rsidRPr="00C662DA" w:rsidTr="00025F7C">
        <w:trPr>
          <w:trHeight w:val="39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202,0</w:t>
            </w:r>
          </w:p>
        </w:tc>
      </w:tr>
      <w:tr w:rsidR="00C662DA" w:rsidRPr="00C662DA" w:rsidTr="00025F7C">
        <w:trPr>
          <w:trHeight w:val="35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202,0</w:t>
            </w:r>
          </w:p>
        </w:tc>
      </w:tr>
      <w:tr w:rsidR="00C662DA" w:rsidRPr="00C662DA" w:rsidTr="00025F7C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245,0</w:t>
            </w:r>
          </w:p>
        </w:tc>
      </w:tr>
      <w:tr w:rsidR="00C662DA" w:rsidRPr="00C662DA" w:rsidTr="00025F7C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245,0</w:t>
            </w:r>
          </w:p>
        </w:tc>
      </w:tr>
      <w:tr w:rsidR="00C662DA" w:rsidRPr="00C662DA" w:rsidTr="00025F7C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</w:tr>
      <w:tr w:rsidR="00C662DA" w:rsidRPr="00C662DA" w:rsidTr="00025F7C">
        <w:trPr>
          <w:trHeight w:val="3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</w:tr>
      <w:tr w:rsidR="00C662DA" w:rsidRPr="00C662DA" w:rsidTr="00025F7C">
        <w:trPr>
          <w:trHeight w:val="32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</w:tr>
      <w:tr w:rsidR="00C662DA" w:rsidRPr="00C662DA" w:rsidTr="00025F7C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105,0</w:t>
            </w:r>
          </w:p>
        </w:tc>
      </w:tr>
      <w:tr w:rsidR="00C662DA" w:rsidRPr="00C662DA" w:rsidTr="00025F7C">
        <w:trPr>
          <w:trHeight w:val="3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75,0</w:t>
            </w:r>
          </w:p>
        </w:tc>
      </w:tr>
      <w:tr w:rsidR="00C662DA" w:rsidRPr="00C662DA" w:rsidTr="00025F7C">
        <w:trPr>
          <w:trHeight w:val="35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75,0</w:t>
            </w:r>
          </w:p>
        </w:tc>
      </w:tr>
      <w:tr w:rsidR="00C662DA" w:rsidRPr="00C662DA" w:rsidTr="00025F7C">
        <w:trPr>
          <w:trHeight w:val="57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30,0</w:t>
            </w:r>
          </w:p>
        </w:tc>
      </w:tr>
      <w:tr w:rsidR="00C662DA" w:rsidRPr="00C662DA" w:rsidTr="00025F7C">
        <w:trPr>
          <w:trHeight w:val="31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30,0</w:t>
            </w:r>
          </w:p>
        </w:tc>
      </w:tr>
      <w:tr w:rsidR="00C662DA" w:rsidRPr="00C662DA" w:rsidTr="00025F7C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30,0</w:t>
            </w:r>
          </w:p>
        </w:tc>
      </w:tr>
      <w:tr w:rsidR="00C662DA" w:rsidRPr="00C662DA" w:rsidTr="00025F7C">
        <w:trPr>
          <w:trHeight w:val="21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30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9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24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4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251,5</w:t>
            </w:r>
          </w:p>
        </w:tc>
      </w:tr>
      <w:tr w:rsidR="00C662DA" w:rsidRPr="00C662DA" w:rsidTr="00025F7C">
        <w:trPr>
          <w:trHeight w:val="3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251,5</w:t>
            </w:r>
          </w:p>
        </w:tc>
      </w:tr>
      <w:tr w:rsidR="00C662DA" w:rsidRPr="00C662DA" w:rsidTr="00025F7C">
        <w:trPr>
          <w:trHeight w:val="57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17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35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86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153,0</w:t>
            </w:r>
          </w:p>
        </w:tc>
      </w:tr>
      <w:tr w:rsidR="00C662DA" w:rsidRPr="00C662DA" w:rsidTr="00025F7C">
        <w:trPr>
          <w:trHeight w:val="27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153,0</w:t>
            </w:r>
          </w:p>
        </w:tc>
      </w:tr>
      <w:tr w:rsidR="00C662DA" w:rsidRPr="00C662DA" w:rsidTr="00025F7C">
        <w:trPr>
          <w:trHeight w:val="27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11,5</w:t>
            </w:r>
          </w:p>
        </w:tc>
      </w:tr>
      <w:tr w:rsidR="00C662DA" w:rsidRPr="00C662DA" w:rsidTr="00025F7C">
        <w:trPr>
          <w:trHeight w:val="38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11,5</w:t>
            </w:r>
          </w:p>
        </w:tc>
      </w:tr>
      <w:tr w:rsidR="00C662DA" w:rsidRPr="00C662DA" w:rsidTr="00025F7C">
        <w:trPr>
          <w:trHeight w:val="31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87,0</w:t>
            </w:r>
          </w:p>
        </w:tc>
      </w:tr>
      <w:tr w:rsidR="00C662DA" w:rsidRPr="00C662DA" w:rsidTr="00025F7C">
        <w:trPr>
          <w:trHeight w:val="42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области  спорта и физической культуры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59,0</w:t>
            </w:r>
          </w:p>
        </w:tc>
      </w:tr>
      <w:tr w:rsidR="00C662DA" w:rsidRPr="00C662DA" w:rsidTr="00025F7C">
        <w:trPr>
          <w:trHeight w:val="24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59,0</w:t>
            </w:r>
          </w:p>
        </w:tc>
      </w:tr>
      <w:tr w:rsidR="00C662DA" w:rsidRPr="00C662DA" w:rsidTr="00025F7C">
        <w:trPr>
          <w:trHeight w:val="32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59,0</w:t>
            </w:r>
          </w:p>
        </w:tc>
      </w:tr>
      <w:tr w:rsidR="00C662DA" w:rsidRPr="00C662DA" w:rsidTr="00025F7C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28,0</w:t>
            </w:r>
          </w:p>
        </w:tc>
      </w:tr>
      <w:tr w:rsidR="00C662DA" w:rsidRPr="00C662DA" w:rsidTr="00025F7C">
        <w:trPr>
          <w:trHeight w:val="60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28,0</w:t>
            </w:r>
          </w:p>
        </w:tc>
      </w:tr>
      <w:tr w:rsidR="00C662DA" w:rsidRPr="00C662DA" w:rsidTr="00025F7C">
        <w:trPr>
          <w:trHeight w:val="9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C662DA" w:rsidRPr="00C662DA" w:rsidTr="00025F7C">
        <w:trPr>
          <w:trHeight w:val="30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C662DA" w:rsidRPr="00C662DA" w:rsidTr="00025F7C">
        <w:trPr>
          <w:trHeight w:val="42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</w:tr>
      <w:tr w:rsidR="00C662DA" w:rsidRPr="00C662DA" w:rsidTr="00025F7C">
        <w:trPr>
          <w:trHeight w:val="4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Премии и гранты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</w:tr>
    </w:tbl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11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2020 год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550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 xml:space="preserve">                                                                                                                                               (тыс.руб.)</w:t>
      </w:r>
    </w:p>
    <w:tbl>
      <w:tblPr>
        <w:tblW w:w="5000" w:type="pct"/>
        <w:tblLook w:val="04A0"/>
      </w:tblPr>
      <w:tblGrid>
        <w:gridCol w:w="3618"/>
        <w:gridCol w:w="564"/>
        <w:gridCol w:w="712"/>
      </w:tblGrid>
      <w:tr w:rsidR="00C662DA" w:rsidRPr="00C662DA" w:rsidTr="00025F7C">
        <w:trPr>
          <w:trHeight w:val="345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 xml:space="preserve">Сумма </w:t>
            </w:r>
          </w:p>
        </w:tc>
      </w:tr>
      <w:tr w:rsidR="00C662DA" w:rsidRPr="00C662DA" w:rsidTr="00025F7C">
        <w:trPr>
          <w:trHeight w:val="345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4 880,0</w:t>
            </w:r>
          </w:p>
        </w:tc>
      </w:tr>
      <w:tr w:rsidR="00C662DA" w:rsidRPr="00C662DA" w:rsidTr="00025F7C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3 695,4</w:t>
            </w:r>
          </w:p>
        </w:tc>
      </w:tr>
      <w:tr w:rsidR="00C662DA" w:rsidRPr="00C662DA" w:rsidTr="00025F7C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427,1</w:t>
            </w: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27,7</w:t>
            </w:r>
          </w:p>
        </w:tc>
      </w:tr>
      <w:tr w:rsidR="00C662DA" w:rsidRPr="00C662DA" w:rsidTr="00025F7C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27,7</w:t>
            </w:r>
          </w:p>
        </w:tc>
      </w:tr>
      <w:tr w:rsidR="00C662DA" w:rsidRPr="00C662DA" w:rsidTr="00025F7C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2 440,9</w:t>
            </w:r>
          </w:p>
        </w:tc>
      </w:tr>
      <w:tr w:rsidR="00C662DA" w:rsidRPr="00C662DA" w:rsidTr="00025F7C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2 440,9</w:t>
            </w: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686,0</w:t>
            </w:r>
          </w:p>
        </w:tc>
      </w:tr>
      <w:tr w:rsidR="00C662DA" w:rsidRPr="00C662DA" w:rsidTr="00025F7C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245,0</w:t>
            </w: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251,5</w:t>
            </w:r>
          </w:p>
        </w:tc>
      </w:tr>
      <w:tr w:rsidR="00C662DA" w:rsidRPr="00C662DA" w:rsidTr="00025F7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251,5</w:t>
            </w:r>
          </w:p>
        </w:tc>
      </w:tr>
      <w:tr w:rsidR="00C662DA" w:rsidRPr="00C662DA" w:rsidTr="00025F7C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8 792,0</w:t>
            </w:r>
          </w:p>
        </w:tc>
      </w:tr>
    </w:tbl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12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  <w:r w:rsidRPr="00F87808">
        <w:rPr>
          <w:sz w:val="26"/>
          <w:szCs w:val="26"/>
        </w:rPr>
        <w:t xml:space="preserve">Распределение </w:t>
      </w:r>
      <w:r w:rsidRPr="00C662DA">
        <w:rPr>
          <w:sz w:val="16"/>
          <w:szCs w:val="16"/>
        </w:rPr>
        <w:t>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2020 год</w:t>
      </w: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005"/>
        </w:tabs>
        <w:jc w:val="center"/>
        <w:rPr>
          <w:sz w:val="16"/>
          <w:szCs w:val="16"/>
        </w:rPr>
      </w:pPr>
      <w:r w:rsidRPr="00C662DA">
        <w:rPr>
          <w:sz w:val="16"/>
          <w:szCs w:val="16"/>
        </w:rPr>
        <w:t xml:space="preserve">                                                                                                                                   (тыс.руб.)</w:t>
      </w:r>
    </w:p>
    <w:tbl>
      <w:tblPr>
        <w:tblW w:w="5000" w:type="pct"/>
        <w:tblLook w:val="04A0"/>
      </w:tblPr>
      <w:tblGrid>
        <w:gridCol w:w="2082"/>
        <w:gridCol w:w="564"/>
        <w:gridCol w:w="1096"/>
        <w:gridCol w:w="456"/>
        <w:gridCol w:w="696"/>
      </w:tblGrid>
      <w:tr w:rsidR="00C662DA" w:rsidRPr="00C662DA" w:rsidTr="00025F7C">
        <w:trPr>
          <w:trHeight w:val="276"/>
        </w:trPr>
        <w:tc>
          <w:tcPr>
            <w:tcW w:w="2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РзПр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ЦСР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ВР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</w:p>
        </w:tc>
      </w:tr>
      <w:tr w:rsidR="00C662DA" w:rsidRPr="00C662DA" w:rsidTr="00025F7C">
        <w:trPr>
          <w:trHeight w:val="230"/>
        </w:trPr>
        <w:tc>
          <w:tcPr>
            <w:tcW w:w="2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662DA" w:rsidRPr="00C662DA" w:rsidTr="00025F7C">
        <w:trPr>
          <w:trHeight w:val="22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 С Е Г 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8 792,0</w:t>
            </w:r>
          </w:p>
        </w:tc>
      </w:tr>
      <w:tr w:rsidR="00C662DA" w:rsidRPr="00C662DA" w:rsidTr="00025F7C">
        <w:trPr>
          <w:trHeight w:val="13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4 880,0</w:t>
            </w:r>
          </w:p>
        </w:tc>
      </w:tr>
      <w:tr w:rsidR="00C662DA" w:rsidRPr="00C662DA" w:rsidTr="00025F7C">
        <w:trPr>
          <w:trHeight w:val="44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83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96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2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743,0</w:t>
            </w:r>
          </w:p>
        </w:tc>
      </w:tr>
      <w:tr w:rsidR="00C662DA" w:rsidRPr="00C662DA" w:rsidTr="00025F7C">
        <w:trPr>
          <w:trHeight w:val="70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3 695,4</w:t>
            </w:r>
          </w:p>
        </w:tc>
      </w:tr>
      <w:tr w:rsidR="00C662DA" w:rsidRPr="00C662DA" w:rsidTr="00025F7C">
        <w:trPr>
          <w:trHeight w:val="7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3 687,4</w:t>
            </w:r>
          </w:p>
        </w:tc>
      </w:tr>
      <w:tr w:rsidR="00C662DA" w:rsidRPr="00C662DA" w:rsidTr="00025F7C">
        <w:trPr>
          <w:trHeight w:val="12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Центральный аппарат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3 687,4</w:t>
            </w:r>
          </w:p>
        </w:tc>
      </w:tr>
      <w:tr w:rsidR="00C662DA" w:rsidRPr="00C662DA" w:rsidTr="00025F7C">
        <w:trPr>
          <w:trHeight w:val="101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3 008,0</w:t>
            </w:r>
          </w:p>
        </w:tc>
      </w:tr>
      <w:tr w:rsidR="00C662DA" w:rsidRPr="00C662DA" w:rsidTr="00025F7C">
        <w:trPr>
          <w:trHeight w:val="2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3 008,0</w:t>
            </w:r>
          </w:p>
        </w:tc>
      </w:tr>
      <w:tr w:rsidR="00C662DA" w:rsidRPr="00C662DA" w:rsidTr="00025F7C">
        <w:trPr>
          <w:trHeight w:val="28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671,2</w:t>
            </w:r>
          </w:p>
        </w:tc>
      </w:tr>
      <w:tr w:rsidR="00C662DA" w:rsidRPr="00C662DA" w:rsidTr="00025F7C">
        <w:trPr>
          <w:trHeight w:val="40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671,2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8,2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8,2</w:t>
            </w:r>
          </w:p>
        </w:tc>
      </w:tr>
      <w:tr w:rsidR="00C662DA" w:rsidRPr="00C662DA" w:rsidTr="00025F7C">
        <w:trPr>
          <w:trHeight w:val="35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85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1027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248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56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</w:tr>
      <w:tr w:rsidR="00C662DA" w:rsidRPr="00C662DA" w:rsidTr="00025F7C">
        <w:trPr>
          <w:trHeight w:val="27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4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14,5</w:t>
            </w:r>
          </w:p>
        </w:tc>
      </w:tr>
      <w:tr w:rsidR="00C662DA" w:rsidRPr="00C662DA" w:rsidTr="00025F7C">
        <w:trPr>
          <w:trHeight w:val="3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427,1</w:t>
            </w:r>
          </w:p>
        </w:tc>
      </w:tr>
      <w:tr w:rsidR="00C662DA" w:rsidRPr="00C662DA" w:rsidTr="00025F7C">
        <w:trPr>
          <w:trHeight w:val="16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63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27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27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C662DA" w:rsidRPr="00C662DA" w:rsidTr="00025F7C">
        <w:trPr>
          <w:trHeight w:val="35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412,2</w:t>
            </w:r>
          </w:p>
        </w:tc>
      </w:tr>
      <w:tr w:rsidR="00C662DA" w:rsidRPr="00C662DA" w:rsidTr="00025F7C">
        <w:trPr>
          <w:trHeight w:val="18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Выполнения других обязательств государства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412,2</w:t>
            </w:r>
          </w:p>
        </w:tc>
      </w:tr>
      <w:tr w:rsidR="00C662DA" w:rsidRPr="00C662DA" w:rsidTr="00025F7C">
        <w:trPr>
          <w:trHeight w:val="50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C662DA" w:rsidRPr="00C662DA" w:rsidTr="00025F7C">
        <w:trPr>
          <w:trHeight w:val="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6,2</w:t>
            </w:r>
          </w:p>
        </w:tc>
      </w:tr>
      <w:tr w:rsidR="00C662DA" w:rsidRPr="00C662DA" w:rsidTr="00025F7C">
        <w:trPr>
          <w:trHeight w:val="64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C662DA" w:rsidRPr="00C662DA" w:rsidTr="00025F7C">
        <w:trPr>
          <w:trHeight w:val="36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C662DA" w:rsidRPr="00C662DA" w:rsidTr="00025F7C">
        <w:trPr>
          <w:trHeight w:val="55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6,0</w:t>
            </w:r>
          </w:p>
        </w:tc>
      </w:tr>
      <w:tr w:rsidR="00C662DA" w:rsidRPr="00C662DA" w:rsidTr="00025F7C">
        <w:trPr>
          <w:trHeight w:val="2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по управлению муниципальной собственностью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C662DA" w:rsidRPr="00C662DA" w:rsidTr="00025F7C">
        <w:trPr>
          <w:trHeight w:val="27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C662DA" w:rsidRPr="00C662DA" w:rsidTr="00025F7C">
        <w:trPr>
          <w:trHeight w:val="27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0923800000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C662DA" w:rsidRPr="00C662DA" w:rsidTr="00025F7C">
        <w:trPr>
          <w:trHeight w:val="3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9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70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34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40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7991200000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14,4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1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1027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403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2120000000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1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37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90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31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2128151180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141,3</w:t>
            </w:r>
          </w:p>
        </w:tc>
      </w:tr>
      <w:tr w:rsidR="00C662DA" w:rsidRPr="00C662DA" w:rsidTr="00025F7C">
        <w:trPr>
          <w:trHeight w:val="2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Национальная </w:t>
            </w: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27,7</w:t>
            </w:r>
          </w:p>
        </w:tc>
      </w:tr>
      <w:tr w:rsidR="00C662DA" w:rsidRPr="00C662DA" w:rsidTr="00025F7C">
        <w:trPr>
          <w:trHeight w:val="52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27,7</w:t>
            </w:r>
          </w:p>
        </w:tc>
      </w:tr>
      <w:tr w:rsidR="00C662DA" w:rsidRPr="00C662DA" w:rsidTr="00025F7C">
        <w:trPr>
          <w:trHeight w:val="51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7,7</w:t>
            </w:r>
          </w:p>
        </w:tc>
      </w:tr>
      <w:tr w:rsidR="00C662DA" w:rsidRPr="00C662DA" w:rsidTr="00025F7C">
        <w:trPr>
          <w:trHeight w:val="82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7,7</w:t>
            </w:r>
          </w:p>
        </w:tc>
      </w:tr>
      <w:tr w:rsidR="00C662DA" w:rsidRPr="00C662DA" w:rsidTr="00025F7C">
        <w:trPr>
          <w:trHeight w:val="31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C662DA" w:rsidRPr="00C662DA" w:rsidTr="00025F7C">
        <w:trPr>
          <w:trHeight w:val="41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C662DA" w:rsidRPr="00C662DA" w:rsidTr="00025F7C">
        <w:trPr>
          <w:trHeight w:val="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</w:tr>
      <w:tr w:rsidR="00C662DA" w:rsidRPr="00C662DA" w:rsidTr="00025F7C">
        <w:trPr>
          <w:trHeight w:val="3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</w:tr>
      <w:tr w:rsidR="00C662DA" w:rsidRPr="00C662DA" w:rsidTr="00025F7C">
        <w:trPr>
          <w:trHeight w:val="29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70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4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28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28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7983100000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C662DA" w:rsidRPr="00C662DA" w:rsidTr="00025F7C">
        <w:trPr>
          <w:trHeight w:val="33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2 440,9</w:t>
            </w:r>
          </w:p>
        </w:tc>
      </w:tr>
      <w:tr w:rsidR="00C662DA" w:rsidRPr="00C662DA" w:rsidTr="00025F7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2 440,9</w:t>
            </w:r>
          </w:p>
        </w:tc>
      </w:tr>
      <w:tr w:rsidR="00C662DA" w:rsidRPr="00C662DA" w:rsidTr="00025F7C">
        <w:trPr>
          <w:trHeight w:val="3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3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5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46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255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28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1828440930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1 700,0</w:t>
            </w:r>
          </w:p>
        </w:tc>
      </w:tr>
      <w:tr w:rsidR="00C662DA" w:rsidRPr="00C662DA" w:rsidTr="00025F7C">
        <w:trPr>
          <w:trHeight w:val="23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740,9</w:t>
            </w:r>
          </w:p>
        </w:tc>
      </w:tr>
      <w:tr w:rsidR="00C662DA" w:rsidRPr="00C662DA" w:rsidTr="00025F7C">
        <w:trPr>
          <w:trHeight w:val="83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740,9</w:t>
            </w:r>
          </w:p>
        </w:tc>
      </w:tr>
      <w:tr w:rsidR="00C662DA" w:rsidRPr="00C662DA" w:rsidTr="00025F7C">
        <w:trPr>
          <w:trHeight w:val="25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Капитальный, текущий ремонт улиц и дорог местного значения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285,0</w:t>
            </w:r>
          </w:p>
        </w:tc>
      </w:tr>
      <w:tr w:rsidR="00C662DA" w:rsidRPr="00C662DA" w:rsidTr="00025F7C">
        <w:trPr>
          <w:trHeight w:val="19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C662DA" w:rsidRPr="00C662DA" w:rsidTr="00025F7C">
        <w:trPr>
          <w:trHeight w:val="23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C662DA" w:rsidRPr="00C662DA" w:rsidTr="00025F7C">
        <w:trPr>
          <w:trHeight w:val="105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62DA" w:rsidRPr="00C662DA" w:rsidTr="00025F7C">
        <w:trPr>
          <w:trHeight w:val="2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62DA" w:rsidRPr="00C662DA" w:rsidTr="00025F7C">
        <w:trPr>
          <w:trHeight w:val="26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79811S0930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62DA" w:rsidRPr="00C662DA" w:rsidTr="00025F7C">
        <w:trPr>
          <w:trHeight w:val="3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Содержание дорог Новокривошеинского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455,9</w:t>
            </w:r>
          </w:p>
        </w:tc>
      </w:tr>
      <w:tr w:rsidR="00C662DA" w:rsidRPr="00C662DA" w:rsidTr="00025F7C">
        <w:trPr>
          <w:trHeight w:val="17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455,9</w:t>
            </w:r>
          </w:p>
        </w:tc>
      </w:tr>
      <w:tr w:rsidR="00C662DA" w:rsidRPr="00C662DA" w:rsidTr="00025F7C">
        <w:trPr>
          <w:trHeight w:val="3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7981200000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455,9</w:t>
            </w:r>
          </w:p>
        </w:tc>
      </w:tr>
      <w:tr w:rsidR="00C662DA" w:rsidRPr="00C662DA" w:rsidTr="00025F7C">
        <w:trPr>
          <w:trHeight w:val="1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686,0</w:t>
            </w:r>
          </w:p>
        </w:tc>
      </w:tr>
      <w:tr w:rsidR="00C662DA" w:rsidRPr="00C662DA" w:rsidTr="00025F7C">
        <w:trPr>
          <w:trHeight w:val="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12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17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3900300000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113,0</w:t>
            </w:r>
          </w:p>
        </w:tc>
      </w:tr>
      <w:tr w:rsidR="00C662DA" w:rsidRPr="00C662DA" w:rsidTr="00025F7C">
        <w:trPr>
          <w:trHeight w:val="27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14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76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Муниципальная программа "Развитие коммунальной и коммуникационной инфраструктуры в Новокривошеинском </w:t>
            </w: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сельском поселении Кривошеинского района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328,0</w:t>
            </w:r>
          </w:p>
        </w:tc>
      </w:tr>
      <w:tr w:rsidR="00C662DA" w:rsidRPr="00C662DA" w:rsidTr="00025F7C">
        <w:trPr>
          <w:trHeight w:val="39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126,0</w:t>
            </w:r>
          </w:p>
        </w:tc>
      </w:tr>
      <w:tr w:rsidR="00C662DA" w:rsidRPr="00C662DA" w:rsidTr="00025F7C">
        <w:trPr>
          <w:trHeight w:val="34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126,0</w:t>
            </w:r>
          </w:p>
        </w:tc>
      </w:tr>
      <w:tr w:rsidR="00C662DA" w:rsidRPr="00C662DA" w:rsidTr="00025F7C">
        <w:trPr>
          <w:trHeight w:val="27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126,0</w:t>
            </w:r>
          </w:p>
        </w:tc>
      </w:tr>
      <w:tr w:rsidR="00C662DA" w:rsidRPr="00C662DA" w:rsidTr="00025F7C">
        <w:trPr>
          <w:trHeight w:val="3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202,0</w:t>
            </w:r>
          </w:p>
        </w:tc>
      </w:tr>
      <w:tr w:rsidR="00C662DA" w:rsidRPr="00C662DA" w:rsidTr="00025F7C">
        <w:trPr>
          <w:trHeight w:val="17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202,0</w:t>
            </w:r>
          </w:p>
        </w:tc>
      </w:tr>
      <w:tr w:rsidR="00C662DA" w:rsidRPr="00C662DA" w:rsidTr="00025F7C">
        <w:trPr>
          <w:trHeight w:val="22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7974500000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202,0</w:t>
            </w:r>
          </w:p>
        </w:tc>
      </w:tr>
      <w:tr w:rsidR="00C662DA" w:rsidRPr="00C662DA" w:rsidTr="00025F7C">
        <w:trPr>
          <w:trHeight w:val="18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245,0</w:t>
            </w:r>
          </w:p>
        </w:tc>
      </w:tr>
      <w:tr w:rsidR="00C662DA" w:rsidRPr="00C662DA" w:rsidTr="00025F7C">
        <w:trPr>
          <w:trHeight w:val="23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245,0</w:t>
            </w:r>
          </w:p>
        </w:tc>
      </w:tr>
      <w:tr w:rsidR="00C662DA" w:rsidRPr="00C662DA" w:rsidTr="00025F7C">
        <w:trPr>
          <w:trHeight w:val="30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Уличное освещение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</w:tr>
      <w:tr w:rsidR="00C662DA" w:rsidRPr="00C662DA" w:rsidTr="00025F7C">
        <w:trPr>
          <w:trHeight w:val="25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</w:tr>
      <w:tr w:rsidR="00C662DA" w:rsidRPr="00C662DA" w:rsidTr="00025F7C">
        <w:trPr>
          <w:trHeight w:val="31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</w:tr>
      <w:tr w:rsidR="00C662DA" w:rsidRPr="00C662DA" w:rsidTr="00025F7C">
        <w:trPr>
          <w:trHeight w:val="46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105,0</w:t>
            </w:r>
          </w:p>
        </w:tc>
      </w:tr>
      <w:tr w:rsidR="00C662DA" w:rsidRPr="00C662DA" w:rsidTr="00025F7C">
        <w:trPr>
          <w:trHeight w:val="271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75,0</w:t>
            </w:r>
          </w:p>
        </w:tc>
      </w:tr>
      <w:tr w:rsidR="00C662DA" w:rsidRPr="00C662DA" w:rsidTr="00025F7C">
        <w:trPr>
          <w:trHeight w:val="2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75,0</w:t>
            </w:r>
          </w:p>
        </w:tc>
      </w:tr>
      <w:tr w:rsidR="00C662DA" w:rsidRPr="00C662DA" w:rsidTr="00025F7C">
        <w:trPr>
          <w:trHeight w:val="64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30,0</w:t>
            </w:r>
          </w:p>
        </w:tc>
      </w:tr>
      <w:tr w:rsidR="00C662DA" w:rsidRPr="00C662DA" w:rsidTr="00025F7C">
        <w:trPr>
          <w:trHeight w:val="36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30,0</w:t>
            </w:r>
          </w:p>
        </w:tc>
      </w:tr>
      <w:tr w:rsidR="00C662DA" w:rsidRPr="00C662DA" w:rsidTr="00025F7C">
        <w:trPr>
          <w:trHeight w:val="13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60005S0090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30,0</w:t>
            </w:r>
          </w:p>
        </w:tc>
      </w:tr>
      <w:tr w:rsidR="00C662DA" w:rsidRPr="00C662DA" w:rsidTr="00025F7C">
        <w:trPr>
          <w:trHeight w:val="23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2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Культура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2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13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21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5210600000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</w:tr>
      <w:tr w:rsidR="00C662DA" w:rsidRPr="00C662DA" w:rsidTr="00025F7C">
        <w:trPr>
          <w:trHeight w:val="11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251,5</w:t>
            </w:r>
          </w:p>
        </w:tc>
      </w:tr>
      <w:tr w:rsidR="00C662DA" w:rsidRPr="00C662DA" w:rsidTr="00025F7C">
        <w:trPr>
          <w:trHeight w:val="30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 xml:space="preserve"> Физическая культура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251,5</w:t>
            </w:r>
          </w:p>
        </w:tc>
      </w:tr>
      <w:tr w:rsidR="00C662DA" w:rsidRPr="00C662DA" w:rsidTr="00025F7C">
        <w:trPr>
          <w:trHeight w:val="40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1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18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45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164,5</w:t>
            </w:r>
          </w:p>
        </w:tc>
      </w:tr>
      <w:tr w:rsidR="00C662DA" w:rsidRPr="00C662DA" w:rsidTr="00025F7C">
        <w:trPr>
          <w:trHeight w:val="70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153,0</w:t>
            </w:r>
          </w:p>
        </w:tc>
      </w:tr>
      <w:tr w:rsidR="00C662DA" w:rsidRPr="00C662DA" w:rsidTr="00025F7C">
        <w:trPr>
          <w:trHeight w:val="26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153,0</w:t>
            </w:r>
          </w:p>
        </w:tc>
      </w:tr>
      <w:tr w:rsidR="00C662DA" w:rsidRPr="00C662DA" w:rsidTr="00025F7C">
        <w:trPr>
          <w:trHeight w:val="25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11,5</w:t>
            </w:r>
          </w:p>
        </w:tc>
      </w:tr>
      <w:tr w:rsidR="00C662DA" w:rsidRPr="00C662DA" w:rsidTr="00025F7C">
        <w:trPr>
          <w:trHeight w:val="27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11,5</w:t>
            </w:r>
          </w:p>
        </w:tc>
      </w:tr>
      <w:tr w:rsidR="00C662DA" w:rsidRPr="00C662DA" w:rsidTr="00025F7C">
        <w:trPr>
          <w:trHeight w:val="22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87,0</w:t>
            </w:r>
          </w:p>
        </w:tc>
      </w:tr>
      <w:tr w:rsidR="00C662DA" w:rsidRPr="00C662DA" w:rsidTr="00025F7C">
        <w:trPr>
          <w:trHeight w:val="3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области  спорта и физической культуры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59,0</w:t>
            </w:r>
          </w:p>
        </w:tc>
      </w:tr>
      <w:tr w:rsidR="00C662DA" w:rsidRPr="00C662DA" w:rsidTr="00025F7C">
        <w:trPr>
          <w:trHeight w:val="26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59,0</w:t>
            </w:r>
          </w:p>
        </w:tc>
      </w:tr>
      <w:tr w:rsidR="00C662DA" w:rsidRPr="00C662DA" w:rsidTr="00025F7C">
        <w:trPr>
          <w:trHeight w:val="42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5129700000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59,0</w:t>
            </w:r>
          </w:p>
        </w:tc>
      </w:tr>
      <w:tr w:rsidR="00C662DA" w:rsidRPr="00C662DA" w:rsidTr="00025F7C">
        <w:trPr>
          <w:trHeight w:val="7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Спорт - норма жизни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28,0</w:t>
            </w:r>
          </w:p>
        </w:tc>
      </w:tr>
      <w:tr w:rsidR="00C662DA" w:rsidRPr="00C662DA" w:rsidTr="00025F7C">
        <w:trPr>
          <w:trHeight w:val="41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28,0</w:t>
            </w:r>
          </w:p>
        </w:tc>
      </w:tr>
      <w:tr w:rsidR="00C662DA" w:rsidRPr="00C662DA" w:rsidTr="00025F7C">
        <w:trPr>
          <w:trHeight w:val="102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C662DA" w:rsidRPr="00C662DA" w:rsidTr="00025F7C">
        <w:trPr>
          <w:trHeight w:val="1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</w:tr>
      <w:tr w:rsidR="00C662DA" w:rsidRPr="00C662DA" w:rsidTr="00025F7C">
        <w:trPr>
          <w:trHeight w:val="35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</w:tr>
      <w:tr w:rsidR="00C662DA" w:rsidRPr="00C662DA" w:rsidTr="00025F7C">
        <w:trPr>
          <w:trHeight w:val="14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Премии и гранты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DA" w:rsidRPr="00C662DA" w:rsidRDefault="00C662DA" w:rsidP="00025F7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350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DA" w:rsidRPr="00C662DA" w:rsidRDefault="00C662DA" w:rsidP="00025F7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2DA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</w:tr>
    </w:tbl>
    <w:p w:rsidR="00C662DA" w:rsidRDefault="00C662DA" w:rsidP="00C662DA">
      <w:pPr>
        <w:rPr>
          <w:sz w:val="16"/>
          <w:szCs w:val="1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Default="00C662DA" w:rsidP="00C662DA">
      <w:pPr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14</w:t>
      </w: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</w:p>
    <w:p w:rsidR="00C662DA" w:rsidRPr="00C662DA" w:rsidRDefault="00C662DA" w:rsidP="00C662DA">
      <w:pPr>
        <w:tabs>
          <w:tab w:val="left" w:pos="4125"/>
        </w:tabs>
        <w:jc w:val="right"/>
        <w:rPr>
          <w:sz w:val="16"/>
          <w:szCs w:val="16"/>
        </w:rPr>
      </w:pPr>
      <w:r w:rsidRPr="00C662DA">
        <w:rPr>
          <w:sz w:val="16"/>
          <w:szCs w:val="16"/>
        </w:rPr>
        <w:t>к Решению Совета Новокривошеинского сельского поселения от 27.01.2020 № 141</w:t>
      </w:r>
    </w:p>
    <w:p w:rsidR="00C662DA" w:rsidRPr="00C662DA" w:rsidRDefault="00C662DA" w:rsidP="00C662DA">
      <w:pPr>
        <w:jc w:val="center"/>
        <w:rPr>
          <w:sz w:val="16"/>
          <w:szCs w:val="16"/>
        </w:rPr>
      </w:pPr>
      <w:r w:rsidRPr="00C662DA">
        <w:rPr>
          <w:sz w:val="16"/>
          <w:szCs w:val="1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2020 год и на плановый период 2021 и 2022 годов</w:t>
      </w:r>
    </w:p>
    <w:p w:rsidR="00C662DA" w:rsidRPr="00C662DA" w:rsidRDefault="00C662DA" w:rsidP="00C662DA">
      <w:pPr>
        <w:jc w:val="right"/>
        <w:rPr>
          <w:sz w:val="16"/>
          <w:szCs w:val="16"/>
        </w:rPr>
      </w:pPr>
      <w:r w:rsidRPr="00C662DA">
        <w:rPr>
          <w:sz w:val="16"/>
          <w:szCs w:val="16"/>
        </w:rPr>
        <w:t>(тыс.руб.)</w:t>
      </w:r>
    </w:p>
    <w:tbl>
      <w:tblPr>
        <w:tblStyle w:val="af9"/>
        <w:tblW w:w="0" w:type="auto"/>
        <w:tblLook w:val="04A0"/>
      </w:tblPr>
      <w:tblGrid>
        <w:gridCol w:w="419"/>
        <w:gridCol w:w="1617"/>
        <w:gridCol w:w="968"/>
        <w:gridCol w:w="630"/>
        <w:gridCol w:w="630"/>
        <w:gridCol w:w="630"/>
      </w:tblGrid>
      <w:tr w:rsidR="00C662DA" w:rsidRPr="00C662DA" w:rsidTr="00025F7C">
        <w:tc>
          <w:tcPr>
            <w:tcW w:w="669" w:type="dxa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№ п/п</w:t>
            </w:r>
          </w:p>
        </w:tc>
        <w:tc>
          <w:tcPr>
            <w:tcW w:w="5403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417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2020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2021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2022 год</w:t>
            </w:r>
          </w:p>
        </w:tc>
      </w:tr>
      <w:tr w:rsidR="00C662DA" w:rsidRPr="00C662DA" w:rsidTr="00025F7C">
        <w:tc>
          <w:tcPr>
            <w:tcW w:w="669" w:type="dxa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20" w:type="dxa"/>
            <w:gridSpan w:val="2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1111,3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1174,4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1275,4</w:t>
            </w:r>
          </w:p>
        </w:tc>
      </w:tr>
      <w:tr w:rsidR="00C662DA" w:rsidRPr="00C662DA" w:rsidTr="00025F7C">
        <w:tc>
          <w:tcPr>
            <w:tcW w:w="669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1.</w:t>
            </w:r>
          </w:p>
        </w:tc>
        <w:tc>
          <w:tcPr>
            <w:tcW w:w="5403" w:type="dxa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740,9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741,0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824,0</w:t>
            </w:r>
          </w:p>
        </w:tc>
      </w:tr>
      <w:tr w:rsidR="00C662DA" w:rsidRPr="00C662DA" w:rsidTr="00025F7C">
        <w:tc>
          <w:tcPr>
            <w:tcW w:w="669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2.</w:t>
            </w:r>
          </w:p>
        </w:tc>
        <w:tc>
          <w:tcPr>
            <w:tcW w:w="5403" w:type="dxa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20,0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40,0</w:t>
            </w:r>
          </w:p>
        </w:tc>
      </w:tr>
      <w:tr w:rsidR="00C662DA" w:rsidRPr="00C662DA" w:rsidTr="00025F7C">
        <w:tc>
          <w:tcPr>
            <w:tcW w:w="669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3.</w:t>
            </w:r>
          </w:p>
        </w:tc>
        <w:tc>
          <w:tcPr>
            <w:tcW w:w="5403" w:type="dxa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328,0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371,0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389,0</w:t>
            </w:r>
          </w:p>
        </w:tc>
      </w:tr>
      <w:tr w:rsidR="00C662DA" w:rsidRPr="00C662DA" w:rsidTr="00025F7C">
        <w:tc>
          <w:tcPr>
            <w:tcW w:w="669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4.</w:t>
            </w:r>
          </w:p>
        </w:tc>
        <w:tc>
          <w:tcPr>
            <w:tcW w:w="5403" w:type="dxa"/>
          </w:tcPr>
          <w:p w:rsidR="00C662DA" w:rsidRPr="00C662DA" w:rsidRDefault="00C662DA" w:rsidP="00C662DA">
            <w:pPr>
              <w:ind w:left="0" w:firstLine="0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22,4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22,4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662DA" w:rsidRPr="00C662DA" w:rsidRDefault="00C662DA" w:rsidP="00C662DA">
            <w:pPr>
              <w:ind w:left="0" w:firstLine="0"/>
              <w:jc w:val="center"/>
              <w:rPr>
                <w:sz w:val="16"/>
                <w:szCs w:val="16"/>
              </w:rPr>
            </w:pPr>
            <w:r w:rsidRPr="00C662DA">
              <w:rPr>
                <w:sz w:val="16"/>
                <w:szCs w:val="16"/>
              </w:rPr>
              <w:t>22,4</w:t>
            </w:r>
          </w:p>
        </w:tc>
      </w:tr>
    </w:tbl>
    <w:p w:rsidR="00C662DA" w:rsidRPr="00C662DA" w:rsidRDefault="00C662DA" w:rsidP="00C662DA">
      <w:pPr>
        <w:rPr>
          <w:sz w:val="16"/>
          <w:szCs w:val="16"/>
        </w:rPr>
      </w:pPr>
    </w:p>
    <w:sectPr w:rsidR="00C662DA" w:rsidRPr="00C662DA" w:rsidSect="00595971">
      <w:headerReference w:type="default" r:id="rId9"/>
      <w:type w:val="continuous"/>
      <w:pgSz w:w="11909" w:h="16834"/>
      <w:pgMar w:top="117" w:right="852" w:bottom="851" w:left="1418" w:header="567" w:footer="510" w:gutter="0"/>
      <w:pgNumType w:start="3"/>
      <w:cols w:num="2" w:space="28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4F" w:rsidRDefault="00646F4F" w:rsidP="00F76560">
      <w:r>
        <w:separator/>
      </w:r>
    </w:p>
  </w:endnote>
  <w:endnote w:type="continuationSeparator" w:id="1">
    <w:p w:rsidR="00646F4F" w:rsidRDefault="00646F4F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4F" w:rsidRDefault="00646F4F" w:rsidP="00F76560">
      <w:r>
        <w:separator/>
      </w:r>
    </w:p>
  </w:footnote>
  <w:footnote w:type="continuationSeparator" w:id="1">
    <w:p w:rsidR="00646F4F" w:rsidRDefault="00646F4F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3"/>
      <w:gridCol w:w="1152"/>
    </w:tblGrid>
    <w:tr w:rsidR="0088024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-419331756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80247" w:rsidRDefault="00880247">
              <w:pPr>
                <w:pStyle w:val="af2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-910464072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80247" w:rsidRDefault="00BA28F5" w:rsidP="008F299F">
              <w:pPr>
                <w:pStyle w:val="af2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1 (116) 31 января 2020</w:t>
              </w:r>
              <w:r w:rsidR="00880247">
                <w:rPr>
                  <w:b/>
                  <w:bCs/>
                </w:rPr>
                <w:t xml:space="preserve">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80247" w:rsidRDefault="00B37761">
          <w:pPr>
            <w:pStyle w:val="af2"/>
            <w:rPr>
              <w:b/>
              <w:bCs/>
            </w:rPr>
          </w:pPr>
          <w:fldSimple w:instr="PAGE   \* MERGEFORMAT">
            <w:r w:rsidR="00895860">
              <w:rPr>
                <w:noProof/>
              </w:rPr>
              <w:t>17</w:t>
            </w:r>
          </w:fldSimple>
        </w:p>
      </w:tc>
    </w:tr>
  </w:tbl>
  <w:p w:rsidR="00880247" w:rsidRDefault="0088024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19C61AC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5">
    <w:nsid w:val="04DC1382"/>
    <w:multiLevelType w:val="hybridMultilevel"/>
    <w:tmpl w:val="55F03BF4"/>
    <w:lvl w:ilvl="0" w:tplc="17928BD8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9A69BA"/>
    <w:multiLevelType w:val="hybridMultilevel"/>
    <w:tmpl w:val="4FBAF702"/>
    <w:lvl w:ilvl="0" w:tplc="3C866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6">
    <w:nsid w:val="7A9E557A"/>
    <w:multiLevelType w:val="hybridMultilevel"/>
    <w:tmpl w:val="FEE09FF2"/>
    <w:lvl w:ilvl="0" w:tplc="72CC84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C8495C"/>
    <w:multiLevelType w:val="hybridMultilevel"/>
    <w:tmpl w:val="83EEC7EC"/>
    <w:lvl w:ilvl="0" w:tplc="386C19EA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4"/>
  </w:num>
  <w:num w:numId="5">
    <w:abstractNumId w:val="18"/>
    <w:lvlOverride w:ilvl="0">
      <w:startOverride w:val="1"/>
    </w:lvlOverride>
  </w:num>
  <w:num w:numId="6">
    <w:abstractNumId w:val="12"/>
  </w:num>
  <w:num w:numId="7">
    <w:abstractNumId w:val="32"/>
  </w:num>
  <w:num w:numId="8">
    <w:abstractNumId w:val="11"/>
  </w:num>
  <w:num w:numId="9">
    <w:abstractNumId w:val="35"/>
  </w:num>
  <w:num w:numId="10">
    <w:abstractNumId w:val="39"/>
  </w:num>
  <w:num w:numId="11">
    <w:abstractNumId w:val="36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21"/>
  </w:num>
  <w:num w:numId="17">
    <w:abstractNumId w:val="31"/>
  </w:num>
  <w:num w:numId="18">
    <w:abstractNumId w:val="16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4"/>
  </w:num>
  <w:num w:numId="23">
    <w:abstractNumId w:val="33"/>
  </w:num>
  <w:num w:numId="24">
    <w:abstractNumId w:val="23"/>
  </w:num>
  <w:num w:numId="25">
    <w:abstractNumId w:val="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7"/>
  </w:num>
  <w:num w:numId="30">
    <w:abstractNumId w:val="29"/>
  </w:num>
  <w:num w:numId="31">
    <w:abstractNumId w:val="38"/>
  </w:num>
  <w:num w:numId="32">
    <w:abstractNumId w:val="19"/>
  </w:num>
  <w:num w:numId="33">
    <w:abstractNumId w:val="28"/>
  </w:num>
  <w:num w:numId="34">
    <w:abstractNumId w:val="30"/>
  </w:num>
  <w:num w:numId="35">
    <w:abstractNumId w:val="22"/>
  </w:num>
  <w:num w:numId="36">
    <w:abstractNumId w:val="10"/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03C8C"/>
    <w:rsid w:val="00033431"/>
    <w:rsid w:val="00034B02"/>
    <w:rsid w:val="00034EC3"/>
    <w:rsid w:val="00037641"/>
    <w:rsid w:val="0004625D"/>
    <w:rsid w:val="00051D32"/>
    <w:rsid w:val="00055DF4"/>
    <w:rsid w:val="00065211"/>
    <w:rsid w:val="000B2455"/>
    <w:rsid w:val="000B2B5E"/>
    <w:rsid w:val="000B2F4B"/>
    <w:rsid w:val="000C5700"/>
    <w:rsid w:val="000E36F0"/>
    <w:rsid w:val="000E3D85"/>
    <w:rsid w:val="000E4328"/>
    <w:rsid w:val="000E51EB"/>
    <w:rsid w:val="001038BC"/>
    <w:rsid w:val="001041A6"/>
    <w:rsid w:val="001469E9"/>
    <w:rsid w:val="0015193E"/>
    <w:rsid w:val="001552B7"/>
    <w:rsid w:val="00156D5D"/>
    <w:rsid w:val="001654CC"/>
    <w:rsid w:val="00167EEB"/>
    <w:rsid w:val="00167F64"/>
    <w:rsid w:val="00170316"/>
    <w:rsid w:val="00173827"/>
    <w:rsid w:val="001774EA"/>
    <w:rsid w:val="00182233"/>
    <w:rsid w:val="00182528"/>
    <w:rsid w:val="001940D1"/>
    <w:rsid w:val="001942E2"/>
    <w:rsid w:val="001A532D"/>
    <w:rsid w:val="001B7CAD"/>
    <w:rsid w:val="001C68D9"/>
    <w:rsid w:val="001D36B9"/>
    <w:rsid w:val="001D3CB6"/>
    <w:rsid w:val="001D5ADC"/>
    <w:rsid w:val="001E748D"/>
    <w:rsid w:val="00201AD2"/>
    <w:rsid w:val="00202C8D"/>
    <w:rsid w:val="00217FAD"/>
    <w:rsid w:val="002238D4"/>
    <w:rsid w:val="00225AC8"/>
    <w:rsid w:val="002303FC"/>
    <w:rsid w:val="00234764"/>
    <w:rsid w:val="00234D0E"/>
    <w:rsid w:val="002416DC"/>
    <w:rsid w:val="00243178"/>
    <w:rsid w:val="00244DB8"/>
    <w:rsid w:val="00272C91"/>
    <w:rsid w:val="002F09DF"/>
    <w:rsid w:val="002F775C"/>
    <w:rsid w:val="00316BCA"/>
    <w:rsid w:val="00320627"/>
    <w:rsid w:val="00323F17"/>
    <w:rsid w:val="003313CD"/>
    <w:rsid w:val="00366243"/>
    <w:rsid w:val="00373223"/>
    <w:rsid w:val="00382E61"/>
    <w:rsid w:val="00395CB8"/>
    <w:rsid w:val="003B00A1"/>
    <w:rsid w:val="003D510A"/>
    <w:rsid w:val="003D7435"/>
    <w:rsid w:val="003E619A"/>
    <w:rsid w:val="003E791D"/>
    <w:rsid w:val="00405767"/>
    <w:rsid w:val="0041439E"/>
    <w:rsid w:val="0044022E"/>
    <w:rsid w:val="004539F3"/>
    <w:rsid w:val="00483102"/>
    <w:rsid w:val="0049532F"/>
    <w:rsid w:val="004A24FA"/>
    <w:rsid w:val="004A2ECB"/>
    <w:rsid w:val="004B3AC5"/>
    <w:rsid w:val="004C605A"/>
    <w:rsid w:val="004E2DCE"/>
    <w:rsid w:val="00505405"/>
    <w:rsid w:val="0051019E"/>
    <w:rsid w:val="005237A3"/>
    <w:rsid w:val="00560CA0"/>
    <w:rsid w:val="00564A8D"/>
    <w:rsid w:val="00575F9C"/>
    <w:rsid w:val="00583C6E"/>
    <w:rsid w:val="005861D8"/>
    <w:rsid w:val="00595971"/>
    <w:rsid w:val="00597550"/>
    <w:rsid w:val="005B179C"/>
    <w:rsid w:val="005B27DE"/>
    <w:rsid w:val="005B7651"/>
    <w:rsid w:val="005D0104"/>
    <w:rsid w:val="005E694A"/>
    <w:rsid w:val="005F64CB"/>
    <w:rsid w:val="00607529"/>
    <w:rsid w:val="00615355"/>
    <w:rsid w:val="0062026C"/>
    <w:rsid w:val="00625CD3"/>
    <w:rsid w:val="00636F95"/>
    <w:rsid w:val="00646F4F"/>
    <w:rsid w:val="00655282"/>
    <w:rsid w:val="00655A8E"/>
    <w:rsid w:val="00663DEE"/>
    <w:rsid w:val="00667EAB"/>
    <w:rsid w:val="00677E3E"/>
    <w:rsid w:val="00691055"/>
    <w:rsid w:val="006A44EB"/>
    <w:rsid w:val="006A7537"/>
    <w:rsid w:val="006E084F"/>
    <w:rsid w:val="006E5369"/>
    <w:rsid w:val="006F5516"/>
    <w:rsid w:val="0071287E"/>
    <w:rsid w:val="00715799"/>
    <w:rsid w:val="00717FA1"/>
    <w:rsid w:val="00725299"/>
    <w:rsid w:val="00732494"/>
    <w:rsid w:val="00750443"/>
    <w:rsid w:val="00754EBA"/>
    <w:rsid w:val="00755406"/>
    <w:rsid w:val="0077459E"/>
    <w:rsid w:val="00775E04"/>
    <w:rsid w:val="00777BB0"/>
    <w:rsid w:val="00785557"/>
    <w:rsid w:val="007A27AF"/>
    <w:rsid w:val="007A3555"/>
    <w:rsid w:val="007B6467"/>
    <w:rsid w:val="007C6EC2"/>
    <w:rsid w:val="007D4AB3"/>
    <w:rsid w:val="007D7FBD"/>
    <w:rsid w:val="007F3A46"/>
    <w:rsid w:val="00821D20"/>
    <w:rsid w:val="0082697B"/>
    <w:rsid w:val="0084612D"/>
    <w:rsid w:val="008617A0"/>
    <w:rsid w:val="00867BFB"/>
    <w:rsid w:val="00880247"/>
    <w:rsid w:val="00885301"/>
    <w:rsid w:val="008946FC"/>
    <w:rsid w:val="00895403"/>
    <w:rsid w:val="00895860"/>
    <w:rsid w:val="008A04BB"/>
    <w:rsid w:val="008B2F08"/>
    <w:rsid w:val="008B6514"/>
    <w:rsid w:val="008C4E33"/>
    <w:rsid w:val="008E74E1"/>
    <w:rsid w:val="008F299F"/>
    <w:rsid w:val="008F679A"/>
    <w:rsid w:val="0092032C"/>
    <w:rsid w:val="00920450"/>
    <w:rsid w:val="00922D60"/>
    <w:rsid w:val="009245FB"/>
    <w:rsid w:val="00925D2C"/>
    <w:rsid w:val="00930CB7"/>
    <w:rsid w:val="00931C91"/>
    <w:rsid w:val="00935C42"/>
    <w:rsid w:val="00942A5D"/>
    <w:rsid w:val="00964088"/>
    <w:rsid w:val="00973879"/>
    <w:rsid w:val="009879A6"/>
    <w:rsid w:val="009F16F7"/>
    <w:rsid w:val="00A13249"/>
    <w:rsid w:val="00A13AEE"/>
    <w:rsid w:val="00A237F8"/>
    <w:rsid w:val="00A400DD"/>
    <w:rsid w:val="00A412F3"/>
    <w:rsid w:val="00A533A5"/>
    <w:rsid w:val="00A8234A"/>
    <w:rsid w:val="00A8236D"/>
    <w:rsid w:val="00A8283D"/>
    <w:rsid w:val="00A90101"/>
    <w:rsid w:val="00A97F0B"/>
    <w:rsid w:val="00AC2F89"/>
    <w:rsid w:val="00AE3B34"/>
    <w:rsid w:val="00AE5899"/>
    <w:rsid w:val="00AE5D49"/>
    <w:rsid w:val="00AF3764"/>
    <w:rsid w:val="00B04226"/>
    <w:rsid w:val="00B10ED4"/>
    <w:rsid w:val="00B37761"/>
    <w:rsid w:val="00B40B26"/>
    <w:rsid w:val="00B55216"/>
    <w:rsid w:val="00B91259"/>
    <w:rsid w:val="00B915B9"/>
    <w:rsid w:val="00B9176F"/>
    <w:rsid w:val="00B94A18"/>
    <w:rsid w:val="00BA28F5"/>
    <w:rsid w:val="00BA5813"/>
    <w:rsid w:val="00BA5D2C"/>
    <w:rsid w:val="00BB1DA1"/>
    <w:rsid w:val="00BE18B6"/>
    <w:rsid w:val="00C36503"/>
    <w:rsid w:val="00C536F4"/>
    <w:rsid w:val="00C662DA"/>
    <w:rsid w:val="00C74015"/>
    <w:rsid w:val="00C75BCD"/>
    <w:rsid w:val="00C82EE9"/>
    <w:rsid w:val="00C97506"/>
    <w:rsid w:val="00CA7A5A"/>
    <w:rsid w:val="00CB70F7"/>
    <w:rsid w:val="00CC2F55"/>
    <w:rsid w:val="00CE208C"/>
    <w:rsid w:val="00D04489"/>
    <w:rsid w:val="00D14CBB"/>
    <w:rsid w:val="00D155FA"/>
    <w:rsid w:val="00D376DD"/>
    <w:rsid w:val="00D64B4C"/>
    <w:rsid w:val="00D65813"/>
    <w:rsid w:val="00DB06A6"/>
    <w:rsid w:val="00DF5C36"/>
    <w:rsid w:val="00E412FA"/>
    <w:rsid w:val="00E75073"/>
    <w:rsid w:val="00E92110"/>
    <w:rsid w:val="00E921F8"/>
    <w:rsid w:val="00EB0B09"/>
    <w:rsid w:val="00EC3A3A"/>
    <w:rsid w:val="00ED4C35"/>
    <w:rsid w:val="00F021EC"/>
    <w:rsid w:val="00F061AF"/>
    <w:rsid w:val="00F2346C"/>
    <w:rsid w:val="00F43433"/>
    <w:rsid w:val="00F45E88"/>
    <w:rsid w:val="00F61799"/>
    <w:rsid w:val="00F6526E"/>
    <w:rsid w:val="00F7100D"/>
    <w:rsid w:val="00F742C7"/>
    <w:rsid w:val="00F76560"/>
    <w:rsid w:val="00F84B65"/>
    <w:rsid w:val="00FB156D"/>
    <w:rsid w:val="00FD5D3B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1"/>
    <w:link w:val="20"/>
    <w:uiPriority w:val="9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1"/>
    <w:next w:val="a1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1"/>
    <w:next w:val="a1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1"/>
    <w:next w:val="a1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2"/>
    <w:link w:val="1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5">
    <w:name w:val="Hyperlink"/>
    <w:basedOn w:val="a2"/>
    <w:uiPriority w:val="99"/>
    <w:rsid w:val="00065211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99"/>
    <w:qFormat/>
    <w:rsid w:val="00065211"/>
    <w:pPr>
      <w:ind w:left="720"/>
      <w:contextualSpacing/>
    </w:pPr>
  </w:style>
  <w:style w:type="paragraph" w:styleId="a8">
    <w:name w:val="Body Text Indent"/>
    <w:aliases w:val="Нумерованный список !!,Надин стиль,Основной текст 1"/>
    <w:basedOn w:val="a1"/>
    <w:link w:val="a9"/>
    <w:uiPriority w:val="99"/>
    <w:rsid w:val="00F76560"/>
    <w:pPr>
      <w:ind w:firstLine="900"/>
      <w:jc w:val="both"/>
    </w:p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2"/>
    <w:link w:val="a8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F7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2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"/>
    <w:basedOn w:val="a1"/>
    <w:link w:val="ad"/>
    <w:rsid w:val="00F76560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2"/>
    <w:link w:val="ac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e">
    <w:name w:val="page number"/>
    <w:basedOn w:val="a2"/>
    <w:rsid w:val="00F76560"/>
  </w:style>
  <w:style w:type="paragraph" w:styleId="25">
    <w:name w:val="Body Text First Indent 2"/>
    <w:basedOn w:val="a8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9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1"/>
    <w:next w:val="a1"/>
    <w:link w:val="af0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2"/>
    <w:link w:val="af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2">
    <w:name w:val="header"/>
    <w:basedOn w:val="a1"/>
    <w:link w:val="af3"/>
    <w:uiPriority w:val="99"/>
    <w:unhideWhenUsed/>
    <w:rsid w:val="00F765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uiPriority w:val="99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МУ Обычный стиль"/>
    <w:basedOn w:val="a1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2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1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2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3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rsid w:val="00931C91"/>
    <w:rPr>
      <w:rFonts w:cs="Times New Roman"/>
      <w:b/>
      <w:color w:val="106BBE"/>
    </w:rPr>
  </w:style>
  <w:style w:type="paragraph" w:styleId="33">
    <w:name w:val="Body Text Indent 3"/>
    <w:basedOn w:val="a1"/>
    <w:link w:val="34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2"/>
    <w:link w:val="33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Текст примечания1"/>
    <w:basedOn w:val="a1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2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2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Заголовок №1_"/>
    <w:basedOn w:val="a2"/>
    <w:link w:val="16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Заголовок №1"/>
    <w:basedOn w:val="a1"/>
    <w:link w:val="15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5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2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1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1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2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1"/>
    <w:rsid w:val="00F6526E"/>
    <w:pPr>
      <w:spacing w:after="15"/>
      <w:jc w:val="both"/>
    </w:pPr>
  </w:style>
  <w:style w:type="paragraph" w:customStyle="1" w:styleId="aff">
    <w:name w:val="реквизитПодпись"/>
    <w:basedOn w:val="a1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1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1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1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basedOn w:val="a1"/>
    <w:next w:val="a1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basedOn w:val="a2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8">
    <w:name w:val="Основной шрифт абзаца1"/>
    <w:rsid w:val="006F5516"/>
  </w:style>
  <w:style w:type="paragraph" w:customStyle="1" w:styleId="aff5">
    <w:name w:val="Заголовок"/>
    <w:basedOn w:val="a1"/>
    <w:next w:val="ac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2"/>
    <w:rsid w:val="006F5516"/>
    <w:rPr>
      <w:b/>
      <w:sz w:val="24"/>
      <w:szCs w:val="24"/>
      <w:lang w:eastAsia="ar-SA"/>
    </w:rPr>
  </w:style>
  <w:style w:type="paragraph" w:styleId="aff6">
    <w:name w:val="List"/>
    <w:basedOn w:val="ac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a">
    <w:name w:val="Название1"/>
    <w:basedOn w:val="a1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1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1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1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1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c">
    <w:name w:val="1 Знак Знак Знак Знак Знак Знак Знак Знак Знак"/>
    <w:basedOn w:val="a1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1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1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1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1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1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1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1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1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1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1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1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1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1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1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1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1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1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1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Регламент"/>
    <w:basedOn w:val="2"/>
    <w:qFormat/>
    <w:rsid w:val="00CC2F55"/>
    <w:pPr>
      <w:keepNext/>
      <w:numPr>
        <w:numId w:val="1"/>
      </w:numPr>
      <w:spacing w:before="0" w:beforeAutospacing="0" w:after="0" w:afterAutospacing="0"/>
      <w:jc w:val="center"/>
    </w:pPr>
    <w:rPr>
      <w:bCs w:val="0"/>
      <w:sz w:val="24"/>
      <w:szCs w:val="24"/>
    </w:rPr>
  </w:style>
  <w:style w:type="paragraph" w:customStyle="1" w:styleId="a0">
    <w:name w:val="Официальный"/>
    <w:basedOn w:val="a1"/>
    <w:qFormat/>
    <w:rsid w:val="00CC2F55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e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">
    <w:name w:val="No Spacing"/>
    <w:basedOn w:val="a1"/>
    <w:autoRedefine/>
    <w:uiPriority w:val="1"/>
    <w:qFormat/>
    <w:rsid w:val="008B2F08"/>
    <w:pPr>
      <w:jc w:val="right"/>
    </w:pPr>
    <w:rPr>
      <w:rFonts w:eastAsiaTheme="minorHAnsi"/>
    </w:rPr>
  </w:style>
  <w:style w:type="table" w:customStyle="1" w:styleId="1d">
    <w:name w:val="Светлая заливка1"/>
    <w:basedOn w:val="a3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3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1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1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1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1"/>
    <w:rsid w:val="009879A6"/>
    <w:pPr>
      <w:spacing w:before="100" w:beforeAutospacing="1" w:after="100" w:afterAutospacing="1"/>
    </w:pPr>
  </w:style>
  <w:style w:type="paragraph" w:customStyle="1" w:styleId="Iauiue">
    <w:name w:val="Iau?iue"/>
    <w:rsid w:val="008B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1"/>
    <w:rsid w:val="00405767"/>
    <w:pPr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1"/>
    <w:rsid w:val="00AE3B34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character" w:customStyle="1" w:styleId="FontStyle46">
    <w:name w:val="Font Style46"/>
    <w:rsid w:val="00AE3B34"/>
    <w:rPr>
      <w:rFonts w:ascii="Times New Roman" w:hAnsi="Times New Roman" w:cs="Times New Roman" w:hint="default"/>
      <w:sz w:val="26"/>
      <w:szCs w:val="26"/>
    </w:rPr>
  </w:style>
  <w:style w:type="paragraph" w:customStyle="1" w:styleId="Nonformat">
    <w:name w:val="Nonformat"/>
    <w:basedOn w:val="a1"/>
    <w:rsid w:val="000B2455"/>
    <w:pPr>
      <w:snapToGrid w:val="0"/>
    </w:pPr>
    <w:rPr>
      <w:rFonts w:ascii="Consultant" w:hAnsi="Consultant"/>
      <w:sz w:val="20"/>
      <w:szCs w:val="20"/>
    </w:rPr>
  </w:style>
  <w:style w:type="paragraph" w:customStyle="1" w:styleId="afff0">
    <w:name w:val="Заголовок статьи"/>
    <w:basedOn w:val="a1"/>
    <w:next w:val="a1"/>
    <w:uiPriority w:val="99"/>
    <w:rsid w:val="002347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pboth">
    <w:name w:val="pboth"/>
    <w:basedOn w:val="a1"/>
    <w:rsid w:val="00234764"/>
    <w:pPr>
      <w:spacing w:before="100" w:beforeAutospacing="1" w:after="100" w:afterAutospacing="1"/>
    </w:pPr>
  </w:style>
  <w:style w:type="paragraph" w:customStyle="1" w:styleId="afff1">
    <w:name w:val="Базовый"/>
    <w:rsid w:val="0023476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fff2">
    <w:name w:val="Прижатый влево"/>
    <w:basedOn w:val="a1"/>
    <w:next w:val="a1"/>
    <w:uiPriority w:val="99"/>
    <w:rsid w:val="005054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1B3588"/>
    <w:rsid w:val="0022749E"/>
    <w:rsid w:val="00353332"/>
    <w:rsid w:val="004C3E0C"/>
    <w:rsid w:val="00530184"/>
    <w:rsid w:val="00535BDF"/>
    <w:rsid w:val="005A7834"/>
    <w:rsid w:val="008B3E69"/>
    <w:rsid w:val="009462F9"/>
    <w:rsid w:val="00AE4D61"/>
    <w:rsid w:val="00B572D5"/>
    <w:rsid w:val="00C40F9B"/>
    <w:rsid w:val="00D82EBE"/>
    <w:rsid w:val="00DE751D"/>
    <w:rsid w:val="00DF24B3"/>
    <w:rsid w:val="00E80CB6"/>
    <w:rsid w:val="00EB6801"/>
    <w:rsid w:val="00F7277C"/>
    <w:rsid w:val="00F8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EB9C0-B084-4D56-80B3-7B6E9271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15</Pages>
  <Words>9040</Words>
  <Characters>51533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12/1 (114) 10 декабря 2019  г.</vt:lpstr>
    </vt:vector>
  </TitlesOfParts>
  <Company>Информационный бюллетень Новокривошеинского сельского поселения</Company>
  <LinksUpToDate>false</LinksUpToDate>
  <CharactersWithSpaces>60453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(116) 31 января 2020  г.</dc:title>
  <dc:subject/>
  <dc:creator>Шульга Н.В.</dc:creator>
  <cp:keywords/>
  <dc:description/>
  <cp:lastModifiedBy>USER</cp:lastModifiedBy>
  <cp:revision>139</cp:revision>
  <cp:lastPrinted>2019-11-28T07:46:00Z</cp:lastPrinted>
  <dcterms:created xsi:type="dcterms:W3CDTF">2015-11-27T03:50:00Z</dcterms:created>
  <dcterms:modified xsi:type="dcterms:W3CDTF">2020-02-01T07:48:00Z</dcterms:modified>
</cp:coreProperties>
</file>