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8" w:rsidRPr="008B2F08" w:rsidRDefault="008B2F08" w:rsidP="008B2F08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8B2F08" w:rsidRPr="008B2F08" w:rsidRDefault="00D65813" w:rsidP="008B2F08">
      <w:pPr>
        <w:rPr>
          <w:sz w:val="20"/>
          <w:szCs w:val="20"/>
        </w:rPr>
      </w:pPr>
      <w:r>
        <w:rPr>
          <w:sz w:val="20"/>
          <w:szCs w:val="20"/>
        </w:rPr>
        <w:t>03.09</w:t>
      </w:r>
      <w:r w:rsidR="008B2F08" w:rsidRPr="008B2F08">
        <w:rPr>
          <w:sz w:val="20"/>
          <w:szCs w:val="20"/>
        </w:rPr>
        <w:t xml:space="preserve">.2019               </w:t>
      </w:r>
      <w:r w:rsidR="008B2F08">
        <w:rPr>
          <w:sz w:val="20"/>
          <w:szCs w:val="20"/>
        </w:rPr>
        <w:t xml:space="preserve">      </w:t>
      </w:r>
      <w:r w:rsidR="008B2F08" w:rsidRPr="008B2F08">
        <w:rPr>
          <w:sz w:val="20"/>
          <w:szCs w:val="20"/>
        </w:rPr>
        <w:t xml:space="preserve">                                            № </w:t>
      </w:r>
      <w:bookmarkStart w:id="0" w:name="_GoBack"/>
      <w:bookmarkEnd w:id="0"/>
      <w:r>
        <w:rPr>
          <w:sz w:val="20"/>
          <w:szCs w:val="20"/>
        </w:rPr>
        <w:t>92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8B2F08" w:rsidRDefault="008B2F08" w:rsidP="008B2F08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8B2F08" w:rsidRPr="008B2F08" w:rsidRDefault="008B2F08" w:rsidP="008B2F08">
      <w:pPr>
        <w:jc w:val="center"/>
        <w:rPr>
          <w:sz w:val="20"/>
          <w:szCs w:val="20"/>
        </w:rPr>
      </w:pPr>
    </w:p>
    <w:p w:rsidR="00D65813" w:rsidRPr="00D65813" w:rsidRDefault="00D65813" w:rsidP="00D65813">
      <w:pPr>
        <w:jc w:val="center"/>
        <w:rPr>
          <w:sz w:val="20"/>
          <w:szCs w:val="20"/>
        </w:rPr>
      </w:pPr>
      <w:r w:rsidRPr="00D65813">
        <w:rPr>
          <w:bCs/>
          <w:sz w:val="20"/>
          <w:szCs w:val="20"/>
        </w:rPr>
        <w:t xml:space="preserve">Об утверждении отчета об исполнении </w:t>
      </w:r>
      <w:r w:rsidRPr="00D65813">
        <w:rPr>
          <w:sz w:val="20"/>
          <w:szCs w:val="20"/>
        </w:rPr>
        <w:t xml:space="preserve">бюджета муниципального образования </w:t>
      </w:r>
    </w:p>
    <w:p w:rsidR="00D65813" w:rsidRPr="00D65813" w:rsidRDefault="00D65813" w:rsidP="00D65813">
      <w:pPr>
        <w:jc w:val="center"/>
        <w:rPr>
          <w:b/>
          <w:sz w:val="20"/>
          <w:szCs w:val="20"/>
        </w:rPr>
      </w:pPr>
      <w:r w:rsidRPr="00D65813">
        <w:rPr>
          <w:sz w:val="20"/>
          <w:szCs w:val="20"/>
        </w:rPr>
        <w:t xml:space="preserve"> Новокривошеинское сельское поселение за полугодие 2019 года</w:t>
      </w:r>
    </w:p>
    <w:p w:rsidR="00D65813" w:rsidRPr="00D65813" w:rsidRDefault="00D65813" w:rsidP="00D65813">
      <w:pPr>
        <w:rPr>
          <w:b/>
          <w:sz w:val="20"/>
          <w:szCs w:val="20"/>
        </w:rPr>
      </w:pPr>
      <w:r w:rsidRPr="00D65813">
        <w:rPr>
          <w:b/>
          <w:sz w:val="20"/>
          <w:szCs w:val="20"/>
        </w:rPr>
        <w:t xml:space="preserve">        </w:t>
      </w:r>
    </w:p>
    <w:p w:rsidR="00D65813" w:rsidRPr="00D65813" w:rsidRDefault="00D65813" w:rsidP="00D65813">
      <w:pPr>
        <w:ind w:firstLine="709"/>
        <w:jc w:val="both"/>
        <w:rPr>
          <w:b/>
          <w:sz w:val="20"/>
          <w:szCs w:val="20"/>
        </w:rPr>
      </w:pPr>
      <w:r w:rsidRPr="00D65813">
        <w:rPr>
          <w:b/>
          <w:sz w:val="20"/>
          <w:szCs w:val="20"/>
        </w:rPr>
        <w:t xml:space="preserve">  </w:t>
      </w:r>
      <w:r w:rsidRPr="00D65813">
        <w:rPr>
          <w:sz w:val="20"/>
          <w:szCs w:val="20"/>
        </w:rPr>
        <w:t xml:space="preserve">В соответствии со статьями 264.2 Бюджетного Кодекса Российской Федерации, рассмотрев представленную администрацией Новокривошеинского сельского поселения проект отчета об исполнении бюджета муниципального образования  Новокривошеинское сельское поселение за полугодие 2019 года,                                                                                                                          </w:t>
      </w:r>
    </w:p>
    <w:p w:rsidR="00D65813" w:rsidRPr="00D65813" w:rsidRDefault="00D65813" w:rsidP="00D65813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 xml:space="preserve"> ПОСТАНОВЛЯЮ:</w:t>
      </w:r>
    </w:p>
    <w:p w:rsidR="00D65813" w:rsidRPr="00D65813" w:rsidRDefault="00D65813" w:rsidP="00D65813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1.Утвердить отчет об исполнении бюджета муниципального образования Новокривошеинское сельское поселение  за полугодие 2019 года по доходам в сумме 3522,6 тыс. рублей, по расходам в сумме 2927,0 тыс. рублей, с превышением доходов над расходами в сумме 595,6 тыс. рублей в следующем составе: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1) отчет о поступлении доходов в местный бюджет Новокривошеинского сельского поселения по кодам классификации доходов, включающих коды видов, подвидов доходов, классификации операций сектора государственного управления, относящихся к доходам бюджета за полугодие 2019 года, согласно приложению 1;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2)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полугодие 2019 года согласно приложению 2;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3) отчет об исполнении бюджета по разделам, подразделам классификации расходов местного бюджета муниципального образования Новокривошеинское сельское поселение за полугодие 2019 года согласно приложению 3;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4) отчет об исполнении бюджета по разделам, подразделам, целевым статьям, группам  (группам и подгруппам) видов расходов местного бюджета муниципального образования Новокривошеинское сельское поселение за полугодие 2019 года согласно приложению 4;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5) отчет об исполнении по источникам финансирования дефицита местного бюджета муниципального образования Новокривошеинского сельского поселения, согласно приложению 5;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6) отчет об исполнении по  реализации муниципальных программ муниципального образования Новокривошеинское сельское поселение, согласно приложению 6;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>2. Направить отчет об исполнении бюджета муниципального образования Новокривошеинского сельского поселения за полугодие 2019 года в представительный орган.</w:t>
      </w:r>
    </w:p>
    <w:p w:rsidR="00D65813" w:rsidRPr="00D65813" w:rsidRDefault="00D65813" w:rsidP="003B00A1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lastRenderedPageBreak/>
        <w:t>3. Контроль за исполнением настоящего Постановления возложить на главного бухгалтера Администрации Новокривошеинского сельского поселения.</w:t>
      </w:r>
    </w:p>
    <w:p w:rsidR="00D65813" w:rsidRPr="00D65813" w:rsidRDefault="00D65813" w:rsidP="00D65813">
      <w:pPr>
        <w:ind w:firstLine="709"/>
        <w:jc w:val="both"/>
        <w:rPr>
          <w:sz w:val="20"/>
          <w:szCs w:val="20"/>
        </w:rPr>
      </w:pPr>
      <w:r w:rsidRPr="00D65813">
        <w:rPr>
          <w:sz w:val="20"/>
          <w:szCs w:val="20"/>
        </w:rPr>
        <w:t xml:space="preserve">4. Настоящее Постановление  вступает в силу с даты опубликования. </w:t>
      </w:r>
    </w:p>
    <w:p w:rsidR="00D65813" w:rsidRPr="00D65813" w:rsidRDefault="00D65813" w:rsidP="00D65813">
      <w:pPr>
        <w:rPr>
          <w:sz w:val="20"/>
          <w:szCs w:val="20"/>
        </w:rPr>
      </w:pPr>
    </w:p>
    <w:p w:rsidR="00D65813" w:rsidRPr="00D65813" w:rsidRDefault="00D65813" w:rsidP="00D65813">
      <w:pPr>
        <w:rPr>
          <w:sz w:val="20"/>
          <w:szCs w:val="20"/>
        </w:rPr>
      </w:pPr>
      <w:r w:rsidRPr="00D65813">
        <w:rPr>
          <w:sz w:val="20"/>
          <w:szCs w:val="20"/>
        </w:rPr>
        <w:t xml:space="preserve">Глава Новокривошеинского сельского поселения                                       </w:t>
      </w:r>
    </w:p>
    <w:p w:rsidR="00D65813" w:rsidRPr="00D65813" w:rsidRDefault="00D65813" w:rsidP="00D65813">
      <w:pPr>
        <w:rPr>
          <w:sz w:val="20"/>
          <w:szCs w:val="20"/>
        </w:rPr>
      </w:pPr>
      <w:r w:rsidRPr="00D65813">
        <w:rPr>
          <w:sz w:val="20"/>
          <w:szCs w:val="20"/>
        </w:rPr>
        <w:t>(Гл</w:t>
      </w:r>
      <w:r>
        <w:rPr>
          <w:sz w:val="20"/>
          <w:szCs w:val="20"/>
        </w:rPr>
        <w:t xml:space="preserve">ава Администрации)           </w:t>
      </w:r>
      <w:r w:rsidRPr="00D6581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</w:t>
      </w:r>
      <w:r w:rsidRPr="00D65813">
        <w:rPr>
          <w:sz w:val="20"/>
          <w:szCs w:val="20"/>
        </w:rPr>
        <w:t>А.О.</w:t>
      </w:r>
      <w:r w:rsidR="00003C8C">
        <w:rPr>
          <w:sz w:val="20"/>
          <w:szCs w:val="20"/>
        </w:rPr>
        <w:t xml:space="preserve"> </w:t>
      </w:r>
      <w:r w:rsidRPr="00D65813">
        <w:rPr>
          <w:sz w:val="20"/>
          <w:szCs w:val="20"/>
        </w:rPr>
        <w:t>Саяпин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F061AF" w:rsidRPr="008B2F08" w:rsidRDefault="00F061AF" w:rsidP="00F061AF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F061AF" w:rsidRPr="008B2F08" w:rsidRDefault="00F061AF" w:rsidP="00F061AF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F061AF" w:rsidRPr="008B2F08" w:rsidRDefault="00F061AF" w:rsidP="00F061AF">
      <w:pPr>
        <w:rPr>
          <w:sz w:val="20"/>
          <w:szCs w:val="20"/>
        </w:rPr>
      </w:pPr>
      <w:r>
        <w:rPr>
          <w:sz w:val="20"/>
          <w:szCs w:val="20"/>
        </w:rPr>
        <w:t>05.09</w:t>
      </w:r>
      <w:r w:rsidRPr="008B2F08">
        <w:rPr>
          <w:sz w:val="20"/>
          <w:szCs w:val="20"/>
        </w:rPr>
        <w:t xml:space="preserve">.2019               </w:t>
      </w:r>
      <w:r>
        <w:rPr>
          <w:sz w:val="20"/>
          <w:szCs w:val="20"/>
        </w:rPr>
        <w:t xml:space="preserve">      </w:t>
      </w:r>
      <w:r w:rsidRPr="008B2F08">
        <w:rPr>
          <w:sz w:val="20"/>
          <w:szCs w:val="20"/>
        </w:rPr>
        <w:t xml:space="preserve">                                            № </w:t>
      </w:r>
      <w:r>
        <w:rPr>
          <w:sz w:val="20"/>
          <w:szCs w:val="20"/>
        </w:rPr>
        <w:t>93</w:t>
      </w:r>
    </w:p>
    <w:p w:rsidR="00F061AF" w:rsidRPr="008B2F08" w:rsidRDefault="00F061AF" w:rsidP="00F061AF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F061AF" w:rsidRPr="008B2F08" w:rsidRDefault="00F061AF" w:rsidP="00F061AF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F061AF" w:rsidRDefault="00F061AF" w:rsidP="00F061AF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tbl>
      <w:tblPr>
        <w:tblW w:w="5000" w:type="pct"/>
        <w:tblLook w:val="04A0"/>
      </w:tblPr>
      <w:tblGrid>
        <w:gridCol w:w="4894"/>
      </w:tblGrid>
      <w:tr w:rsidR="00F061AF" w:rsidRPr="00F061AF" w:rsidTr="00F061AF">
        <w:trPr>
          <w:trHeight w:val="1108"/>
        </w:trPr>
        <w:tc>
          <w:tcPr>
            <w:tcW w:w="5000" w:type="pct"/>
          </w:tcPr>
          <w:p w:rsidR="00F061AF" w:rsidRPr="00F061AF" w:rsidRDefault="00F061AF" w:rsidP="00F25601">
            <w:pPr>
              <w:pStyle w:val="ac"/>
              <w:ind w:right="-52"/>
              <w:rPr>
                <w:bCs/>
                <w:sz w:val="20"/>
                <w:szCs w:val="20"/>
              </w:rPr>
            </w:pPr>
          </w:p>
          <w:p w:rsidR="00F061AF" w:rsidRPr="00F061AF" w:rsidRDefault="00F061AF" w:rsidP="00F256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sz w:val="20"/>
                <w:szCs w:val="20"/>
              </w:rPr>
            </w:pPr>
            <w:r w:rsidRPr="00F061AF">
              <w:rPr>
                <w:bCs/>
                <w:sz w:val="20"/>
                <w:szCs w:val="20"/>
              </w:rPr>
              <w:t>О начале отопительного сезона 2019-2020 г.г.</w:t>
            </w:r>
          </w:p>
          <w:p w:rsidR="00F061AF" w:rsidRPr="00F061AF" w:rsidRDefault="00F061AF" w:rsidP="00F2560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  <w:r w:rsidRPr="00F061AF">
              <w:rPr>
                <w:bCs/>
                <w:sz w:val="20"/>
                <w:szCs w:val="20"/>
              </w:rPr>
              <w:t>в Новокривошеинском сельском поселении</w:t>
            </w:r>
          </w:p>
          <w:p w:rsidR="00F061AF" w:rsidRPr="00F061AF" w:rsidRDefault="00F061AF" w:rsidP="00F25601">
            <w:pPr>
              <w:ind w:firstLine="34"/>
              <w:rPr>
                <w:b/>
                <w:bCs/>
                <w:sz w:val="20"/>
                <w:szCs w:val="20"/>
              </w:rPr>
            </w:pPr>
          </w:p>
        </w:tc>
      </w:tr>
    </w:tbl>
    <w:p w:rsidR="00F061AF" w:rsidRPr="00F061AF" w:rsidRDefault="00F061AF" w:rsidP="00F061AF">
      <w:pPr>
        <w:tabs>
          <w:tab w:val="left" w:pos="426"/>
        </w:tabs>
        <w:jc w:val="both"/>
        <w:rPr>
          <w:sz w:val="20"/>
          <w:szCs w:val="20"/>
        </w:rPr>
      </w:pPr>
      <w:r w:rsidRPr="00F061AF">
        <w:rPr>
          <w:sz w:val="20"/>
          <w:szCs w:val="2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Новокривошеинское сельское поселение, для обеспечения благоприятного пребывания детей в образовательных и социальных учреждениях</w:t>
      </w:r>
    </w:p>
    <w:p w:rsidR="00F061AF" w:rsidRPr="00F061AF" w:rsidRDefault="00F061AF" w:rsidP="00F061AF">
      <w:pPr>
        <w:rPr>
          <w:sz w:val="20"/>
          <w:szCs w:val="20"/>
        </w:rPr>
      </w:pPr>
      <w:r w:rsidRPr="00F061AF">
        <w:rPr>
          <w:sz w:val="20"/>
          <w:szCs w:val="20"/>
        </w:rPr>
        <w:t> ПОСТАНОВЛЯЮ: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1.Руководству Общества с ограниченной ответственностью «Водовод-М», руководителям предприятий и учреждений, расположенных на территории Новокривошеинского сельского поселения, приступить к отопительному сезону: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1) с 09.00 часов 06.09.2019 года для ОГКУ СРЦН Кривошеинского района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2) с 21.00 часов 08.09.2019 года для МБОУ «Новокривошеинская ООШ»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3) с 9.00 часов 15.09.2019 года для МБОУ «Малиновская ООШ», СДК с.Новокривошеино, многоквартирных домов с.Малиновка ул. Рабочая, 25 и ул. Рабочая 27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2.Обеспечить в течение отопительного сезона бесперебойную работу объектов теплоснабжения и поддержание температурного режима в соответствии с существующими нормами.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3.Настоящее постановление вступает в силу с момента подписания.</w:t>
      </w:r>
    </w:p>
    <w:p w:rsidR="00F061AF" w:rsidRPr="00F061AF" w:rsidRDefault="00F061AF" w:rsidP="00F061AF">
      <w:pPr>
        <w:jc w:val="both"/>
        <w:rPr>
          <w:sz w:val="20"/>
          <w:szCs w:val="20"/>
        </w:rPr>
      </w:pPr>
      <w:r w:rsidRPr="00F061AF">
        <w:rPr>
          <w:sz w:val="20"/>
          <w:szCs w:val="20"/>
        </w:rPr>
        <w:t>4.Настоящее постановление опубликовать в информационном бюллетене муниципального образования Новокривошеинское сельское поселение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F061AF" w:rsidRPr="00F061AF" w:rsidRDefault="00F061AF" w:rsidP="00F061AF">
      <w:pPr>
        <w:jc w:val="both"/>
        <w:rPr>
          <w:sz w:val="20"/>
          <w:szCs w:val="20"/>
          <w:u w:val="single"/>
        </w:rPr>
      </w:pPr>
      <w:r w:rsidRPr="00F061AF">
        <w:rPr>
          <w:sz w:val="20"/>
          <w:szCs w:val="20"/>
        </w:rPr>
        <w:t>5. Контроль за исполнением оставляю за собой.</w:t>
      </w:r>
    </w:p>
    <w:p w:rsidR="00F061AF" w:rsidRPr="00F061AF" w:rsidRDefault="00F061AF" w:rsidP="00F061AF">
      <w:pPr>
        <w:rPr>
          <w:sz w:val="20"/>
          <w:szCs w:val="20"/>
        </w:rPr>
      </w:pPr>
    </w:p>
    <w:p w:rsidR="00F061AF" w:rsidRPr="00F061AF" w:rsidRDefault="00F061AF" w:rsidP="00F061AF">
      <w:pPr>
        <w:rPr>
          <w:sz w:val="20"/>
          <w:szCs w:val="20"/>
        </w:rPr>
      </w:pPr>
      <w:r w:rsidRPr="00F061AF">
        <w:rPr>
          <w:sz w:val="20"/>
          <w:szCs w:val="20"/>
        </w:rPr>
        <w:t xml:space="preserve">Глава Новокривошеинского сельского поселения                  </w:t>
      </w:r>
    </w:p>
    <w:p w:rsidR="00F061AF" w:rsidRPr="00A05829" w:rsidRDefault="00F061AF" w:rsidP="00F061AF">
      <w:r w:rsidRPr="00F061AF">
        <w:rPr>
          <w:sz w:val="20"/>
          <w:szCs w:val="20"/>
        </w:rPr>
        <w:t>(Глава Администрации</w:t>
      </w:r>
      <w:r>
        <w:rPr>
          <w:sz w:val="20"/>
          <w:szCs w:val="20"/>
        </w:rPr>
        <w:t xml:space="preserve">)     </w:t>
      </w:r>
      <w:r w:rsidRPr="00A05829">
        <w:tab/>
      </w:r>
      <w:r w:rsidRPr="00F061AF">
        <w:rPr>
          <w:sz w:val="20"/>
          <w:szCs w:val="20"/>
        </w:rPr>
        <w:t>А.О. Саяпин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405767" w:rsidRPr="008B2F08" w:rsidRDefault="00405767" w:rsidP="00405767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lastRenderedPageBreak/>
        <w:t>АДМИНИСТРАЦИЯ НОВОКРИВОШЕИНСКОГО СЕЛЬСКОГО ПОСЕЛЕНИЯ</w:t>
      </w:r>
    </w:p>
    <w:p w:rsidR="00405767" w:rsidRPr="008B2F08" w:rsidRDefault="00405767" w:rsidP="00405767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405767" w:rsidRPr="008B2F08" w:rsidRDefault="00405767" w:rsidP="00405767">
      <w:pPr>
        <w:rPr>
          <w:sz w:val="20"/>
          <w:szCs w:val="20"/>
        </w:rPr>
      </w:pPr>
      <w:r>
        <w:rPr>
          <w:sz w:val="20"/>
          <w:szCs w:val="20"/>
        </w:rPr>
        <w:t>07.09</w:t>
      </w:r>
      <w:r w:rsidRPr="008B2F08">
        <w:rPr>
          <w:sz w:val="20"/>
          <w:szCs w:val="20"/>
        </w:rPr>
        <w:t xml:space="preserve">.2019               </w:t>
      </w:r>
      <w:r>
        <w:rPr>
          <w:sz w:val="20"/>
          <w:szCs w:val="20"/>
        </w:rPr>
        <w:t xml:space="preserve">      </w:t>
      </w:r>
      <w:r w:rsidRPr="008B2F08">
        <w:rPr>
          <w:sz w:val="20"/>
          <w:szCs w:val="20"/>
        </w:rPr>
        <w:t xml:space="preserve">                                            № </w:t>
      </w:r>
      <w:r>
        <w:rPr>
          <w:sz w:val="20"/>
          <w:szCs w:val="20"/>
        </w:rPr>
        <w:t>94</w:t>
      </w:r>
    </w:p>
    <w:p w:rsidR="00405767" w:rsidRPr="008B2F08" w:rsidRDefault="00405767" w:rsidP="00405767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405767" w:rsidRPr="008B2F08" w:rsidRDefault="00405767" w:rsidP="00405767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405767" w:rsidRDefault="00405767" w:rsidP="00405767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 xml:space="preserve">Об утверждении Положения по осуществлению 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 xml:space="preserve">Администрацией Новокривошеинского сельского поселения 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мероприятий по защите прав потребителей</w:t>
      </w:r>
    </w:p>
    <w:p w:rsidR="00405767" w:rsidRPr="00405767" w:rsidRDefault="00405767" w:rsidP="00405767">
      <w:pPr>
        <w:ind w:left="-342"/>
        <w:jc w:val="both"/>
        <w:rPr>
          <w:sz w:val="20"/>
          <w:szCs w:val="20"/>
        </w:rPr>
      </w:pP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В соответствии со статьей 44 Закона Российской Федерации от 07 февраля 1992 № 2300-«О защите прав потребителей», подпунктом 17 пункта 1 статьи 14.1. Федерального закона от 06 октября 2003 № 131-ФЗ «Об общих принципах организации местного самоуправления в Российской Федерации», подпунктом 15 пункта 1 статьи 8.1. Устава муниципального образования Новокривошеинское сельское поселение принятый решением Совета Новокривошеинского сельского поселения № 111 от 14.06.2019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ПОСТАНОВЛЯЮ: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1.Утвердить Положение по осуществлению Администрацией Новокривошеинского сельского поселения мероприятия по защите прав потребителей.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2. Постановление вступает в силу с «09» сентября 2019 года.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405767" w:rsidRPr="00405767" w:rsidRDefault="00405767" w:rsidP="00405767">
      <w:pPr>
        <w:rPr>
          <w:sz w:val="20"/>
          <w:szCs w:val="20"/>
        </w:rPr>
      </w:pPr>
    </w:p>
    <w:p w:rsidR="00405767" w:rsidRPr="00405767" w:rsidRDefault="00405767" w:rsidP="00405767">
      <w:pPr>
        <w:rPr>
          <w:sz w:val="20"/>
          <w:szCs w:val="20"/>
        </w:rPr>
      </w:pPr>
      <w:r w:rsidRPr="00405767">
        <w:rPr>
          <w:sz w:val="20"/>
          <w:szCs w:val="20"/>
        </w:rPr>
        <w:t xml:space="preserve">Глава Новокривошеинского сельского поселения                               </w:t>
      </w:r>
    </w:p>
    <w:p w:rsidR="00405767" w:rsidRPr="00405767" w:rsidRDefault="00405767" w:rsidP="00405767">
      <w:pPr>
        <w:rPr>
          <w:sz w:val="20"/>
          <w:szCs w:val="20"/>
        </w:rPr>
      </w:pPr>
      <w:r w:rsidRPr="00405767">
        <w:rPr>
          <w:sz w:val="20"/>
          <w:szCs w:val="20"/>
        </w:rPr>
        <w:t>(Глава Администрации)                                                                                           А.О. Саяпин</w:t>
      </w:r>
    </w:p>
    <w:p w:rsidR="00405767" w:rsidRPr="00405767" w:rsidRDefault="00405767" w:rsidP="00405767">
      <w:pPr>
        <w:ind w:left="-342"/>
        <w:rPr>
          <w:sz w:val="20"/>
          <w:szCs w:val="20"/>
        </w:rPr>
      </w:pPr>
    </w:p>
    <w:p w:rsidR="00405767" w:rsidRPr="00405767" w:rsidRDefault="00405767" w:rsidP="00405767">
      <w:pPr>
        <w:jc w:val="right"/>
        <w:rPr>
          <w:sz w:val="20"/>
          <w:szCs w:val="20"/>
        </w:rPr>
      </w:pPr>
      <w:r w:rsidRPr="00405767">
        <w:rPr>
          <w:sz w:val="20"/>
          <w:szCs w:val="20"/>
        </w:rPr>
        <w:t xml:space="preserve">Приложение </w:t>
      </w:r>
    </w:p>
    <w:p w:rsidR="00405767" w:rsidRPr="00405767" w:rsidRDefault="00405767" w:rsidP="00405767">
      <w:pPr>
        <w:jc w:val="right"/>
        <w:rPr>
          <w:sz w:val="20"/>
          <w:szCs w:val="20"/>
        </w:rPr>
      </w:pPr>
      <w:r w:rsidRPr="00405767">
        <w:rPr>
          <w:sz w:val="20"/>
          <w:szCs w:val="20"/>
        </w:rPr>
        <w:t xml:space="preserve">к постановлению Администрации </w:t>
      </w:r>
    </w:p>
    <w:p w:rsidR="00405767" w:rsidRPr="00405767" w:rsidRDefault="00405767" w:rsidP="00405767">
      <w:pPr>
        <w:jc w:val="right"/>
        <w:rPr>
          <w:sz w:val="20"/>
          <w:szCs w:val="20"/>
        </w:rPr>
      </w:pPr>
      <w:r w:rsidRPr="00405767">
        <w:rPr>
          <w:sz w:val="20"/>
          <w:szCs w:val="20"/>
        </w:rPr>
        <w:t>Новокривошеинского сельского поселения</w:t>
      </w:r>
    </w:p>
    <w:p w:rsidR="00405767" w:rsidRPr="00405767" w:rsidRDefault="00405767" w:rsidP="00405767">
      <w:pPr>
        <w:jc w:val="right"/>
        <w:rPr>
          <w:sz w:val="20"/>
          <w:szCs w:val="20"/>
        </w:rPr>
      </w:pPr>
      <w:r w:rsidRPr="00405767">
        <w:rPr>
          <w:sz w:val="20"/>
          <w:szCs w:val="20"/>
        </w:rPr>
        <w:t>от 07.09.2019 № 94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Положение по осуществлению Администрацией Новокривошеинского сельского поселения мероприятия по защите прав потребителей</w:t>
      </w:r>
    </w:p>
    <w:p w:rsidR="00405767" w:rsidRPr="00405767" w:rsidRDefault="00405767" w:rsidP="00405767">
      <w:pPr>
        <w:rPr>
          <w:sz w:val="20"/>
          <w:szCs w:val="20"/>
        </w:rPr>
      </w:pPr>
      <w:r w:rsidRPr="00405767">
        <w:rPr>
          <w:sz w:val="20"/>
          <w:szCs w:val="20"/>
        </w:rPr>
        <w:t> </w:t>
      </w:r>
    </w:p>
    <w:p w:rsidR="00405767" w:rsidRPr="00405767" w:rsidRDefault="00405767" w:rsidP="00405767">
      <w:pPr>
        <w:jc w:val="center"/>
        <w:rPr>
          <w:bCs/>
          <w:sz w:val="20"/>
          <w:szCs w:val="20"/>
        </w:rPr>
      </w:pPr>
      <w:r w:rsidRPr="00405767">
        <w:rPr>
          <w:bCs/>
          <w:sz w:val="20"/>
          <w:szCs w:val="20"/>
        </w:rPr>
        <w:t>1.Общие положения.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1. Мероприятия по защите прав потребителей осуществляются Главой Новокривошеинского сельского поселения (Главой Администрации) (далее по тексту- Уполномоченное лицо).</w:t>
      </w:r>
    </w:p>
    <w:p w:rsidR="00405767" w:rsidRPr="00405767" w:rsidRDefault="00405767" w:rsidP="00405767">
      <w:pPr>
        <w:ind w:firstLine="709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2. В своей деятельности Уполномоченное лицо руководствуется Конституцией Российской Федерации, Законом Российской Федерации от 07 февраля 1992 № 2300-«О защите прав потребителей», Федеральными законами и подзаконными актами Российской Федерации принятыми в области защиты прав потребителей, законами и подзаконными актами Томской области, нормативными правовыми актами органов местного самоуправления района, а также Положением по осуществлению Администрацией Новокривошеинского сельского поселения мероприятия по защите прав потребителей (далее по тексту- Положение).</w:t>
      </w:r>
    </w:p>
    <w:p w:rsidR="00405767" w:rsidRPr="00405767" w:rsidRDefault="00405767" w:rsidP="00405767">
      <w:pPr>
        <w:pStyle w:val="220"/>
        <w:ind w:firstLine="709"/>
        <w:rPr>
          <w:sz w:val="20"/>
        </w:rPr>
      </w:pPr>
      <w:r w:rsidRPr="00405767">
        <w:rPr>
          <w:sz w:val="20"/>
        </w:rPr>
        <w:lastRenderedPageBreak/>
        <w:t>3. Основные понятия и термины, используемые в настоящем Положении, применяются в значениях, установленных Законом Российской Федерации от 07 февраля 1992 № 2300-«О защите прав потребителей».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2.Задачи и функции Уполномоченного лица.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4. При осуществлении мероприятий по защите прав потребителей, устанавливаются следующие задачи: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1) разработка и реализация комплекса мер для обеспечения эффективной и доступной защиты прав потребителей на территории Новокривошеинского сельского поселения Томской области;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 xml:space="preserve">2) содействие повышению правовой грамотности и информированности граждан Новокривошеинского сельского поселения по вопросам защиты прав потребителей, формирование навыков рационального потребительского поведения; 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3) повышение уровня правовой грамотности хозяйствующих субъектов, работающих на потребительском рынке сельского поселения;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 xml:space="preserve">4) информационно-методическое обеспечения потребителей, путем подготовки и распространения информационных буклетов, информирование о правах потребителей на официальном сайте Новокривошеинского сельского поселения, в печатных изданиях. 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5. Функции Уполномоченного лица: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1) рассматривать устные и письменные обращения потребителей;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2) консультировать потребителей по вопросам защиты их прав в соответствии с Законодательством Российской Федерации о защите прав потребителей;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 xml:space="preserve">3) обращаться в суды в защиту прав потребителей (неопределенного круга потребителей); 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4) составлять претензии, обращения, исковые заявления в целях защиты прав потребителей.</w:t>
      </w:r>
    </w:p>
    <w:p w:rsidR="00405767" w:rsidRPr="00405767" w:rsidRDefault="00405767" w:rsidP="00405767">
      <w:pPr>
        <w:ind w:firstLine="708"/>
        <w:jc w:val="both"/>
        <w:rPr>
          <w:sz w:val="20"/>
          <w:szCs w:val="20"/>
        </w:rPr>
      </w:pPr>
      <w:r w:rsidRPr="00405767">
        <w:rPr>
          <w:sz w:val="20"/>
          <w:szCs w:val="20"/>
        </w:rPr>
        <w:t>5) разрабатывать муниципальные программы по защите прав потребителей.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3. Права Уполномоченного лица.</w:t>
      </w:r>
    </w:p>
    <w:p w:rsidR="00405767" w:rsidRPr="00405767" w:rsidRDefault="00405767" w:rsidP="00405767">
      <w:pPr>
        <w:rPr>
          <w:sz w:val="20"/>
          <w:szCs w:val="20"/>
        </w:rPr>
      </w:pPr>
      <w:r w:rsidRPr="00405767">
        <w:rPr>
          <w:sz w:val="20"/>
          <w:szCs w:val="20"/>
        </w:rPr>
        <w:tab/>
        <w:t>6.Уполномоченное лицо имеет право: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1) получать документы и информацию, необходимую для осуществления защиты прав потребителей;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2) запрашивать у юридических лиц и индивидуальных предпринимателей документы и информацию, необходимую для исполнения функций указанных в пункте 5 настоящего Положения.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4.Порядок осуществления мероприятий по защите прав потребителей.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7. Прием письменных заявлений потребителей осуществляется Администрацией Новокривошеинского сельского поселения по следующим адресам: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с. Новокривошеино, ул. Советская, д.1 в часы работы Администратора села Новокривошеино (понедельник-четверг с 09.00 до 17.15, пятница с 09.00 до 17.00, перерыв на обед с 13.00 до 14.00).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с. Малиновка, улица Рабочая, д.22 в часы работы Администратора села Малиновка (понедельник-четверг с 09.00 до 13.00, пятница с 09.00 до 15.00, перерыв на обед с 13.00 до 14.00).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lastRenderedPageBreak/>
        <w:tab/>
        <w:t>8. Письменные обращения подаются в свободной форме.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9. Устные обращения рассматриваются Уполномоченным лицом в рабочее время (понедельник – пятница с 09.00 до 18.00, перерыв на обед с 13.00 до 14.00) по предварительной записи по телефону 8-38251-4-74-32.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 xml:space="preserve">10. Консультирование потребителей по вопросам защиты их прав в соответствии с Законодательством Российской Федерации о защите прав потребителей, осуществляется в письменной и (или) устной форме. 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11. В случае, если вопрос поставленный перед Уполномоченным лицом не требует изучения большого объема нормативно-правовых актов и консультация потребителю может быть дана устно, ответ на такой вопрос дается во время приема потребителя. При необходимости подготовке ответа на устное обращения, такой ответ дается в форме письменной консультации.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12. Претензии, обращения, исковые заявления в целях защиты прав потребителей, письменные консультации, подготавливаются Уполномоченным лицом в течение 10 рабочих дней со дня следующего за днем обращения потребителя.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13. Обращаться в суды в защиту прав потребителей (неопределенного круга потребителей) осуществляется Уполномоченным лицом при обращении потребителя (круга потребителей) с такой просьбой. Уполномоченное лицо участвует в судах совместно с потребителем (представителем потребителей) либо без потребителя (представителя потребителей) в защиту интересов потребителя.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 xml:space="preserve">14. Участие Уполномоченного лица в судах в защиту прав потребителей (неопределенного круга потребителей) осуществляется в судах Томской области. 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 xml:space="preserve">15. Подготовленный Уполномоченным лицом проект претензии, обращения, искового заявления утверждается потребителем, а в случае наличия замечаний, устраняется Уполномоченным лицом в течение 3 рабочих дней со дня указания на данные замечания. </w:t>
      </w:r>
    </w:p>
    <w:p w:rsidR="00405767" w:rsidRPr="00405767" w:rsidRDefault="00405767" w:rsidP="00405767">
      <w:pPr>
        <w:jc w:val="center"/>
        <w:rPr>
          <w:sz w:val="20"/>
          <w:szCs w:val="20"/>
        </w:rPr>
      </w:pPr>
      <w:r w:rsidRPr="00405767">
        <w:rPr>
          <w:sz w:val="20"/>
          <w:szCs w:val="20"/>
        </w:rPr>
        <w:t>5.Финансирование мероприятий по защите прав потребителей.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16. Финансирование мероприятий направленных на защиту прав потребителей осуществляется из бюджета муниципального образования Новокривошеинское сельское поселения, при наличии такой потребности и бюджетных средств на данные цели.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17. Мероприятия, направленные на защиту прав потребителей осуществляются Уполномоченным лицом бесплатно.</w:t>
      </w:r>
    </w:p>
    <w:p w:rsidR="00405767" w:rsidRPr="00405767" w:rsidRDefault="00405767" w:rsidP="00405767">
      <w:pPr>
        <w:jc w:val="both"/>
        <w:rPr>
          <w:sz w:val="20"/>
          <w:szCs w:val="20"/>
        </w:rPr>
      </w:pPr>
      <w:r w:rsidRPr="00405767">
        <w:rPr>
          <w:sz w:val="20"/>
          <w:szCs w:val="20"/>
        </w:rPr>
        <w:tab/>
        <w:t>18. Штраф, предусмотренный абзацем 2 пункта 6 статьи 13 Закона Российской Федерации от 07 февраля 1992 № 2300-«О защите прав потребителей», оплачиваемый юридическим лицом или индивидуальным предпринимателем в бюджет муниципального образования Новокривошеинское сельское поселение.</w:t>
      </w:r>
    </w:p>
    <w:p w:rsidR="00405767" w:rsidRDefault="00405767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77459E" w:rsidRPr="008B2F08" w:rsidRDefault="0077459E" w:rsidP="0077459E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lastRenderedPageBreak/>
        <w:t>АДМИНИСТРАЦИЯ НОВОКРИВОШЕИНСКОГО СЕЛЬСКОГО ПОСЕЛЕНИЯ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77459E" w:rsidRPr="008B2F08" w:rsidRDefault="0077459E" w:rsidP="0077459E">
      <w:pPr>
        <w:rPr>
          <w:sz w:val="20"/>
          <w:szCs w:val="20"/>
        </w:rPr>
      </w:pPr>
      <w:r>
        <w:rPr>
          <w:sz w:val="20"/>
          <w:szCs w:val="20"/>
        </w:rPr>
        <w:t>07.09</w:t>
      </w:r>
      <w:r w:rsidRPr="008B2F08">
        <w:rPr>
          <w:sz w:val="20"/>
          <w:szCs w:val="20"/>
        </w:rPr>
        <w:t xml:space="preserve">.2019               </w:t>
      </w:r>
      <w:r>
        <w:rPr>
          <w:sz w:val="20"/>
          <w:szCs w:val="20"/>
        </w:rPr>
        <w:t xml:space="preserve">      </w:t>
      </w:r>
      <w:r w:rsidRPr="008B2F08">
        <w:rPr>
          <w:sz w:val="20"/>
          <w:szCs w:val="20"/>
        </w:rPr>
        <w:t xml:space="preserve">                                            № </w:t>
      </w:r>
      <w:r>
        <w:rPr>
          <w:sz w:val="20"/>
          <w:szCs w:val="20"/>
        </w:rPr>
        <w:t>95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77459E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77459E" w:rsidRPr="0077459E" w:rsidRDefault="0077459E" w:rsidP="0077459E">
      <w:pPr>
        <w:jc w:val="center"/>
        <w:rPr>
          <w:sz w:val="20"/>
          <w:szCs w:val="20"/>
        </w:rPr>
      </w:pPr>
      <w:r w:rsidRPr="0077459E">
        <w:rPr>
          <w:sz w:val="20"/>
          <w:szCs w:val="20"/>
        </w:rPr>
        <w:t>О внесении изменений в постановление Администрации Новокривошеинского сельского поселения от 05.09.2019 № 93 «О начале отопительного сезона 2019-2020 г.г. в Новокривошеинском сельском поселении»</w:t>
      </w:r>
    </w:p>
    <w:p w:rsidR="0077459E" w:rsidRPr="0077459E" w:rsidRDefault="0077459E" w:rsidP="0077459E">
      <w:pPr>
        <w:jc w:val="both"/>
        <w:rPr>
          <w:sz w:val="20"/>
          <w:szCs w:val="20"/>
        </w:rPr>
      </w:pPr>
    </w:p>
    <w:p w:rsidR="0077459E" w:rsidRPr="0077459E" w:rsidRDefault="0077459E" w:rsidP="0077459E">
      <w:pPr>
        <w:jc w:val="both"/>
        <w:rPr>
          <w:sz w:val="20"/>
          <w:szCs w:val="20"/>
        </w:rPr>
      </w:pPr>
      <w:r w:rsidRPr="0077459E">
        <w:rPr>
          <w:sz w:val="20"/>
          <w:szCs w:val="20"/>
        </w:rPr>
        <w:t>В связи с обращением жителей многоквартирных домов села Малиновка Новокривошеинского сельского поселения,</w:t>
      </w:r>
    </w:p>
    <w:p w:rsidR="0077459E" w:rsidRPr="0077459E" w:rsidRDefault="0077459E" w:rsidP="0077459E">
      <w:pPr>
        <w:rPr>
          <w:sz w:val="20"/>
          <w:szCs w:val="20"/>
        </w:rPr>
      </w:pPr>
    </w:p>
    <w:p w:rsidR="0077459E" w:rsidRPr="0077459E" w:rsidRDefault="0077459E" w:rsidP="0077459E">
      <w:pPr>
        <w:rPr>
          <w:sz w:val="20"/>
          <w:szCs w:val="20"/>
        </w:rPr>
      </w:pPr>
      <w:r w:rsidRPr="0077459E">
        <w:rPr>
          <w:sz w:val="20"/>
          <w:szCs w:val="20"/>
        </w:rPr>
        <w:t>ПОСТАНОВЛЯЮ: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 xml:space="preserve"> 1. Внести следующие изменения в постановление Администрации Новокривошеинского сельского     поселения от 05.09.2019 № 93 «О начале отопительного сезона 2019-2020 г.г. в Новокривошеинском сельском поселении»: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1.1.Подпункт 3 пункта 1 изложить в новой редакции: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«3) с 09.00 часов 15.09.2019 года для МБОУ «Малиновская ООШ», СДК с.Новокривошеино».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1.2.Дополнить пункт 1 подпунктом 4, следующего содержания: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«4) с 09.00 часов 08.09.2019 года для многоквартирных домов с. Малиновка ул. Рабочая, 25 и ул. Рабочая, 27».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2. Постановление вступает в силу с даты его подписания.</w:t>
      </w:r>
    </w:p>
    <w:p w:rsidR="0077459E" w:rsidRPr="0077459E" w:rsidRDefault="0077459E" w:rsidP="0077459E">
      <w:pPr>
        <w:ind w:firstLine="342"/>
        <w:jc w:val="both"/>
        <w:rPr>
          <w:sz w:val="20"/>
          <w:szCs w:val="20"/>
        </w:rPr>
      </w:pPr>
      <w:r w:rsidRPr="0077459E">
        <w:rPr>
          <w:sz w:val="20"/>
          <w:szCs w:val="20"/>
        </w:rPr>
        <w:t>3. Контроль за исполнением настоящего постановления оставляю за собой.</w:t>
      </w:r>
    </w:p>
    <w:p w:rsidR="0077459E" w:rsidRPr="0077459E" w:rsidRDefault="0077459E" w:rsidP="0077459E">
      <w:pPr>
        <w:jc w:val="both"/>
        <w:rPr>
          <w:sz w:val="20"/>
          <w:szCs w:val="20"/>
        </w:rPr>
      </w:pPr>
    </w:p>
    <w:p w:rsidR="0077459E" w:rsidRPr="0077459E" w:rsidRDefault="0077459E" w:rsidP="0077459E">
      <w:pPr>
        <w:rPr>
          <w:sz w:val="20"/>
          <w:szCs w:val="20"/>
        </w:rPr>
      </w:pPr>
      <w:r w:rsidRPr="0077459E">
        <w:rPr>
          <w:sz w:val="20"/>
          <w:szCs w:val="20"/>
        </w:rPr>
        <w:t>Глава Новокривошеинского сельского поселения                                                       А.О. Саяпин</w:t>
      </w:r>
    </w:p>
    <w:p w:rsidR="0077459E" w:rsidRPr="0077459E" w:rsidRDefault="0077459E" w:rsidP="0077459E">
      <w:pPr>
        <w:rPr>
          <w:sz w:val="20"/>
          <w:szCs w:val="20"/>
        </w:rPr>
      </w:pPr>
      <w:r w:rsidRPr="0077459E">
        <w:rPr>
          <w:sz w:val="20"/>
          <w:szCs w:val="20"/>
        </w:rPr>
        <w:t>(Глава Администрации)</w:t>
      </w:r>
    </w:p>
    <w:p w:rsidR="0077459E" w:rsidRDefault="0077459E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77459E" w:rsidRPr="008B2F08" w:rsidRDefault="0077459E" w:rsidP="0077459E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77459E" w:rsidRPr="008B2F08" w:rsidRDefault="00F742C7" w:rsidP="0077459E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77459E">
        <w:rPr>
          <w:sz w:val="20"/>
          <w:szCs w:val="20"/>
        </w:rPr>
        <w:t>.09</w:t>
      </w:r>
      <w:r w:rsidR="0077459E" w:rsidRPr="008B2F08">
        <w:rPr>
          <w:sz w:val="20"/>
          <w:szCs w:val="20"/>
        </w:rPr>
        <w:t xml:space="preserve">.2019               </w:t>
      </w:r>
      <w:r w:rsidR="0077459E">
        <w:rPr>
          <w:sz w:val="20"/>
          <w:szCs w:val="20"/>
        </w:rPr>
        <w:t xml:space="preserve">      </w:t>
      </w:r>
      <w:r w:rsidR="0077459E" w:rsidRPr="008B2F08">
        <w:rPr>
          <w:sz w:val="20"/>
          <w:szCs w:val="20"/>
        </w:rPr>
        <w:t xml:space="preserve">                                            № </w:t>
      </w:r>
      <w:r w:rsidR="0077459E">
        <w:rPr>
          <w:sz w:val="20"/>
          <w:szCs w:val="20"/>
        </w:rPr>
        <w:t>9</w:t>
      </w:r>
      <w:r>
        <w:rPr>
          <w:sz w:val="20"/>
          <w:szCs w:val="20"/>
        </w:rPr>
        <w:t>6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77459E" w:rsidRPr="008B2F08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77459E" w:rsidRDefault="0077459E" w:rsidP="0077459E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F742C7" w:rsidRPr="00F742C7" w:rsidRDefault="00F742C7" w:rsidP="00F742C7">
      <w:pPr>
        <w:spacing w:before="480"/>
        <w:jc w:val="center"/>
        <w:rPr>
          <w:sz w:val="20"/>
          <w:szCs w:val="20"/>
        </w:rPr>
      </w:pPr>
      <w:r w:rsidRPr="00F742C7">
        <w:rPr>
          <w:sz w:val="20"/>
          <w:szCs w:val="20"/>
        </w:rPr>
        <w:t>О местах (площадках) накопления твердых коммунальных отходов на</w:t>
      </w:r>
    </w:p>
    <w:p w:rsidR="00F742C7" w:rsidRPr="00F742C7" w:rsidRDefault="00F742C7" w:rsidP="00F742C7">
      <w:pPr>
        <w:jc w:val="center"/>
        <w:rPr>
          <w:sz w:val="20"/>
          <w:szCs w:val="20"/>
        </w:rPr>
      </w:pPr>
      <w:r w:rsidRPr="00F742C7">
        <w:rPr>
          <w:sz w:val="20"/>
          <w:szCs w:val="20"/>
        </w:rPr>
        <w:t>территории Новокривошеинского сельского поселения</w:t>
      </w:r>
    </w:p>
    <w:p w:rsidR="00F742C7" w:rsidRPr="00F742C7" w:rsidRDefault="00F742C7" w:rsidP="00F742C7">
      <w:pPr>
        <w:jc w:val="center"/>
        <w:rPr>
          <w:sz w:val="20"/>
          <w:szCs w:val="20"/>
        </w:rPr>
      </w:pP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bCs/>
          <w:sz w:val="20"/>
          <w:szCs w:val="20"/>
        </w:rPr>
        <w:t xml:space="preserve">На основании Федерального закона от 24 июня 1998 года № 89-ФЗ «Об отходах производства и потребления», постановления Правительства Российской Федерации от 31.08.2019 № 1039 «Об утверждении Правил обустройства мест (площадок) накопления твердых коммунальных отходов и ведения их реестра», постановления Правительства </w:t>
      </w:r>
      <w:r w:rsidRPr="00F742C7">
        <w:rPr>
          <w:bCs/>
          <w:sz w:val="20"/>
          <w:szCs w:val="20"/>
        </w:rPr>
        <w:lastRenderedPageBreak/>
        <w:t>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 ПОСТАНОВЛЯЮ: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1.Определить схему размещения мест (площадок) накопления твердых коммунальных отходов на территории села НовокривошеиноНовокривошеинского сельского поселения согласно приложению 1 к настоящему постановлению.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2. Утвердить реестр мест (площадок) накопления твердых коммунальных отходов на территории села НовокривошеиноНовокривошеинского сельского поселения согласно приложению 2 к настоящему постановлению.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3. Установить: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1) Форму заявки о согласовании с органом местного самоуправления создания места (площадки) накопления твердых коммунальных отходов согласно приложению 3 к настоящему постановлению.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2) Форму заявки о включении в реестр мест (площадок) накопления твердых коммунальных отходов сведений о месте (площадке) накопления твердых коммунальных отходов согласно приложению 4 к настоящему постановлению.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3.Настоящее постановление вступает в силу с момента его подписания.</w:t>
      </w:r>
    </w:p>
    <w:p w:rsidR="00F742C7" w:rsidRPr="00F742C7" w:rsidRDefault="00F742C7" w:rsidP="00F742C7">
      <w:pPr>
        <w:jc w:val="both"/>
        <w:rPr>
          <w:sz w:val="20"/>
          <w:szCs w:val="20"/>
          <w:u w:val="single"/>
        </w:rPr>
      </w:pPr>
      <w:r w:rsidRPr="00F742C7">
        <w:rPr>
          <w:sz w:val="20"/>
          <w:szCs w:val="20"/>
        </w:rPr>
        <w:t>4. Контроль за исполнением настоящего постановления оставляю за собой.</w:t>
      </w:r>
    </w:p>
    <w:p w:rsidR="00F742C7" w:rsidRPr="00F742C7" w:rsidRDefault="00F742C7" w:rsidP="00F742C7">
      <w:pPr>
        <w:jc w:val="both"/>
        <w:rPr>
          <w:sz w:val="20"/>
          <w:szCs w:val="20"/>
        </w:rPr>
      </w:pPr>
    </w:p>
    <w:p w:rsidR="00F742C7" w:rsidRPr="00F742C7" w:rsidRDefault="00F742C7" w:rsidP="00F742C7">
      <w:pPr>
        <w:jc w:val="both"/>
        <w:rPr>
          <w:sz w:val="20"/>
          <w:szCs w:val="20"/>
        </w:rPr>
      </w:pPr>
      <w:r w:rsidRPr="00F742C7">
        <w:rPr>
          <w:sz w:val="20"/>
          <w:szCs w:val="20"/>
        </w:rPr>
        <w:t>Глава Новокривошеинского сельского поселения             А.О. Саяпин</w:t>
      </w:r>
    </w:p>
    <w:p w:rsidR="00F742C7" w:rsidRPr="004D3042" w:rsidRDefault="00F742C7" w:rsidP="00F742C7">
      <w:pPr>
        <w:jc w:val="both"/>
        <w:rPr>
          <w:sz w:val="26"/>
          <w:szCs w:val="26"/>
        </w:rPr>
      </w:pPr>
      <w:r w:rsidRPr="004D3042">
        <w:rPr>
          <w:sz w:val="26"/>
          <w:szCs w:val="26"/>
        </w:rPr>
        <w:tab/>
      </w:r>
      <w:r w:rsidRPr="004D3042">
        <w:rPr>
          <w:sz w:val="26"/>
          <w:szCs w:val="26"/>
        </w:rPr>
        <w:tab/>
      </w:r>
      <w:r w:rsidRPr="004D3042">
        <w:rPr>
          <w:sz w:val="26"/>
          <w:szCs w:val="26"/>
        </w:rPr>
        <w:tab/>
      </w:r>
      <w:r w:rsidRPr="004D3042">
        <w:rPr>
          <w:sz w:val="26"/>
          <w:szCs w:val="26"/>
        </w:rPr>
        <w:tab/>
      </w:r>
      <w:r w:rsidRPr="004D3042">
        <w:rPr>
          <w:sz w:val="26"/>
          <w:szCs w:val="26"/>
        </w:rPr>
        <w:tab/>
      </w:r>
      <w:r w:rsidRPr="004D3042">
        <w:rPr>
          <w:sz w:val="26"/>
          <w:szCs w:val="26"/>
        </w:rPr>
        <w:tab/>
      </w:r>
    </w:p>
    <w:p w:rsidR="00C82EE9" w:rsidRPr="008B2F08" w:rsidRDefault="00C82EE9" w:rsidP="00C82EE9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8B2F08">
        <w:rPr>
          <w:b w:val="0"/>
          <w:sz w:val="20"/>
          <w:szCs w:val="20"/>
        </w:rPr>
        <w:t>АДМИНИСТРАЦИЯ НОВОКРИВОШЕИНСКОГО СЕЛЬСКОГО ПОСЕЛЕНИЯ</w:t>
      </w:r>
    </w:p>
    <w:p w:rsidR="00C82EE9" w:rsidRPr="008B2F08" w:rsidRDefault="00C82EE9" w:rsidP="00C82EE9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ПОСТАНОВЛЕНИЕ</w:t>
      </w:r>
    </w:p>
    <w:p w:rsidR="00C82EE9" w:rsidRPr="008B2F08" w:rsidRDefault="00C82EE9" w:rsidP="00C82EE9">
      <w:pPr>
        <w:rPr>
          <w:sz w:val="20"/>
          <w:szCs w:val="20"/>
        </w:rPr>
      </w:pPr>
      <w:r>
        <w:rPr>
          <w:sz w:val="20"/>
          <w:szCs w:val="20"/>
        </w:rPr>
        <w:t>16.09</w:t>
      </w:r>
      <w:r w:rsidRPr="008B2F08">
        <w:rPr>
          <w:sz w:val="20"/>
          <w:szCs w:val="20"/>
        </w:rPr>
        <w:t xml:space="preserve">.2019               </w:t>
      </w:r>
      <w:r>
        <w:rPr>
          <w:sz w:val="20"/>
          <w:szCs w:val="20"/>
        </w:rPr>
        <w:t xml:space="preserve">      </w:t>
      </w:r>
      <w:r w:rsidRPr="008B2F08">
        <w:rPr>
          <w:sz w:val="20"/>
          <w:szCs w:val="20"/>
        </w:rPr>
        <w:t xml:space="preserve">                                            № </w:t>
      </w:r>
      <w:r>
        <w:rPr>
          <w:sz w:val="20"/>
          <w:szCs w:val="20"/>
        </w:rPr>
        <w:t>97</w:t>
      </w:r>
    </w:p>
    <w:p w:rsidR="00C82EE9" w:rsidRPr="008B2F08" w:rsidRDefault="00C82EE9" w:rsidP="00C82EE9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с. Новокривошеино</w:t>
      </w:r>
    </w:p>
    <w:p w:rsidR="00C82EE9" w:rsidRPr="008B2F08" w:rsidRDefault="00C82EE9" w:rsidP="00C82EE9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Кривошеинского района</w:t>
      </w:r>
    </w:p>
    <w:p w:rsidR="00C82EE9" w:rsidRDefault="00C82EE9" w:rsidP="00C82EE9">
      <w:pPr>
        <w:jc w:val="center"/>
        <w:rPr>
          <w:sz w:val="20"/>
          <w:szCs w:val="20"/>
        </w:rPr>
      </w:pPr>
      <w:r w:rsidRPr="008B2F08">
        <w:rPr>
          <w:sz w:val="20"/>
          <w:szCs w:val="20"/>
        </w:rPr>
        <w:t>Томской области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C82EE9" w:rsidRPr="00C82EE9" w:rsidRDefault="00C82EE9" w:rsidP="00C82EE9">
      <w:pPr>
        <w:spacing w:before="480"/>
        <w:jc w:val="center"/>
        <w:rPr>
          <w:sz w:val="20"/>
          <w:szCs w:val="20"/>
        </w:rPr>
      </w:pPr>
      <w:r w:rsidRPr="00C82EE9">
        <w:rPr>
          <w:sz w:val="20"/>
          <w:szCs w:val="20"/>
        </w:rPr>
        <w:t xml:space="preserve">Об утверждении Порядка принятия решения о создании или согласовании </w:t>
      </w:r>
    </w:p>
    <w:p w:rsidR="00C82EE9" w:rsidRPr="00C82EE9" w:rsidRDefault="00C82EE9" w:rsidP="00C82EE9">
      <w:pPr>
        <w:jc w:val="center"/>
        <w:rPr>
          <w:sz w:val="20"/>
          <w:szCs w:val="20"/>
        </w:rPr>
      </w:pPr>
      <w:r w:rsidRPr="00C82EE9">
        <w:rPr>
          <w:sz w:val="20"/>
          <w:szCs w:val="20"/>
        </w:rPr>
        <w:t>создания мест (площадок) накопления твердых коммунальных отходов на территории Новокривошеинского сельского поселения и Порядка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</w:t>
      </w:r>
    </w:p>
    <w:p w:rsidR="00C82EE9" w:rsidRPr="00C82EE9" w:rsidRDefault="00C82EE9" w:rsidP="00C82EE9">
      <w:pPr>
        <w:jc w:val="center"/>
        <w:rPr>
          <w:sz w:val="20"/>
          <w:szCs w:val="20"/>
        </w:rPr>
      </w:pPr>
    </w:p>
    <w:p w:rsidR="00C82EE9" w:rsidRPr="00C82EE9" w:rsidRDefault="00C82EE9" w:rsidP="00C82EE9">
      <w:pPr>
        <w:jc w:val="center"/>
        <w:rPr>
          <w:sz w:val="20"/>
          <w:szCs w:val="20"/>
        </w:rPr>
      </w:pPr>
    </w:p>
    <w:p w:rsidR="00C82EE9" w:rsidRPr="00C82EE9" w:rsidRDefault="00C82EE9" w:rsidP="00C82EE9">
      <w:pPr>
        <w:tabs>
          <w:tab w:val="left" w:pos="426"/>
        </w:tabs>
        <w:jc w:val="both"/>
        <w:rPr>
          <w:sz w:val="20"/>
          <w:szCs w:val="20"/>
        </w:rPr>
      </w:pPr>
      <w:r w:rsidRPr="00C82EE9">
        <w:rPr>
          <w:sz w:val="20"/>
          <w:szCs w:val="20"/>
        </w:rPr>
        <w:t>В соответствии с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</w:t>
      </w:r>
    </w:p>
    <w:p w:rsidR="00C82EE9" w:rsidRPr="00C82EE9" w:rsidRDefault="00C82EE9" w:rsidP="00C82EE9">
      <w:pPr>
        <w:rPr>
          <w:sz w:val="20"/>
          <w:szCs w:val="20"/>
        </w:rPr>
      </w:pPr>
      <w:r w:rsidRPr="00C82EE9">
        <w:rPr>
          <w:sz w:val="20"/>
          <w:szCs w:val="20"/>
        </w:rPr>
        <w:t> ПОСТАНОВЛЯЮ:</w:t>
      </w:r>
    </w:p>
    <w:p w:rsidR="00C82EE9" w:rsidRPr="00C82EE9" w:rsidRDefault="00C82EE9" w:rsidP="00C82EE9">
      <w:pPr>
        <w:rPr>
          <w:sz w:val="20"/>
          <w:szCs w:val="20"/>
        </w:rPr>
      </w:pPr>
      <w:r w:rsidRPr="00C82EE9">
        <w:rPr>
          <w:sz w:val="20"/>
          <w:szCs w:val="20"/>
        </w:rPr>
        <w:t>1.Утвердить:</w:t>
      </w:r>
    </w:p>
    <w:p w:rsidR="00C82EE9" w:rsidRPr="00C82EE9" w:rsidRDefault="00C82EE9" w:rsidP="00C82EE9">
      <w:pPr>
        <w:jc w:val="both"/>
        <w:rPr>
          <w:bCs/>
          <w:sz w:val="20"/>
          <w:szCs w:val="20"/>
        </w:rPr>
      </w:pPr>
      <w:r w:rsidRPr="00C82EE9">
        <w:rPr>
          <w:sz w:val="20"/>
          <w:szCs w:val="20"/>
        </w:rPr>
        <w:lastRenderedPageBreak/>
        <w:t xml:space="preserve">1) Порядок принятия решения </w:t>
      </w:r>
      <w:r w:rsidRPr="00C82EE9">
        <w:rPr>
          <w:bCs/>
          <w:sz w:val="20"/>
          <w:szCs w:val="20"/>
        </w:rPr>
        <w:t>о создании или согласовании создания мест (площадок) накопления твердых коммунальных отходов на территории Новокривошеинского сельского поселения согласно приложению 1 к настоящему постановлению.</w:t>
      </w:r>
    </w:p>
    <w:p w:rsidR="00C82EE9" w:rsidRPr="00C82EE9" w:rsidRDefault="00C82EE9" w:rsidP="00C82EE9">
      <w:pPr>
        <w:jc w:val="both"/>
        <w:rPr>
          <w:bCs/>
          <w:sz w:val="20"/>
          <w:szCs w:val="20"/>
        </w:rPr>
      </w:pPr>
      <w:r w:rsidRPr="00C82EE9">
        <w:rPr>
          <w:bCs/>
          <w:sz w:val="20"/>
          <w:szCs w:val="20"/>
        </w:rPr>
        <w:t>2) Порядок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 согласно приложению 2 к настоящему постановлению.</w:t>
      </w:r>
    </w:p>
    <w:p w:rsidR="00C82EE9" w:rsidRPr="00C82EE9" w:rsidRDefault="00C82EE9" w:rsidP="00C82EE9">
      <w:pPr>
        <w:jc w:val="both"/>
        <w:rPr>
          <w:bCs/>
          <w:sz w:val="20"/>
          <w:szCs w:val="20"/>
        </w:rPr>
      </w:pPr>
      <w:r w:rsidRPr="00C82EE9">
        <w:rPr>
          <w:bCs/>
          <w:sz w:val="20"/>
          <w:szCs w:val="20"/>
        </w:rPr>
        <w:t>3) Положение о комиссии по вопросам определения мест (площадок) накопления твердых коммунальных отходов на территории Новокривошеинского сельского поселения согласно приложению 3 к настоящему постановлению.</w:t>
      </w:r>
    </w:p>
    <w:p w:rsidR="00C82EE9" w:rsidRPr="00C82EE9" w:rsidRDefault="00C82EE9" w:rsidP="00C82EE9">
      <w:pPr>
        <w:jc w:val="both"/>
        <w:rPr>
          <w:sz w:val="20"/>
          <w:szCs w:val="20"/>
        </w:rPr>
      </w:pPr>
      <w:r w:rsidRPr="00C82EE9">
        <w:rPr>
          <w:bCs/>
          <w:sz w:val="20"/>
          <w:szCs w:val="20"/>
        </w:rPr>
        <w:t xml:space="preserve">4) Состав комиссии по вопросам определения мест (площадок) накопления твердых коммунальных отходов на территории Новокривошеинского сельского поселения согласно приложению 4 к настоящему постановлению. </w:t>
      </w:r>
    </w:p>
    <w:p w:rsidR="00C82EE9" w:rsidRPr="00C82EE9" w:rsidRDefault="00C82EE9" w:rsidP="00C82EE9">
      <w:pPr>
        <w:jc w:val="both"/>
        <w:rPr>
          <w:sz w:val="20"/>
          <w:szCs w:val="20"/>
        </w:rPr>
      </w:pPr>
      <w:r w:rsidRPr="00C82EE9">
        <w:rPr>
          <w:sz w:val="20"/>
          <w:szCs w:val="20"/>
        </w:rPr>
        <w:t>3.Настоящее постановление вступает в силу с момента его подписания.</w:t>
      </w:r>
    </w:p>
    <w:p w:rsidR="00C82EE9" w:rsidRPr="00C82EE9" w:rsidRDefault="00C82EE9" w:rsidP="00C82EE9">
      <w:pPr>
        <w:jc w:val="both"/>
        <w:rPr>
          <w:sz w:val="20"/>
          <w:szCs w:val="20"/>
          <w:u w:val="single"/>
        </w:rPr>
      </w:pPr>
      <w:r w:rsidRPr="00C82EE9">
        <w:rPr>
          <w:sz w:val="20"/>
          <w:szCs w:val="20"/>
        </w:rPr>
        <w:t>4. Контроль за исполнением оставляю за собой.</w:t>
      </w:r>
    </w:p>
    <w:p w:rsidR="00C82EE9" w:rsidRPr="00C82EE9" w:rsidRDefault="00C82EE9" w:rsidP="00C82EE9">
      <w:pPr>
        <w:rPr>
          <w:sz w:val="20"/>
          <w:szCs w:val="20"/>
          <w:u w:val="single"/>
        </w:rPr>
      </w:pPr>
    </w:p>
    <w:p w:rsidR="00C82EE9" w:rsidRPr="00C82EE9" w:rsidRDefault="00C82EE9" w:rsidP="00C82EE9">
      <w:pPr>
        <w:rPr>
          <w:sz w:val="20"/>
          <w:szCs w:val="20"/>
        </w:rPr>
      </w:pPr>
    </w:p>
    <w:p w:rsidR="00C82EE9" w:rsidRPr="00C82EE9" w:rsidRDefault="00C82EE9" w:rsidP="00C82EE9">
      <w:pPr>
        <w:rPr>
          <w:sz w:val="20"/>
          <w:szCs w:val="20"/>
        </w:rPr>
      </w:pPr>
      <w:r w:rsidRPr="00C82EE9">
        <w:rPr>
          <w:sz w:val="20"/>
          <w:szCs w:val="20"/>
        </w:rPr>
        <w:t>Глава Новокривошеинского сельского поселения               А.О. Саяпин</w:t>
      </w:r>
    </w:p>
    <w:p w:rsidR="00C82EE9" w:rsidRPr="00C82EE9" w:rsidRDefault="00C82EE9" w:rsidP="00C82EE9">
      <w:pPr>
        <w:rPr>
          <w:sz w:val="20"/>
          <w:szCs w:val="20"/>
        </w:rPr>
      </w:pPr>
      <w:r w:rsidRPr="00C82EE9">
        <w:rPr>
          <w:sz w:val="20"/>
          <w:szCs w:val="20"/>
        </w:rPr>
        <w:tab/>
      </w:r>
      <w:r w:rsidRPr="00C82EE9">
        <w:rPr>
          <w:sz w:val="20"/>
          <w:szCs w:val="20"/>
        </w:rPr>
        <w:tab/>
      </w:r>
      <w:r w:rsidRPr="00C82EE9">
        <w:rPr>
          <w:sz w:val="20"/>
          <w:szCs w:val="20"/>
        </w:rPr>
        <w:tab/>
      </w:r>
      <w:r w:rsidRPr="00C82EE9">
        <w:rPr>
          <w:sz w:val="20"/>
          <w:szCs w:val="20"/>
        </w:rPr>
        <w:tab/>
      </w:r>
      <w:r w:rsidRPr="00C82EE9">
        <w:rPr>
          <w:sz w:val="20"/>
          <w:szCs w:val="20"/>
        </w:rPr>
        <w:tab/>
      </w:r>
    </w:p>
    <w:p w:rsidR="00C82EE9" w:rsidRPr="00C82EE9" w:rsidRDefault="00C82EE9" w:rsidP="00C82EE9">
      <w:pPr>
        <w:pStyle w:val="Standard"/>
        <w:rPr>
          <w:sz w:val="20"/>
          <w:szCs w:val="20"/>
        </w:rPr>
      </w:pPr>
    </w:p>
    <w:p w:rsidR="00C82EE9" w:rsidRPr="00C82EE9" w:rsidRDefault="00C82EE9" w:rsidP="00C82EE9">
      <w:pPr>
        <w:pStyle w:val="Standard"/>
        <w:jc w:val="right"/>
        <w:rPr>
          <w:sz w:val="20"/>
          <w:szCs w:val="20"/>
        </w:rPr>
      </w:pPr>
      <w:r w:rsidRPr="00C82EE9">
        <w:rPr>
          <w:sz w:val="20"/>
          <w:szCs w:val="20"/>
        </w:rPr>
        <w:t>Приложение 1</w:t>
      </w:r>
    </w:p>
    <w:p w:rsidR="00C82EE9" w:rsidRPr="00C82EE9" w:rsidRDefault="00C82EE9" w:rsidP="00C82EE9">
      <w:pPr>
        <w:pStyle w:val="Standard"/>
        <w:jc w:val="right"/>
        <w:rPr>
          <w:sz w:val="20"/>
          <w:szCs w:val="20"/>
        </w:rPr>
      </w:pPr>
      <w:r w:rsidRPr="00C82EE9">
        <w:rPr>
          <w:sz w:val="20"/>
          <w:szCs w:val="20"/>
        </w:rPr>
        <w:t>к постановлению Администрации</w:t>
      </w:r>
    </w:p>
    <w:p w:rsidR="00C82EE9" w:rsidRPr="00C82EE9" w:rsidRDefault="00C82EE9" w:rsidP="00C82EE9">
      <w:pPr>
        <w:pStyle w:val="Standard"/>
        <w:jc w:val="right"/>
        <w:rPr>
          <w:sz w:val="20"/>
          <w:szCs w:val="20"/>
        </w:rPr>
      </w:pPr>
      <w:r w:rsidRPr="00C82EE9">
        <w:rPr>
          <w:sz w:val="20"/>
          <w:szCs w:val="20"/>
        </w:rPr>
        <w:t>Новокривошеинского сельского поселения</w:t>
      </w:r>
    </w:p>
    <w:p w:rsidR="00C82EE9" w:rsidRPr="00C82EE9" w:rsidRDefault="00C82EE9" w:rsidP="00C82EE9">
      <w:pPr>
        <w:pStyle w:val="Standard"/>
        <w:jc w:val="right"/>
        <w:rPr>
          <w:sz w:val="20"/>
          <w:szCs w:val="20"/>
        </w:rPr>
      </w:pPr>
      <w:r w:rsidRPr="00C82EE9">
        <w:rPr>
          <w:sz w:val="20"/>
          <w:szCs w:val="20"/>
        </w:rPr>
        <w:t>от 16.09.2019 № 97</w:t>
      </w:r>
    </w:p>
    <w:p w:rsidR="00C82EE9" w:rsidRPr="00C82EE9" w:rsidRDefault="00C82EE9" w:rsidP="00C82EE9">
      <w:pPr>
        <w:pStyle w:val="Standard"/>
        <w:jc w:val="right"/>
        <w:rPr>
          <w:sz w:val="20"/>
          <w:szCs w:val="20"/>
        </w:rPr>
      </w:pPr>
    </w:p>
    <w:p w:rsidR="00C82EE9" w:rsidRPr="00C82EE9" w:rsidRDefault="00C82EE9" w:rsidP="00C82EE9">
      <w:pPr>
        <w:pStyle w:val="Standard"/>
        <w:jc w:val="center"/>
        <w:rPr>
          <w:sz w:val="20"/>
          <w:szCs w:val="20"/>
        </w:rPr>
      </w:pPr>
      <w:r w:rsidRPr="00C82EE9">
        <w:rPr>
          <w:sz w:val="20"/>
          <w:szCs w:val="20"/>
        </w:rPr>
        <w:t xml:space="preserve">Порядок </w:t>
      </w:r>
    </w:p>
    <w:p w:rsidR="00C82EE9" w:rsidRPr="00C82EE9" w:rsidRDefault="00C82EE9" w:rsidP="00C82EE9">
      <w:pPr>
        <w:pStyle w:val="Standard"/>
        <w:jc w:val="center"/>
        <w:rPr>
          <w:bCs/>
          <w:sz w:val="20"/>
          <w:szCs w:val="20"/>
        </w:rPr>
      </w:pPr>
      <w:r w:rsidRPr="00C82EE9">
        <w:rPr>
          <w:sz w:val="20"/>
          <w:szCs w:val="20"/>
        </w:rPr>
        <w:t xml:space="preserve">принятия решения </w:t>
      </w:r>
      <w:r w:rsidRPr="00C82EE9">
        <w:rPr>
          <w:bCs/>
          <w:sz w:val="20"/>
          <w:szCs w:val="20"/>
        </w:rPr>
        <w:t>о создании или согласовании создания мест (площадок) накопления твердых коммунальных отходов на территории Новокривошеинского сельского поселения</w:t>
      </w:r>
    </w:p>
    <w:p w:rsidR="00C82EE9" w:rsidRPr="00C82EE9" w:rsidRDefault="00C82EE9" w:rsidP="00C82EE9">
      <w:pPr>
        <w:pStyle w:val="Standard"/>
        <w:jc w:val="center"/>
        <w:rPr>
          <w:bCs/>
          <w:sz w:val="20"/>
          <w:szCs w:val="20"/>
        </w:rPr>
      </w:pP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1. Настоящий Порядок принятия решения о создании или согласовании создания мест (площадок) накопления твердых коммунальных отходов на территории Новокривошеинского сельского поселения (далее - Порядок) определяет сроки, последовательность действий, применяемых при осуществлении процедуры принятия решения о создании или согласовании мест (площадок) накопления твердых коммунальных отходов (далее - ТКО) на территории Новокривошеинского сельского поселения.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2. Места (площадки) накопления ТКО на территории Новокривошеинского сельского поселения создаются: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1) администрацией Новокривошеинского сельского поселения;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2)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 xml:space="preserve">3. Создаваемые места (площадки) накопления </w:t>
      </w:r>
      <w:r w:rsidRPr="00C82EE9">
        <w:rPr>
          <w:sz w:val="20"/>
          <w:szCs w:val="20"/>
        </w:rPr>
        <w:lastRenderedPageBreak/>
        <w:t>ТКО на территории Новокривошеинского сельского поселения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муниципального образования Новокривошеинского сельского поселения.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4. В случае если места (площадки) накопления ТКО создаются лицами, указанными в п.п. 2 п. 2 настоящего Порядка, такие лица (далее - Заявители) согласовывают создание места (площадки) накопления ТКО с комиссией по вопросам определения мест (площадок) накопления твердых коммунальных отходов на территории Новокривошеинского сельского поселения (далее - Комиссия) на основании письменной заявки (далее - Заявка) по форме, утвержденной постановлением Администрации Новокривошеинского сельского поселения от 16.09.2019 № 96. К заявке прикладываются следующие документы: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1) Схема размещения мест (площадок) накопления твердых коммунальных отходов;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2) Правоустанавливающие документы на земельный участок, на котором планируется создание места (площадки) накопления отходов: договор купли-продажи, договор аренды, безвозмездного пользования, соглашение о сервитуте и т.д.;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3)Правоустанавливающие документы на объекты, являющиеся источником образования ТКО: договор купли-продажи, договор аренды, безвозмездного пользования, соглашение о сервитуте и т.д.;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4) Документ, подтверждающий полномочия заявителя (для юридических лиц – приказ о назначении на должность, для индивидуальных предпринимателей (в случае подачи заявки представителем) – нотариально удостоверенная доверенность);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5) Заключение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(при наличии);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6) Иные документы, прилагаемые Заявителем по собственной инициативе.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Документы прилагаются к заявке в заверенных копиях. Печать юридического лица или индивидуального предпринимателя проставляется при наличии.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5. Прием Заявок и выдача документов осуществляются Комиссией по адресу: 636307, Томская обл., Кривошеинский р-н, с.Новокривошеино ул. Советская, 1 (здание Администрации) в рабочие дни с 09.00. до 17.00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6. Рассмотрение Заявки и принятие решения осуществляются Комиссией в срок не позднее 10 календарных дней со дня ее поступления.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запрашивает позицию </w:t>
      </w:r>
      <w:r w:rsidRPr="00C82EE9">
        <w:rPr>
          <w:sz w:val="20"/>
          <w:szCs w:val="20"/>
        </w:rPr>
        <w:lastRenderedPageBreak/>
        <w:t>(далее - запрос) Территориального отдела Управления Федеральной службы по надзору в сфере защиты прав потребителей и благополучия человека по Томской области в Кривошеинском районе (далее - Надзорный орган).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8. В случае направления запроса в Надзорный орган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9. По результатам рассмотрения Заявки Комиссия принимает решение о согласовании (отказе в согласовании) создания места (площадки) накопления ТКО, которое оформляется протоколом, подписываемым членами Комиссии.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10. На основании протокола, указанного в п. 9 настоящего Порядка, секретарь Комиссии готовит решение о согласовании (отказе в согласовании) создания места (площадки) накопления ТКО в двух экземплярах по форме согласно приложению N 1 к настоящему Порядку.</w:t>
      </w:r>
      <w:r>
        <w:rPr>
          <w:sz w:val="20"/>
          <w:szCs w:val="20"/>
        </w:rPr>
        <w:t xml:space="preserve"> </w:t>
      </w:r>
      <w:r w:rsidRPr="00C82EE9">
        <w:rPr>
          <w:sz w:val="20"/>
          <w:szCs w:val="20"/>
        </w:rPr>
        <w:t>Решение о согласовании (отказе в согласовании) создания места (площадки) накопления ТКО подписывается председателем Комиссии.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11. Основаниями отказа в согласовании создания места (площадки) накопления ТКО являются: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1) несоответствие Заявки установленной форме;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2) несоответствие места (площадки) накопления ТКО требованиям правил благоустройства территории Новокривошеинского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 xml:space="preserve">12. О принятом решении Комиссия уведомляет Заявителя письменно с использованием средств почтовой связи или иным доступным способом в срок, указанный в пунктах 6 и 8 настоящего Порядка. К уведомлению прикладывается один экземпляр решения о согласовании (отказе в согласовании) создания места (площадки) накопления отходов.Заявитель вправе отказаться от получения уведомления, о чем делается соответствующая отметка в Заявке. 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13. Решение о согласовании создания места (площадки) накопления ТКО выдается на срок, указанный в Заявке, но не более чем на один год.</w:t>
      </w:r>
    </w:p>
    <w:p w:rsidR="00C82EE9" w:rsidRPr="00C82EE9" w:rsidRDefault="00C82EE9" w:rsidP="00C82EE9">
      <w:pPr>
        <w:pStyle w:val="Standard"/>
        <w:ind w:firstLine="709"/>
        <w:jc w:val="both"/>
        <w:rPr>
          <w:sz w:val="20"/>
          <w:szCs w:val="20"/>
        </w:rPr>
      </w:pPr>
      <w:r w:rsidRPr="00C82EE9">
        <w:rPr>
          <w:sz w:val="20"/>
          <w:szCs w:val="20"/>
        </w:rPr>
        <w:t>14. В случае если места (площадки) накопления ТКО создаются администрацией Новокривошеинского сельского поселения, соответствующее решение о создании оформляется в форме постановления администрации Новокривошеинского сельского поселения.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Приложение 2</w:t>
      </w: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 xml:space="preserve">к постановлению Администрации </w:t>
      </w: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Новокривошеинского сельского поселения</w:t>
      </w: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от 16.09.2019 № 97</w:t>
      </w: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</w:p>
    <w:p w:rsidR="00615355" w:rsidRPr="00615355" w:rsidRDefault="00615355" w:rsidP="00615355">
      <w:pPr>
        <w:pStyle w:val="Standard"/>
        <w:jc w:val="right"/>
        <w:rPr>
          <w:bCs/>
          <w:sz w:val="20"/>
          <w:szCs w:val="20"/>
        </w:rPr>
      </w:pPr>
    </w:p>
    <w:p w:rsidR="00615355" w:rsidRPr="00615355" w:rsidRDefault="00615355" w:rsidP="00615355">
      <w:pPr>
        <w:pStyle w:val="Standard"/>
        <w:jc w:val="center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 xml:space="preserve">Порядок </w:t>
      </w:r>
    </w:p>
    <w:p w:rsidR="00615355" w:rsidRPr="00615355" w:rsidRDefault="00615355" w:rsidP="00615355">
      <w:pPr>
        <w:pStyle w:val="Standard"/>
        <w:jc w:val="center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</w:t>
      </w:r>
    </w:p>
    <w:p w:rsidR="00615355" w:rsidRPr="00615355" w:rsidRDefault="00615355" w:rsidP="00615355">
      <w:pPr>
        <w:pStyle w:val="Standard"/>
        <w:jc w:val="center"/>
        <w:rPr>
          <w:bCs/>
          <w:sz w:val="20"/>
          <w:szCs w:val="20"/>
        </w:rPr>
      </w:pP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1. Настоящий Порядок принятия решения о включении сведений в реестр мест (площадок) накопления твердых коммунальных отходов на территории Новокривошеинского сельского поселения (далее - Порядок) определяет сроки, последовательность действий, применяемых при осуществлении процедуры принятия решения о включении сведений в реестр мест (площадок) накопления твердых коммунальных отходов (далее - ТКО) на территории Новокривошеинского сельского поселения (далее - Реестр).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2. Реестр представляет собой базу данных о местах (площадках) накопления ТКО, ведется на бумажном носителе и в электронном виде.Реестр утвержден постановлением Администрации Новокривошеинского сельского поселения от 16.09.2019 № 96.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3. Реестр на бумажном носителе хранится в Администрации Новокривошеинского сельского поселения, в электронном виде Реестр размещается на официальном сайте администрации Новокривошеинского сельского поселения в свободном доступе с соблюдением требований законодательства Российской Федерации о персональных данных.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4. В Реестр вносятся сведения о местах (площадках) накопления ТКО, созданных: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1) администрацией Новокривошеинского сельского поселения;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2) юридическими лицами, индивидуальными предпринимателями, которые являются собственниками зданий, строений, сооружений, жилых/нежилых помещений, земельных участков и (или) в результате деятельности (жизнедеятельности) которых образуются ТКО.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5. В случае если места (площадки) накопления ТКО созданы лицами, указанными в пп. 2 п. 4 настоящего Порядка, такие лица (далее - Заявители) обязаны обратиться в комиссию по вопросам определения мест (площадок) накопления твердых коммунальных отходов на территории Новокривошеинского сельского поселения (далее - Комиссия) с заявкой (далее - Заявка)о включении в Реестр сведений о месте (площадке) накопления ТКО, по форме утвержденной Постановлением АдминстрациейНовокривошеинского сельского поселения от 16.09.2019 № 96.</w:t>
      </w:r>
    </w:p>
    <w:p w:rsidR="00615355" w:rsidRPr="00615355" w:rsidRDefault="00615355" w:rsidP="00615355">
      <w:pPr>
        <w:pStyle w:val="Standard"/>
        <w:ind w:firstLine="709"/>
        <w:jc w:val="both"/>
        <w:rPr>
          <w:sz w:val="20"/>
          <w:szCs w:val="20"/>
        </w:rPr>
      </w:pPr>
      <w:r w:rsidRPr="00615355">
        <w:rPr>
          <w:bCs/>
          <w:sz w:val="20"/>
          <w:szCs w:val="20"/>
        </w:rPr>
        <w:t xml:space="preserve">6. Прием Заявок и выдача документов осуществляются Комиссией по адресу: </w:t>
      </w:r>
      <w:r w:rsidRPr="00615355">
        <w:rPr>
          <w:sz w:val="20"/>
          <w:szCs w:val="20"/>
        </w:rPr>
        <w:t>636307, Томская обл., Кривошеинский р-н, с.Новокривошеино ул. Советская, 1 (здание Администрации) в рабочие дни с 09.00. до 17.00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7. Рассмотрение Заявок осуществляется Комиссией в срок не позднее 10 рабочих дней со дня ее поступления.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 xml:space="preserve">8. По результатам рассмотрения Заявки </w:t>
      </w:r>
      <w:r w:rsidRPr="00615355">
        <w:rPr>
          <w:bCs/>
          <w:sz w:val="20"/>
          <w:szCs w:val="20"/>
        </w:rPr>
        <w:lastRenderedPageBreak/>
        <w:t>Комиссия принимает решение о включении (отказе во включении) сведений о месте (площадке) накопления ТКО в Реестр, которое оформляется протоколом, подписываемым членами Комиссии.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9. На основании протокола, указанного в п. 8 настоящего Порядка, секретарь Комиссии готовит решение о включении (отказе во включении) сведений о месте (площадке) накопления ТКО в Реестр в двух экземплярах по форме согласно приложению N 1 к настоящему Порядку.</w:t>
      </w:r>
    </w:p>
    <w:p w:rsidR="00615355" w:rsidRPr="00615355" w:rsidRDefault="00615355" w:rsidP="00615355">
      <w:pPr>
        <w:pStyle w:val="Standard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Решение о включении (отказе во включении) сведений о месте (площадке) накопления ТКО в Реестр подписывается председателем Комиссии.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10. Основаниями отказа во включении сведений о месте (площадке) накопления ТКО в Реестр являются: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1) несоответствие Заявки установленной форме;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2) наличие в Заявке недостоверной информации;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3) отсутствие согласования создания места (площадки) накопления ТКО с Комиссией.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11. О принятом решении о включении (отказе во включении) сведений о месте (площадке) накопления ТКО в Реестр Комиссия уведомляет Заявителя письменно с использованием средств почтовой связи</w:t>
      </w:r>
      <w:r w:rsidRPr="00615355">
        <w:rPr>
          <w:sz w:val="20"/>
          <w:szCs w:val="20"/>
        </w:rPr>
        <w:t>или иным доступным способом</w:t>
      </w:r>
      <w:r w:rsidRPr="00615355">
        <w:rPr>
          <w:bCs/>
          <w:sz w:val="20"/>
          <w:szCs w:val="20"/>
        </w:rPr>
        <w:t xml:space="preserve"> в течение трех рабочих дней со дня его принятия. К уведомлению прикладывается один экземпляр решения о включении (отказе во включении) сведений о месте (площадке) накопления ТКО в Реестр.Заявитель вправе отказаться от получения уведомления, о чем делается соответствующая отметка в Заявке. 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12. Сведения о месте (площадке) накопления ТКО вносятся в Реестр в течение пяти рабочих дней со дня принятия Комиссией соответствующего решения о включении сведений.</w:t>
      </w:r>
    </w:p>
    <w:p w:rsidR="00615355" w:rsidRPr="00615355" w:rsidRDefault="00615355" w:rsidP="00615355">
      <w:pPr>
        <w:pStyle w:val="Standard"/>
        <w:ind w:firstLine="709"/>
        <w:jc w:val="both"/>
        <w:rPr>
          <w:bCs/>
          <w:sz w:val="20"/>
          <w:szCs w:val="20"/>
        </w:rPr>
      </w:pPr>
      <w:r w:rsidRPr="00615355">
        <w:rPr>
          <w:bCs/>
          <w:sz w:val="20"/>
          <w:szCs w:val="20"/>
        </w:rPr>
        <w:t>13. В случае если места (площадки) накопления ТКО созданы администрацией Новокривошеинского сельского поселения, решение о включении (отказе во включении) сведений о месте (площадке) накопления ТКО в Реестр Комиссией не принимается.</w:t>
      </w: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7B6467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right"/>
        <w:rPr>
          <w:sz w:val="20"/>
          <w:szCs w:val="20"/>
        </w:rPr>
      </w:pP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 xml:space="preserve">Приложение 3 </w:t>
      </w: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к постановлению Администрации</w:t>
      </w: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Новокривошеинского сельского поселения</w:t>
      </w: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от 16.09.2019 № 97</w:t>
      </w: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</w:p>
    <w:p w:rsidR="007B6467" w:rsidRPr="007B6467" w:rsidRDefault="007B6467" w:rsidP="007B6467">
      <w:pPr>
        <w:pStyle w:val="Standard"/>
        <w:jc w:val="right"/>
        <w:rPr>
          <w:bCs/>
          <w:sz w:val="20"/>
          <w:szCs w:val="20"/>
        </w:rPr>
      </w:pPr>
    </w:p>
    <w:p w:rsidR="007B6467" w:rsidRPr="007B6467" w:rsidRDefault="007B6467" w:rsidP="007B6467">
      <w:pPr>
        <w:pStyle w:val="Standard"/>
        <w:jc w:val="center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 xml:space="preserve">Положение </w:t>
      </w:r>
    </w:p>
    <w:p w:rsidR="007B6467" w:rsidRPr="007B6467" w:rsidRDefault="007B6467" w:rsidP="007B6467">
      <w:pPr>
        <w:pStyle w:val="Standard"/>
        <w:jc w:val="center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о комиссии по вопросам определения мест (площадок) накопления твердых коммунальных отходов на территории Новокривошеинского сельского поселения</w:t>
      </w:r>
    </w:p>
    <w:p w:rsidR="007B6467" w:rsidRPr="007B6467" w:rsidRDefault="007B6467" w:rsidP="007B6467">
      <w:pPr>
        <w:pStyle w:val="Standard"/>
        <w:jc w:val="center"/>
        <w:rPr>
          <w:bCs/>
          <w:sz w:val="20"/>
          <w:szCs w:val="20"/>
        </w:rPr>
      </w:pP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 xml:space="preserve">1. Комиссия по вопросам определения мест (площадок) накопления твердых коммунальных отходов (далее - ТКО) на территории Новокривошеинского сельского поселения (далее - Комиссия) является коллегиальным органом </w:t>
      </w:r>
      <w:r w:rsidRPr="007B6467">
        <w:rPr>
          <w:bCs/>
          <w:sz w:val="20"/>
          <w:szCs w:val="20"/>
        </w:rPr>
        <w:lastRenderedPageBreak/>
        <w:t>администрации Новокривошеинского сельского поселения и создается с целью рассмотрения вопросов, касающихся создания мест (площадок) накопления ТКО и включения в реестр сведений о местах (площадках) накопления ТКО на территорииНовокривошеинского сельского поселения.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 xml:space="preserve">2. В своей деятельности Комиссия руководствуется </w:t>
      </w:r>
      <w:hyperlink r:id="rId9" w:history="1">
        <w:r w:rsidRPr="007B6467">
          <w:rPr>
            <w:rStyle w:val="a5"/>
            <w:bCs/>
            <w:sz w:val="20"/>
            <w:szCs w:val="20"/>
          </w:rPr>
          <w:t>Конституцией Российской Федерации</w:t>
        </w:r>
      </w:hyperlink>
      <w:r w:rsidRPr="007B6467">
        <w:rPr>
          <w:bCs/>
          <w:sz w:val="20"/>
          <w:szCs w:val="20"/>
        </w:rPr>
        <w:t xml:space="preserve">, федеральными законами, нормативными правовыми актами Российской Федерации, нормативно-правовыми актами Новокривошеинского сельского поселения, </w:t>
      </w:r>
      <w:hyperlink r:id="rId10" w:history="1">
        <w:r w:rsidRPr="007B6467">
          <w:rPr>
            <w:rStyle w:val="a5"/>
            <w:bCs/>
            <w:sz w:val="20"/>
            <w:szCs w:val="20"/>
          </w:rPr>
          <w:t>Уставом муниципального образования Новокривошеинское</w:t>
        </w:r>
      </w:hyperlink>
      <w:r w:rsidRPr="007B6467">
        <w:rPr>
          <w:bCs/>
          <w:sz w:val="20"/>
          <w:szCs w:val="20"/>
        </w:rPr>
        <w:t xml:space="preserve"> сельское поселение, а также настоящим Положением.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3. Комиссия в соответствии с возложенными на нее задачами выполняет следующие функции: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1) Рассмотрение заявок юридических лиц и индивидуальных предпринимателей по вопросам о согласовании создания мест (площадок) накопления ТКО, о включении сведений о месте (площадке) накопления ТКО в реестр.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2) Организация в случае необходимости выездов на указанные в заявках места (площадки) накопления ТКО с целью дальнейшего согласования их создания или включения сведений о них в реестр.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3) Направление в установленном порядке запросов в надзорные (контрольные) органы, органы государственной власти и местного самоуправления, специализированные, обслуживающие и иные организации.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4) Внесение предложений об определении мест (площадок) накопления ТКО.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5) Принятие решений о согласовании (отказе в согласовании) создания мест (площадок) накопления ТКО, о включении (отказе во включении) сведений о месте (площадке) накопления ТКО в реестр.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6) Уведомление заявителя о принятом решении Комиссии.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4. Комиссия состоит из шести членов, в том числе председателя и секретаря.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1) Председатель Комиссии организует и направляет работу Комиссии.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2) Секретарь Комиссии консультирует заявителей по вопросам, относящимся к полномочиям Комиссии; осуществляет прием заявок, направление уведомлений и выдачу документов по результатам работы Комиссии; оповещает членов Комиссии о дате и времени очередного заседания; организует направление запросов, указанных в п.п.3 п.3 настоящего Положения; организует предварительную подготовку документов к рассмотрению на заседание Комиссии; ведет протокол заседания Комиссии; готовит для подписания решения, указанных в п.п.5 п.3 настоящего Положения; организует хранение документации, связанной с работой Комиссии.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5. Основной формой работы Комиссии являются заседания и осмотры территории.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6.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 xml:space="preserve">7. Заседания Комиссии проводятся по мере </w:t>
      </w:r>
      <w:r w:rsidRPr="007B6467">
        <w:rPr>
          <w:bCs/>
          <w:sz w:val="20"/>
          <w:szCs w:val="20"/>
        </w:rPr>
        <w:lastRenderedPageBreak/>
        <w:t>поступления заявок с учетом необходимости обеспечения установленных сроков их рассмотрения.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8. Комиссия правомочна принимать решения при участии в ее работе не менее половины от общего числа ее членов.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9. Решения Комиссии, установленные пунктом п.п.5 п.3 настоящего Положения, принимаются простым большинством голосов присутствующих членов Комиссии.</w:t>
      </w:r>
    </w:p>
    <w:p w:rsidR="007B6467" w:rsidRPr="007B6467" w:rsidRDefault="007B6467" w:rsidP="007B6467">
      <w:pPr>
        <w:pStyle w:val="Standard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При равенстве голосов голос председателя Комиссии является решающим.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10. Результаты работы Комиссии оформляются протоколом Комиссии, подписываемым всеми присутствующими членами Комиссии. К протоколу Комиссии могут прилагаться акты осмотра, фотоматериалы, заключения надзорных (контрольных) органов, специализированных организаций, экспертов.</w:t>
      </w:r>
    </w:p>
    <w:p w:rsidR="007B6467" w:rsidRPr="007B6467" w:rsidRDefault="007B6467" w:rsidP="007B6467">
      <w:pPr>
        <w:pStyle w:val="Standard"/>
        <w:ind w:firstLine="709"/>
        <w:jc w:val="both"/>
        <w:rPr>
          <w:bCs/>
          <w:sz w:val="20"/>
          <w:szCs w:val="20"/>
        </w:rPr>
      </w:pPr>
      <w:r w:rsidRPr="007B6467">
        <w:rPr>
          <w:bCs/>
          <w:sz w:val="20"/>
          <w:szCs w:val="20"/>
        </w:rPr>
        <w:t>11. Решения, указанные в пункте п.п.5 п.3 настоящего Положения, оформляются по установленной форме и подписываются председателем Комиссии.</w:t>
      </w: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9F16F7" w:rsidRDefault="009F16F7" w:rsidP="009F16F7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F16F7">
        <w:rPr>
          <w:b w:val="0"/>
          <w:sz w:val="20"/>
          <w:szCs w:val="20"/>
        </w:rPr>
        <w:t xml:space="preserve">СОВЕТ НОВОКРИВОШЕИНСКОГО </w:t>
      </w:r>
    </w:p>
    <w:p w:rsidR="009F16F7" w:rsidRDefault="009F16F7" w:rsidP="009F16F7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9F16F7">
        <w:rPr>
          <w:b w:val="0"/>
          <w:sz w:val="20"/>
          <w:szCs w:val="20"/>
        </w:rPr>
        <w:t>СЕЛЬСКОГО ПОСЕЛЕНИЯ</w:t>
      </w:r>
    </w:p>
    <w:p w:rsidR="009F16F7" w:rsidRPr="009F16F7" w:rsidRDefault="009F16F7" w:rsidP="009F16F7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sz w:val="20"/>
          <w:szCs w:val="20"/>
        </w:rPr>
        <w:t>РЕШЕНИЕ</w:t>
      </w:r>
    </w:p>
    <w:p w:rsidR="009F16F7" w:rsidRPr="009F16F7" w:rsidRDefault="009F16F7" w:rsidP="009F16F7">
      <w:pPr>
        <w:rPr>
          <w:sz w:val="20"/>
          <w:szCs w:val="20"/>
        </w:rPr>
      </w:pPr>
      <w:r w:rsidRPr="009F16F7">
        <w:rPr>
          <w:sz w:val="20"/>
          <w:szCs w:val="20"/>
        </w:rPr>
        <w:t xml:space="preserve">03.09.2019                            </w:t>
      </w:r>
      <w:r>
        <w:rPr>
          <w:sz w:val="20"/>
          <w:szCs w:val="20"/>
        </w:rPr>
        <w:t xml:space="preserve">                                  </w:t>
      </w:r>
      <w:r w:rsidRPr="009F16F7">
        <w:rPr>
          <w:sz w:val="20"/>
          <w:szCs w:val="20"/>
        </w:rPr>
        <w:t>№ 115</w:t>
      </w: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sz w:val="20"/>
          <w:szCs w:val="20"/>
        </w:rPr>
        <w:t>с. Новокривошеино</w:t>
      </w: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sz w:val="20"/>
          <w:szCs w:val="20"/>
        </w:rPr>
        <w:t>Кривошеинского района</w:t>
      </w: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sz w:val="20"/>
          <w:szCs w:val="20"/>
        </w:rPr>
        <w:t>Томской области</w:t>
      </w: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bCs/>
          <w:sz w:val="20"/>
          <w:szCs w:val="20"/>
        </w:rPr>
        <w:t xml:space="preserve">Об исполнении </w:t>
      </w:r>
      <w:r w:rsidRPr="009F16F7">
        <w:rPr>
          <w:sz w:val="20"/>
          <w:szCs w:val="20"/>
        </w:rPr>
        <w:t xml:space="preserve">бюджета муниципального образования </w:t>
      </w:r>
    </w:p>
    <w:p w:rsidR="009F16F7" w:rsidRPr="009F16F7" w:rsidRDefault="009F16F7" w:rsidP="009F16F7">
      <w:pPr>
        <w:jc w:val="center"/>
        <w:rPr>
          <w:sz w:val="20"/>
          <w:szCs w:val="20"/>
        </w:rPr>
      </w:pPr>
      <w:r w:rsidRPr="009F16F7">
        <w:rPr>
          <w:sz w:val="20"/>
          <w:szCs w:val="20"/>
        </w:rPr>
        <w:t xml:space="preserve"> Новокривошеинское сельское поселение за полугодие 2019 года</w:t>
      </w:r>
    </w:p>
    <w:p w:rsidR="009F16F7" w:rsidRPr="009F16F7" w:rsidRDefault="009F16F7" w:rsidP="009F16F7">
      <w:pPr>
        <w:rPr>
          <w:sz w:val="20"/>
          <w:szCs w:val="20"/>
        </w:rPr>
      </w:pPr>
      <w:r w:rsidRPr="009F16F7">
        <w:rPr>
          <w:sz w:val="20"/>
          <w:szCs w:val="20"/>
        </w:rPr>
        <w:t xml:space="preserve">        </w:t>
      </w:r>
    </w:p>
    <w:p w:rsidR="009F16F7" w:rsidRPr="009F16F7" w:rsidRDefault="009F16F7" w:rsidP="009F16F7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 xml:space="preserve">  Рассмотрев представленную Администрацией Новокривошеинского сельского поселения информацию об исполнении бюджета муниципального образования  Новокривошеинское сельское поселение за полугодие 2019 года,                                                                                                                          </w:t>
      </w:r>
    </w:p>
    <w:p w:rsidR="009F16F7" w:rsidRPr="009F16F7" w:rsidRDefault="009F16F7" w:rsidP="009F16F7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 xml:space="preserve"> СОВЕТ НОВОКРИВОШЕИНСКОГО СЕЛЬСКОГО ПОСЕЛЕНИЯ РЕШИЛ:</w:t>
      </w:r>
    </w:p>
    <w:p w:rsidR="009F16F7" w:rsidRPr="009F16F7" w:rsidRDefault="009F16F7" w:rsidP="009F16F7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1.Принять к сведению информацию об исполнении бюджета муниципального образования Новокривошеинское сельское поселение  за полугодие 2019 года по доходам в сумме 3522,6 тыс. рублей, по расходам в сумме 2927,0 тыс. рублей, с превышением доходов над расходами в сумме 595,6 тыс. рублей в следующем составе: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1) информацию о поступлении доходов в местный бюджет Новокривошеинского сельского поселения по кодам классификации доходов, включающих коды видов, подвидов доходов, классификации операций сектора государственного управления, относящихся к доходам бюджета за полугодие 2019 года, согласно приложению 1;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2) информацию об исполнении бюджета по ведомственной структуре расходов местного бюджета муниципального образования Новокривошеинское сельское поселение за полугодие 2019 года согласно приложению 2;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lastRenderedPageBreak/>
        <w:t>3)информацию об исполнении бюджета по разделам, подразделам классификации расходов местного бюджета муниципального образования Новокривошеинское сельское поселение за полугодие 2019 года согласно приложению 3;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4) информацию об исполнении бюджета по разделам, подразделам, целевым статьям, группам  (группам и подгруппам) видов расходов местного бюджета муниципального образования Новокривошеинское сельское поселение за полугодие 2019 года согласно приложению 4;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5) информацию об исполнении по источникам финансирования дефицита местного бюджета муниципального образования Новокривошеинского сельского поселения, согласно приложению 5;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6) информацию об исполнении по  реализации муниципальных программ муниципального образования Новокривошеинское сельское поселение, согласно приложению 6;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2. Направить настоящее Решение на подписание Главе Новокривошеинского сельского поселения.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>3. Контроль за исполнением настоящего Решения возложить на социально – экономический комитет.</w:t>
      </w:r>
    </w:p>
    <w:p w:rsidR="009F16F7" w:rsidRPr="009F16F7" w:rsidRDefault="009F16F7" w:rsidP="003B00A1">
      <w:pPr>
        <w:ind w:firstLine="709"/>
        <w:jc w:val="both"/>
        <w:rPr>
          <w:sz w:val="20"/>
          <w:szCs w:val="20"/>
        </w:rPr>
      </w:pPr>
      <w:r w:rsidRPr="009F16F7">
        <w:rPr>
          <w:sz w:val="20"/>
          <w:szCs w:val="20"/>
        </w:rPr>
        <w:t xml:space="preserve">4. Настоящее Решение  вступает в силу с даты опубликования. </w:t>
      </w:r>
    </w:p>
    <w:p w:rsidR="009F16F7" w:rsidRPr="009F16F7" w:rsidRDefault="009F16F7" w:rsidP="009F16F7">
      <w:pPr>
        <w:rPr>
          <w:sz w:val="20"/>
          <w:szCs w:val="20"/>
        </w:rPr>
      </w:pPr>
    </w:p>
    <w:p w:rsidR="009F16F7" w:rsidRPr="009F16F7" w:rsidRDefault="009F16F7" w:rsidP="009F16F7">
      <w:pPr>
        <w:rPr>
          <w:sz w:val="20"/>
          <w:szCs w:val="20"/>
        </w:rPr>
      </w:pPr>
      <w:r w:rsidRPr="009F16F7">
        <w:rPr>
          <w:sz w:val="20"/>
          <w:szCs w:val="20"/>
        </w:rPr>
        <w:t>Председатель Совета Новокривошеиского                                                                                  сельского поселения                                                                                     Е.В.Танькова</w:t>
      </w:r>
    </w:p>
    <w:p w:rsidR="009F16F7" w:rsidRPr="009F16F7" w:rsidRDefault="009F16F7" w:rsidP="009F16F7">
      <w:pPr>
        <w:rPr>
          <w:sz w:val="20"/>
          <w:szCs w:val="20"/>
        </w:rPr>
      </w:pPr>
    </w:p>
    <w:p w:rsidR="009F16F7" w:rsidRPr="009F16F7" w:rsidRDefault="009F16F7" w:rsidP="009F16F7">
      <w:pPr>
        <w:rPr>
          <w:sz w:val="20"/>
          <w:szCs w:val="20"/>
        </w:rPr>
      </w:pPr>
      <w:r w:rsidRPr="009F16F7">
        <w:rPr>
          <w:sz w:val="20"/>
          <w:szCs w:val="20"/>
        </w:rPr>
        <w:t xml:space="preserve">Глава Новокривошеинского сельского поселения                                       А.О.Саяпин                                                                                                                                                                                                                            </w:t>
      </w: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Pr="00615355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5F64CB" w:rsidRDefault="005F64CB" w:rsidP="005F64CB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F64CB">
        <w:rPr>
          <w:b w:val="0"/>
          <w:sz w:val="20"/>
          <w:szCs w:val="20"/>
        </w:rPr>
        <w:t xml:space="preserve">СОВЕТНОВОКРИВОШЕИНСКОГО </w:t>
      </w:r>
    </w:p>
    <w:p w:rsidR="005F64CB" w:rsidRDefault="005F64CB" w:rsidP="005F64CB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F64CB">
        <w:rPr>
          <w:b w:val="0"/>
          <w:sz w:val="20"/>
          <w:szCs w:val="20"/>
        </w:rPr>
        <w:t>СЕЛЬСКОГО ПОСЕЛЕНИЯ</w:t>
      </w:r>
    </w:p>
    <w:p w:rsidR="005F64CB" w:rsidRPr="005F64CB" w:rsidRDefault="005F64CB" w:rsidP="005F64CB">
      <w:pPr>
        <w:pStyle w:val="2"/>
        <w:spacing w:before="0" w:beforeAutospacing="0" w:after="0" w:afterAutospacing="0"/>
        <w:jc w:val="center"/>
        <w:rPr>
          <w:b w:val="0"/>
          <w:sz w:val="20"/>
          <w:szCs w:val="20"/>
        </w:rPr>
      </w:pPr>
    </w:p>
    <w:p w:rsidR="005F64CB" w:rsidRPr="005F64CB" w:rsidRDefault="005F64CB" w:rsidP="005F64CB">
      <w:pPr>
        <w:jc w:val="center"/>
        <w:rPr>
          <w:sz w:val="20"/>
          <w:szCs w:val="20"/>
        </w:rPr>
      </w:pPr>
      <w:r w:rsidRPr="005F64CB">
        <w:rPr>
          <w:sz w:val="20"/>
          <w:szCs w:val="20"/>
        </w:rPr>
        <w:t>РЕШЕНИЕ</w:t>
      </w:r>
    </w:p>
    <w:p w:rsidR="005F64CB" w:rsidRPr="005F64CB" w:rsidRDefault="005F64CB" w:rsidP="005F64CB">
      <w:pPr>
        <w:rPr>
          <w:sz w:val="20"/>
          <w:szCs w:val="20"/>
        </w:rPr>
      </w:pPr>
      <w:r w:rsidRPr="005F64CB">
        <w:rPr>
          <w:sz w:val="20"/>
          <w:szCs w:val="20"/>
        </w:rPr>
        <w:t>03.09.2019</w:t>
      </w:r>
      <w:r>
        <w:rPr>
          <w:sz w:val="20"/>
          <w:szCs w:val="20"/>
        </w:rPr>
        <w:t xml:space="preserve">                                                          </w:t>
      </w:r>
      <w:r w:rsidRPr="005F64CB">
        <w:rPr>
          <w:sz w:val="20"/>
          <w:szCs w:val="20"/>
        </w:rPr>
        <w:t>№ 116</w:t>
      </w:r>
    </w:p>
    <w:p w:rsidR="005F64CB" w:rsidRPr="005F64CB" w:rsidRDefault="005F64CB" w:rsidP="005F64CB">
      <w:pPr>
        <w:jc w:val="center"/>
        <w:rPr>
          <w:sz w:val="20"/>
          <w:szCs w:val="20"/>
        </w:rPr>
      </w:pPr>
      <w:r w:rsidRPr="005F64CB">
        <w:rPr>
          <w:sz w:val="20"/>
          <w:szCs w:val="20"/>
        </w:rPr>
        <w:t>с. Новокривошеино</w:t>
      </w:r>
    </w:p>
    <w:p w:rsidR="005F64CB" w:rsidRPr="005F64CB" w:rsidRDefault="005F64CB" w:rsidP="005F64CB">
      <w:pPr>
        <w:jc w:val="center"/>
        <w:rPr>
          <w:sz w:val="20"/>
          <w:szCs w:val="20"/>
        </w:rPr>
      </w:pPr>
      <w:r w:rsidRPr="005F64CB">
        <w:rPr>
          <w:sz w:val="20"/>
          <w:szCs w:val="20"/>
        </w:rPr>
        <w:t>Кривошеинского района</w:t>
      </w:r>
    </w:p>
    <w:p w:rsidR="005F64CB" w:rsidRPr="005F64CB" w:rsidRDefault="005F64CB" w:rsidP="005F64CB">
      <w:pPr>
        <w:jc w:val="center"/>
        <w:rPr>
          <w:sz w:val="20"/>
          <w:szCs w:val="20"/>
        </w:rPr>
      </w:pPr>
      <w:r w:rsidRPr="005F64CB">
        <w:rPr>
          <w:sz w:val="20"/>
          <w:szCs w:val="20"/>
        </w:rPr>
        <w:t>Томской области</w:t>
      </w:r>
    </w:p>
    <w:p w:rsidR="005F64CB" w:rsidRPr="005F64CB" w:rsidRDefault="005F64CB" w:rsidP="005F64CB">
      <w:pPr>
        <w:jc w:val="center"/>
        <w:rPr>
          <w:b/>
          <w:sz w:val="20"/>
          <w:szCs w:val="20"/>
        </w:rPr>
      </w:pPr>
      <w:r w:rsidRPr="005F64CB">
        <w:rPr>
          <w:bCs/>
          <w:sz w:val="20"/>
          <w:szCs w:val="20"/>
        </w:rPr>
        <w:t xml:space="preserve">О внесении изменений </w:t>
      </w:r>
      <w:r w:rsidRPr="005F64CB">
        <w:rPr>
          <w:sz w:val="20"/>
          <w:szCs w:val="20"/>
        </w:rPr>
        <w:t>в решение Совета Новокривошеинского сельского поселения от 25.12.2018 № 87 «Об утверждении бюджета муниципального образования  Новокривошеинское сельское поселение на 2019 год»</w:t>
      </w:r>
    </w:p>
    <w:p w:rsidR="005F64CB" w:rsidRPr="005F64CB" w:rsidRDefault="005F64CB" w:rsidP="005F64CB">
      <w:pPr>
        <w:rPr>
          <w:b/>
          <w:sz w:val="20"/>
          <w:szCs w:val="20"/>
        </w:rPr>
      </w:pPr>
    </w:p>
    <w:p w:rsidR="005F64CB" w:rsidRPr="005F64CB" w:rsidRDefault="005F64CB" w:rsidP="005F64CB">
      <w:pPr>
        <w:jc w:val="both"/>
        <w:rPr>
          <w:b/>
          <w:sz w:val="20"/>
          <w:szCs w:val="20"/>
        </w:rPr>
      </w:pPr>
      <w:r w:rsidRPr="005F64CB">
        <w:rPr>
          <w:sz w:val="20"/>
          <w:szCs w:val="20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F64CB" w:rsidRPr="005F64CB" w:rsidRDefault="005F64CB" w:rsidP="005F64CB">
      <w:pPr>
        <w:rPr>
          <w:sz w:val="20"/>
          <w:szCs w:val="20"/>
        </w:rPr>
      </w:pPr>
      <w:r w:rsidRPr="005F64CB">
        <w:rPr>
          <w:sz w:val="20"/>
          <w:szCs w:val="20"/>
        </w:rPr>
        <w:lastRenderedPageBreak/>
        <w:t> СОВЕТ НОВОКРИВОШЕИНСКОГО СЕЛЬСКОГО ПОСЕЛЕНИЯ РЕШИЛ: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96, решение от 28.03.2019 № 104, решение от 29.04.2019 № 106, решение от 14.06.2019 № 110, решение от 09.07.2019 № 113) следующие изменения:       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b/>
          <w:sz w:val="20"/>
          <w:szCs w:val="20"/>
        </w:rPr>
      </w:pPr>
      <w:r w:rsidRPr="005F64CB">
        <w:rPr>
          <w:sz w:val="20"/>
          <w:szCs w:val="20"/>
        </w:rPr>
        <w:t xml:space="preserve">1.Статью1изложитьв следующей редакции: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Статья 1.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1.Утвердить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1) прогнозируемый общий объем доходов бюджета Новокривошеинского сельского поселения в сумме 7250,9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2) общий объем расходов бюджета Новокривошеинского сельского поселения в сумме 7456,1тыс. руб.                               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3)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2.Приложения5,6,9,10,11,12,14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>3. Внести изменения в статью 6 и изложить ее в следующей редакции «Утвердить объем резервных фондов бюджета муниципального образования Новокривошеинского сельского поселения на 2019 год в сумме 8,8 тыс. руб.»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 xml:space="preserve">4.Направить настоящее решение Главе Новокривошеинского сельского поселения для подписания.   </w:t>
      </w:r>
    </w:p>
    <w:p w:rsidR="005F64CB" w:rsidRPr="005F64CB" w:rsidRDefault="005F64CB" w:rsidP="005F64CB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>5.Контроль за исполнением настоящего решения возложить на  социально-экономический комитет.</w:t>
      </w:r>
    </w:p>
    <w:p w:rsidR="005F64CB" w:rsidRPr="005F64CB" w:rsidRDefault="005F64CB" w:rsidP="001041A6">
      <w:pPr>
        <w:jc w:val="both"/>
        <w:rPr>
          <w:sz w:val="20"/>
          <w:szCs w:val="20"/>
        </w:rPr>
      </w:pPr>
      <w:r w:rsidRPr="005F64CB">
        <w:rPr>
          <w:sz w:val="20"/>
          <w:szCs w:val="20"/>
        </w:rPr>
        <w:t>6. Настоящее решение вступает в силу с даты его</w:t>
      </w:r>
      <w:r>
        <w:rPr>
          <w:sz w:val="20"/>
          <w:szCs w:val="20"/>
        </w:rPr>
        <w:t xml:space="preserve"> </w:t>
      </w:r>
      <w:r w:rsidRPr="005F64CB">
        <w:rPr>
          <w:sz w:val="20"/>
          <w:szCs w:val="20"/>
        </w:rPr>
        <w:t>опубликования.</w:t>
      </w:r>
    </w:p>
    <w:p w:rsidR="005F64CB" w:rsidRPr="005F64CB" w:rsidRDefault="005F64CB" w:rsidP="005F64CB">
      <w:pPr>
        <w:rPr>
          <w:sz w:val="20"/>
          <w:szCs w:val="20"/>
        </w:rPr>
      </w:pPr>
    </w:p>
    <w:p w:rsidR="005F64CB" w:rsidRPr="005F64CB" w:rsidRDefault="005F64CB" w:rsidP="005F64CB">
      <w:pPr>
        <w:rPr>
          <w:sz w:val="20"/>
          <w:szCs w:val="20"/>
        </w:rPr>
      </w:pPr>
      <w:r w:rsidRPr="005F64CB">
        <w:rPr>
          <w:sz w:val="20"/>
          <w:szCs w:val="20"/>
        </w:rPr>
        <w:t>Председатель Совета</w:t>
      </w:r>
    </w:p>
    <w:p w:rsidR="005F64CB" w:rsidRPr="005F64CB" w:rsidRDefault="005F64CB" w:rsidP="005F64CB">
      <w:pPr>
        <w:rPr>
          <w:sz w:val="20"/>
          <w:szCs w:val="20"/>
        </w:rPr>
      </w:pPr>
      <w:r w:rsidRPr="005F64CB">
        <w:rPr>
          <w:sz w:val="20"/>
          <w:szCs w:val="20"/>
        </w:rPr>
        <w:t>Новокривошеинского сельского поселения                                                   Е.В.Танькова</w:t>
      </w:r>
    </w:p>
    <w:p w:rsidR="005F64CB" w:rsidRPr="005F64CB" w:rsidRDefault="005F64CB" w:rsidP="005F64CB">
      <w:pPr>
        <w:rPr>
          <w:sz w:val="20"/>
          <w:szCs w:val="20"/>
        </w:rPr>
      </w:pPr>
    </w:p>
    <w:p w:rsidR="005F64CB" w:rsidRPr="005F64CB" w:rsidRDefault="005F64CB" w:rsidP="005F64CB">
      <w:pPr>
        <w:rPr>
          <w:sz w:val="20"/>
          <w:szCs w:val="20"/>
        </w:rPr>
      </w:pPr>
      <w:r w:rsidRPr="005F64CB">
        <w:rPr>
          <w:sz w:val="20"/>
          <w:szCs w:val="20"/>
        </w:rPr>
        <w:t>Глава Новокривошеинского сельского поселения                                        А.О. Саяпин</w:t>
      </w: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3B00A1" w:rsidRPr="00615355" w:rsidRDefault="003B00A1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lastRenderedPageBreak/>
        <w:t>Сведения</w:t>
      </w: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>и фактических расходах на оплату их труда</w:t>
      </w: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>Новокривошеинского сельского поселения</w:t>
      </w: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>(наименование органа местного самоуправления)</w:t>
      </w:r>
    </w:p>
    <w:p w:rsidR="001041A6" w:rsidRPr="001041A6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>за _3  квартал_2019 года</w:t>
      </w:r>
    </w:p>
    <w:p w:rsidR="000C5700" w:rsidRPr="00615355" w:rsidRDefault="001041A6" w:rsidP="001041A6">
      <w:pPr>
        <w:pStyle w:val="ConsPlusNormal"/>
        <w:jc w:val="center"/>
        <w:rPr>
          <w:sz w:val="20"/>
          <w:szCs w:val="20"/>
        </w:rPr>
      </w:pPr>
      <w:r w:rsidRPr="001041A6">
        <w:rPr>
          <w:sz w:val="20"/>
          <w:szCs w:val="20"/>
        </w:rPr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48"/>
        <w:gridCol w:w="1220"/>
        <w:gridCol w:w="1234"/>
      </w:tblGrid>
      <w:tr w:rsidR="001041A6" w:rsidRPr="001041A6" w:rsidTr="001041A6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Наименование категории работников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 xml:space="preserve">Фактические расходы на оплату труда, </w:t>
            </w:r>
          </w:p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тыс. рублей</w:t>
            </w:r>
          </w:p>
        </w:tc>
      </w:tr>
      <w:tr w:rsidR="001041A6" w:rsidRPr="001041A6" w:rsidTr="001041A6">
        <w:trPr>
          <w:trHeight w:val="174"/>
        </w:trPr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1041A6" w:rsidRPr="001041A6" w:rsidTr="001041A6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345,9</w:t>
            </w:r>
          </w:p>
        </w:tc>
      </w:tr>
      <w:tr w:rsidR="001041A6" w:rsidRPr="001041A6" w:rsidTr="001041A6"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A6" w:rsidRPr="001041A6" w:rsidRDefault="001041A6" w:rsidP="001041A6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1041A6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0C5700" w:rsidRPr="00615355" w:rsidRDefault="000C5700" w:rsidP="000C5700">
      <w:pPr>
        <w:widowControl w:val="0"/>
        <w:tabs>
          <w:tab w:val="left" w:pos="142"/>
          <w:tab w:val="left" w:pos="284"/>
          <w:tab w:val="left" w:pos="993"/>
        </w:tabs>
        <w:autoSpaceDE w:val="0"/>
        <w:autoSpaceDN w:val="0"/>
        <w:jc w:val="both"/>
        <w:rPr>
          <w:sz w:val="20"/>
          <w:szCs w:val="20"/>
        </w:rPr>
      </w:pPr>
    </w:p>
    <w:p w:rsidR="00777BB0" w:rsidRPr="00615355" w:rsidRDefault="00777BB0" w:rsidP="000C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left="6750"/>
        <w:jc w:val="both"/>
        <w:rPr>
          <w:sz w:val="20"/>
          <w:szCs w:val="20"/>
        </w:rPr>
      </w:pPr>
      <w:r w:rsidRPr="00615355">
        <w:rPr>
          <w:sz w:val="20"/>
          <w:szCs w:val="20"/>
        </w:rPr>
        <w:t>еления</w:t>
      </w:r>
    </w:p>
    <w:p w:rsidR="008A04BB" w:rsidRPr="009879A6" w:rsidRDefault="0041439E" w:rsidP="000C5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ind w:left="6750"/>
        <w:jc w:val="both"/>
        <w:rPr>
          <w:rFonts w:ascii="Arial" w:hAnsi="Arial" w:cs="Arial"/>
          <w:color w:val="333333"/>
          <w:sz w:val="20"/>
          <w:szCs w:val="20"/>
        </w:rPr>
      </w:pPr>
      <w:r w:rsidRPr="00615355">
        <w:rPr>
          <w:sz w:val="20"/>
          <w:szCs w:val="20"/>
        </w:rPr>
        <w:t>от 10.</w:t>
      </w:r>
      <w:r w:rsidRPr="000C5700">
        <w:rPr>
          <w:sz w:val="20"/>
          <w:szCs w:val="20"/>
        </w:rPr>
        <w:t>04.</w:t>
      </w:r>
      <w:r w:rsidRPr="009879A6">
        <w:rPr>
          <w:color w:val="333333"/>
          <w:sz w:val="20"/>
          <w:szCs w:val="20"/>
        </w:rPr>
        <w:t>0</w:t>
      </w:r>
    </w:p>
    <w:sectPr w:rsidR="008A04BB" w:rsidRPr="009879A6" w:rsidSect="00595971">
      <w:headerReference w:type="default" r:id="rId11"/>
      <w:type w:val="continuous"/>
      <w:pgSz w:w="11909" w:h="16834"/>
      <w:pgMar w:top="117" w:right="852" w:bottom="851" w:left="1418" w:header="567" w:footer="510" w:gutter="0"/>
      <w:pgNumType w:start="3"/>
      <w:cols w:num="2" w:space="283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CD" w:rsidRDefault="003313CD" w:rsidP="00F76560">
      <w:r>
        <w:separator/>
      </w:r>
    </w:p>
  </w:endnote>
  <w:endnote w:type="continuationSeparator" w:id="1">
    <w:p w:rsidR="003313CD" w:rsidRDefault="003313CD" w:rsidP="00F7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CD" w:rsidRDefault="003313CD" w:rsidP="00F76560">
      <w:r>
        <w:separator/>
      </w:r>
    </w:p>
  </w:footnote>
  <w:footnote w:type="continuationSeparator" w:id="1">
    <w:p w:rsidR="003313CD" w:rsidRDefault="003313CD" w:rsidP="00F7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8703"/>
      <w:gridCol w:w="1152"/>
    </w:tblGrid>
    <w:tr w:rsidR="00FF66C9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Организация"/>
            <w:id w:val="-419331756"/>
            <w:placeholder>
              <w:docPart w:val="50FB01F09A984DC49A34361C1E8E834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FF66C9" w:rsidRDefault="00FF66C9">
              <w:pPr>
                <w:pStyle w:val="af2"/>
                <w:jc w:val="right"/>
              </w:pPr>
              <w:r>
                <w:t>Информационный бюллетень Новокривошеинского сельского поселения</w:t>
              </w:r>
            </w:p>
          </w:sdtContent>
        </w:sdt>
        <w:sdt>
          <w:sdtPr>
            <w:rPr>
              <w:b/>
              <w:bCs/>
            </w:rPr>
            <w:alias w:val="Название"/>
            <w:id w:val="-910464072"/>
            <w:placeholder>
              <w:docPart w:val="521169425CB34E1EB5453B5C8DFBC4C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FF66C9" w:rsidRDefault="00FF66C9" w:rsidP="008F299F">
              <w:pPr>
                <w:pStyle w:val="af2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№ 0</w:t>
              </w:r>
              <w:r w:rsidR="008B6514">
                <w:rPr>
                  <w:b/>
                  <w:bCs/>
                </w:rPr>
                <w:t>9 (111</w:t>
              </w:r>
              <w:r>
                <w:rPr>
                  <w:b/>
                  <w:bCs/>
                </w:rPr>
                <w:t xml:space="preserve">) </w:t>
              </w:r>
              <w:r w:rsidR="008B6514">
                <w:rPr>
                  <w:b/>
                  <w:bCs/>
                </w:rPr>
                <w:t>30 сентября</w:t>
              </w:r>
              <w:r>
                <w:rPr>
                  <w:b/>
                  <w:bCs/>
                </w:rPr>
                <w:t xml:space="preserve"> 2019  г.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F66C9" w:rsidRDefault="008C4E33">
          <w:pPr>
            <w:pStyle w:val="af2"/>
            <w:rPr>
              <w:b/>
              <w:bCs/>
            </w:rPr>
          </w:pPr>
          <w:r>
            <w:fldChar w:fldCharType="begin"/>
          </w:r>
          <w:r w:rsidR="00FF66C9">
            <w:instrText>PAGE   \* MERGEFORMAT</w:instrText>
          </w:r>
          <w:r>
            <w:fldChar w:fldCharType="separate"/>
          </w:r>
          <w:r w:rsidR="003B00A1">
            <w:rPr>
              <w:noProof/>
            </w:rPr>
            <w:t>10</w:t>
          </w:r>
          <w:r>
            <w:fldChar w:fldCharType="end"/>
          </w:r>
        </w:p>
      </w:tc>
    </w:tr>
  </w:tbl>
  <w:p w:rsidR="00FF66C9" w:rsidRDefault="00FF66C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</w:lvl>
    <w:lvl w:ilvl="3">
      <w:start w:val="1"/>
      <w:numFmt w:val="decimal"/>
      <w:isLgl/>
      <w:lvlText w:val="%1.%2.%3.%4."/>
      <w:lvlJc w:val="left"/>
      <w:pPr>
        <w:ind w:left="2622" w:hanging="1215"/>
      </w:pPr>
    </w:lvl>
    <w:lvl w:ilvl="4">
      <w:start w:val="1"/>
      <w:numFmt w:val="decimal"/>
      <w:isLgl/>
      <w:lvlText w:val="%1.%2.%3.%4.%5."/>
      <w:lvlJc w:val="left"/>
      <w:pPr>
        <w:ind w:left="2971" w:hanging="1215"/>
      </w:pPr>
    </w:lvl>
    <w:lvl w:ilvl="5">
      <w:start w:val="1"/>
      <w:numFmt w:val="decimal"/>
      <w:isLgl/>
      <w:lvlText w:val="%1.%2.%3.%4.%5.%6."/>
      <w:lvlJc w:val="left"/>
      <w:pPr>
        <w:ind w:left="3320" w:hanging="121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5">
    <w:nsid w:val="0E2A104F"/>
    <w:multiLevelType w:val="hybridMultilevel"/>
    <w:tmpl w:val="90B64314"/>
    <w:lvl w:ilvl="0" w:tplc="A110773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7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8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C4080"/>
    <w:multiLevelType w:val="hybridMultilevel"/>
    <w:tmpl w:val="8D3470C6"/>
    <w:lvl w:ilvl="0" w:tplc="BFEEA5B4">
      <w:start w:val="1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08B2"/>
    <w:multiLevelType w:val="hybridMultilevel"/>
    <w:tmpl w:val="0C0C6EBA"/>
    <w:lvl w:ilvl="0" w:tplc="FFFFFFFF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0CB3E8C"/>
    <w:multiLevelType w:val="hybridMultilevel"/>
    <w:tmpl w:val="E36AD85E"/>
    <w:lvl w:ilvl="0" w:tplc="9EE41332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3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02898"/>
    <w:multiLevelType w:val="multilevel"/>
    <w:tmpl w:val="3438B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5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06CFA"/>
    <w:multiLevelType w:val="hybridMultilevel"/>
    <w:tmpl w:val="0304F5E6"/>
    <w:lvl w:ilvl="0" w:tplc="A3544074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352631DC"/>
    <w:multiLevelType w:val="hybridMultilevel"/>
    <w:tmpl w:val="6464E690"/>
    <w:lvl w:ilvl="0" w:tplc="A93C185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A163009"/>
    <w:multiLevelType w:val="hybridMultilevel"/>
    <w:tmpl w:val="1046A0D8"/>
    <w:lvl w:ilvl="0" w:tplc="B9D84BB6">
      <w:start w:val="142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C3F0D18"/>
    <w:multiLevelType w:val="hybridMultilevel"/>
    <w:tmpl w:val="4074F00C"/>
    <w:lvl w:ilvl="0" w:tplc="98125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ED0025D"/>
    <w:multiLevelType w:val="hybridMultilevel"/>
    <w:tmpl w:val="BD10AF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F2E781B"/>
    <w:multiLevelType w:val="hybridMultilevel"/>
    <w:tmpl w:val="0C00D1DE"/>
    <w:lvl w:ilvl="0" w:tplc="91FAC9C4">
      <w:start w:val="1"/>
      <w:numFmt w:val="decimal"/>
      <w:lvlText w:val="%1)"/>
      <w:lvlJc w:val="left"/>
      <w:pPr>
        <w:ind w:left="18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2">
    <w:nsid w:val="3FB13151"/>
    <w:multiLevelType w:val="hybridMultilevel"/>
    <w:tmpl w:val="B0043452"/>
    <w:lvl w:ilvl="0" w:tplc="3022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A784C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5017C"/>
    <w:multiLevelType w:val="multilevel"/>
    <w:tmpl w:val="E3944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48DD7AA3"/>
    <w:multiLevelType w:val="hybridMultilevel"/>
    <w:tmpl w:val="A0A09D16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C52E43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EA2FF9"/>
    <w:multiLevelType w:val="hybridMultilevel"/>
    <w:tmpl w:val="4EC07B7E"/>
    <w:lvl w:ilvl="0" w:tplc="FBB4B45C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386B492">
      <w:start w:val="1"/>
      <w:numFmt w:val="decimal"/>
      <w:lvlText w:val="%2)"/>
      <w:lvlJc w:val="left"/>
      <w:pPr>
        <w:ind w:left="173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4DCD7A38"/>
    <w:multiLevelType w:val="hybridMultilevel"/>
    <w:tmpl w:val="3872DE52"/>
    <w:lvl w:ilvl="0" w:tplc="6E82F3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04224A"/>
    <w:multiLevelType w:val="hybridMultilevel"/>
    <w:tmpl w:val="AC1C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193430C"/>
    <w:multiLevelType w:val="hybridMultilevel"/>
    <w:tmpl w:val="0592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D69E5"/>
    <w:multiLevelType w:val="hybridMultilevel"/>
    <w:tmpl w:val="29842C5C"/>
    <w:lvl w:ilvl="0" w:tplc="54B411C6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52523E"/>
    <w:multiLevelType w:val="hybridMultilevel"/>
    <w:tmpl w:val="8B8C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FF7D65"/>
    <w:multiLevelType w:val="multilevel"/>
    <w:tmpl w:val="C18001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C9C0CF9"/>
    <w:multiLevelType w:val="multilevel"/>
    <w:tmpl w:val="7CE00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D5430ED"/>
    <w:multiLevelType w:val="hybridMultilevel"/>
    <w:tmpl w:val="62E6A712"/>
    <w:lvl w:ilvl="0" w:tplc="3B5A7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37091"/>
    <w:multiLevelType w:val="multilevel"/>
    <w:tmpl w:val="8A18409A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1E963B3"/>
    <w:multiLevelType w:val="hybridMultilevel"/>
    <w:tmpl w:val="C360CB82"/>
    <w:lvl w:ilvl="0" w:tplc="ED1876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64DC146F"/>
    <w:multiLevelType w:val="hybridMultilevel"/>
    <w:tmpl w:val="F788DEFE"/>
    <w:lvl w:ilvl="0" w:tplc="993E5428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B5300"/>
    <w:multiLevelType w:val="hybridMultilevel"/>
    <w:tmpl w:val="F2BE0BC0"/>
    <w:lvl w:ilvl="0" w:tplc="0A9415AC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6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5C01961"/>
    <w:multiLevelType w:val="hybridMultilevel"/>
    <w:tmpl w:val="F978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23511C"/>
    <w:multiLevelType w:val="hybridMultilevel"/>
    <w:tmpl w:val="ED04741A"/>
    <w:lvl w:ilvl="0" w:tplc="66F6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6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3"/>
  </w:num>
  <w:num w:numId="6">
    <w:abstractNumId w:val="40"/>
  </w:num>
  <w:num w:numId="7">
    <w:abstractNumId w:val="5"/>
  </w:num>
  <w:num w:numId="8">
    <w:abstractNumId w:val="24"/>
  </w:num>
  <w:num w:numId="9">
    <w:abstractNumId w:val="13"/>
  </w:num>
  <w:num w:numId="10">
    <w:abstractNumId w:val="6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30"/>
  </w:num>
  <w:num w:numId="14">
    <w:abstractNumId w:val="46"/>
  </w:num>
  <w:num w:numId="15">
    <w:abstractNumId w:val="4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9"/>
  </w:num>
  <w:num w:numId="26">
    <w:abstractNumId w:val="18"/>
  </w:num>
  <w:num w:numId="27">
    <w:abstractNumId w:val="25"/>
  </w:num>
  <w:num w:numId="28">
    <w:abstractNumId w:val="44"/>
  </w:num>
  <w:num w:numId="29">
    <w:abstractNumId w:val="12"/>
  </w:num>
  <w:num w:numId="30">
    <w:abstractNumId w:val="3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7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1"/>
  </w:num>
  <w:num w:numId="38">
    <w:abstractNumId w:val="9"/>
  </w:num>
  <w:num w:numId="39">
    <w:abstractNumId w:val="48"/>
  </w:num>
  <w:num w:numId="40">
    <w:abstractNumId w:val="31"/>
  </w:num>
  <w:num w:numId="41">
    <w:abstractNumId w:val="20"/>
  </w:num>
  <w:num w:numId="42">
    <w:abstractNumId w:val="42"/>
  </w:num>
  <w:num w:numId="43">
    <w:abstractNumId w:val="22"/>
  </w:num>
  <w:num w:numId="44">
    <w:abstractNumId w:val="19"/>
  </w:num>
  <w:num w:numId="45">
    <w:abstractNumId w:val="33"/>
  </w:num>
  <w:num w:numId="46">
    <w:abstractNumId w:val="39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6"/>
  </w:num>
  <w:num w:numId="49">
    <w:abstractNumId w:val="21"/>
  </w:num>
  <w:num w:numId="50">
    <w:abstractNumId w:val="3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65211"/>
    <w:rsid w:val="00003C8C"/>
    <w:rsid w:val="00037641"/>
    <w:rsid w:val="0004625D"/>
    <w:rsid w:val="00051D32"/>
    <w:rsid w:val="00065211"/>
    <w:rsid w:val="000B2B5E"/>
    <w:rsid w:val="000B2F4B"/>
    <w:rsid w:val="000C5700"/>
    <w:rsid w:val="000E4328"/>
    <w:rsid w:val="000E51EB"/>
    <w:rsid w:val="001038BC"/>
    <w:rsid w:val="001041A6"/>
    <w:rsid w:val="0015193E"/>
    <w:rsid w:val="00156D5D"/>
    <w:rsid w:val="001654CC"/>
    <w:rsid w:val="00167EEB"/>
    <w:rsid w:val="00173827"/>
    <w:rsid w:val="00182528"/>
    <w:rsid w:val="001A532D"/>
    <w:rsid w:val="001B7CAD"/>
    <w:rsid w:val="001C68D9"/>
    <w:rsid w:val="001D36B9"/>
    <w:rsid w:val="001D5ADC"/>
    <w:rsid w:val="00202C8D"/>
    <w:rsid w:val="00225AC8"/>
    <w:rsid w:val="00234D0E"/>
    <w:rsid w:val="00244DB8"/>
    <w:rsid w:val="002F09DF"/>
    <w:rsid w:val="003313CD"/>
    <w:rsid w:val="00366243"/>
    <w:rsid w:val="00373223"/>
    <w:rsid w:val="003B00A1"/>
    <w:rsid w:val="003E791D"/>
    <w:rsid w:val="00405767"/>
    <w:rsid w:val="0041439E"/>
    <w:rsid w:val="004539F3"/>
    <w:rsid w:val="00483102"/>
    <w:rsid w:val="004B3AC5"/>
    <w:rsid w:val="004C605A"/>
    <w:rsid w:val="0051019E"/>
    <w:rsid w:val="005237A3"/>
    <w:rsid w:val="00564A8D"/>
    <w:rsid w:val="00595971"/>
    <w:rsid w:val="00597550"/>
    <w:rsid w:val="005B27DE"/>
    <w:rsid w:val="005D0104"/>
    <w:rsid w:val="005E694A"/>
    <w:rsid w:val="005F64CB"/>
    <w:rsid w:val="00615355"/>
    <w:rsid w:val="0062026C"/>
    <w:rsid w:val="00625CD3"/>
    <w:rsid w:val="00636F95"/>
    <w:rsid w:val="00655282"/>
    <w:rsid w:val="00663DEE"/>
    <w:rsid w:val="00667EAB"/>
    <w:rsid w:val="00677E3E"/>
    <w:rsid w:val="006A7537"/>
    <w:rsid w:val="006E5369"/>
    <w:rsid w:val="006F5516"/>
    <w:rsid w:val="0071287E"/>
    <w:rsid w:val="00715799"/>
    <w:rsid w:val="00725299"/>
    <w:rsid w:val="00732494"/>
    <w:rsid w:val="0077459E"/>
    <w:rsid w:val="00775E04"/>
    <w:rsid w:val="00777BB0"/>
    <w:rsid w:val="007A27AF"/>
    <w:rsid w:val="007A3555"/>
    <w:rsid w:val="007B6467"/>
    <w:rsid w:val="007C6EC2"/>
    <w:rsid w:val="007D4AB3"/>
    <w:rsid w:val="007D7FBD"/>
    <w:rsid w:val="0084612D"/>
    <w:rsid w:val="008617A0"/>
    <w:rsid w:val="00867BFB"/>
    <w:rsid w:val="00885301"/>
    <w:rsid w:val="008946FC"/>
    <w:rsid w:val="00895403"/>
    <w:rsid w:val="008A04BB"/>
    <w:rsid w:val="008B2F08"/>
    <w:rsid w:val="008B6514"/>
    <w:rsid w:val="008C4E33"/>
    <w:rsid w:val="008E74E1"/>
    <w:rsid w:val="008F299F"/>
    <w:rsid w:val="0092032C"/>
    <w:rsid w:val="00920450"/>
    <w:rsid w:val="00922D60"/>
    <w:rsid w:val="009245FB"/>
    <w:rsid w:val="00925D2C"/>
    <w:rsid w:val="00930CB7"/>
    <w:rsid w:val="00931C91"/>
    <w:rsid w:val="00935C42"/>
    <w:rsid w:val="00942A5D"/>
    <w:rsid w:val="00973879"/>
    <w:rsid w:val="009879A6"/>
    <w:rsid w:val="009F16F7"/>
    <w:rsid w:val="00A13AEE"/>
    <w:rsid w:val="00A8234A"/>
    <w:rsid w:val="00A8283D"/>
    <w:rsid w:val="00A90101"/>
    <w:rsid w:val="00A97F0B"/>
    <w:rsid w:val="00AC2F89"/>
    <w:rsid w:val="00AF3764"/>
    <w:rsid w:val="00B04226"/>
    <w:rsid w:val="00B55216"/>
    <w:rsid w:val="00B91259"/>
    <w:rsid w:val="00B915B9"/>
    <w:rsid w:val="00BA5813"/>
    <w:rsid w:val="00BA5D2C"/>
    <w:rsid w:val="00BB1DA1"/>
    <w:rsid w:val="00BE18B6"/>
    <w:rsid w:val="00C536F4"/>
    <w:rsid w:val="00C74015"/>
    <w:rsid w:val="00C75BCD"/>
    <w:rsid w:val="00C82EE9"/>
    <w:rsid w:val="00CC2F55"/>
    <w:rsid w:val="00CE208C"/>
    <w:rsid w:val="00D04489"/>
    <w:rsid w:val="00D155FA"/>
    <w:rsid w:val="00D376DD"/>
    <w:rsid w:val="00D64B4C"/>
    <w:rsid w:val="00D65813"/>
    <w:rsid w:val="00DB06A6"/>
    <w:rsid w:val="00E75073"/>
    <w:rsid w:val="00E92110"/>
    <w:rsid w:val="00EB0B09"/>
    <w:rsid w:val="00EC3A3A"/>
    <w:rsid w:val="00ED4C35"/>
    <w:rsid w:val="00F061AF"/>
    <w:rsid w:val="00F43433"/>
    <w:rsid w:val="00F6526E"/>
    <w:rsid w:val="00F742C7"/>
    <w:rsid w:val="00F76560"/>
    <w:rsid w:val="00F84B65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E6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F76560"/>
    <w:pPr>
      <w:keepNext/>
      <w:ind w:firstLine="900"/>
      <w:jc w:val="center"/>
      <w:outlineLvl w:val="0"/>
    </w:pPr>
    <w:rPr>
      <w:b/>
      <w:bCs/>
      <w:i/>
      <w:iCs/>
    </w:rPr>
  </w:style>
  <w:style w:type="paragraph" w:styleId="2">
    <w:name w:val="heading 2"/>
    <w:basedOn w:val="a1"/>
    <w:link w:val="20"/>
    <w:qFormat/>
    <w:rsid w:val="000652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1"/>
    <w:link w:val="30"/>
    <w:qFormat/>
    <w:rsid w:val="00F76560"/>
    <w:pPr>
      <w:keepNext/>
      <w:ind w:firstLine="900"/>
      <w:jc w:val="center"/>
      <w:outlineLvl w:val="2"/>
    </w:pPr>
    <w:rPr>
      <w:b/>
      <w:bCs/>
    </w:rPr>
  </w:style>
  <w:style w:type="paragraph" w:styleId="4">
    <w:name w:val="heading 4"/>
    <w:basedOn w:val="a1"/>
    <w:next w:val="a1"/>
    <w:link w:val="40"/>
    <w:qFormat/>
    <w:rsid w:val="00F765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nhideWhenUsed/>
    <w:qFormat/>
    <w:rsid w:val="000652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931C91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1"/>
    <w:next w:val="a1"/>
    <w:link w:val="70"/>
    <w:qFormat/>
    <w:rsid w:val="00F76560"/>
    <w:pPr>
      <w:keepNext/>
      <w:ind w:firstLine="720"/>
      <w:jc w:val="center"/>
      <w:outlineLvl w:val="6"/>
    </w:pPr>
    <w:rPr>
      <w:b/>
      <w:sz w:val="26"/>
      <w:szCs w:val="26"/>
    </w:rPr>
  </w:style>
  <w:style w:type="paragraph" w:styleId="8">
    <w:name w:val="heading 8"/>
    <w:basedOn w:val="a1"/>
    <w:next w:val="a1"/>
    <w:link w:val="80"/>
    <w:qFormat/>
    <w:rsid w:val="00F76560"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1"/>
    <w:next w:val="a1"/>
    <w:link w:val="90"/>
    <w:qFormat/>
    <w:rsid w:val="00931C91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2"/>
    <w:link w:val="1"/>
    <w:uiPriority w:val="9"/>
    <w:rsid w:val="00F7656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065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F76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F765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0652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931C9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F7656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rsid w:val="00F7656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931C91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styleId="a5">
    <w:name w:val="Hyperlink"/>
    <w:basedOn w:val="a2"/>
    <w:uiPriority w:val="99"/>
    <w:rsid w:val="00065211"/>
    <w:rPr>
      <w:rFonts w:cs="Times New Roman"/>
      <w:color w:val="0000FF"/>
      <w:u w:val="single"/>
    </w:rPr>
  </w:style>
  <w:style w:type="paragraph" w:styleId="a6">
    <w:name w:val="Normal (Web)"/>
    <w:basedOn w:val="a1"/>
    <w:rsid w:val="00065211"/>
    <w:pPr>
      <w:spacing w:before="100" w:beforeAutospacing="1" w:after="100" w:afterAutospacing="1"/>
    </w:pPr>
  </w:style>
  <w:style w:type="paragraph" w:customStyle="1" w:styleId="ConsPlusTitle">
    <w:name w:val="ConsPlusTitle"/>
    <w:rsid w:val="00065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Normal">
    <w:name w:val="ConsNormal"/>
    <w:rsid w:val="0006521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65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31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1"/>
    <w:uiPriority w:val="34"/>
    <w:qFormat/>
    <w:rsid w:val="00065211"/>
    <w:pPr>
      <w:ind w:left="720"/>
      <w:contextualSpacing/>
    </w:pPr>
  </w:style>
  <w:style w:type="paragraph" w:styleId="a8">
    <w:name w:val="Body Text Indent"/>
    <w:aliases w:val="Нумерованный список !!,Надин стиль,Основной текст 1"/>
    <w:basedOn w:val="a1"/>
    <w:link w:val="a9"/>
    <w:rsid w:val="00F76560"/>
    <w:pPr>
      <w:ind w:firstLine="900"/>
      <w:jc w:val="both"/>
    </w:p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"/>
    <w:basedOn w:val="a2"/>
    <w:link w:val="a8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rsid w:val="00F76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rsid w:val="00F76560"/>
    <w:pPr>
      <w:ind w:firstLine="900"/>
    </w:pPr>
  </w:style>
  <w:style w:type="character" w:customStyle="1" w:styleId="22">
    <w:name w:val="Основной текст с отступом 2 Знак"/>
    <w:basedOn w:val="a2"/>
    <w:link w:val="21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"/>
    <w:basedOn w:val="a1"/>
    <w:link w:val="ad"/>
    <w:rsid w:val="00F76560"/>
    <w:pPr>
      <w:spacing w:after="120"/>
    </w:pPr>
  </w:style>
  <w:style w:type="character" w:customStyle="1" w:styleId="ad">
    <w:name w:val="Основной текст Знак"/>
    <w:aliases w:val="Основной текст1 Знак,Основной текст Знак Знак Знак,bt Знак"/>
    <w:basedOn w:val="a2"/>
    <w:link w:val="ac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rsid w:val="00F7656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765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F76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F76560"/>
    <w:pPr>
      <w:spacing w:before="240" w:after="240" w:line="360" w:lineRule="auto"/>
      <w:ind w:firstLine="720"/>
      <w:jc w:val="both"/>
    </w:pPr>
    <w:rPr>
      <w:sz w:val="28"/>
      <w:szCs w:val="20"/>
    </w:rPr>
  </w:style>
  <w:style w:type="character" w:styleId="ae">
    <w:name w:val="page number"/>
    <w:basedOn w:val="a2"/>
    <w:rsid w:val="00F76560"/>
  </w:style>
  <w:style w:type="paragraph" w:styleId="25">
    <w:name w:val="Body Text First Indent 2"/>
    <w:basedOn w:val="a8"/>
    <w:link w:val="26"/>
    <w:rsid w:val="00F76560"/>
    <w:pPr>
      <w:spacing w:after="120"/>
      <w:ind w:left="283" w:firstLine="210"/>
      <w:jc w:val="left"/>
    </w:pPr>
  </w:style>
  <w:style w:type="character" w:customStyle="1" w:styleId="26">
    <w:name w:val="Красная строка 2 Знак"/>
    <w:basedOn w:val="a9"/>
    <w:link w:val="25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qFormat/>
    <w:rsid w:val="00F7656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rsid w:val="00F7656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1">
    <w:name w:val="Intense Reference"/>
    <w:qFormat/>
    <w:rsid w:val="00F76560"/>
    <w:rPr>
      <w:b/>
      <w:bCs/>
      <w:smallCaps/>
      <w:color w:val="C0504D"/>
      <w:spacing w:val="5"/>
      <w:u w:val="single"/>
    </w:rPr>
  </w:style>
  <w:style w:type="paragraph" w:styleId="af2">
    <w:name w:val="header"/>
    <w:basedOn w:val="a1"/>
    <w:link w:val="af3"/>
    <w:unhideWhenUsed/>
    <w:rsid w:val="00F765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F76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1"/>
    <w:uiPriority w:val="99"/>
    <w:qFormat/>
    <w:rsid w:val="00931C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МУ Обычный стиль"/>
    <w:basedOn w:val="a1"/>
    <w:autoRedefine/>
    <w:rsid w:val="0062026C"/>
    <w:pPr>
      <w:tabs>
        <w:tab w:val="left" w:pos="851"/>
      </w:tabs>
      <w:autoSpaceDE w:val="0"/>
      <w:autoSpaceDN w:val="0"/>
      <w:adjustRightInd w:val="0"/>
      <w:ind w:right="424" w:firstLine="567"/>
      <w:jc w:val="both"/>
    </w:pPr>
    <w:rPr>
      <w:sz w:val="18"/>
      <w:szCs w:val="18"/>
    </w:rPr>
  </w:style>
  <w:style w:type="character" w:customStyle="1" w:styleId="af5">
    <w:name w:val="Текст сноски Знак"/>
    <w:basedOn w:val="a2"/>
    <w:link w:val="af6"/>
    <w:uiPriority w:val="99"/>
    <w:semiHidden/>
    <w:rsid w:val="00931C91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footnote text"/>
    <w:basedOn w:val="a1"/>
    <w:link w:val="af5"/>
    <w:uiPriority w:val="99"/>
    <w:semiHidden/>
    <w:rsid w:val="00931C91"/>
    <w:rPr>
      <w:rFonts w:ascii="Calibri" w:hAnsi="Calibri"/>
      <w:sz w:val="20"/>
      <w:szCs w:val="20"/>
    </w:rPr>
  </w:style>
  <w:style w:type="character" w:customStyle="1" w:styleId="12">
    <w:name w:val="Текст сноски Знак1"/>
    <w:basedOn w:val="a2"/>
    <w:uiPriority w:val="99"/>
    <w:semiHidden/>
    <w:rsid w:val="00931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31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unhideWhenUsed/>
    <w:rsid w:val="00931C91"/>
    <w:rPr>
      <w:rFonts w:ascii="Tahoma" w:eastAsiaTheme="minorEastAsi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931C91"/>
    <w:rPr>
      <w:rFonts w:ascii="Tahoma" w:eastAsiaTheme="minorEastAsia" w:hAnsi="Tahoma" w:cs="Tahoma"/>
      <w:sz w:val="16"/>
      <w:szCs w:val="16"/>
      <w:lang w:eastAsia="ru-RU"/>
    </w:rPr>
  </w:style>
  <w:style w:type="table" w:styleId="af9">
    <w:name w:val="Table Grid"/>
    <w:basedOn w:val="a3"/>
    <w:uiPriority w:val="59"/>
    <w:rsid w:val="00931C91"/>
    <w:pPr>
      <w:autoSpaceDE w:val="0"/>
      <w:autoSpaceDN w:val="0"/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31C91"/>
    <w:rPr>
      <w:b/>
      <w:color w:val="26282F"/>
    </w:rPr>
  </w:style>
  <w:style w:type="character" w:customStyle="1" w:styleId="afb">
    <w:name w:val="Гипертекстовая ссылка"/>
    <w:basedOn w:val="afa"/>
    <w:rsid w:val="00931C91"/>
    <w:rPr>
      <w:rFonts w:cs="Times New Roman"/>
      <w:b/>
      <w:color w:val="106BBE"/>
    </w:rPr>
  </w:style>
  <w:style w:type="paragraph" w:styleId="33">
    <w:name w:val="Body Text Indent 3"/>
    <w:basedOn w:val="a1"/>
    <w:link w:val="34"/>
    <w:rsid w:val="00931C91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4">
    <w:name w:val="Основной текст с отступом 3 Знак"/>
    <w:basedOn w:val="a2"/>
    <w:link w:val="33"/>
    <w:rsid w:val="00931C91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3">
    <w:name w:val="Стиль1"/>
    <w:rsid w:val="00931C91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0">
    <w:name w:val="Стиль0"/>
    <w:rsid w:val="00931C91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">
    <w:name w:val="Текст примечания1"/>
    <w:basedOn w:val="a1"/>
    <w:rsid w:val="00931C91"/>
    <w:pPr>
      <w:suppressAutoHyphens/>
    </w:pPr>
    <w:rPr>
      <w:sz w:val="20"/>
      <w:szCs w:val="20"/>
      <w:lang w:eastAsia="ar-SA"/>
    </w:rPr>
  </w:style>
  <w:style w:type="character" w:styleId="afc">
    <w:name w:val="Strong"/>
    <w:uiPriority w:val="22"/>
    <w:qFormat/>
    <w:rsid w:val="00931C91"/>
    <w:rPr>
      <w:b/>
      <w:bCs/>
    </w:rPr>
  </w:style>
  <w:style w:type="character" w:styleId="afd">
    <w:name w:val="Emphasis"/>
    <w:qFormat/>
    <w:rsid w:val="00931C91"/>
    <w:rPr>
      <w:i/>
      <w:iCs/>
    </w:rPr>
  </w:style>
  <w:style w:type="character" w:customStyle="1" w:styleId="afe">
    <w:name w:val="Основной текст_"/>
    <w:basedOn w:val="a2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 (2)_"/>
    <w:basedOn w:val="a2"/>
    <w:link w:val="28"/>
    <w:locked/>
    <w:rsid w:val="00F6526E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F6526E"/>
    <w:pPr>
      <w:shd w:val="clear" w:color="auto" w:fill="FFFFFF"/>
      <w:spacing w:line="240" w:lineRule="atLeast"/>
    </w:pPr>
    <w:rPr>
      <w:rFonts w:eastAsiaTheme="minorHAnsi" w:cstheme="minorBidi"/>
      <w:lang w:eastAsia="en-US"/>
    </w:rPr>
  </w:style>
  <w:style w:type="character" w:customStyle="1" w:styleId="10pt">
    <w:name w:val="Основной текст + 10 pt"/>
    <w:basedOn w:val="afe"/>
    <w:rsid w:val="00F6526E"/>
    <w:rPr>
      <w:rFonts w:ascii="Times New Roman" w:hAnsi="Times New Roman"/>
      <w:spacing w:val="0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"/>
    <w:basedOn w:val="27"/>
    <w:rsid w:val="00F6526E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6">
    <w:name w:val="Основной текст (3)"/>
    <w:basedOn w:val="35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1">
    <w:name w:val="Основной текст (4)_"/>
    <w:basedOn w:val="a2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(4)"/>
    <w:basedOn w:val="41"/>
    <w:rsid w:val="00F6526E"/>
    <w:rPr>
      <w:rFonts w:ascii="Times New Roman" w:hAnsi="Times New Roman" w:cs="Times New Roman"/>
      <w:spacing w:val="0"/>
      <w:sz w:val="23"/>
      <w:szCs w:val="23"/>
    </w:rPr>
  </w:style>
  <w:style w:type="character" w:customStyle="1" w:styleId="37">
    <w:name w:val="Основной текст (3) + Не полужирный"/>
    <w:aliases w:val="Не курсив"/>
    <w:basedOn w:val="35"/>
    <w:rsid w:val="00F6526E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5">
    <w:name w:val="Заголовок №1_"/>
    <w:basedOn w:val="a2"/>
    <w:link w:val="16"/>
    <w:locked/>
    <w:rsid w:val="00F6526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Заголовок №1"/>
    <w:basedOn w:val="a1"/>
    <w:link w:val="15"/>
    <w:rsid w:val="00F6526E"/>
    <w:pPr>
      <w:shd w:val="clear" w:color="auto" w:fill="FFFFFF"/>
      <w:spacing w:before="480" w:after="240" w:line="245" w:lineRule="exact"/>
      <w:ind w:firstLine="2740"/>
      <w:outlineLvl w:val="0"/>
    </w:pPr>
    <w:rPr>
      <w:rFonts w:eastAsiaTheme="minorHAnsi" w:cstheme="minorBidi"/>
      <w:sz w:val="21"/>
      <w:szCs w:val="21"/>
      <w:lang w:eastAsia="en-US"/>
    </w:rPr>
  </w:style>
  <w:style w:type="character" w:customStyle="1" w:styleId="111">
    <w:name w:val="Заголовок №1 + 11"/>
    <w:aliases w:val="5 pt1"/>
    <w:basedOn w:val="15"/>
    <w:rsid w:val="00F6526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atang">
    <w:name w:val="Основной текст + Batang"/>
    <w:aliases w:val="10 pt"/>
    <w:basedOn w:val="afe"/>
    <w:rsid w:val="00F6526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Batang1">
    <w:name w:val="Основной текст + Batang1"/>
    <w:aliases w:val="10 pt1,Интервал -1 pt"/>
    <w:basedOn w:val="afe"/>
    <w:rsid w:val="00F6526E"/>
    <w:rPr>
      <w:rFonts w:ascii="Batang" w:eastAsia="Batang" w:hAnsi="Batang" w:cs="Batang"/>
      <w:spacing w:val="-20"/>
      <w:sz w:val="20"/>
      <w:szCs w:val="20"/>
      <w:shd w:val="clear" w:color="auto" w:fill="FFFFFF"/>
    </w:rPr>
  </w:style>
  <w:style w:type="character" w:customStyle="1" w:styleId="130">
    <w:name w:val="Заголовок №1 (3)_"/>
    <w:basedOn w:val="a2"/>
    <w:link w:val="131"/>
    <w:locked/>
    <w:rsid w:val="00F6526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1">
    <w:name w:val="Заголовок №1 (3)"/>
    <w:basedOn w:val="a1"/>
    <w:link w:val="130"/>
    <w:rsid w:val="00F6526E"/>
    <w:pPr>
      <w:shd w:val="clear" w:color="auto" w:fill="FFFFFF"/>
      <w:spacing w:before="240" w:after="240" w:line="274" w:lineRule="exact"/>
      <w:jc w:val="center"/>
      <w:outlineLvl w:val="0"/>
    </w:pPr>
    <w:rPr>
      <w:rFonts w:eastAsiaTheme="minorHAnsi" w:cstheme="minorBidi"/>
      <w:sz w:val="23"/>
      <w:szCs w:val="23"/>
      <w:lang w:eastAsia="en-US"/>
    </w:rPr>
  </w:style>
  <w:style w:type="paragraph" w:customStyle="1" w:styleId="29">
    <w:name w:val="Основной текст2"/>
    <w:basedOn w:val="a1"/>
    <w:rsid w:val="00F6526E"/>
    <w:pPr>
      <w:shd w:val="clear" w:color="auto" w:fill="FFFFFF"/>
      <w:spacing w:after="360" w:line="240" w:lineRule="atLeast"/>
      <w:jc w:val="center"/>
    </w:pPr>
    <w:rPr>
      <w:rFonts w:eastAsia="Calibri"/>
      <w:sz w:val="23"/>
      <w:szCs w:val="23"/>
    </w:rPr>
  </w:style>
  <w:style w:type="character" w:customStyle="1" w:styleId="apple-converted-space">
    <w:name w:val="apple-converted-space"/>
    <w:basedOn w:val="a2"/>
    <w:rsid w:val="00F6526E"/>
  </w:style>
  <w:style w:type="paragraph" w:customStyle="1" w:styleId="ConsPlusCell">
    <w:name w:val="ConsPlusCell"/>
    <w:rsid w:val="00F65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1"/>
    <w:rsid w:val="00F652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1"/>
    <w:rsid w:val="00F6526E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1"/>
    <w:rsid w:val="00F6526E"/>
    <w:pPr>
      <w:spacing w:before="100" w:beforeAutospacing="1" w:after="100" w:afterAutospacing="1"/>
    </w:pPr>
  </w:style>
  <w:style w:type="paragraph" w:customStyle="1" w:styleId="rtejustify">
    <w:name w:val="rtejustify"/>
    <w:basedOn w:val="a1"/>
    <w:rsid w:val="00F6526E"/>
    <w:pPr>
      <w:spacing w:after="15"/>
      <w:jc w:val="both"/>
    </w:pPr>
  </w:style>
  <w:style w:type="paragraph" w:customStyle="1" w:styleId="aff">
    <w:name w:val="реквизитПодпись"/>
    <w:basedOn w:val="a1"/>
    <w:rsid w:val="00AF3764"/>
    <w:pPr>
      <w:tabs>
        <w:tab w:val="left" w:pos="6804"/>
      </w:tabs>
      <w:spacing w:before="360"/>
    </w:pPr>
    <w:rPr>
      <w:szCs w:val="20"/>
    </w:rPr>
  </w:style>
  <w:style w:type="paragraph" w:styleId="aff0">
    <w:name w:val="Title"/>
    <w:basedOn w:val="a1"/>
    <w:link w:val="aff1"/>
    <w:qFormat/>
    <w:rsid w:val="00AF3764"/>
    <w:pPr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2"/>
    <w:link w:val="aff0"/>
    <w:rsid w:val="00AF37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2">
    <w:name w:val="Знак"/>
    <w:basedOn w:val="a1"/>
    <w:rsid w:val="00AF376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1"/>
    <w:rsid w:val="00AF3764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67">
    <w:name w:val="Font Style67"/>
    <w:rsid w:val="00AF3764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andard">
    <w:name w:val="Standard"/>
    <w:rsid w:val="00AF37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7">
    <w:name w:val="марк список 1"/>
    <w:basedOn w:val="Standard"/>
    <w:rsid w:val="00AF3764"/>
    <w:pPr>
      <w:tabs>
        <w:tab w:val="left" w:pos="360"/>
      </w:tabs>
      <w:spacing w:before="120" w:after="120"/>
    </w:pPr>
    <w:rPr>
      <w:szCs w:val="20"/>
    </w:rPr>
  </w:style>
  <w:style w:type="paragraph" w:styleId="aff3">
    <w:name w:val="Subtitle"/>
    <w:basedOn w:val="a1"/>
    <w:next w:val="a1"/>
    <w:link w:val="aff4"/>
    <w:qFormat/>
    <w:rsid w:val="005E694A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ff4">
    <w:name w:val="Подзаголовок Знак"/>
    <w:basedOn w:val="a2"/>
    <w:link w:val="aff3"/>
    <w:rsid w:val="005E6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WW8Num1z0">
    <w:name w:val="WW8Num1z0"/>
    <w:rsid w:val="006F5516"/>
    <w:rPr>
      <w:rFonts w:ascii="Symbol" w:hAnsi="Symbol" w:cs="OpenSymbol"/>
    </w:rPr>
  </w:style>
  <w:style w:type="character" w:customStyle="1" w:styleId="WW8Num2z0">
    <w:name w:val="WW8Num2z0"/>
    <w:rsid w:val="006F5516"/>
    <w:rPr>
      <w:rFonts w:ascii="Symbol" w:hAnsi="Symbol"/>
      <w:color w:val="auto"/>
    </w:rPr>
  </w:style>
  <w:style w:type="character" w:customStyle="1" w:styleId="WW8Num2z1">
    <w:name w:val="WW8Num2z1"/>
    <w:rsid w:val="006F5516"/>
    <w:rPr>
      <w:rFonts w:ascii="Courier New" w:hAnsi="Courier New" w:cs="Courier New"/>
    </w:rPr>
  </w:style>
  <w:style w:type="character" w:customStyle="1" w:styleId="WW8Num2z2">
    <w:name w:val="WW8Num2z2"/>
    <w:rsid w:val="006F5516"/>
    <w:rPr>
      <w:rFonts w:ascii="Wingdings" w:hAnsi="Wingdings"/>
    </w:rPr>
  </w:style>
  <w:style w:type="character" w:customStyle="1" w:styleId="WW8Num2z3">
    <w:name w:val="WW8Num2z3"/>
    <w:rsid w:val="006F5516"/>
    <w:rPr>
      <w:rFonts w:ascii="Symbol" w:hAnsi="Symbol"/>
    </w:rPr>
  </w:style>
  <w:style w:type="character" w:customStyle="1" w:styleId="WW8Num4z0">
    <w:name w:val="WW8Num4z0"/>
    <w:rsid w:val="006F5516"/>
    <w:rPr>
      <w:b/>
    </w:rPr>
  </w:style>
  <w:style w:type="character" w:customStyle="1" w:styleId="18">
    <w:name w:val="Основной шрифт абзаца1"/>
    <w:rsid w:val="006F5516"/>
  </w:style>
  <w:style w:type="paragraph" w:customStyle="1" w:styleId="aff5">
    <w:name w:val="Заголовок"/>
    <w:basedOn w:val="a1"/>
    <w:next w:val="ac"/>
    <w:rsid w:val="006F551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9">
    <w:name w:val="Основной текст Знак1"/>
    <w:basedOn w:val="a2"/>
    <w:rsid w:val="006F5516"/>
    <w:rPr>
      <w:b/>
      <w:sz w:val="24"/>
      <w:szCs w:val="24"/>
      <w:lang w:eastAsia="ar-SA"/>
    </w:rPr>
  </w:style>
  <w:style w:type="paragraph" w:styleId="aff6">
    <w:name w:val="List"/>
    <w:basedOn w:val="ac"/>
    <w:rsid w:val="006F5516"/>
    <w:pPr>
      <w:suppressAutoHyphens/>
      <w:spacing w:after="0"/>
    </w:pPr>
    <w:rPr>
      <w:rFonts w:cs="Tahoma"/>
      <w:b/>
      <w:lang w:eastAsia="ar-SA"/>
    </w:rPr>
  </w:style>
  <w:style w:type="paragraph" w:customStyle="1" w:styleId="1a">
    <w:name w:val="Название1"/>
    <w:basedOn w:val="a1"/>
    <w:rsid w:val="006F5516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b">
    <w:name w:val="Указатель1"/>
    <w:basedOn w:val="a1"/>
    <w:rsid w:val="006F5516"/>
    <w:pPr>
      <w:suppressLineNumbers/>
      <w:suppressAutoHyphens/>
    </w:pPr>
    <w:rPr>
      <w:rFonts w:cs="Tahoma"/>
      <w:lang w:eastAsia="ar-SA"/>
    </w:rPr>
  </w:style>
  <w:style w:type="paragraph" w:customStyle="1" w:styleId="2a">
    <w:name w:val="Название2"/>
    <w:basedOn w:val="a1"/>
    <w:rsid w:val="006F5516"/>
    <w:pPr>
      <w:suppressAutoHyphens/>
      <w:jc w:val="center"/>
    </w:pPr>
    <w:rPr>
      <w:b/>
      <w:sz w:val="28"/>
      <w:szCs w:val="20"/>
      <w:lang w:eastAsia="ar-SA"/>
    </w:rPr>
  </w:style>
  <w:style w:type="paragraph" w:customStyle="1" w:styleId="310">
    <w:name w:val="Основной текст 31"/>
    <w:basedOn w:val="a1"/>
    <w:rsid w:val="006F5516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7">
    <w:name w:val="Содержимое таблицы"/>
    <w:basedOn w:val="a1"/>
    <w:rsid w:val="006F5516"/>
    <w:pPr>
      <w:suppressLineNumbers/>
      <w:suppressAutoHyphens/>
    </w:pPr>
    <w:rPr>
      <w:lang w:eastAsia="ar-SA"/>
    </w:rPr>
  </w:style>
  <w:style w:type="paragraph" w:customStyle="1" w:styleId="aff8">
    <w:name w:val="Заголовок таблицы"/>
    <w:basedOn w:val="aff7"/>
    <w:rsid w:val="006F5516"/>
    <w:pPr>
      <w:jc w:val="center"/>
    </w:pPr>
    <w:rPr>
      <w:b/>
      <w:bCs/>
    </w:rPr>
  </w:style>
  <w:style w:type="paragraph" w:customStyle="1" w:styleId="1c">
    <w:name w:val="1 Знак Знак Знак Знак Знак Знак Знак Знак Знак"/>
    <w:basedOn w:val="a1"/>
    <w:rsid w:val="006F551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9">
    <w:name w:val="FollowedHyperlink"/>
    <w:uiPriority w:val="99"/>
    <w:unhideWhenUsed/>
    <w:rsid w:val="00EB0B09"/>
    <w:rPr>
      <w:color w:val="800080"/>
      <w:u w:val="single"/>
    </w:rPr>
  </w:style>
  <w:style w:type="paragraph" w:customStyle="1" w:styleId="xl65">
    <w:name w:val="xl65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6">
    <w:name w:val="xl66"/>
    <w:basedOn w:val="a1"/>
    <w:rsid w:val="00EB0B09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1"/>
    <w:rsid w:val="00EB0B09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1"/>
    <w:rsid w:val="00EB0B09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9">
    <w:name w:val="xl69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0">
    <w:name w:val="xl70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71">
    <w:name w:val="xl7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2">
    <w:name w:val="xl7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3">
    <w:name w:val="xl7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74">
    <w:name w:val="xl7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6">
    <w:name w:val="xl7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7">
    <w:name w:val="xl7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78">
    <w:name w:val="xl7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79">
    <w:name w:val="xl7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1">
    <w:name w:val="xl81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2">
    <w:name w:val="xl82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5">
    <w:name w:val="xl8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6">
    <w:name w:val="xl8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87">
    <w:name w:val="xl8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8">
    <w:name w:val="xl8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89">
    <w:name w:val="xl8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FF0000"/>
    </w:rPr>
  </w:style>
  <w:style w:type="paragraph" w:customStyle="1" w:styleId="xl90">
    <w:name w:val="xl90"/>
    <w:basedOn w:val="a1"/>
    <w:rsid w:val="00EB0B09"/>
    <w:pPr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91">
    <w:name w:val="xl91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2">
    <w:name w:val="xl92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93">
    <w:name w:val="xl93"/>
    <w:basedOn w:val="a1"/>
    <w:rsid w:val="00EB0B09"/>
    <w:pPr>
      <w:pBdr>
        <w:top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4">
    <w:name w:val="xl94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95">
    <w:name w:val="xl95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6">
    <w:name w:val="xl96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7">
    <w:name w:val="xl9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8">
    <w:name w:val="xl98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99">
    <w:name w:val="xl99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0">
    <w:name w:val="xl100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1">
    <w:name w:val="xl101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2">
    <w:name w:val="xl10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3">
    <w:name w:val="xl10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4">
    <w:name w:val="xl104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5">
    <w:name w:val="xl10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6">
    <w:name w:val="xl10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7">
    <w:name w:val="xl107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08">
    <w:name w:val="xl108"/>
    <w:basedOn w:val="a1"/>
    <w:rsid w:val="00EB0B09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09">
    <w:name w:val="xl109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0">
    <w:name w:val="xl11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1">
    <w:name w:val="xl111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2">
    <w:name w:val="xl112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3">
    <w:name w:val="xl113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4">
    <w:name w:val="xl114"/>
    <w:basedOn w:val="a1"/>
    <w:rsid w:val="00EB0B0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5">
    <w:name w:val="xl115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6">
    <w:name w:val="xl116"/>
    <w:basedOn w:val="a1"/>
    <w:rsid w:val="00EB0B09"/>
    <w:pPr>
      <w:pBdr>
        <w:top w:val="single" w:sz="4" w:space="0" w:color="auto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7">
    <w:name w:val="xl117"/>
    <w:basedOn w:val="a1"/>
    <w:rsid w:val="00EB0B09"/>
    <w:pPr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18">
    <w:name w:val="xl118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19">
    <w:name w:val="xl119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0">
    <w:name w:val="xl120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</w:rPr>
  </w:style>
  <w:style w:type="paragraph" w:customStyle="1" w:styleId="xl121">
    <w:name w:val="xl121"/>
    <w:basedOn w:val="a1"/>
    <w:rsid w:val="00EB0B09"/>
    <w:pPr>
      <w:pBdr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2">
    <w:name w:val="xl122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3">
    <w:name w:val="xl123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4">
    <w:name w:val="xl124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5">
    <w:name w:val="xl125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6">
    <w:name w:val="xl126"/>
    <w:basedOn w:val="a1"/>
    <w:rsid w:val="00EB0B09"/>
    <w:pPr>
      <w:pBdr>
        <w:top w:val="single" w:sz="4" w:space="0" w:color="D9D9D9"/>
        <w:left w:val="single" w:sz="4" w:space="0" w:color="C0C0C0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27">
    <w:name w:val="xl127"/>
    <w:basedOn w:val="a1"/>
    <w:rsid w:val="00EB0B09"/>
    <w:pPr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28">
    <w:name w:val="xl128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29">
    <w:name w:val="xl129"/>
    <w:basedOn w:val="a1"/>
    <w:rsid w:val="00EB0B09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0">
    <w:name w:val="xl130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1">
    <w:name w:val="xl13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2">
    <w:name w:val="xl13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33">
    <w:name w:val="xl133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4">
    <w:name w:val="xl134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5">
    <w:name w:val="xl135"/>
    <w:basedOn w:val="a1"/>
    <w:rsid w:val="00EB0B09"/>
    <w:pPr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36">
    <w:name w:val="xl136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7">
    <w:name w:val="xl137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38">
    <w:name w:val="xl138"/>
    <w:basedOn w:val="a1"/>
    <w:rsid w:val="00EB0B09"/>
    <w:pPr>
      <w:pBdr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39">
    <w:name w:val="xl139"/>
    <w:basedOn w:val="a1"/>
    <w:rsid w:val="00EB0B09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0">
    <w:name w:val="xl140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1">
    <w:name w:val="xl141"/>
    <w:basedOn w:val="a1"/>
    <w:rsid w:val="00EB0B09"/>
    <w:pPr>
      <w:pBdr>
        <w:top w:val="single" w:sz="4" w:space="0" w:color="BFBFBF"/>
        <w:left w:val="single" w:sz="4" w:space="0" w:color="C0C0C0"/>
        <w:bottom w:val="single" w:sz="4" w:space="0" w:color="BFBFBF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2">
    <w:name w:val="xl142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3">
    <w:name w:val="xl143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4">
    <w:name w:val="xl144"/>
    <w:basedOn w:val="a1"/>
    <w:rsid w:val="00EB0B09"/>
    <w:pPr>
      <w:pBdr>
        <w:top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5">
    <w:name w:val="xl145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6">
    <w:name w:val="xl146"/>
    <w:basedOn w:val="a1"/>
    <w:rsid w:val="00EB0B09"/>
    <w:pPr>
      <w:pBdr>
        <w:top w:val="single" w:sz="4" w:space="0" w:color="BFBFBF"/>
        <w:left w:val="single" w:sz="4" w:space="0" w:color="auto"/>
        <w:bottom w:val="single" w:sz="4" w:space="0" w:color="BFBFBF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7">
    <w:name w:val="xl147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48">
    <w:name w:val="xl148"/>
    <w:basedOn w:val="a1"/>
    <w:rsid w:val="00EB0B09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49">
    <w:name w:val="xl149"/>
    <w:basedOn w:val="a1"/>
    <w:rsid w:val="00EB0B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0">
    <w:name w:val="xl150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1">
    <w:name w:val="xl151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52">
    <w:name w:val="xl152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3">
    <w:name w:val="xl153"/>
    <w:basedOn w:val="a1"/>
    <w:rsid w:val="00EB0B09"/>
    <w:pPr>
      <w:pBdr>
        <w:bottom w:val="single" w:sz="4" w:space="0" w:color="C0C0C0"/>
        <w:right w:val="single" w:sz="4" w:space="0" w:color="D9D9D9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54">
    <w:name w:val="xl154"/>
    <w:basedOn w:val="a1"/>
    <w:rsid w:val="00EB0B09"/>
    <w:pPr>
      <w:pBdr>
        <w:left w:val="single" w:sz="4" w:space="0" w:color="D9D9D9"/>
        <w:bottom w:val="single" w:sz="4" w:space="0" w:color="C0C0C0"/>
        <w:right w:val="single" w:sz="4" w:space="0" w:color="D9D9D9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55">
    <w:name w:val="xl155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6">
    <w:name w:val="xl156"/>
    <w:basedOn w:val="a1"/>
    <w:rsid w:val="00EB0B09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7">
    <w:name w:val="xl157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8">
    <w:name w:val="xl158"/>
    <w:basedOn w:val="a1"/>
    <w:rsid w:val="00EB0B09"/>
    <w:pPr>
      <w:pBdr>
        <w:top w:val="single" w:sz="4" w:space="0" w:color="D9D9D9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59">
    <w:name w:val="xl159"/>
    <w:basedOn w:val="a1"/>
    <w:rsid w:val="00EB0B09"/>
    <w:pPr>
      <w:pBdr>
        <w:top w:val="single" w:sz="4" w:space="0" w:color="D9D9D9"/>
        <w:left w:val="single" w:sz="4" w:space="0" w:color="auto"/>
        <w:bottom w:val="single" w:sz="4" w:space="0" w:color="D9D9D9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0">
    <w:name w:val="xl160"/>
    <w:basedOn w:val="a1"/>
    <w:rsid w:val="00EB0B09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1">
    <w:name w:val="xl161"/>
    <w:basedOn w:val="a1"/>
    <w:rsid w:val="00EB0B09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</w:rPr>
  </w:style>
  <w:style w:type="paragraph" w:customStyle="1" w:styleId="xl162">
    <w:name w:val="xl162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63">
    <w:name w:val="xl163"/>
    <w:basedOn w:val="a1"/>
    <w:rsid w:val="00EB0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4">
    <w:name w:val="xl164"/>
    <w:basedOn w:val="a1"/>
    <w:rsid w:val="00EB0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165">
    <w:name w:val="xl165"/>
    <w:basedOn w:val="a1"/>
    <w:rsid w:val="00EB0B09"/>
    <w:pPr>
      <w:spacing w:before="100" w:beforeAutospacing="1" w:after="100" w:afterAutospacing="1"/>
      <w:jc w:val="right"/>
    </w:pPr>
  </w:style>
  <w:style w:type="paragraph" w:customStyle="1" w:styleId="xl166">
    <w:name w:val="xl166"/>
    <w:basedOn w:val="a1"/>
    <w:rsid w:val="00EB0B09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xl167">
    <w:name w:val="xl167"/>
    <w:basedOn w:val="a1"/>
    <w:rsid w:val="00EB0B09"/>
    <w:pPr>
      <w:spacing w:before="100" w:beforeAutospacing="1" w:after="100" w:afterAutospacing="1"/>
      <w:jc w:val="right"/>
    </w:pPr>
    <w:rPr>
      <w:rFonts w:ascii="Times New Roman CYR" w:hAnsi="Times New Roman CYR" w:cs="Times New Roman CYR"/>
    </w:rPr>
  </w:style>
  <w:style w:type="paragraph" w:customStyle="1" w:styleId="xl168">
    <w:name w:val="xl168"/>
    <w:basedOn w:val="a1"/>
    <w:rsid w:val="00EB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Default">
    <w:name w:val="Default"/>
    <w:rsid w:val="00EB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topleveltext">
    <w:name w:val="headertext topleveltext"/>
    <w:basedOn w:val="a1"/>
    <w:rsid w:val="00625CD3"/>
    <w:pPr>
      <w:spacing w:before="100" w:beforeAutospacing="1" w:after="100" w:afterAutospacing="1"/>
    </w:p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CC2F55"/>
    <w:rPr>
      <w:rFonts w:ascii="Tahoma" w:eastAsia="Times New Roman" w:hAnsi="Tahoma"/>
      <w:lang w:val="en-US" w:eastAsia="en-US"/>
    </w:rPr>
  </w:style>
  <w:style w:type="paragraph" w:styleId="affa">
    <w:name w:val="annotation text"/>
    <w:basedOn w:val="a1"/>
    <w:link w:val="affb"/>
    <w:uiPriority w:val="99"/>
    <w:semiHidden/>
    <w:unhideWhenUsed/>
    <w:rsid w:val="00CC2F55"/>
    <w:pPr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fb">
    <w:name w:val="Текст примечания Знак"/>
    <w:basedOn w:val="a2"/>
    <w:link w:val="affa"/>
    <w:uiPriority w:val="99"/>
    <w:semiHidden/>
    <w:rsid w:val="00CC2F55"/>
    <w:rPr>
      <w:rFonts w:ascii="Calibri" w:eastAsia="Times New Roman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CC2F5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CC2F5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Регламент"/>
    <w:basedOn w:val="2"/>
    <w:qFormat/>
    <w:rsid w:val="00CC2F55"/>
    <w:pPr>
      <w:keepNext/>
      <w:numPr>
        <w:numId w:val="18"/>
      </w:numPr>
      <w:spacing w:before="0" w:beforeAutospacing="0" w:after="0" w:afterAutospacing="0"/>
      <w:jc w:val="center"/>
    </w:pPr>
    <w:rPr>
      <w:bCs w:val="0"/>
      <w:sz w:val="24"/>
      <w:szCs w:val="24"/>
    </w:rPr>
  </w:style>
  <w:style w:type="paragraph" w:customStyle="1" w:styleId="a0">
    <w:name w:val="Официальный"/>
    <w:basedOn w:val="a1"/>
    <w:qFormat/>
    <w:rsid w:val="00CC2F55"/>
    <w:pPr>
      <w:numPr>
        <w:numId w:val="20"/>
      </w:numPr>
      <w:spacing w:after="200"/>
      <w:ind w:left="425" w:hanging="425"/>
      <w:contextualSpacing/>
    </w:pPr>
    <w:rPr>
      <w:rFonts w:eastAsia="Calibri"/>
      <w:szCs w:val="22"/>
      <w:lang w:eastAsia="en-US"/>
    </w:rPr>
  </w:style>
  <w:style w:type="character" w:styleId="affe">
    <w:name w:val="annotation reference"/>
    <w:uiPriority w:val="99"/>
    <w:semiHidden/>
    <w:unhideWhenUsed/>
    <w:rsid w:val="00CC2F55"/>
    <w:rPr>
      <w:sz w:val="16"/>
      <w:szCs w:val="16"/>
    </w:rPr>
  </w:style>
  <w:style w:type="paragraph" w:styleId="afff">
    <w:name w:val="No Spacing"/>
    <w:basedOn w:val="a1"/>
    <w:autoRedefine/>
    <w:uiPriority w:val="1"/>
    <w:qFormat/>
    <w:rsid w:val="008B2F08"/>
    <w:pPr>
      <w:jc w:val="right"/>
    </w:pPr>
    <w:rPr>
      <w:rFonts w:eastAsiaTheme="minorHAnsi"/>
    </w:rPr>
  </w:style>
  <w:style w:type="table" w:customStyle="1" w:styleId="1d">
    <w:name w:val="Светлая заливка1"/>
    <w:basedOn w:val="a3"/>
    <w:uiPriority w:val="60"/>
    <w:rsid w:val="008A0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8A04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8A04B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3"/>
    <w:uiPriority w:val="60"/>
    <w:rsid w:val="00777BB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211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1"/>
    <w:rsid w:val="00564A8D"/>
    <w:pPr>
      <w:ind w:firstLine="720"/>
      <w:jc w:val="both"/>
    </w:pPr>
    <w:rPr>
      <w:sz w:val="28"/>
      <w:szCs w:val="20"/>
    </w:rPr>
  </w:style>
  <w:style w:type="character" w:customStyle="1" w:styleId="blk">
    <w:name w:val="blk"/>
    <w:rsid w:val="00564A8D"/>
  </w:style>
  <w:style w:type="paragraph" w:customStyle="1" w:styleId="consplusnormal1">
    <w:name w:val="consplusnormal"/>
    <w:basedOn w:val="a1"/>
    <w:rsid w:val="00E92110"/>
    <w:pPr>
      <w:spacing w:before="100" w:beforeAutospacing="1" w:after="100" w:afterAutospacing="1"/>
    </w:pPr>
  </w:style>
  <w:style w:type="character" w:customStyle="1" w:styleId="FontStyle16">
    <w:name w:val="Font Style16"/>
    <w:rsid w:val="00E92110"/>
    <w:rPr>
      <w:rFonts w:ascii="Tahoma" w:hAnsi="Tahoma" w:cs="Tahoma"/>
      <w:sz w:val="22"/>
      <w:szCs w:val="22"/>
    </w:rPr>
  </w:style>
  <w:style w:type="paragraph" w:customStyle="1" w:styleId="Style10">
    <w:name w:val="Style10"/>
    <w:basedOn w:val="a1"/>
    <w:rsid w:val="00E92110"/>
    <w:pPr>
      <w:widowControl w:val="0"/>
      <w:autoSpaceDE w:val="0"/>
      <w:autoSpaceDN w:val="0"/>
      <w:adjustRightInd w:val="0"/>
      <w:spacing w:line="272" w:lineRule="exact"/>
      <w:jc w:val="both"/>
    </w:pPr>
    <w:rPr>
      <w:rFonts w:ascii="Tahoma" w:hAnsi="Tahoma"/>
    </w:rPr>
  </w:style>
  <w:style w:type="paragraph" w:customStyle="1" w:styleId="ConsPlusDocList">
    <w:name w:val="ConsPlusDocList"/>
    <w:basedOn w:val="a1"/>
    <w:rsid w:val="00BA5813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ormattext">
    <w:name w:val="formattext"/>
    <w:basedOn w:val="a1"/>
    <w:rsid w:val="009879A6"/>
    <w:pPr>
      <w:spacing w:before="100" w:beforeAutospacing="1" w:after="100" w:afterAutospacing="1"/>
    </w:pPr>
  </w:style>
  <w:style w:type="paragraph" w:customStyle="1" w:styleId="Iauiue">
    <w:name w:val="Iau?iue"/>
    <w:rsid w:val="008B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1"/>
    <w:rsid w:val="00405767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326138917" TargetMode="External"/><Relationship Id="rId4" Type="http://schemas.openxmlformats.org/officeDocument/2006/relationships/styles" Target="style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FB01F09A984DC49A34361C1E8E83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6C96-8212-4DC8-BE2A-3F84C478448E}"/>
      </w:docPartPr>
      <w:docPartBody>
        <w:p w:rsidR="008B3E69" w:rsidRDefault="008B3E69" w:rsidP="008B3E69">
          <w:pPr>
            <w:pStyle w:val="50FB01F09A984DC49A34361C1E8E8342"/>
          </w:pPr>
          <w:r>
            <w:t>[Введите название организации]</w:t>
          </w:r>
        </w:p>
      </w:docPartBody>
    </w:docPart>
    <w:docPart>
      <w:docPartPr>
        <w:name w:val="521169425CB34E1EB5453B5C8DFBC4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22680-949A-43B7-AB46-F859F88F8FA6}"/>
      </w:docPartPr>
      <w:docPartBody>
        <w:p w:rsidR="008B3E69" w:rsidRDefault="008B3E69" w:rsidP="008B3E69">
          <w:pPr>
            <w:pStyle w:val="521169425CB34E1EB5453B5C8DFBC4C5"/>
          </w:pPr>
          <w:r>
            <w:rPr>
              <w:b/>
              <w:bCs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3E69"/>
    <w:rsid w:val="00012BD3"/>
    <w:rsid w:val="0022749E"/>
    <w:rsid w:val="004C3E0C"/>
    <w:rsid w:val="00535BDF"/>
    <w:rsid w:val="008B3E69"/>
    <w:rsid w:val="009462F9"/>
    <w:rsid w:val="00D82EBE"/>
    <w:rsid w:val="00DE751D"/>
    <w:rsid w:val="00EB6801"/>
    <w:rsid w:val="00F8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0D005DD1E4542875844D96D7120ED">
    <w:name w:val="C360D005DD1E4542875844D96D7120ED"/>
    <w:rsid w:val="008B3E69"/>
  </w:style>
  <w:style w:type="paragraph" w:customStyle="1" w:styleId="ED1BA79EFA8B483C91FE41D1E40056E0">
    <w:name w:val="ED1BA79EFA8B483C91FE41D1E40056E0"/>
    <w:rsid w:val="008B3E69"/>
  </w:style>
  <w:style w:type="paragraph" w:customStyle="1" w:styleId="66A506BB9AE540C5A172142729B1FBEE">
    <w:name w:val="66A506BB9AE540C5A172142729B1FBEE"/>
    <w:rsid w:val="008B3E69"/>
  </w:style>
  <w:style w:type="paragraph" w:customStyle="1" w:styleId="80C3C1BBD1F24F6A839EB02636DC33D9">
    <w:name w:val="80C3C1BBD1F24F6A839EB02636DC33D9"/>
    <w:rsid w:val="008B3E69"/>
  </w:style>
  <w:style w:type="paragraph" w:customStyle="1" w:styleId="50FB01F09A984DC49A34361C1E8E8342">
    <w:name w:val="50FB01F09A984DC49A34361C1E8E8342"/>
    <w:rsid w:val="008B3E69"/>
  </w:style>
  <w:style w:type="paragraph" w:customStyle="1" w:styleId="521169425CB34E1EB5453B5C8DFBC4C5">
    <w:name w:val="521169425CB34E1EB5453B5C8DFBC4C5"/>
    <w:rsid w:val="008B3E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FFB50-95AF-4A21-BB1F-25EE9BC1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5783</Words>
  <Characters>32964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08 (110) 30 августа 2019  г.</vt:lpstr>
    </vt:vector>
  </TitlesOfParts>
  <Company>Информационный бюллетень Новокривошеинского сельского поселения</Company>
  <LinksUpToDate>false</LinksUpToDate>
  <CharactersWithSpaces>38670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09 (111) 30 сентября 2019  г.</dc:title>
  <dc:subject/>
  <dc:creator>Шульга Н.В.</dc:creator>
  <cp:keywords/>
  <dc:description/>
  <cp:lastModifiedBy>USER</cp:lastModifiedBy>
  <cp:revision>65</cp:revision>
  <cp:lastPrinted>2019-10-01T04:33:00Z</cp:lastPrinted>
  <dcterms:created xsi:type="dcterms:W3CDTF">2015-11-27T03:50:00Z</dcterms:created>
  <dcterms:modified xsi:type="dcterms:W3CDTF">2019-10-01T04:35:00Z</dcterms:modified>
</cp:coreProperties>
</file>