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6" w:rsidRPr="009879A6" w:rsidRDefault="009879A6" w:rsidP="009879A6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9879A6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9879A6" w:rsidRPr="009879A6" w:rsidRDefault="009879A6" w:rsidP="009879A6">
      <w:pPr>
        <w:jc w:val="center"/>
        <w:rPr>
          <w:sz w:val="20"/>
          <w:szCs w:val="20"/>
        </w:rPr>
      </w:pPr>
      <w:r w:rsidRPr="009879A6">
        <w:rPr>
          <w:sz w:val="20"/>
          <w:szCs w:val="20"/>
        </w:rPr>
        <w:t>ПОСТАНОВЛЕНИЕ</w:t>
      </w:r>
    </w:p>
    <w:p w:rsidR="009879A6" w:rsidRPr="009879A6" w:rsidRDefault="009879A6" w:rsidP="009879A6">
      <w:pPr>
        <w:rPr>
          <w:sz w:val="20"/>
          <w:szCs w:val="20"/>
        </w:rPr>
      </w:pPr>
      <w:r w:rsidRPr="009879A6">
        <w:rPr>
          <w:sz w:val="20"/>
          <w:szCs w:val="20"/>
        </w:rPr>
        <w:t xml:space="preserve">10.07.2019                     </w:t>
      </w:r>
      <w:r>
        <w:rPr>
          <w:sz w:val="20"/>
          <w:szCs w:val="20"/>
        </w:rPr>
        <w:t xml:space="preserve">      </w:t>
      </w:r>
      <w:r w:rsidRPr="009879A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</w:t>
      </w:r>
      <w:r w:rsidRPr="009879A6">
        <w:rPr>
          <w:sz w:val="20"/>
          <w:szCs w:val="20"/>
        </w:rPr>
        <w:t>№ 81</w:t>
      </w:r>
    </w:p>
    <w:p w:rsidR="009879A6" w:rsidRPr="009879A6" w:rsidRDefault="009879A6" w:rsidP="009879A6">
      <w:pPr>
        <w:jc w:val="center"/>
        <w:rPr>
          <w:sz w:val="20"/>
          <w:szCs w:val="20"/>
        </w:rPr>
      </w:pPr>
      <w:r w:rsidRPr="009879A6">
        <w:rPr>
          <w:sz w:val="20"/>
          <w:szCs w:val="20"/>
        </w:rPr>
        <w:t>с. Новокривошеино</w:t>
      </w:r>
    </w:p>
    <w:p w:rsidR="009879A6" w:rsidRPr="009879A6" w:rsidRDefault="009879A6" w:rsidP="009879A6">
      <w:pPr>
        <w:jc w:val="center"/>
        <w:rPr>
          <w:sz w:val="20"/>
          <w:szCs w:val="20"/>
        </w:rPr>
      </w:pPr>
      <w:r w:rsidRPr="009879A6">
        <w:rPr>
          <w:sz w:val="20"/>
          <w:szCs w:val="20"/>
        </w:rPr>
        <w:t>Кривошеинского района</w:t>
      </w:r>
    </w:p>
    <w:p w:rsidR="009879A6" w:rsidRPr="009879A6" w:rsidRDefault="009879A6" w:rsidP="009879A6">
      <w:pPr>
        <w:jc w:val="center"/>
        <w:rPr>
          <w:sz w:val="20"/>
          <w:szCs w:val="20"/>
        </w:rPr>
      </w:pPr>
      <w:r w:rsidRPr="009879A6">
        <w:rPr>
          <w:sz w:val="20"/>
          <w:szCs w:val="20"/>
        </w:rPr>
        <w:t>Томской области</w:t>
      </w:r>
    </w:p>
    <w:p w:rsidR="009879A6" w:rsidRPr="009879A6" w:rsidRDefault="009879A6" w:rsidP="009879A6">
      <w:pPr>
        <w:jc w:val="center"/>
        <w:rPr>
          <w:sz w:val="20"/>
          <w:szCs w:val="20"/>
        </w:rPr>
      </w:pPr>
    </w:p>
    <w:p w:rsidR="009879A6" w:rsidRPr="009879A6" w:rsidRDefault="009879A6" w:rsidP="009879A6">
      <w:pPr>
        <w:pStyle w:val="Default"/>
        <w:jc w:val="center"/>
        <w:rPr>
          <w:bCs/>
          <w:sz w:val="20"/>
          <w:szCs w:val="20"/>
        </w:rPr>
      </w:pPr>
      <w:r w:rsidRPr="009879A6">
        <w:rPr>
          <w:bCs/>
          <w:sz w:val="20"/>
          <w:szCs w:val="20"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</w:t>
      </w:r>
      <w:bookmarkStart w:id="0" w:name="_GoBack"/>
      <w:bookmarkEnd w:id="0"/>
      <w:r w:rsidRPr="009879A6">
        <w:rPr>
          <w:bCs/>
          <w:sz w:val="20"/>
          <w:szCs w:val="20"/>
        </w:rPr>
        <w:t xml:space="preserve">да на территории муниципального образования Новокривошеинское сельское поселение </w:t>
      </w:r>
    </w:p>
    <w:p w:rsidR="009879A6" w:rsidRPr="009879A6" w:rsidRDefault="009879A6" w:rsidP="009879A6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20"/>
          <w:szCs w:val="20"/>
        </w:rPr>
      </w:pPr>
    </w:p>
    <w:p w:rsidR="009879A6" w:rsidRPr="009879A6" w:rsidRDefault="009879A6" w:rsidP="009879A6">
      <w:pPr>
        <w:ind w:firstLine="709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Во исполнение приказа Министерства строительства и жилищно-коммунального хозяйства Российской Федерации от 27.09.2016 № 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от 19.06.2017 № 892/пр., в соответствии с Жилищным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Федерации», руководствуясь Уставом  муниципального образования Новокривошеинское сельское поселение</w:t>
      </w:r>
    </w:p>
    <w:p w:rsidR="009879A6" w:rsidRPr="009879A6" w:rsidRDefault="009879A6" w:rsidP="009879A6">
      <w:pPr>
        <w:ind w:firstLine="709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П О С Т А Н О В Л Я Ю :</w:t>
      </w:r>
    </w:p>
    <w:p w:rsidR="009879A6" w:rsidRPr="009879A6" w:rsidRDefault="009879A6" w:rsidP="009879A6">
      <w:pPr>
        <w:pStyle w:val="Default"/>
        <w:ind w:firstLine="709"/>
        <w:jc w:val="both"/>
        <w:rPr>
          <w:sz w:val="20"/>
          <w:szCs w:val="20"/>
        </w:rPr>
      </w:pPr>
      <w:r w:rsidRPr="009879A6">
        <w:rPr>
          <w:sz w:val="20"/>
          <w:szCs w:val="20"/>
        </w:rPr>
        <w:t xml:space="preserve">1. Утвердить прилагаемое Положение об установлении  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поселение. </w:t>
      </w:r>
    </w:p>
    <w:p w:rsidR="009879A6" w:rsidRPr="009879A6" w:rsidRDefault="009879A6" w:rsidP="00173827">
      <w:pPr>
        <w:pStyle w:val="Default"/>
        <w:ind w:firstLine="709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2. Признать утратившим силу постановление Администрации Новокривошеинского сельского поселения от 21.11.2017 № 90 «</w:t>
      </w:r>
      <w:r w:rsidRPr="009879A6">
        <w:rPr>
          <w:bCs/>
          <w:sz w:val="20"/>
          <w:szCs w:val="20"/>
        </w:rPr>
        <w:t xml:space="preserve"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поселение». </w:t>
      </w:r>
    </w:p>
    <w:tbl>
      <w:tblPr>
        <w:tblW w:w="0" w:type="auto"/>
        <w:tblLook w:val="04A0"/>
      </w:tblPr>
      <w:tblGrid>
        <w:gridCol w:w="4672"/>
        <w:gridCol w:w="222"/>
      </w:tblGrid>
      <w:tr w:rsidR="009879A6" w:rsidRPr="009879A6" w:rsidTr="00173827">
        <w:trPr>
          <w:trHeight w:val="184"/>
        </w:trPr>
        <w:tc>
          <w:tcPr>
            <w:tcW w:w="0" w:type="auto"/>
          </w:tcPr>
          <w:p w:rsidR="009879A6" w:rsidRPr="009879A6" w:rsidRDefault="009879A6" w:rsidP="00173827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:rsidR="009879A6" w:rsidRPr="009879A6" w:rsidRDefault="009879A6" w:rsidP="00173827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9879A6">
              <w:rPr>
                <w:sz w:val="20"/>
                <w:szCs w:val="20"/>
                <w:lang w:eastAsia="en-US"/>
              </w:rPr>
              <w:t>3</w:t>
            </w:r>
            <w:r w:rsidRPr="009879A6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9879A6">
              <w:rPr>
                <w:sz w:val="20"/>
                <w:szCs w:val="20"/>
                <w:lang w:eastAsia="en-US"/>
              </w:rPr>
              <w:t>Настоящее постановление вступает в силу с 01.09.2019 года, но не ранее его официального опубликования.</w:t>
            </w:r>
          </w:p>
          <w:p w:rsidR="009879A6" w:rsidRPr="009879A6" w:rsidRDefault="009879A6" w:rsidP="00173827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9879A6">
              <w:rPr>
                <w:sz w:val="20"/>
                <w:szCs w:val="20"/>
                <w:lang w:eastAsia="en-US"/>
              </w:rPr>
              <w:t xml:space="preserve">4. Контроль за исполнением настоящего постановления оставляю за  собой. </w:t>
            </w:r>
          </w:p>
          <w:p w:rsidR="009879A6" w:rsidRPr="009879A6" w:rsidRDefault="009879A6" w:rsidP="0017382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:rsidR="009879A6" w:rsidRPr="009879A6" w:rsidRDefault="009879A6" w:rsidP="0017382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79A6" w:rsidRPr="009879A6" w:rsidRDefault="009879A6" w:rsidP="0017382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9879A6" w:rsidRPr="009879A6" w:rsidRDefault="009879A6" w:rsidP="009879A6">
      <w:pPr>
        <w:rPr>
          <w:sz w:val="20"/>
          <w:szCs w:val="20"/>
        </w:rPr>
      </w:pPr>
      <w:r w:rsidRPr="009879A6">
        <w:rPr>
          <w:sz w:val="20"/>
          <w:szCs w:val="20"/>
        </w:rPr>
        <w:t>Глава Новокривошеинского сельского поселения                                         А.О. Саяпин</w:t>
      </w:r>
    </w:p>
    <w:p w:rsidR="009879A6" w:rsidRPr="009879A6" w:rsidRDefault="009879A6" w:rsidP="009879A6">
      <w:pPr>
        <w:rPr>
          <w:sz w:val="20"/>
          <w:szCs w:val="20"/>
        </w:rPr>
      </w:pPr>
      <w:r w:rsidRPr="009879A6">
        <w:rPr>
          <w:sz w:val="20"/>
          <w:szCs w:val="20"/>
        </w:rPr>
        <w:t>(Глава Администрации)</w:t>
      </w:r>
      <w:r w:rsidRPr="009879A6">
        <w:rPr>
          <w:sz w:val="20"/>
          <w:szCs w:val="20"/>
        </w:rPr>
        <w:tab/>
      </w:r>
      <w:r w:rsidRPr="009879A6">
        <w:rPr>
          <w:sz w:val="20"/>
          <w:szCs w:val="20"/>
        </w:rPr>
        <w:tab/>
      </w:r>
      <w:r w:rsidRPr="009879A6">
        <w:rPr>
          <w:sz w:val="20"/>
          <w:szCs w:val="20"/>
        </w:rPr>
        <w:tab/>
      </w:r>
      <w:r w:rsidRPr="009879A6">
        <w:rPr>
          <w:sz w:val="20"/>
          <w:szCs w:val="20"/>
        </w:rPr>
        <w:tab/>
      </w:r>
      <w:r w:rsidRPr="009879A6">
        <w:rPr>
          <w:sz w:val="20"/>
          <w:szCs w:val="20"/>
        </w:rPr>
        <w:tab/>
      </w:r>
      <w:r w:rsidRPr="009879A6">
        <w:rPr>
          <w:sz w:val="20"/>
          <w:szCs w:val="20"/>
        </w:rPr>
        <w:tab/>
      </w:r>
      <w:r w:rsidRPr="009879A6">
        <w:rPr>
          <w:sz w:val="20"/>
          <w:szCs w:val="20"/>
        </w:rPr>
        <w:tab/>
      </w:r>
    </w:p>
    <w:p w:rsidR="009879A6" w:rsidRPr="009879A6" w:rsidRDefault="009879A6" w:rsidP="009879A6">
      <w:pPr>
        <w:tabs>
          <w:tab w:val="left" w:pos="4125"/>
        </w:tabs>
        <w:rPr>
          <w:sz w:val="20"/>
          <w:szCs w:val="20"/>
        </w:rPr>
      </w:pPr>
    </w:p>
    <w:p w:rsidR="009879A6" w:rsidRPr="009879A6" w:rsidRDefault="009879A6" w:rsidP="009879A6">
      <w:pPr>
        <w:pStyle w:val="Default"/>
        <w:jc w:val="right"/>
        <w:rPr>
          <w:sz w:val="20"/>
          <w:szCs w:val="20"/>
        </w:rPr>
      </w:pPr>
    </w:p>
    <w:p w:rsidR="009879A6" w:rsidRPr="009879A6" w:rsidRDefault="009879A6" w:rsidP="009879A6">
      <w:pPr>
        <w:pStyle w:val="Default"/>
        <w:jc w:val="right"/>
        <w:rPr>
          <w:sz w:val="20"/>
          <w:szCs w:val="20"/>
        </w:rPr>
      </w:pPr>
      <w:r w:rsidRPr="009879A6">
        <w:rPr>
          <w:sz w:val="20"/>
          <w:szCs w:val="20"/>
        </w:rPr>
        <w:t xml:space="preserve">Приложение </w:t>
      </w:r>
    </w:p>
    <w:p w:rsidR="009879A6" w:rsidRPr="009879A6" w:rsidRDefault="009879A6" w:rsidP="009879A6">
      <w:pPr>
        <w:pStyle w:val="Default"/>
        <w:jc w:val="right"/>
        <w:rPr>
          <w:sz w:val="20"/>
          <w:szCs w:val="20"/>
        </w:rPr>
      </w:pPr>
      <w:r w:rsidRPr="009879A6">
        <w:rPr>
          <w:sz w:val="20"/>
          <w:szCs w:val="20"/>
        </w:rPr>
        <w:t xml:space="preserve">к постановлению Администрации  </w:t>
      </w:r>
    </w:p>
    <w:p w:rsidR="009879A6" w:rsidRPr="009879A6" w:rsidRDefault="009879A6" w:rsidP="009879A6">
      <w:pPr>
        <w:pStyle w:val="Default"/>
        <w:jc w:val="right"/>
        <w:rPr>
          <w:sz w:val="20"/>
          <w:szCs w:val="20"/>
        </w:rPr>
      </w:pPr>
      <w:r w:rsidRPr="009879A6">
        <w:rPr>
          <w:sz w:val="20"/>
          <w:szCs w:val="20"/>
        </w:rPr>
        <w:t xml:space="preserve">Новокривошеинского сельского поселения </w:t>
      </w:r>
    </w:p>
    <w:p w:rsidR="009879A6" w:rsidRPr="009879A6" w:rsidRDefault="009879A6" w:rsidP="009879A6">
      <w:pPr>
        <w:pStyle w:val="Default"/>
        <w:jc w:val="right"/>
        <w:rPr>
          <w:sz w:val="20"/>
          <w:szCs w:val="20"/>
        </w:rPr>
      </w:pPr>
      <w:r w:rsidRPr="009879A6">
        <w:rPr>
          <w:sz w:val="20"/>
          <w:szCs w:val="20"/>
        </w:rPr>
        <w:t>от 10.07.2019 № 81</w:t>
      </w:r>
    </w:p>
    <w:p w:rsidR="009879A6" w:rsidRPr="009879A6" w:rsidRDefault="009879A6" w:rsidP="009879A6">
      <w:pPr>
        <w:pStyle w:val="Default"/>
        <w:jc w:val="center"/>
        <w:rPr>
          <w:b/>
          <w:bCs/>
          <w:sz w:val="20"/>
          <w:szCs w:val="20"/>
        </w:rPr>
      </w:pPr>
    </w:p>
    <w:p w:rsidR="009879A6" w:rsidRPr="009879A6" w:rsidRDefault="009879A6" w:rsidP="009879A6">
      <w:pPr>
        <w:pStyle w:val="Default"/>
        <w:jc w:val="center"/>
        <w:rPr>
          <w:bCs/>
          <w:sz w:val="20"/>
          <w:szCs w:val="20"/>
        </w:rPr>
      </w:pPr>
      <w:r w:rsidRPr="009879A6">
        <w:rPr>
          <w:bCs/>
          <w:sz w:val="20"/>
          <w:szCs w:val="20"/>
        </w:rPr>
        <w:t xml:space="preserve">Положение об установлении   размера платы за пользование жилым помещением </w:t>
      </w:r>
    </w:p>
    <w:p w:rsidR="009879A6" w:rsidRPr="009879A6" w:rsidRDefault="009879A6" w:rsidP="009879A6">
      <w:pPr>
        <w:pStyle w:val="Default"/>
        <w:jc w:val="center"/>
        <w:rPr>
          <w:sz w:val="20"/>
          <w:szCs w:val="20"/>
        </w:rPr>
      </w:pPr>
      <w:r w:rsidRPr="009879A6">
        <w:rPr>
          <w:bCs/>
          <w:sz w:val="20"/>
          <w:szCs w:val="20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</w:t>
      </w:r>
    </w:p>
    <w:p w:rsidR="009879A6" w:rsidRPr="009879A6" w:rsidRDefault="009879A6" w:rsidP="009879A6">
      <w:pPr>
        <w:pStyle w:val="Default"/>
        <w:jc w:val="center"/>
        <w:rPr>
          <w:bCs/>
          <w:sz w:val="20"/>
          <w:szCs w:val="20"/>
        </w:rPr>
      </w:pPr>
    </w:p>
    <w:p w:rsidR="009879A6" w:rsidRPr="009879A6" w:rsidRDefault="009879A6" w:rsidP="009879A6">
      <w:pPr>
        <w:pStyle w:val="Default"/>
        <w:ind w:left="360"/>
        <w:jc w:val="center"/>
        <w:rPr>
          <w:bCs/>
          <w:sz w:val="20"/>
          <w:szCs w:val="20"/>
        </w:rPr>
      </w:pPr>
      <w:r w:rsidRPr="009879A6">
        <w:rPr>
          <w:bCs/>
          <w:sz w:val="20"/>
          <w:szCs w:val="20"/>
        </w:rPr>
        <w:t>1. Общие положения</w:t>
      </w:r>
    </w:p>
    <w:p w:rsidR="009879A6" w:rsidRPr="009879A6" w:rsidRDefault="009879A6" w:rsidP="009879A6">
      <w:pPr>
        <w:pStyle w:val="Default"/>
        <w:jc w:val="both"/>
        <w:rPr>
          <w:bCs/>
          <w:sz w:val="20"/>
          <w:szCs w:val="20"/>
        </w:rPr>
      </w:pPr>
      <w:r w:rsidRPr="009879A6">
        <w:rPr>
          <w:bCs/>
          <w:sz w:val="20"/>
          <w:szCs w:val="20"/>
        </w:rPr>
        <w:t xml:space="preserve">             1.1. Настоящее Положение об установлении   размера платы за пользование жилым помещением (далее – платы за наем)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определяет порядок расчета размера платы за наем в соответствии со статьей 156 Жилищного кодекса Российской Федерации.</w:t>
      </w:r>
    </w:p>
    <w:p w:rsidR="009879A6" w:rsidRPr="009879A6" w:rsidRDefault="009879A6" w:rsidP="009879A6">
      <w:pPr>
        <w:pStyle w:val="Default"/>
        <w:jc w:val="both"/>
        <w:rPr>
          <w:bCs/>
          <w:sz w:val="20"/>
          <w:szCs w:val="20"/>
        </w:rPr>
      </w:pPr>
      <w:r w:rsidRPr="009879A6">
        <w:rPr>
          <w:bCs/>
          <w:sz w:val="20"/>
          <w:szCs w:val="20"/>
        </w:rPr>
        <w:t xml:space="preserve">             1.2. При установлении размера платы за наем жилого помещения  необходимо учитывать положения части 5 статьи 156 Жилищного кодекса Российской Федерации,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9879A6" w:rsidRPr="009879A6" w:rsidRDefault="009879A6" w:rsidP="009879A6">
      <w:pPr>
        <w:pStyle w:val="Default"/>
        <w:ind w:left="360"/>
        <w:rPr>
          <w:bCs/>
          <w:sz w:val="20"/>
          <w:szCs w:val="20"/>
        </w:rPr>
      </w:pPr>
    </w:p>
    <w:p w:rsidR="009879A6" w:rsidRPr="009879A6" w:rsidRDefault="009879A6" w:rsidP="009879A6">
      <w:pPr>
        <w:pStyle w:val="Default"/>
        <w:jc w:val="center"/>
        <w:rPr>
          <w:bCs/>
          <w:sz w:val="20"/>
          <w:szCs w:val="20"/>
        </w:rPr>
      </w:pPr>
      <w:r w:rsidRPr="009879A6">
        <w:rPr>
          <w:bCs/>
          <w:sz w:val="20"/>
          <w:szCs w:val="20"/>
          <w:lang w:val="en-US"/>
        </w:rPr>
        <w:t>II</w:t>
      </w:r>
      <w:r w:rsidRPr="009879A6">
        <w:rPr>
          <w:bCs/>
          <w:sz w:val="20"/>
          <w:szCs w:val="20"/>
        </w:rPr>
        <w:t xml:space="preserve">. Размер платы за наем жилого помещения </w:t>
      </w:r>
    </w:p>
    <w:p w:rsidR="009879A6" w:rsidRPr="009879A6" w:rsidRDefault="009879A6" w:rsidP="009879A6">
      <w:pPr>
        <w:pStyle w:val="Default"/>
        <w:jc w:val="center"/>
        <w:rPr>
          <w:sz w:val="20"/>
          <w:szCs w:val="20"/>
        </w:rPr>
      </w:pP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 xml:space="preserve">Формула 1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П</w:t>
      </w:r>
      <w:r w:rsidRPr="009879A6">
        <w:rPr>
          <w:position w:val="-8"/>
          <w:sz w:val="20"/>
          <w:szCs w:val="20"/>
          <w:vertAlign w:val="subscript"/>
        </w:rPr>
        <w:t>нj</w:t>
      </w:r>
      <w:r w:rsidRPr="009879A6">
        <w:rPr>
          <w:sz w:val="20"/>
          <w:szCs w:val="20"/>
        </w:rPr>
        <w:t>= Н</w:t>
      </w:r>
      <w:r w:rsidRPr="009879A6">
        <w:rPr>
          <w:position w:val="-8"/>
          <w:sz w:val="20"/>
          <w:szCs w:val="20"/>
          <w:vertAlign w:val="subscript"/>
        </w:rPr>
        <w:t xml:space="preserve">б </w:t>
      </w:r>
      <w:r w:rsidRPr="009879A6">
        <w:rPr>
          <w:sz w:val="20"/>
          <w:szCs w:val="20"/>
        </w:rPr>
        <w:t>* К</w:t>
      </w:r>
      <w:r w:rsidRPr="009879A6">
        <w:rPr>
          <w:position w:val="-8"/>
          <w:sz w:val="20"/>
          <w:szCs w:val="20"/>
          <w:vertAlign w:val="subscript"/>
        </w:rPr>
        <w:t xml:space="preserve">j </w:t>
      </w:r>
      <w:r w:rsidRPr="009879A6">
        <w:rPr>
          <w:sz w:val="20"/>
          <w:szCs w:val="20"/>
        </w:rPr>
        <w:t>* К</w:t>
      </w:r>
      <w:r w:rsidRPr="009879A6">
        <w:rPr>
          <w:position w:val="-8"/>
          <w:sz w:val="20"/>
          <w:szCs w:val="20"/>
          <w:vertAlign w:val="subscript"/>
        </w:rPr>
        <w:t xml:space="preserve">с </w:t>
      </w:r>
      <w:r w:rsidRPr="009879A6">
        <w:rPr>
          <w:sz w:val="20"/>
          <w:szCs w:val="20"/>
        </w:rPr>
        <w:t>* П</w:t>
      </w:r>
      <w:r w:rsidRPr="009879A6">
        <w:rPr>
          <w:position w:val="-8"/>
          <w:sz w:val="20"/>
          <w:szCs w:val="20"/>
          <w:vertAlign w:val="subscript"/>
        </w:rPr>
        <w:t>j</w:t>
      </w:r>
      <w:r w:rsidRPr="009879A6">
        <w:rPr>
          <w:sz w:val="20"/>
          <w:szCs w:val="20"/>
        </w:rPr>
        <w:t xml:space="preserve">, где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П</w:t>
      </w:r>
      <w:r w:rsidRPr="009879A6">
        <w:rPr>
          <w:position w:val="-8"/>
          <w:sz w:val="20"/>
          <w:szCs w:val="20"/>
          <w:vertAlign w:val="subscript"/>
        </w:rPr>
        <w:t>нj</w:t>
      </w:r>
      <w:r w:rsidRPr="009879A6">
        <w:rPr>
          <w:sz w:val="20"/>
          <w:szCs w:val="20"/>
        </w:rPr>
        <w:t xml:space="preserve">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Н</w:t>
      </w:r>
      <w:r w:rsidRPr="009879A6">
        <w:rPr>
          <w:position w:val="-8"/>
          <w:sz w:val="20"/>
          <w:szCs w:val="20"/>
          <w:vertAlign w:val="subscript"/>
        </w:rPr>
        <w:t xml:space="preserve">б </w:t>
      </w:r>
      <w:r w:rsidRPr="009879A6">
        <w:rPr>
          <w:sz w:val="20"/>
          <w:szCs w:val="20"/>
        </w:rPr>
        <w:t xml:space="preserve">- базовый размер платы за наем жилого помещения;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j</w:t>
      </w:r>
      <w:r w:rsidRPr="009879A6">
        <w:rPr>
          <w:sz w:val="20"/>
          <w:szCs w:val="20"/>
        </w:rPr>
        <w:t xml:space="preserve">- коэффициент, характеризующий качество и благоустройство жилого помещения, месторасположение дома;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 xml:space="preserve">с </w:t>
      </w:r>
      <w:r w:rsidRPr="009879A6">
        <w:rPr>
          <w:sz w:val="20"/>
          <w:szCs w:val="20"/>
        </w:rPr>
        <w:t xml:space="preserve">- коэффициент соответствия платы;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П</w:t>
      </w:r>
      <w:r w:rsidRPr="009879A6">
        <w:rPr>
          <w:position w:val="-8"/>
          <w:sz w:val="20"/>
          <w:szCs w:val="20"/>
          <w:vertAlign w:val="subscript"/>
        </w:rPr>
        <w:t>j</w:t>
      </w:r>
      <w:r w:rsidRPr="009879A6">
        <w:rPr>
          <w:sz w:val="20"/>
          <w:szCs w:val="20"/>
        </w:rPr>
        <w:t xml:space="preserve">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9879A6" w:rsidRPr="009879A6" w:rsidRDefault="009879A6" w:rsidP="009879A6">
      <w:pPr>
        <w:pStyle w:val="Default"/>
        <w:jc w:val="both"/>
        <w:rPr>
          <w:sz w:val="20"/>
          <w:szCs w:val="20"/>
        </w:rPr>
      </w:pPr>
      <w:r w:rsidRPr="009879A6">
        <w:rPr>
          <w:sz w:val="20"/>
          <w:szCs w:val="20"/>
        </w:rPr>
        <w:lastRenderedPageBreak/>
        <w:t xml:space="preserve">              2.2. К</w:t>
      </w:r>
      <w:r w:rsidRPr="009879A6">
        <w:rPr>
          <w:position w:val="-8"/>
          <w:sz w:val="20"/>
          <w:szCs w:val="20"/>
          <w:vertAlign w:val="subscript"/>
        </w:rPr>
        <w:t xml:space="preserve">с </w:t>
      </w:r>
      <w:r w:rsidRPr="009879A6">
        <w:rPr>
          <w:sz w:val="20"/>
          <w:szCs w:val="20"/>
        </w:rPr>
        <w:t xml:space="preserve">- коэффициент соответствия платы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Величина коэффициента соответствия платыустанавливается органом местного самоуправления исходя из социально-экономических условий в  муниципальном образовании, в интервале [0;1]. При этом  К</w:t>
      </w:r>
      <w:r w:rsidRPr="009879A6">
        <w:rPr>
          <w:position w:val="-8"/>
          <w:sz w:val="20"/>
          <w:szCs w:val="20"/>
          <w:vertAlign w:val="subscript"/>
        </w:rPr>
        <w:t>с</w:t>
      </w:r>
      <w:r w:rsidRPr="009879A6">
        <w:rPr>
          <w:sz w:val="20"/>
          <w:szCs w:val="20"/>
        </w:rPr>
        <w:t xml:space="preserve"> может быть установлен,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Томской области.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с</w:t>
      </w:r>
      <w:r w:rsidRPr="009879A6">
        <w:rPr>
          <w:sz w:val="20"/>
          <w:szCs w:val="20"/>
        </w:rPr>
        <w:t>= 0,8 – для граждан, зарегистрированных в жилых домах, расположенных в центре с.Малиновка на улице Рабочая, д.25, д.27 с централизованным отоплением и холодным водоснабжением.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 xml:space="preserve">с </w:t>
      </w:r>
      <w:r w:rsidRPr="009879A6">
        <w:rPr>
          <w:sz w:val="20"/>
          <w:szCs w:val="20"/>
        </w:rPr>
        <w:t xml:space="preserve">= 0 – для граждан, зарегистрированных в жилых домах с физическим износом более 65% (деревянные дома) и 70% (шлакоблочные и кирпичные дома). </w:t>
      </w:r>
    </w:p>
    <w:p w:rsidR="009879A6" w:rsidRPr="009879A6" w:rsidRDefault="009879A6" w:rsidP="009879A6">
      <w:pPr>
        <w:rPr>
          <w:sz w:val="20"/>
          <w:szCs w:val="20"/>
        </w:rPr>
      </w:pPr>
      <w:r w:rsidRPr="009879A6">
        <w:rPr>
          <w:sz w:val="20"/>
          <w:szCs w:val="20"/>
        </w:rPr>
        <w:t xml:space="preserve">              Для остальных категорий граждан величина Кс устанавливается 0,5. </w:t>
      </w:r>
    </w:p>
    <w:p w:rsidR="009879A6" w:rsidRPr="009879A6" w:rsidRDefault="009879A6" w:rsidP="009879A6">
      <w:pPr>
        <w:pStyle w:val="Default"/>
        <w:ind w:firstLine="851"/>
        <w:jc w:val="center"/>
        <w:rPr>
          <w:bCs/>
          <w:sz w:val="20"/>
          <w:szCs w:val="20"/>
        </w:rPr>
      </w:pPr>
      <w:r w:rsidRPr="009879A6">
        <w:rPr>
          <w:bCs/>
          <w:sz w:val="20"/>
          <w:szCs w:val="20"/>
        </w:rPr>
        <w:t>II</w:t>
      </w:r>
      <w:r w:rsidRPr="009879A6">
        <w:rPr>
          <w:bCs/>
          <w:sz w:val="20"/>
          <w:szCs w:val="20"/>
          <w:lang w:val="en-US"/>
        </w:rPr>
        <w:t>I</w:t>
      </w:r>
      <w:r w:rsidRPr="009879A6">
        <w:rPr>
          <w:bCs/>
          <w:sz w:val="20"/>
          <w:szCs w:val="20"/>
        </w:rPr>
        <w:t>. Базовый размер платы за наем жилого помещения</w:t>
      </w:r>
    </w:p>
    <w:p w:rsidR="009879A6" w:rsidRPr="009879A6" w:rsidRDefault="009879A6" w:rsidP="009879A6">
      <w:pPr>
        <w:pStyle w:val="Default"/>
        <w:jc w:val="both"/>
        <w:rPr>
          <w:sz w:val="20"/>
          <w:szCs w:val="20"/>
        </w:rPr>
      </w:pPr>
      <w:r w:rsidRPr="009879A6">
        <w:rPr>
          <w:sz w:val="20"/>
          <w:szCs w:val="20"/>
        </w:rPr>
        <w:t xml:space="preserve">              3.1. Базовый размер платы за наем жилого помещения определяется по формуле 2: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 xml:space="preserve">Формула 2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Н</w:t>
      </w:r>
      <w:r w:rsidRPr="009879A6">
        <w:rPr>
          <w:position w:val="-8"/>
          <w:sz w:val="20"/>
          <w:szCs w:val="20"/>
          <w:vertAlign w:val="subscript"/>
        </w:rPr>
        <w:t xml:space="preserve">Б </w:t>
      </w:r>
      <w:r w:rsidRPr="009879A6">
        <w:rPr>
          <w:sz w:val="20"/>
          <w:szCs w:val="20"/>
        </w:rPr>
        <w:t>= СР</w:t>
      </w:r>
      <w:r w:rsidRPr="009879A6">
        <w:rPr>
          <w:position w:val="-8"/>
          <w:sz w:val="20"/>
          <w:szCs w:val="20"/>
          <w:vertAlign w:val="subscript"/>
        </w:rPr>
        <w:t xml:space="preserve">с </w:t>
      </w:r>
      <w:r w:rsidRPr="009879A6">
        <w:rPr>
          <w:sz w:val="20"/>
          <w:szCs w:val="20"/>
        </w:rPr>
        <w:t xml:space="preserve">* 0,001, где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Н</w:t>
      </w:r>
      <w:r w:rsidRPr="009879A6">
        <w:rPr>
          <w:position w:val="-8"/>
          <w:sz w:val="20"/>
          <w:szCs w:val="20"/>
          <w:vertAlign w:val="subscript"/>
        </w:rPr>
        <w:t xml:space="preserve">Б </w:t>
      </w:r>
      <w:r w:rsidRPr="009879A6">
        <w:rPr>
          <w:sz w:val="20"/>
          <w:szCs w:val="20"/>
        </w:rPr>
        <w:t xml:space="preserve">- базовый размер платы за наем жилого помещения; </w:t>
      </w:r>
    </w:p>
    <w:p w:rsidR="009879A6" w:rsidRPr="009879A6" w:rsidRDefault="009879A6" w:rsidP="009879A6">
      <w:pPr>
        <w:pStyle w:val="Default"/>
        <w:ind w:firstLine="851"/>
        <w:jc w:val="both"/>
        <w:rPr>
          <w:b/>
          <w:sz w:val="20"/>
          <w:szCs w:val="20"/>
        </w:rPr>
      </w:pPr>
      <w:r w:rsidRPr="009879A6">
        <w:rPr>
          <w:sz w:val="20"/>
          <w:szCs w:val="20"/>
        </w:rPr>
        <w:t>СР</w:t>
      </w:r>
      <w:r w:rsidRPr="009879A6">
        <w:rPr>
          <w:position w:val="-8"/>
          <w:sz w:val="20"/>
          <w:szCs w:val="20"/>
          <w:vertAlign w:val="subscript"/>
        </w:rPr>
        <w:t>с</w:t>
      </w:r>
      <w:r w:rsidRPr="009879A6">
        <w:rPr>
          <w:color w:val="2D2D2D"/>
          <w:spacing w:val="2"/>
          <w:sz w:val="20"/>
          <w:szCs w:val="20"/>
        </w:rPr>
        <w:t xml:space="preserve"> - средняя цена 1 кв.м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3.2.</w:t>
      </w:r>
      <w:r w:rsidRPr="009879A6">
        <w:rPr>
          <w:color w:val="2D2D2D"/>
          <w:spacing w:val="2"/>
          <w:sz w:val="20"/>
          <w:szCs w:val="20"/>
        </w:rPr>
        <w:t>Средняя цена 1 кв.м.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 w:rsidRPr="009879A6">
        <w:rPr>
          <w:color w:val="2D2D2D"/>
          <w:spacing w:val="2"/>
          <w:sz w:val="20"/>
          <w:szCs w:val="20"/>
        </w:rPr>
        <w:br/>
        <w:t xml:space="preserve">               В случае отсутствия указанной информации по субъекту Российской Федерации используется средняя цена 1 кв.м общей площади квартир на вторичном рынке жилья по федеральному округу, в который входит этот субъект Российской Федерации.</w:t>
      </w:r>
      <w:r w:rsidRPr="009879A6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9879A6">
        <w:rPr>
          <w:bCs/>
          <w:sz w:val="20"/>
          <w:szCs w:val="20"/>
        </w:rPr>
        <w:t xml:space="preserve">               I</w:t>
      </w:r>
      <w:r w:rsidRPr="009879A6">
        <w:rPr>
          <w:bCs/>
          <w:sz w:val="20"/>
          <w:szCs w:val="20"/>
          <w:lang w:val="en-US"/>
        </w:rPr>
        <w:t>V</w:t>
      </w:r>
      <w:r w:rsidRPr="009879A6">
        <w:rPr>
          <w:bCs/>
          <w:sz w:val="20"/>
          <w:szCs w:val="20"/>
        </w:rPr>
        <w:t>. Коэффициент, характеризующий качество и благоустройство жилого помещения, месторасположение дома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lastRenderedPageBreak/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Интегральное значение К</w:t>
      </w:r>
      <w:r w:rsidRPr="009879A6">
        <w:rPr>
          <w:position w:val="-8"/>
          <w:sz w:val="20"/>
          <w:szCs w:val="20"/>
          <w:vertAlign w:val="subscript"/>
        </w:rPr>
        <w:t>j</w:t>
      </w:r>
      <w:r w:rsidRPr="009879A6">
        <w:rPr>
          <w:sz w:val="20"/>
          <w:szCs w:val="20"/>
        </w:rPr>
        <w:t xml:space="preserve">для жилого помещения рассчитывается как средневзвешенное значение показателей по отдельным параметрам по формуле 3: </w:t>
      </w:r>
    </w:p>
    <w:p w:rsidR="009879A6" w:rsidRPr="009879A6" w:rsidRDefault="009879A6" w:rsidP="009879A6">
      <w:pPr>
        <w:pStyle w:val="Default"/>
        <w:ind w:left="900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Формула 3</w:t>
      </w:r>
    </w:p>
    <w:p w:rsidR="009879A6" w:rsidRPr="009879A6" w:rsidRDefault="009879A6" w:rsidP="009879A6">
      <w:pPr>
        <w:pStyle w:val="Default"/>
        <w:ind w:left="900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j</w:t>
      </w:r>
      <w:r w:rsidRPr="009879A6">
        <w:rPr>
          <w:sz w:val="20"/>
          <w:szCs w:val="20"/>
        </w:rPr>
        <w:t xml:space="preserve"> = (К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>+ К</w:t>
      </w:r>
      <w:r w:rsidRPr="009879A6">
        <w:rPr>
          <w:position w:val="-8"/>
          <w:sz w:val="20"/>
          <w:szCs w:val="20"/>
          <w:vertAlign w:val="subscript"/>
        </w:rPr>
        <w:t>2</w:t>
      </w:r>
      <w:r w:rsidRPr="009879A6">
        <w:rPr>
          <w:sz w:val="20"/>
          <w:szCs w:val="20"/>
        </w:rPr>
        <w:t>+ К</w:t>
      </w:r>
      <w:r w:rsidRPr="009879A6">
        <w:rPr>
          <w:position w:val="-8"/>
          <w:sz w:val="20"/>
          <w:szCs w:val="20"/>
          <w:vertAlign w:val="subscript"/>
        </w:rPr>
        <w:t>3</w:t>
      </w:r>
      <w:r w:rsidRPr="009879A6">
        <w:rPr>
          <w:sz w:val="20"/>
          <w:szCs w:val="20"/>
        </w:rPr>
        <w:t>) : 3</w:t>
      </w:r>
    </w:p>
    <w:p w:rsidR="009879A6" w:rsidRPr="009879A6" w:rsidRDefault="009879A6" w:rsidP="009879A6">
      <w:pPr>
        <w:pStyle w:val="Default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Значения показателей 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>- К</w:t>
      </w:r>
      <w:r w:rsidRPr="009879A6">
        <w:rPr>
          <w:position w:val="-8"/>
          <w:sz w:val="20"/>
          <w:szCs w:val="20"/>
          <w:vertAlign w:val="subscript"/>
        </w:rPr>
        <w:t xml:space="preserve">3 </w:t>
      </w:r>
      <w:r w:rsidRPr="009879A6">
        <w:rPr>
          <w:sz w:val="20"/>
          <w:szCs w:val="20"/>
        </w:rPr>
        <w:t xml:space="preserve">оцениваются в интервале [0,8; 1,3].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j</w:t>
      </w:r>
      <w:r w:rsidRPr="009879A6">
        <w:rPr>
          <w:sz w:val="20"/>
          <w:szCs w:val="20"/>
        </w:rPr>
        <w:t xml:space="preserve">- коэффициент, характеризующий качество и благоустройство жилого помещения, месторасположение дома.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 xml:space="preserve">- коэффициент, характеризующий качество жилого помещения: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 xml:space="preserve">= 1,0 - для квартир низкого качества (применительно для деревянных, шлакоблочных домов);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 xml:space="preserve">=1,1 - для квартир среднего качества (применительно для кирпичных, панельных, крупноблочных домов, с печным отоплением);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>=1,2 - для квартир среднего качества (применительно для кирпичных, панельных, крупноблочных домов, с централизованным отоплением);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1</w:t>
      </w:r>
      <w:r w:rsidRPr="009879A6">
        <w:rPr>
          <w:sz w:val="20"/>
          <w:szCs w:val="20"/>
        </w:rPr>
        <w:t xml:space="preserve">=1,3 - для квартир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котлами, после 2000 года постройки).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2</w:t>
      </w:r>
      <w:r w:rsidRPr="009879A6">
        <w:rPr>
          <w:sz w:val="20"/>
          <w:szCs w:val="20"/>
        </w:rPr>
        <w:t xml:space="preserve">- коэффициент, характеризующий благоустройство жилого помещения: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2</w:t>
      </w:r>
      <w:r w:rsidRPr="009879A6">
        <w:rPr>
          <w:sz w:val="20"/>
          <w:szCs w:val="20"/>
        </w:rPr>
        <w:t xml:space="preserve">= 0,8 – дома неблагоустроенные (печное отопление, отсутствие централизованного водоснабжения), не оборудованные централизованным отоплением или поквартирными газовыми котлами в установленном порядке;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2</w:t>
      </w:r>
      <w:r w:rsidRPr="009879A6">
        <w:rPr>
          <w:sz w:val="20"/>
          <w:szCs w:val="20"/>
        </w:rPr>
        <w:t>= 1,1 - дома с печным отоплением, централизованным водоснабжением;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2</w:t>
      </w:r>
      <w:r w:rsidRPr="009879A6">
        <w:rPr>
          <w:sz w:val="20"/>
          <w:szCs w:val="20"/>
        </w:rPr>
        <w:t>= 1,2 - дома с централизованным отоплением, централизованным водоснабжением;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>2</w:t>
      </w:r>
      <w:r w:rsidRPr="009879A6">
        <w:rPr>
          <w:sz w:val="20"/>
          <w:szCs w:val="20"/>
        </w:rPr>
        <w:t>= 1,3 – дома, оборудованные поквартирными газовыми котлами в установленном порядке.</w:t>
      </w:r>
    </w:p>
    <w:p w:rsidR="009879A6" w:rsidRPr="009879A6" w:rsidRDefault="009879A6" w:rsidP="009879A6">
      <w:pPr>
        <w:pStyle w:val="Default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 xml:space="preserve">3 </w:t>
      </w:r>
      <w:r w:rsidRPr="009879A6">
        <w:rPr>
          <w:sz w:val="20"/>
          <w:szCs w:val="20"/>
        </w:rPr>
        <w:t xml:space="preserve">- коэффициент, характеризующий месторасположение дома: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 xml:space="preserve">3 </w:t>
      </w:r>
      <w:r w:rsidRPr="009879A6">
        <w:rPr>
          <w:sz w:val="20"/>
          <w:szCs w:val="20"/>
        </w:rPr>
        <w:t xml:space="preserve">= 0,8 - дома, расположенные в с.Малиновка, кроме жилых домов, расположенных в центре села Малиновка на улице Рабочая, д.25, д.27; </w:t>
      </w:r>
    </w:p>
    <w:p w:rsidR="009879A6" w:rsidRPr="009879A6" w:rsidRDefault="009879A6" w:rsidP="009879A6">
      <w:pPr>
        <w:pStyle w:val="Default"/>
        <w:ind w:firstLine="851"/>
        <w:jc w:val="both"/>
        <w:rPr>
          <w:sz w:val="20"/>
          <w:szCs w:val="20"/>
        </w:rPr>
      </w:pPr>
      <w:r w:rsidRPr="009879A6">
        <w:rPr>
          <w:sz w:val="20"/>
          <w:szCs w:val="20"/>
        </w:rPr>
        <w:t>К</w:t>
      </w:r>
      <w:r w:rsidRPr="009879A6">
        <w:rPr>
          <w:position w:val="-8"/>
          <w:sz w:val="20"/>
          <w:szCs w:val="20"/>
          <w:vertAlign w:val="subscript"/>
        </w:rPr>
        <w:t xml:space="preserve">3 </w:t>
      </w:r>
      <w:r w:rsidRPr="009879A6">
        <w:rPr>
          <w:sz w:val="20"/>
          <w:szCs w:val="20"/>
        </w:rPr>
        <w:t>= 1,0 – дома, расположенные в центре с.Малиновка на улице Рабочая, д.25, д.27;</w:t>
      </w:r>
    </w:p>
    <w:p w:rsidR="009879A6" w:rsidRDefault="009879A6" w:rsidP="009879A6">
      <w:pPr>
        <w:pStyle w:val="Default"/>
        <w:jc w:val="both"/>
        <w:rPr>
          <w:sz w:val="20"/>
          <w:szCs w:val="20"/>
        </w:rPr>
      </w:pPr>
      <w:r w:rsidRPr="009879A6">
        <w:rPr>
          <w:sz w:val="20"/>
          <w:szCs w:val="20"/>
        </w:rPr>
        <w:t xml:space="preserve">              К</w:t>
      </w:r>
      <w:r w:rsidRPr="009879A6">
        <w:rPr>
          <w:position w:val="-8"/>
          <w:sz w:val="20"/>
          <w:szCs w:val="20"/>
          <w:vertAlign w:val="subscript"/>
        </w:rPr>
        <w:t xml:space="preserve">3 </w:t>
      </w:r>
      <w:r w:rsidRPr="009879A6">
        <w:rPr>
          <w:sz w:val="20"/>
          <w:szCs w:val="20"/>
        </w:rPr>
        <w:t>= 1,0 – дома, расположенные на территории с.Новокривошеино.</w:t>
      </w:r>
    </w:p>
    <w:p w:rsidR="001C68D9" w:rsidRDefault="001C68D9" w:rsidP="009879A6">
      <w:pPr>
        <w:pStyle w:val="Default"/>
        <w:jc w:val="both"/>
        <w:rPr>
          <w:sz w:val="20"/>
          <w:szCs w:val="20"/>
        </w:rPr>
      </w:pPr>
    </w:p>
    <w:p w:rsidR="001C68D9" w:rsidRPr="009879A6" w:rsidRDefault="001C68D9" w:rsidP="009879A6">
      <w:pPr>
        <w:pStyle w:val="Default"/>
        <w:jc w:val="both"/>
        <w:rPr>
          <w:sz w:val="20"/>
          <w:szCs w:val="20"/>
        </w:rPr>
      </w:pPr>
    </w:p>
    <w:p w:rsidR="001C68D9" w:rsidRPr="001C68D9" w:rsidRDefault="001C68D9" w:rsidP="001C68D9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C68D9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1C68D9" w:rsidRPr="001C68D9" w:rsidRDefault="001C68D9" w:rsidP="001C68D9">
      <w:pPr>
        <w:jc w:val="center"/>
        <w:rPr>
          <w:sz w:val="20"/>
          <w:szCs w:val="20"/>
        </w:rPr>
      </w:pPr>
      <w:r w:rsidRPr="001C68D9">
        <w:rPr>
          <w:sz w:val="20"/>
          <w:szCs w:val="20"/>
        </w:rPr>
        <w:t>ПОСТАНОВЛЕНИЕ</w:t>
      </w:r>
    </w:p>
    <w:p w:rsidR="001C68D9" w:rsidRPr="001C68D9" w:rsidRDefault="001C68D9" w:rsidP="001C68D9">
      <w:pPr>
        <w:rPr>
          <w:sz w:val="20"/>
          <w:szCs w:val="20"/>
        </w:rPr>
      </w:pPr>
      <w:r w:rsidRPr="001C68D9">
        <w:rPr>
          <w:sz w:val="20"/>
          <w:szCs w:val="20"/>
        </w:rPr>
        <w:t>10.07.2019                                                        № 82</w:t>
      </w:r>
    </w:p>
    <w:p w:rsidR="001C68D9" w:rsidRPr="001C68D9" w:rsidRDefault="001C68D9" w:rsidP="001C68D9">
      <w:pPr>
        <w:jc w:val="center"/>
        <w:rPr>
          <w:sz w:val="20"/>
          <w:szCs w:val="20"/>
        </w:rPr>
      </w:pPr>
      <w:r w:rsidRPr="001C68D9">
        <w:rPr>
          <w:sz w:val="20"/>
          <w:szCs w:val="20"/>
        </w:rPr>
        <w:t>с. Новокривошеино</w:t>
      </w:r>
    </w:p>
    <w:p w:rsidR="001C68D9" w:rsidRPr="001C68D9" w:rsidRDefault="001C68D9" w:rsidP="001C68D9">
      <w:pPr>
        <w:jc w:val="center"/>
        <w:rPr>
          <w:sz w:val="20"/>
          <w:szCs w:val="20"/>
        </w:rPr>
      </w:pPr>
      <w:r w:rsidRPr="001C68D9">
        <w:rPr>
          <w:sz w:val="20"/>
          <w:szCs w:val="20"/>
        </w:rPr>
        <w:t>Кривошеинского района</w:t>
      </w:r>
    </w:p>
    <w:p w:rsidR="001C68D9" w:rsidRPr="001C68D9" w:rsidRDefault="001C68D9" w:rsidP="001C68D9">
      <w:pPr>
        <w:jc w:val="center"/>
        <w:rPr>
          <w:sz w:val="20"/>
          <w:szCs w:val="20"/>
        </w:rPr>
      </w:pPr>
      <w:r w:rsidRPr="001C68D9">
        <w:rPr>
          <w:sz w:val="20"/>
          <w:szCs w:val="20"/>
        </w:rPr>
        <w:t>Томской области</w:t>
      </w:r>
    </w:p>
    <w:p w:rsidR="001C68D9" w:rsidRPr="001C68D9" w:rsidRDefault="001C68D9" w:rsidP="001C68D9">
      <w:pPr>
        <w:jc w:val="center"/>
        <w:rPr>
          <w:sz w:val="20"/>
          <w:szCs w:val="20"/>
        </w:rPr>
      </w:pPr>
    </w:p>
    <w:p w:rsidR="001C68D9" w:rsidRPr="001C68D9" w:rsidRDefault="001C68D9" w:rsidP="001C68D9">
      <w:pPr>
        <w:pStyle w:val="Default"/>
        <w:jc w:val="center"/>
        <w:rPr>
          <w:bCs/>
          <w:sz w:val="20"/>
          <w:szCs w:val="20"/>
        </w:rPr>
      </w:pPr>
      <w:r w:rsidRPr="001C68D9">
        <w:rPr>
          <w:bCs/>
          <w:sz w:val="20"/>
          <w:szCs w:val="20"/>
        </w:rPr>
        <w:t xml:space="preserve"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 </w:t>
      </w:r>
    </w:p>
    <w:p w:rsidR="001C68D9" w:rsidRPr="001C68D9" w:rsidRDefault="001C68D9" w:rsidP="001C68D9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20"/>
          <w:szCs w:val="20"/>
        </w:rPr>
      </w:pPr>
    </w:p>
    <w:p w:rsidR="001C68D9" w:rsidRPr="001C68D9" w:rsidRDefault="001C68D9" w:rsidP="001C68D9">
      <w:pPr>
        <w:ind w:firstLine="709"/>
        <w:jc w:val="both"/>
        <w:rPr>
          <w:sz w:val="20"/>
          <w:szCs w:val="20"/>
        </w:rPr>
      </w:pPr>
      <w:r w:rsidRPr="001C68D9">
        <w:rPr>
          <w:sz w:val="20"/>
          <w:szCs w:val="20"/>
        </w:rPr>
        <w:t xml:space="preserve"> Во исполнение приказа Министерства строительства и жилищно-коммунального хозяйства Российской Федерации от 27.09.2016 № 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от 19.06.2017 № 892/пр, в соответствии с Жилищным Кодексом Российской Федерации,  Постановлением Администрации Новокривошеинского сельского поселения от 10.07.2019 № 81 «</w:t>
      </w:r>
      <w:r w:rsidRPr="001C68D9">
        <w:rPr>
          <w:bCs/>
          <w:sz w:val="20"/>
          <w:szCs w:val="20"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</w:t>
      </w:r>
    </w:p>
    <w:p w:rsidR="001C68D9" w:rsidRPr="001C68D9" w:rsidRDefault="001C68D9" w:rsidP="001C68D9">
      <w:pPr>
        <w:ind w:firstLine="709"/>
        <w:jc w:val="both"/>
        <w:rPr>
          <w:sz w:val="20"/>
          <w:szCs w:val="20"/>
        </w:rPr>
      </w:pPr>
      <w:r w:rsidRPr="001C68D9">
        <w:rPr>
          <w:sz w:val="20"/>
          <w:szCs w:val="20"/>
        </w:rPr>
        <w:t>П О С Т А Н О В Л Я Ю :</w:t>
      </w:r>
    </w:p>
    <w:p w:rsidR="001C68D9" w:rsidRPr="001C68D9" w:rsidRDefault="001C68D9" w:rsidP="001C68D9">
      <w:pPr>
        <w:ind w:firstLine="709"/>
        <w:jc w:val="both"/>
        <w:rPr>
          <w:sz w:val="20"/>
          <w:szCs w:val="20"/>
        </w:rPr>
      </w:pPr>
      <w:r w:rsidRPr="001C68D9">
        <w:rPr>
          <w:sz w:val="20"/>
          <w:szCs w:val="20"/>
        </w:rPr>
        <w:t>1. Утвердить  расчет</w:t>
      </w:r>
      <w:r>
        <w:rPr>
          <w:sz w:val="20"/>
          <w:szCs w:val="20"/>
        </w:rPr>
        <w:t xml:space="preserve"> </w:t>
      </w:r>
      <w:r w:rsidRPr="001C68D9">
        <w:rPr>
          <w:sz w:val="20"/>
          <w:szCs w:val="20"/>
        </w:rPr>
        <w:t xml:space="preserve">платы </w:t>
      </w:r>
      <w:r w:rsidRPr="001C68D9">
        <w:rPr>
          <w:bCs/>
          <w:sz w:val="20"/>
          <w:szCs w:val="20"/>
        </w:rPr>
        <w:t>за пользование  жилым помещением (платы за наем)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</w:t>
      </w:r>
      <w:r w:rsidRPr="001C68D9">
        <w:rPr>
          <w:sz w:val="20"/>
          <w:szCs w:val="20"/>
        </w:rPr>
        <w:t xml:space="preserve"> с 01.09.2019г. согласно приложению.</w:t>
      </w:r>
    </w:p>
    <w:p w:rsidR="001C68D9" w:rsidRPr="001C68D9" w:rsidRDefault="001C68D9" w:rsidP="001C68D9">
      <w:pPr>
        <w:ind w:firstLine="709"/>
        <w:jc w:val="both"/>
        <w:rPr>
          <w:sz w:val="20"/>
          <w:szCs w:val="20"/>
        </w:rPr>
      </w:pPr>
      <w:r w:rsidRPr="001C68D9">
        <w:rPr>
          <w:sz w:val="20"/>
          <w:szCs w:val="20"/>
        </w:rPr>
        <w:t>2. Признать утратившим силу Постановление от 24.11.2017 № 95 «</w:t>
      </w:r>
      <w:r w:rsidRPr="001C68D9">
        <w:rPr>
          <w:bCs/>
          <w:sz w:val="20"/>
          <w:szCs w:val="20"/>
        </w:rPr>
        <w:t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поселение».</w:t>
      </w:r>
    </w:p>
    <w:p w:rsidR="001C68D9" w:rsidRPr="001C68D9" w:rsidRDefault="001C68D9" w:rsidP="001C68D9">
      <w:pPr>
        <w:ind w:firstLine="709"/>
        <w:jc w:val="both"/>
        <w:rPr>
          <w:sz w:val="20"/>
          <w:szCs w:val="20"/>
        </w:rPr>
      </w:pPr>
      <w:r w:rsidRPr="001C68D9">
        <w:rPr>
          <w:sz w:val="20"/>
          <w:szCs w:val="20"/>
        </w:rPr>
        <w:t>3. Настоящее постановление вступает в силу с 01.09.2019 года.</w:t>
      </w:r>
    </w:p>
    <w:p w:rsidR="001C68D9" w:rsidRPr="001C68D9" w:rsidRDefault="001C68D9" w:rsidP="001C68D9">
      <w:pPr>
        <w:ind w:firstLine="709"/>
        <w:jc w:val="both"/>
        <w:rPr>
          <w:sz w:val="20"/>
          <w:szCs w:val="20"/>
        </w:rPr>
      </w:pPr>
      <w:r w:rsidRPr="001C68D9">
        <w:rPr>
          <w:sz w:val="20"/>
          <w:szCs w:val="20"/>
        </w:rPr>
        <w:t xml:space="preserve">4. Контроль за исполнением настоящего постановления оставляю за  собой. </w:t>
      </w:r>
    </w:p>
    <w:p w:rsidR="001C68D9" w:rsidRPr="001C68D9" w:rsidRDefault="001C68D9" w:rsidP="001C68D9">
      <w:pPr>
        <w:rPr>
          <w:sz w:val="20"/>
          <w:szCs w:val="20"/>
        </w:rPr>
      </w:pPr>
    </w:p>
    <w:p w:rsidR="001C68D9" w:rsidRPr="001C68D9" w:rsidRDefault="001C68D9" w:rsidP="001C68D9">
      <w:pPr>
        <w:rPr>
          <w:sz w:val="20"/>
          <w:szCs w:val="20"/>
        </w:rPr>
      </w:pPr>
      <w:r w:rsidRPr="001C68D9">
        <w:rPr>
          <w:sz w:val="20"/>
          <w:szCs w:val="20"/>
        </w:rPr>
        <w:t>Глава Новокривошеинского сельского поселения                                              А.О. Саяпин</w:t>
      </w:r>
    </w:p>
    <w:p w:rsidR="001C68D9" w:rsidRPr="001C68D9" w:rsidRDefault="001C68D9" w:rsidP="001C68D9">
      <w:pPr>
        <w:rPr>
          <w:sz w:val="20"/>
          <w:szCs w:val="20"/>
        </w:rPr>
      </w:pPr>
      <w:r w:rsidRPr="001C68D9">
        <w:rPr>
          <w:sz w:val="20"/>
          <w:szCs w:val="20"/>
        </w:rPr>
        <w:t>(Глава Администрации)</w:t>
      </w:r>
      <w:r w:rsidRPr="001C68D9">
        <w:rPr>
          <w:sz w:val="20"/>
          <w:szCs w:val="20"/>
        </w:rPr>
        <w:tab/>
      </w:r>
      <w:r w:rsidRPr="001C68D9">
        <w:rPr>
          <w:sz w:val="20"/>
          <w:szCs w:val="20"/>
        </w:rPr>
        <w:tab/>
      </w:r>
      <w:r w:rsidRPr="001C68D9">
        <w:rPr>
          <w:sz w:val="20"/>
          <w:szCs w:val="20"/>
        </w:rPr>
        <w:tab/>
      </w:r>
      <w:r w:rsidRPr="001C68D9">
        <w:rPr>
          <w:sz w:val="20"/>
          <w:szCs w:val="20"/>
        </w:rPr>
        <w:tab/>
      </w:r>
      <w:r w:rsidRPr="001C68D9">
        <w:rPr>
          <w:sz w:val="20"/>
          <w:szCs w:val="20"/>
        </w:rPr>
        <w:tab/>
      </w:r>
      <w:r w:rsidRPr="001C68D9">
        <w:rPr>
          <w:sz w:val="20"/>
          <w:szCs w:val="20"/>
        </w:rPr>
        <w:tab/>
      </w:r>
      <w:r w:rsidRPr="001C68D9">
        <w:rPr>
          <w:sz w:val="20"/>
          <w:szCs w:val="20"/>
        </w:rPr>
        <w:tab/>
      </w:r>
    </w:p>
    <w:p w:rsidR="001C68D9" w:rsidRPr="001C68D9" w:rsidRDefault="001C68D9" w:rsidP="001C68D9">
      <w:pPr>
        <w:tabs>
          <w:tab w:val="left" w:pos="4125"/>
        </w:tabs>
        <w:rPr>
          <w:sz w:val="20"/>
          <w:szCs w:val="20"/>
        </w:rPr>
      </w:pPr>
    </w:p>
    <w:p w:rsidR="001C68D9" w:rsidRPr="001C68D9" w:rsidRDefault="001C68D9" w:rsidP="001C68D9">
      <w:pPr>
        <w:tabs>
          <w:tab w:val="left" w:pos="4125"/>
        </w:tabs>
        <w:ind w:left="993"/>
        <w:rPr>
          <w:sz w:val="20"/>
          <w:szCs w:val="20"/>
        </w:rPr>
      </w:pPr>
    </w:p>
    <w:p w:rsidR="001C68D9" w:rsidRDefault="001C68D9" w:rsidP="001C68D9">
      <w:pPr>
        <w:tabs>
          <w:tab w:val="left" w:pos="4125"/>
        </w:tabs>
        <w:ind w:left="993"/>
        <w:rPr>
          <w:sz w:val="20"/>
          <w:szCs w:val="20"/>
        </w:rPr>
      </w:pPr>
    </w:p>
    <w:p w:rsidR="001C68D9" w:rsidRPr="001C68D9" w:rsidRDefault="001C68D9" w:rsidP="001C68D9">
      <w:pPr>
        <w:tabs>
          <w:tab w:val="left" w:pos="4125"/>
        </w:tabs>
        <w:ind w:left="993"/>
        <w:rPr>
          <w:sz w:val="20"/>
          <w:szCs w:val="20"/>
        </w:rPr>
      </w:pPr>
    </w:p>
    <w:p w:rsidR="0092032C" w:rsidRPr="0092032C" w:rsidRDefault="0092032C" w:rsidP="0092032C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92032C">
        <w:rPr>
          <w:b w:val="0"/>
          <w:sz w:val="20"/>
          <w:szCs w:val="20"/>
        </w:rPr>
        <w:t>СОВЕТ</w:t>
      </w:r>
      <w:r>
        <w:rPr>
          <w:b w:val="0"/>
          <w:sz w:val="20"/>
          <w:szCs w:val="20"/>
        </w:rPr>
        <w:t xml:space="preserve"> </w:t>
      </w:r>
      <w:r w:rsidRPr="0092032C">
        <w:rPr>
          <w:b w:val="0"/>
          <w:sz w:val="20"/>
          <w:szCs w:val="20"/>
        </w:rPr>
        <w:t>НОВОКРИВОШЕИНСКОГО СЕЛЬСКОГО ПОСЕЛЕНИЯ</w:t>
      </w:r>
    </w:p>
    <w:p w:rsidR="0092032C" w:rsidRPr="0092032C" w:rsidRDefault="0092032C" w:rsidP="0092032C">
      <w:pPr>
        <w:jc w:val="center"/>
        <w:rPr>
          <w:sz w:val="20"/>
          <w:szCs w:val="20"/>
        </w:rPr>
      </w:pPr>
      <w:r w:rsidRPr="0092032C">
        <w:rPr>
          <w:sz w:val="20"/>
          <w:szCs w:val="20"/>
        </w:rPr>
        <w:t>РЕШЕНИЕ</w:t>
      </w:r>
    </w:p>
    <w:p w:rsidR="0092032C" w:rsidRPr="0092032C" w:rsidRDefault="0092032C" w:rsidP="0092032C">
      <w:pPr>
        <w:rPr>
          <w:sz w:val="20"/>
          <w:szCs w:val="20"/>
        </w:rPr>
      </w:pPr>
      <w:r w:rsidRPr="0092032C">
        <w:rPr>
          <w:sz w:val="20"/>
          <w:szCs w:val="20"/>
        </w:rPr>
        <w:t xml:space="preserve">09.07.2019                                </w:t>
      </w:r>
      <w:r>
        <w:rPr>
          <w:sz w:val="20"/>
          <w:szCs w:val="20"/>
        </w:rPr>
        <w:t xml:space="preserve">              </w:t>
      </w:r>
      <w:r w:rsidRPr="0092032C">
        <w:rPr>
          <w:sz w:val="20"/>
          <w:szCs w:val="20"/>
        </w:rPr>
        <w:t xml:space="preserve">                  № 113</w:t>
      </w:r>
    </w:p>
    <w:p w:rsidR="0092032C" w:rsidRPr="0092032C" w:rsidRDefault="0092032C" w:rsidP="0092032C">
      <w:pPr>
        <w:jc w:val="center"/>
        <w:rPr>
          <w:sz w:val="20"/>
          <w:szCs w:val="20"/>
        </w:rPr>
      </w:pPr>
      <w:r w:rsidRPr="0092032C">
        <w:rPr>
          <w:sz w:val="20"/>
          <w:szCs w:val="20"/>
        </w:rPr>
        <w:t>с. Новокривошеино</w:t>
      </w:r>
    </w:p>
    <w:p w:rsidR="0092032C" w:rsidRPr="0092032C" w:rsidRDefault="0092032C" w:rsidP="0092032C">
      <w:pPr>
        <w:jc w:val="center"/>
        <w:rPr>
          <w:sz w:val="20"/>
          <w:szCs w:val="20"/>
        </w:rPr>
      </w:pPr>
      <w:r w:rsidRPr="0092032C">
        <w:rPr>
          <w:sz w:val="20"/>
          <w:szCs w:val="20"/>
        </w:rPr>
        <w:t>Кривошеинского района</w:t>
      </w:r>
    </w:p>
    <w:p w:rsidR="0092032C" w:rsidRPr="0092032C" w:rsidRDefault="0092032C" w:rsidP="0092032C">
      <w:pPr>
        <w:jc w:val="center"/>
        <w:rPr>
          <w:sz w:val="20"/>
          <w:szCs w:val="20"/>
        </w:rPr>
      </w:pPr>
      <w:r w:rsidRPr="0092032C">
        <w:rPr>
          <w:sz w:val="20"/>
          <w:szCs w:val="20"/>
        </w:rPr>
        <w:t>Томской области</w:t>
      </w:r>
    </w:p>
    <w:p w:rsidR="0092032C" w:rsidRPr="0092032C" w:rsidRDefault="0092032C" w:rsidP="0092032C">
      <w:pPr>
        <w:jc w:val="center"/>
        <w:rPr>
          <w:b/>
          <w:sz w:val="20"/>
          <w:szCs w:val="20"/>
        </w:rPr>
      </w:pPr>
      <w:r w:rsidRPr="0092032C">
        <w:rPr>
          <w:bCs/>
          <w:sz w:val="20"/>
          <w:szCs w:val="20"/>
        </w:rPr>
        <w:t xml:space="preserve">О внесении изменений </w:t>
      </w:r>
      <w:r w:rsidRPr="0092032C">
        <w:rPr>
          <w:sz w:val="20"/>
          <w:szCs w:val="20"/>
        </w:rPr>
        <w:t>в решение Совета Новокривошеинского сельского поселения от 25.12.2018 № 87 «Об утверждении бюджета муниципального образования  Новокривошеинское сельское поселение на 2019 год»</w:t>
      </w:r>
    </w:p>
    <w:p w:rsidR="0092032C" w:rsidRPr="0092032C" w:rsidRDefault="0092032C" w:rsidP="0092032C">
      <w:pPr>
        <w:rPr>
          <w:b/>
          <w:sz w:val="20"/>
          <w:szCs w:val="20"/>
        </w:rPr>
      </w:pPr>
    </w:p>
    <w:p w:rsidR="0092032C" w:rsidRPr="0092032C" w:rsidRDefault="0092032C" w:rsidP="0092032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2032C">
        <w:rPr>
          <w:sz w:val="20"/>
          <w:szCs w:val="20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92032C" w:rsidRPr="0092032C" w:rsidRDefault="0092032C" w:rsidP="0092032C">
      <w:pPr>
        <w:rPr>
          <w:sz w:val="20"/>
          <w:szCs w:val="20"/>
        </w:rPr>
      </w:pPr>
      <w:r w:rsidRPr="0092032C">
        <w:rPr>
          <w:sz w:val="20"/>
          <w:szCs w:val="20"/>
        </w:rPr>
        <w:t> СОВЕТ НОВОКРИВОШЕИНСКОГО СЕЛЬСКОГО ПОСЕЛЕНИЯ РЕШИЛ: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96, решение от 28.03.2019 № 104, решение от 29.04.2019 № 106, решение от 14.06.2019 № 110), следующие изменения:            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b/>
          <w:sz w:val="20"/>
          <w:szCs w:val="20"/>
        </w:rPr>
      </w:pPr>
      <w:r w:rsidRPr="0092032C">
        <w:rPr>
          <w:sz w:val="20"/>
          <w:szCs w:val="20"/>
        </w:rPr>
        <w:t xml:space="preserve">1.Статью1изложитьв следующей редакции: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Статья 1.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1.Утвердить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1) прогнозируемый общий объем доходов бюджета Новокривошеинского сельского поселения в сумме 6952,2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2) общий объем расходов бюджета Новокривошеинского сельского поселения в сумме 7157,4тыс. руб.                                    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3)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2.Приложения5,6,9,10,11,12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 xml:space="preserve">3.Направить настоящее решение Главе Новокривошеинского сельского поселения для подписания.   </w:t>
      </w:r>
    </w:p>
    <w:p w:rsidR="0092032C" w:rsidRPr="0092032C" w:rsidRDefault="0092032C" w:rsidP="0092032C">
      <w:pPr>
        <w:jc w:val="both"/>
        <w:rPr>
          <w:sz w:val="20"/>
          <w:szCs w:val="20"/>
        </w:rPr>
      </w:pPr>
      <w:r w:rsidRPr="0092032C">
        <w:rPr>
          <w:sz w:val="20"/>
          <w:szCs w:val="20"/>
        </w:rPr>
        <w:t>4.Контроль за исполнением настоящего решения возложить на  социально-экономический комитет.</w:t>
      </w:r>
    </w:p>
    <w:p w:rsidR="0092032C" w:rsidRPr="0092032C" w:rsidRDefault="0092032C" w:rsidP="0092032C">
      <w:pPr>
        <w:rPr>
          <w:sz w:val="20"/>
          <w:szCs w:val="20"/>
        </w:rPr>
      </w:pPr>
      <w:r w:rsidRPr="0092032C">
        <w:rPr>
          <w:sz w:val="20"/>
          <w:szCs w:val="20"/>
        </w:rPr>
        <w:t>5. Настоящее решение вступает в силу с даты его опубликования.</w:t>
      </w:r>
    </w:p>
    <w:p w:rsidR="0092032C" w:rsidRPr="0092032C" w:rsidRDefault="0092032C" w:rsidP="0092032C">
      <w:pPr>
        <w:rPr>
          <w:sz w:val="20"/>
          <w:szCs w:val="20"/>
        </w:rPr>
      </w:pPr>
    </w:p>
    <w:p w:rsidR="0092032C" w:rsidRPr="0092032C" w:rsidRDefault="0092032C" w:rsidP="0092032C">
      <w:pPr>
        <w:rPr>
          <w:sz w:val="20"/>
          <w:szCs w:val="20"/>
        </w:rPr>
      </w:pPr>
      <w:r w:rsidRPr="0092032C">
        <w:rPr>
          <w:sz w:val="20"/>
          <w:szCs w:val="20"/>
        </w:rPr>
        <w:t>Председатель Совета</w:t>
      </w:r>
    </w:p>
    <w:p w:rsidR="0092032C" w:rsidRPr="0092032C" w:rsidRDefault="0092032C" w:rsidP="0092032C">
      <w:pPr>
        <w:rPr>
          <w:sz w:val="20"/>
          <w:szCs w:val="20"/>
        </w:rPr>
      </w:pPr>
      <w:r w:rsidRPr="0092032C">
        <w:rPr>
          <w:sz w:val="20"/>
          <w:szCs w:val="20"/>
        </w:rPr>
        <w:t>Новокривошеинского сельского поселения                                                 Е.В. Танькова</w:t>
      </w:r>
    </w:p>
    <w:p w:rsidR="0092032C" w:rsidRPr="0092032C" w:rsidRDefault="0092032C" w:rsidP="0092032C">
      <w:pPr>
        <w:rPr>
          <w:sz w:val="20"/>
          <w:szCs w:val="20"/>
        </w:rPr>
      </w:pPr>
    </w:p>
    <w:p w:rsidR="0092032C" w:rsidRPr="0092032C" w:rsidRDefault="0092032C" w:rsidP="0092032C">
      <w:pPr>
        <w:rPr>
          <w:sz w:val="20"/>
          <w:szCs w:val="20"/>
        </w:rPr>
      </w:pPr>
      <w:r w:rsidRPr="0092032C">
        <w:rPr>
          <w:sz w:val="20"/>
          <w:szCs w:val="20"/>
        </w:rPr>
        <w:t>Глава Новокривошеинского сельского поселения                                      А.О. Саяпин</w:t>
      </w:r>
    </w:p>
    <w:p w:rsidR="001C68D9" w:rsidRDefault="0092032C" w:rsidP="0092032C">
      <w:pPr>
        <w:tabs>
          <w:tab w:val="left" w:pos="4125"/>
        </w:tabs>
        <w:jc w:val="center"/>
        <w:rPr>
          <w:bCs/>
          <w:sz w:val="20"/>
          <w:szCs w:val="20"/>
        </w:rPr>
      </w:pPr>
      <w:r>
        <w:rPr>
          <w:sz w:val="16"/>
          <w:szCs w:val="16"/>
        </w:rPr>
        <w:lastRenderedPageBreak/>
        <w:br w:type="page"/>
      </w:r>
    </w:p>
    <w:p w:rsidR="001C68D9" w:rsidRPr="001C68D9" w:rsidRDefault="001C68D9" w:rsidP="001C68D9">
      <w:pPr>
        <w:jc w:val="center"/>
        <w:rPr>
          <w:sz w:val="20"/>
          <w:szCs w:val="20"/>
        </w:rPr>
      </w:pPr>
    </w:p>
    <w:p w:rsidR="00777BB0" w:rsidRPr="009879A6" w:rsidRDefault="00777BB0" w:rsidP="00FF66C9">
      <w:pPr>
        <w:shd w:val="clear" w:color="auto" w:fill="FFFFFF"/>
        <w:ind w:left="6750"/>
        <w:jc w:val="right"/>
        <w:rPr>
          <w:color w:val="333333"/>
          <w:sz w:val="20"/>
          <w:szCs w:val="20"/>
        </w:rPr>
      </w:pPr>
      <w:r w:rsidRPr="009879A6">
        <w:rPr>
          <w:color w:val="333333"/>
          <w:sz w:val="20"/>
          <w:szCs w:val="20"/>
        </w:rPr>
        <w:t>поселения</w:t>
      </w:r>
    </w:p>
    <w:p w:rsidR="008A04BB" w:rsidRPr="009879A6" w:rsidRDefault="0041439E" w:rsidP="0041439E">
      <w:pPr>
        <w:shd w:val="clear" w:color="auto" w:fill="FFFFFF"/>
        <w:ind w:left="6750"/>
        <w:jc w:val="right"/>
        <w:rPr>
          <w:rFonts w:ascii="Arial" w:hAnsi="Arial" w:cs="Arial"/>
          <w:color w:val="333333"/>
          <w:sz w:val="20"/>
          <w:szCs w:val="20"/>
        </w:rPr>
      </w:pPr>
      <w:r w:rsidRPr="009879A6">
        <w:rPr>
          <w:color w:val="333333"/>
          <w:sz w:val="20"/>
          <w:szCs w:val="20"/>
        </w:rPr>
        <w:t>от 10.04.20</w:t>
      </w:r>
    </w:p>
    <w:sectPr w:rsidR="008A04BB" w:rsidRPr="009879A6" w:rsidSect="00595971">
      <w:headerReference w:type="default" r:id="rId9"/>
      <w:type w:val="continuous"/>
      <w:pgSz w:w="11909" w:h="16834"/>
      <w:pgMar w:top="117" w:right="852" w:bottom="851" w:left="1418" w:header="567" w:footer="510" w:gutter="0"/>
      <w:pgNumType w:start="3"/>
      <w:cols w:num="2" w:space="28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99" w:rsidRDefault="00715799" w:rsidP="00F76560">
      <w:r>
        <w:separator/>
      </w:r>
    </w:p>
  </w:endnote>
  <w:endnote w:type="continuationSeparator" w:id="1">
    <w:p w:rsidR="00715799" w:rsidRDefault="00715799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99" w:rsidRDefault="00715799" w:rsidP="00F76560">
      <w:r>
        <w:separator/>
      </w:r>
    </w:p>
  </w:footnote>
  <w:footnote w:type="continuationSeparator" w:id="1">
    <w:p w:rsidR="00715799" w:rsidRDefault="00715799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3"/>
      <w:gridCol w:w="1152"/>
    </w:tblGrid>
    <w:tr w:rsidR="00FF66C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-419331756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F66C9" w:rsidRDefault="00FF66C9">
              <w:pPr>
                <w:pStyle w:val="af2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-910464072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F66C9" w:rsidRDefault="00FF66C9" w:rsidP="008F299F">
              <w:pPr>
                <w:pStyle w:val="af2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0</w:t>
              </w:r>
              <w:r w:rsidR="009879A6">
                <w:rPr>
                  <w:b/>
                  <w:bCs/>
                </w:rPr>
                <w:t>7 (109</w:t>
              </w:r>
              <w:r>
                <w:rPr>
                  <w:b/>
                  <w:bCs/>
                </w:rPr>
                <w:t xml:space="preserve">) </w:t>
              </w:r>
              <w:r w:rsidR="009879A6">
                <w:rPr>
                  <w:b/>
                  <w:bCs/>
                </w:rPr>
                <w:t>31 июля</w:t>
              </w:r>
              <w:r>
                <w:rPr>
                  <w:b/>
                  <w:bCs/>
                </w:rPr>
                <w:t xml:space="preserve"> 2019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F66C9" w:rsidRDefault="00D155FA">
          <w:pPr>
            <w:pStyle w:val="af2"/>
            <w:rPr>
              <w:b/>
              <w:bCs/>
            </w:rPr>
          </w:pPr>
          <w:r>
            <w:fldChar w:fldCharType="begin"/>
          </w:r>
          <w:r w:rsidR="00FF66C9">
            <w:instrText>PAGE   \* MERGEFORMAT</w:instrText>
          </w:r>
          <w:r>
            <w:fldChar w:fldCharType="separate"/>
          </w:r>
          <w:r w:rsidR="00173827">
            <w:rPr>
              <w:noProof/>
            </w:rPr>
            <w:t>3</w:t>
          </w:r>
          <w:r>
            <w:fldChar w:fldCharType="end"/>
          </w:r>
        </w:p>
      </w:tc>
    </w:tr>
  </w:tbl>
  <w:p w:rsidR="00FF66C9" w:rsidRDefault="00FF66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E2A104F"/>
    <w:multiLevelType w:val="hybridMultilevel"/>
    <w:tmpl w:val="90B64314"/>
    <w:lvl w:ilvl="0" w:tplc="A110773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8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080"/>
    <w:multiLevelType w:val="hybridMultilevel"/>
    <w:tmpl w:val="8D3470C6"/>
    <w:lvl w:ilvl="0" w:tplc="BFEEA5B4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08B2"/>
    <w:multiLevelType w:val="hybridMultilevel"/>
    <w:tmpl w:val="0C0C6EBA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0CB3E8C"/>
    <w:multiLevelType w:val="hybridMultilevel"/>
    <w:tmpl w:val="E36AD85E"/>
    <w:lvl w:ilvl="0" w:tplc="9EE41332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3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6CFA"/>
    <w:multiLevelType w:val="hybridMultilevel"/>
    <w:tmpl w:val="0304F5E6"/>
    <w:lvl w:ilvl="0" w:tplc="A354407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352631DC"/>
    <w:multiLevelType w:val="hybridMultilevel"/>
    <w:tmpl w:val="6464E690"/>
    <w:lvl w:ilvl="0" w:tplc="A93C18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163009"/>
    <w:multiLevelType w:val="hybridMultilevel"/>
    <w:tmpl w:val="1046A0D8"/>
    <w:lvl w:ilvl="0" w:tplc="B9D84BB6">
      <w:start w:val="142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3F0D18"/>
    <w:multiLevelType w:val="hybridMultilevel"/>
    <w:tmpl w:val="4074F00C"/>
    <w:lvl w:ilvl="0" w:tplc="98125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D0025D"/>
    <w:multiLevelType w:val="hybridMultilevel"/>
    <w:tmpl w:val="BD10AF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2E781B"/>
    <w:multiLevelType w:val="hybridMultilevel"/>
    <w:tmpl w:val="0C00D1DE"/>
    <w:lvl w:ilvl="0" w:tplc="91FAC9C4">
      <w:start w:val="1"/>
      <w:numFmt w:val="decimal"/>
      <w:lvlText w:val="%1)"/>
      <w:lvlJc w:val="left"/>
      <w:pPr>
        <w:ind w:left="18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2">
    <w:nsid w:val="3FB13151"/>
    <w:multiLevelType w:val="hybridMultilevel"/>
    <w:tmpl w:val="B0043452"/>
    <w:lvl w:ilvl="0" w:tplc="3022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A784C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5017C"/>
    <w:multiLevelType w:val="multilevel"/>
    <w:tmpl w:val="E394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48DD7AA3"/>
    <w:multiLevelType w:val="hybridMultilevel"/>
    <w:tmpl w:val="A0A09D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C52E43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A2FF9"/>
    <w:multiLevelType w:val="hybridMultilevel"/>
    <w:tmpl w:val="4EC07B7E"/>
    <w:lvl w:ilvl="0" w:tplc="FBB4B45C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386B492">
      <w:start w:val="1"/>
      <w:numFmt w:val="decimal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4DCD7A38"/>
    <w:multiLevelType w:val="hybridMultilevel"/>
    <w:tmpl w:val="3872DE52"/>
    <w:lvl w:ilvl="0" w:tplc="6E82F3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93430C"/>
    <w:multiLevelType w:val="hybridMultilevel"/>
    <w:tmpl w:val="0592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F7D65"/>
    <w:multiLevelType w:val="multilevel"/>
    <w:tmpl w:val="C18001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C9C0CF9"/>
    <w:multiLevelType w:val="multilevel"/>
    <w:tmpl w:val="7CE0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37091"/>
    <w:multiLevelType w:val="multilevel"/>
    <w:tmpl w:val="8A18409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5F77236E"/>
    <w:multiLevelType w:val="hybridMultilevel"/>
    <w:tmpl w:val="1A7435F8"/>
    <w:lvl w:ilvl="0" w:tplc="92F8DA3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1E963B3"/>
    <w:multiLevelType w:val="hybridMultilevel"/>
    <w:tmpl w:val="C360CB82"/>
    <w:lvl w:ilvl="0" w:tplc="ED187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4DC146F"/>
    <w:multiLevelType w:val="hybridMultilevel"/>
    <w:tmpl w:val="F788DEFE"/>
    <w:lvl w:ilvl="0" w:tplc="993E5428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B5300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75C01961"/>
    <w:multiLevelType w:val="hybridMultilevel"/>
    <w:tmpl w:val="F978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3511C"/>
    <w:multiLevelType w:val="hybridMultilevel"/>
    <w:tmpl w:val="ED04741A"/>
    <w:lvl w:ilvl="0" w:tplc="66F65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2"/>
  </w:num>
  <w:num w:numId="6">
    <w:abstractNumId w:val="39"/>
  </w:num>
  <w:num w:numId="7">
    <w:abstractNumId w:val="5"/>
  </w:num>
  <w:num w:numId="8">
    <w:abstractNumId w:val="24"/>
  </w:num>
  <w:num w:numId="9">
    <w:abstractNumId w:val="13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0"/>
  </w:num>
  <w:num w:numId="14">
    <w:abstractNumId w:val="45"/>
  </w:num>
  <w:num w:numId="15">
    <w:abstractNumId w:val="44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43"/>
  </w:num>
  <w:num w:numId="29">
    <w:abstractNumId w:val="12"/>
  </w:num>
  <w:num w:numId="30">
    <w:abstractNumId w:val="3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9"/>
  </w:num>
  <w:num w:numId="39">
    <w:abstractNumId w:val="47"/>
  </w:num>
  <w:num w:numId="40">
    <w:abstractNumId w:val="31"/>
  </w:num>
  <w:num w:numId="41">
    <w:abstractNumId w:val="20"/>
  </w:num>
  <w:num w:numId="42">
    <w:abstractNumId w:val="41"/>
  </w:num>
  <w:num w:numId="43">
    <w:abstractNumId w:val="22"/>
  </w:num>
  <w:num w:numId="44">
    <w:abstractNumId w:val="19"/>
  </w:num>
  <w:num w:numId="45">
    <w:abstractNumId w:val="33"/>
  </w:num>
  <w:num w:numId="46">
    <w:abstractNumId w:val="38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51D32"/>
    <w:rsid w:val="00065211"/>
    <w:rsid w:val="000B2B5E"/>
    <w:rsid w:val="000B2F4B"/>
    <w:rsid w:val="001038BC"/>
    <w:rsid w:val="0015193E"/>
    <w:rsid w:val="00156D5D"/>
    <w:rsid w:val="001654CC"/>
    <w:rsid w:val="00167EEB"/>
    <w:rsid w:val="00173827"/>
    <w:rsid w:val="001A532D"/>
    <w:rsid w:val="001B7CAD"/>
    <w:rsid w:val="001C68D9"/>
    <w:rsid w:val="001D36B9"/>
    <w:rsid w:val="001D5ADC"/>
    <w:rsid w:val="00202C8D"/>
    <w:rsid w:val="00234D0E"/>
    <w:rsid w:val="00244DB8"/>
    <w:rsid w:val="00366243"/>
    <w:rsid w:val="003E791D"/>
    <w:rsid w:val="0041439E"/>
    <w:rsid w:val="004539F3"/>
    <w:rsid w:val="00483102"/>
    <w:rsid w:val="004C605A"/>
    <w:rsid w:val="0051019E"/>
    <w:rsid w:val="00564A8D"/>
    <w:rsid w:val="00595971"/>
    <w:rsid w:val="005B27DE"/>
    <w:rsid w:val="005D0104"/>
    <w:rsid w:val="005E694A"/>
    <w:rsid w:val="0062026C"/>
    <w:rsid w:val="00625CD3"/>
    <w:rsid w:val="00655282"/>
    <w:rsid w:val="00663DEE"/>
    <w:rsid w:val="00667EAB"/>
    <w:rsid w:val="00677E3E"/>
    <w:rsid w:val="006A7537"/>
    <w:rsid w:val="006F5516"/>
    <w:rsid w:val="0071287E"/>
    <w:rsid w:val="00715799"/>
    <w:rsid w:val="00725299"/>
    <w:rsid w:val="00732494"/>
    <w:rsid w:val="00775E04"/>
    <w:rsid w:val="00777BB0"/>
    <w:rsid w:val="007A27AF"/>
    <w:rsid w:val="007A3555"/>
    <w:rsid w:val="007C6EC2"/>
    <w:rsid w:val="007D4AB3"/>
    <w:rsid w:val="007D7FBD"/>
    <w:rsid w:val="0084612D"/>
    <w:rsid w:val="008617A0"/>
    <w:rsid w:val="00867BFB"/>
    <w:rsid w:val="00885301"/>
    <w:rsid w:val="008946FC"/>
    <w:rsid w:val="00895403"/>
    <w:rsid w:val="008A04BB"/>
    <w:rsid w:val="008E74E1"/>
    <w:rsid w:val="008F299F"/>
    <w:rsid w:val="0092032C"/>
    <w:rsid w:val="00920450"/>
    <w:rsid w:val="00922D60"/>
    <w:rsid w:val="00925D2C"/>
    <w:rsid w:val="00930CB7"/>
    <w:rsid w:val="00931C91"/>
    <w:rsid w:val="00935C42"/>
    <w:rsid w:val="00942A5D"/>
    <w:rsid w:val="00973879"/>
    <w:rsid w:val="009879A6"/>
    <w:rsid w:val="00A13AEE"/>
    <w:rsid w:val="00A8234A"/>
    <w:rsid w:val="00A8283D"/>
    <w:rsid w:val="00A90101"/>
    <w:rsid w:val="00A97F0B"/>
    <w:rsid w:val="00AC2F89"/>
    <w:rsid w:val="00AF3764"/>
    <w:rsid w:val="00B04226"/>
    <w:rsid w:val="00B55216"/>
    <w:rsid w:val="00B91259"/>
    <w:rsid w:val="00B915B9"/>
    <w:rsid w:val="00BA5813"/>
    <w:rsid w:val="00BA5D2C"/>
    <w:rsid w:val="00BB1DA1"/>
    <w:rsid w:val="00BE18B6"/>
    <w:rsid w:val="00C536F4"/>
    <w:rsid w:val="00C74015"/>
    <w:rsid w:val="00C75BCD"/>
    <w:rsid w:val="00CC2F55"/>
    <w:rsid w:val="00CE208C"/>
    <w:rsid w:val="00D04489"/>
    <w:rsid w:val="00D155FA"/>
    <w:rsid w:val="00D376DD"/>
    <w:rsid w:val="00D64B4C"/>
    <w:rsid w:val="00E75073"/>
    <w:rsid w:val="00E92110"/>
    <w:rsid w:val="00EB0B09"/>
    <w:rsid w:val="00EC3A3A"/>
    <w:rsid w:val="00F43433"/>
    <w:rsid w:val="00F6526E"/>
    <w:rsid w:val="00F76560"/>
    <w:rsid w:val="00F84B65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1"/>
    <w:link w:val="20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1"/>
    <w:next w:val="a1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1"/>
    <w:next w:val="a1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1"/>
    <w:next w:val="a1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2"/>
    <w:link w:val="1"/>
    <w:uiPriority w:val="9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5">
    <w:name w:val="Hyperlink"/>
    <w:basedOn w:val="a2"/>
    <w:uiPriority w:val="99"/>
    <w:rsid w:val="00065211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065211"/>
    <w:pPr>
      <w:ind w:left="720"/>
      <w:contextualSpacing/>
    </w:pPr>
  </w:style>
  <w:style w:type="paragraph" w:styleId="a8">
    <w:name w:val="Body Text Indent"/>
    <w:aliases w:val="Нумерованный список !!,Надин стиль,Основной текст 1"/>
    <w:basedOn w:val="a1"/>
    <w:link w:val="a9"/>
    <w:rsid w:val="00F76560"/>
    <w:pPr>
      <w:ind w:firstLine="900"/>
      <w:jc w:val="both"/>
    </w:p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2"/>
    <w:link w:val="a8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rsid w:val="00F7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2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"/>
    <w:basedOn w:val="a1"/>
    <w:link w:val="ad"/>
    <w:rsid w:val="00F76560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2"/>
    <w:link w:val="ac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e">
    <w:name w:val="page number"/>
    <w:basedOn w:val="a2"/>
    <w:rsid w:val="00F76560"/>
  </w:style>
  <w:style w:type="paragraph" w:styleId="25">
    <w:name w:val="Body Text First Indent 2"/>
    <w:basedOn w:val="a8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9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1"/>
    <w:next w:val="a1"/>
    <w:link w:val="af0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2"/>
    <w:link w:val="af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2">
    <w:name w:val="header"/>
    <w:basedOn w:val="a1"/>
    <w:link w:val="af3"/>
    <w:unhideWhenUsed/>
    <w:rsid w:val="00F765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uiPriority w:val="99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МУ Обычный стиль"/>
    <w:basedOn w:val="a1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2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1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2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3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rsid w:val="00931C91"/>
    <w:rPr>
      <w:rFonts w:cs="Times New Roman"/>
      <w:b/>
      <w:color w:val="106BBE"/>
    </w:rPr>
  </w:style>
  <w:style w:type="paragraph" w:styleId="33">
    <w:name w:val="Body Text Indent 3"/>
    <w:basedOn w:val="a1"/>
    <w:link w:val="34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2"/>
    <w:link w:val="33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Текст примечания1"/>
    <w:basedOn w:val="a1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2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2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Заголовок №1_"/>
    <w:basedOn w:val="a2"/>
    <w:link w:val="16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Заголовок №1"/>
    <w:basedOn w:val="a1"/>
    <w:link w:val="15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5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2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1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1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2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1"/>
    <w:rsid w:val="00F6526E"/>
    <w:pPr>
      <w:spacing w:after="15"/>
      <w:jc w:val="both"/>
    </w:pPr>
  </w:style>
  <w:style w:type="paragraph" w:customStyle="1" w:styleId="aff">
    <w:name w:val="реквизитПодпись"/>
    <w:basedOn w:val="a1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1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1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1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basedOn w:val="a1"/>
    <w:next w:val="a1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basedOn w:val="a2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8">
    <w:name w:val="Основной шрифт абзаца1"/>
    <w:rsid w:val="006F5516"/>
  </w:style>
  <w:style w:type="paragraph" w:customStyle="1" w:styleId="aff5">
    <w:name w:val="Заголовок"/>
    <w:basedOn w:val="a1"/>
    <w:next w:val="ac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2"/>
    <w:rsid w:val="006F5516"/>
    <w:rPr>
      <w:b/>
      <w:sz w:val="24"/>
      <w:szCs w:val="24"/>
      <w:lang w:eastAsia="ar-SA"/>
    </w:rPr>
  </w:style>
  <w:style w:type="paragraph" w:styleId="aff6">
    <w:name w:val="List"/>
    <w:basedOn w:val="ac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a">
    <w:name w:val="Название1"/>
    <w:basedOn w:val="a1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1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1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1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1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c">
    <w:name w:val="1 Знак Знак Знак Знак Знак Знак Знак Знак Знак"/>
    <w:basedOn w:val="a1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1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1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1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1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1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1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1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1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1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1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1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1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1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1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1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1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1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1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Регламент"/>
    <w:basedOn w:val="2"/>
    <w:qFormat/>
    <w:rsid w:val="00CC2F55"/>
    <w:pPr>
      <w:keepNext/>
      <w:numPr>
        <w:numId w:val="18"/>
      </w:numPr>
      <w:spacing w:before="0" w:beforeAutospacing="0" w:after="0" w:afterAutospacing="0"/>
      <w:jc w:val="center"/>
    </w:pPr>
    <w:rPr>
      <w:bCs w:val="0"/>
      <w:sz w:val="24"/>
      <w:szCs w:val="24"/>
    </w:rPr>
  </w:style>
  <w:style w:type="paragraph" w:customStyle="1" w:styleId="a0">
    <w:name w:val="Официальный"/>
    <w:basedOn w:val="a1"/>
    <w:qFormat/>
    <w:rsid w:val="00CC2F55"/>
    <w:pPr>
      <w:numPr>
        <w:numId w:val="20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e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">
    <w:name w:val="No Spacing"/>
    <w:basedOn w:val="a1"/>
    <w:autoRedefine/>
    <w:uiPriority w:val="1"/>
    <w:qFormat/>
    <w:rsid w:val="0015193E"/>
    <w:pPr>
      <w:ind w:firstLine="709"/>
      <w:jc w:val="both"/>
    </w:pPr>
    <w:rPr>
      <w:rFonts w:eastAsiaTheme="minorHAnsi"/>
    </w:rPr>
  </w:style>
  <w:style w:type="table" w:customStyle="1" w:styleId="1d">
    <w:name w:val="Светлая заливка1"/>
    <w:basedOn w:val="a3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3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1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1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1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1"/>
    <w:rsid w:val="009879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22749E"/>
    <w:rsid w:val="008B3E69"/>
    <w:rsid w:val="009462F9"/>
    <w:rsid w:val="00EB6801"/>
    <w:rsid w:val="00F8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FFB50-95AF-4A21-BB1F-25EE9BC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05 (107) 31 мая 2019  г.</vt:lpstr>
    </vt:vector>
  </TitlesOfParts>
  <Company>Информационный бюллетень Новокривошеинского сельского поселения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07 (109) 31 июля 2019  г.</dc:title>
  <dc:subject/>
  <dc:creator>Шульга Н.В.</dc:creator>
  <cp:keywords/>
  <dc:description/>
  <cp:lastModifiedBy>USER</cp:lastModifiedBy>
  <cp:revision>42</cp:revision>
  <cp:lastPrinted>2019-08-01T05:49:00Z</cp:lastPrinted>
  <dcterms:created xsi:type="dcterms:W3CDTF">2015-11-27T03:50:00Z</dcterms:created>
  <dcterms:modified xsi:type="dcterms:W3CDTF">2019-08-01T05:50:00Z</dcterms:modified>
</cp:coreProperties>
</file>