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93" w:rsidRPr="00FF5493" w:rsidRDefault="00FF5493" w:rsidP="00FF5493">
      <w:pPr>
        <w:pStyle w:val="2"/>
        <w:jc w:val="center"/>
        <w:rPr>
          <w:b w:val="0"/>
          <w:sz w:val="16"/>
          <w:szCs w:val="16"/>
        </w:rPr>
      </w:pPr>
      <w:r w:rsidRPr="00FF5493">
        <w:rPr>
          <w:b w:val="0"/>
          <w:sz w:val="16"/>
          <w:szCs w:val="16"/>
        </w:rPr>
        <w:t>АДМИНИСТРАЦИЯ НОВОКРИВОШЕИНСКОГО СЕЛЬСКОГО ПОСЕЛЕНИЯ</w:t>
      </w:r>
    </w:p>
    <w:p w:rsidR="00FF5493" w:rsidRPr="00FF5493" w:rsidRDefault="00FF5493" w:rsidP="00FF5493">
      <w:pPr>
        <w:jc w:val="center"/>
        <w:rPr>
          <w:sz w:val="16"/>
          <w:szCs w:val="16"/>
        </w:rPr>
      </w:pPr>
      <w:r w:rsidRPr="00FF5493">
        <w:rPr>
          <w:sz w:val="16"/>
          <w:szCs w:val="16"/>
        </w:rPr>
        <w:t>ПОСТАНОВЛЕНИЕ</w:t>
      </w:r>
    </w:p>
    <w:p w:rsidR="00FF5493" w:rsidRPr="00FF5493" w:rsidRDefault="00FF5493" w:rsidP="00FF5493">
      <w:pPr>
        <w:jc w:val="center"/>
        <w:rPr>
          <w:b/>
          <w:sz w:val="16"/>
          <w:szCs w:val="16"/>
        </w:rPr>
      </w:pPr>
    </w:p>
    <w:p w:rsidR="00FF5493" w:rsidRPr="00FF5493" w:rsidRDefault="00FF5493" w:rsidP="00FF5493">
      <w:pPr>
        <w:rPr>
          <w:sz w:val="16"/>
          <w:szCs w:val="16"/>
        </w:rPr>
      </w:pPr>
      <w:r w:rsidRPr="00FF5493">
        <w:rPr>
          <w:sz w:val="16"/>
          <w:szCs w:val="16"/>
        </w:rPr>
        <w:t xml:space="preserve">04.02.2020                                                                                           № </w:t>
      </w:r>
      <w:bookmarkStart w:id="0" w:name="_GoBack"/>
      <w:bookmarkEnd w:id="0"/>
      <w:r w:rsidRPr="00FF5493">
        <w:rPr>
          <w:sz w:val="16"/>
          <w:szCs w:val="16"/>
        </w:rPr>
        <w:t>9</w:t>
      </w:r>
    </w:p>
    <w:p w:rsidR="00FF5493" w:rsidRPr="00FF5493" w:rsidRDefault="00FF5493" w:rsidP="00FF5493">
      <w:pPr>
        <w:rPr>
          <w:sz w:val="16"/>
          <w:szCs w:val="16"/>
        </w:rPr>
      </w:pPr>
    </w:p>
    <w:p w:rsidR="00FF5493" w:rsidRPr="00FF5493" w:rsidRDefault="00FF5493" w:rsidP="00FF5493">
      <w:pPr>
        <w:jc w:val="center"/>
        <w:rPr>
          <w:sz w:val="16"/>
          <w:szCs w:val="16"/>
        </w:rPr>
      </w:pPr>
      <w:r w:rsidRPr="00FF5493">
        <w:rPr>
          <w:sz w:val="16"/>
          <w:szCs w:val="16"/>
        </w:rPr>
        <w:t>с. Новокривошеино</w:t>
      </w:r>
    </w:p>
    <w:p w:rsidR="00FF5493" w:rsidRPr="00FF5493" w:rsidRDefault="00FF5493" w:rsidP="00FF5493">
      <w:pPr>
        <w:jc w:val="center"/>
        <w:rPr>
          <w:sz w:val="16"/>
          <w:szCs w:val="16"/>
        </w:rPr>
      </w:pPr>
      <w:r w:rsidRPr="00FF5493">
        <w:rPr>
          <w:sz w:val="16"/>
          <w:szCs w:val="16"/>
        </w:rPr>
        <w:t>Кривошеинского района</w:t>
      </w:r>
    </w:p>
    <w:p w:rsidR="00FF5493" w:rsidRPr="00FF5493" w:rsidRDefault="00FF5493" w:rsidP="00FF5493">
      <w:pPr>
        <w:jc w:val="center"/>
        <w:rPr>
          <w:sz w:val="16"/>
          <w:szCs w:val="16"/>
        </w:rPr>
      </w:pPr>
      <w:r w:rsidRPr="00FF5493">
        <w:rPr>
          <w:sz w:val="16"/>
          <w:szCs w:val="16"/>
        </w:rPr>
        <w:t>Томской области</w:t>
      </w:r>
    </w:p>
    <w:p w:rsidR="00FF5493" w:rsidRPr="00FF5493" w:rsidRDefault="00FF5493" w:rsidP="00FF5493">
      <w:pPr>
        <w:jc w:val="center"/>
        <w:rPr>
          <w:sz w:val="16"/>
          <w:szCs w:val="16"/>
        </w:rPr>
      </w:pPr>
    </w:p>
    <w:p w:rsidR="00FF5493" w:rsidRPr="00FF5493" w:rsidRDefault="00FF5493" w:rsidP="00FF5493">
      <w:pPr>
        <w:jc w:val="center"/>
        <w:rPr>
          <w:sz w:val="16"/>
          <w:szCs w:val="16"/>
        </w:rPr>
      </w:pPr>
      <w:r w:rsidRPr="00FF5493">
        <w:rPr>
          <w:sz w:val="16"/>
          <w:szCs w:val="16"/>
        </w:rPr>
        <w:t>Об организации  проведения оплачиваемых общественных работ на</w:t>
      </w:r>
    </w:p>
    <w:p w:rsidR="00FF5493" w:rsidRPr="00FF5493" w:rsidRDefault="00FF5493" w:rsidP="00FF5493">
      <w:pPr>
        <w:jc w:val="center"/>
        <w:rPr>
          <w:sz w:val="16"/>
          <w:szCs w:val="16"/>
        </w:rPr>
      </w:pPr>
      <w:r w:rsidRPr="00FF5493">
        <w:rPr>
          <w:sz w:val="16"/>
          <w:szCs w:val="16"/>
        </w:rPr>
        <w:t>территории муниципального образования Новокривошеинское  сельское</w:t>
      </w:r>
    </w:p>
    <w:p w:rsidR="00FF5493" w:rsidRPr="00FF5493" w:rsidRDefault="00FF5493" w:rsidP="00FF5493">
      <w:pPr>
        <w:jc w:val="center"/>
        <w:rPr>
          <w:sz w:val="16"/>
          <w:szCs w:val="16"/>
        </w:rPr>
      </w:pPr>
      <w:r w:rsidRPr="00FF5493">
        <w:rPr>
          <w:sz w:val="16"/>
          <w:szCs w:val="16"/>
        </w:rPr>
        <w:t xml:space="preserve"> поселение в 2020 году</w:t>
      </w:r>
    </w:p>
    <w:p w:rsidR="00FF5493" w:rsidRPr="00FF5493" w:rsidRDefault="00FF5493" w:rsidP="00FF5493">
      <w:pPr>
        <w:jc w:val="center"/>
        <w:rPr>
          <w:sz w:val="16"/>
          <w:szCs w:val="16"/>
        </w:rPr>
      </w:pPr>
    </w:p>
    <w:p w:rsidR="00FF5493" w:rsidRPr="00FF5493" w:rsidRDefault="00FF5493" w:rsidP="00FF5493">
      <w:pPr>
        <w:jc w:val="both"/>
        <w:rPr>
          <w:sz w:val="16"/>
          <w:szCs w:val="16"/>
        </w:rPr>
      </w:pPr>
      <w:r w:rsidRPr="00FF5493">
        <w:rPr>
          <w:sz w:val="16"/>
          <w:szCs w:val="16"/>
        </w:rPr>
        <w:t>В соответствии  Законом Российской Федерации  от 19 апреля 1991 года  № 1032-1 «О занятости населения в Российской Федерации, постановлением Правительства Российской Федерации от 14 июля 1997 года № 875 «Об утверждении Положения об организации общественных работ», постановлением Администрации Томской области от 27 декабря 2019 года  № 511а «Об организации проведения оплачиваемых общественных работ на территории Томской области в 2020 году», в целях обеспечения дополнительной социальной поддержки граждан, ищущих работу</w:t>
      </w:r>
    </w:p>
    <w:p w:rsidR="00FF5493" w:rsidRPr="00FF5493" w:rsidRDefault="00FF5493" w:rsidP="00FF5493">
      <w:pPr>
        <w:jc w:val="both"/>
        <w:rPr>
          <w:sz w:val="16"/>
          <w:szCs w:val="16"/>
        </w:rPr>
      </w:pPr>
      <w:r w:rsidRPr="00FF5493">
        <w:rPr>
          <w:sz w:val="16"/>
          <w:szCs w:val="16"/>
        </w:rPr>
        <w:t>ПОСТАНОВЛЯЮ:</w:t>
      </w:r>
    </w:p>
    <w:p w:rsidR="00FF5493" w:rsidRPr="00FF5493" w:rsidRDefault="00FF5493" w:rsidP="00FF5493">
      <w:pPr>
        <w:jc w:val="both"/>
        <w:rPr>
          <w:sz w:val="16"/>
          <w:szCs w:val="16"/>
        </w:rPr>
      </w:pPr>
      <w:r w:rsidRPr="00FF5493">
        <w:rPr>
          <w:sz w:val="16"/>
          <w:szCs w:val="16"/>
        </w:rPr>
        <w:t>1. Определить объем и виды оплачиваемых общественных работ, организуемых на территории муниципального образования Новокривошеинское сельское поселение в 2020 году, согласно приложению 1.</w:t>
      </w:r>
    </w:p>
    <w:p w:rsidR="00FF5493" w:rsidRPr="00FF5493" w:rsidRDefault="00FF5493" w:rsidP="00FF5493">
      <w:pPr>
        <w:jc w:val="both"/>
        <w:rPr>
          <w:sz w:val="16"/>
          <w:szCs w:val="16"/>
        </w:rPr>
      </w:pPr>
      <w:r w:rsidRPr="00FF5493">
        <w:rPr>
          <w:sz w:val="16"/>
          <w:szCs w:val="16"/>
        </w:rPr>
        <w:t>2. Утвердить перечень, лиц, привлекаемых на общественные работы, из числа безработных граждан на территории Новокривошеинского сельского поселения, согласно приложению 2.</w:t>
      </w:r>
    </w:p>
    <w:p w:rsidR="00FF5493" w:rsidRPr="00FF5493" w:rsidRDefault="00FF5493" w:rsidP="00FF5493">
      <w:pPr>
        <w:jc w:val="both"/>
        <w:rPr>
          <w:sz w:val="16"/>
          <w:szCs w:val="16"/>
        </w:rPr>
      </w:pPr>
      <w:r w:rsidRPr="00FF5493">
        <w:rPr>
          <w:sz w:val="16"/>
          <w:szCs w:val="16"/>
        </w:rPr>
        <w:t xml:space="preserve">3. Утвердить план мероприятий по организации общественных работ на территории Новокривошеинского сельского поселения на 2020 год, согласно приложению 3. </w:t>
      </w:r>
    </w:p>
    <w:p w:rsidR="00FF5493" w:rsidRPr="00FF5493" w:rsidRDefault="00FF5493" w:rsidP="00FF5493">
      <w:pPr>
        <w:jc w:val="both"/>
        <w:rPr>
          <w:sz w:val="16"/>
          <w:szCs w:val="16"/>
        </w:rPr>
      </w:pPr>
      <w:r w:rsidRPr="00FF5493">
        <w:rPr>
          <w:sz w:val="16"/>
          <w:szCs w:val="16"/>
        </w:rPr>
        <w:t>4. Предусмотреть выделение средств из местного бюджета на проведение общественных работ.</w:t>
      </w:r>
    </w:p>
    <w:p w:rsidR="00FF5493" w:rsidRPr="00FF5493" w:rsidRDefault="00FF5493" w:rsidP="00FF5493">
      <w:pPr>
        <w:jc w:val="both"/>
        <w:rPr>
          <w:sz w:val="16"/>
          <w:szCs w:val="16"/>
        </w:rPr>
      </w:pPr>
      <w:r w:rsidRPr="00FF5493">
        <w:rPr>
          <w:sz w:val="16"/>
          <w:szCs w:val="16"/>
        </w:rPr>
        <w:t>5. Постановление Администрации Новокривошеинского сельского поселения от 19.02.2019 № 28 «Об организации проведения оплачиваемых общественных работ на территории муниципального образования Новокривошеинское сельское поселение в 2019 году» признать утратившим силу.</w:t>
      </w:r>
    </w:p>
    <w:p w:rsidR="00FF5493" w:rsidRPr="00FF5493" w:rsidRDefault="00FF5493" w:rsidP="00FF5493">
      <w:pPr>
        <w:jc w:val="both"/>
        <w:rPr>
          <w:sz w:val="16"/>
          <w:szCs w:val="16"/>
        </w:rPr>
      </w:pPr>
      <w:r w:rsidRPr="00FF5493">
        <w:rPr>
          <w:sz w:val="16"/>
          <w:szCs w:val="16"/>
        </w:rPr>
        <w:t>7. Настоящее постановление вступает в силу с даты его подписания.</w:t>
      </w:r>
    </w:p>
    <w:p w:rsidR="00FF5493" w:rsidRPr="00FF5493" w:rsidRDefault="00FF5493" w:rsidP="00FF5493">
      <w:pPr>
        <w:jc w:val="both"/>
        <w:rPr>
          <w:sz w:val="16"/>
          <w:szCs w:val="16"/>
        </w:rPr>
      </w:pPr>
      <w:r w:rsidRPr="00FF5493">
        <w:rPr>
          <w:sz w:val="16"/>
          <w:szCs w:val="16"/>
        </w:rPr>
        <w:t>8. Контроль за исполнением настоящего постановления оставляю за собой.</w:t>
      </w:r>
    </w:p>
    <w:p w:rsidR="00FF5493" w:rsidRPr="00FF5493" w:rsidRDefault="00FF5493" w:rsidP="00FF5493">
      <w:pPr>
        <w:rPr>
          <w:sz w:val="16"/>
          <w:szCs w:val="16"/>
        </w:rPr>
      </w:pPr>
    </w:p>
    <w:p w:rsidR="00FF5493" w:rsidRPr="00FF5493" w:rsidRDefault="00FF5493" w:rsidP="00FF5493">
      <w:pPr>
        <w:rPr>
          <w:sz w:val="16"/>
          <w:szCs w:val="16"/>
        </w:rPr>
      </w:pPr>
      <w:r w:rsidRPr="00FF5493">
        <w:rPr>
          <w:sz w:val="16"/>
          <w:szCs w:val="16"/>
        </w:rPr>
        <w:t>Глава Новокривошеинского сельского поселения                                          А.О. Саяпин</w:t>
      </w:r>
    </w:p>
    <w:p w:rsidR="00FF5493" w:rsidRPr="00FF5493" w:rsidRDefault="00FF5493" w:rsidP="00FF5493">
      <w:pPr>
        <w:rPr>
          <w:sz w:val="16"/>
          <w:szCs w:val="16"/>
        </w:rPr>
      </w:pPr>
      <w:r w:rsidRPr="00FF5493">
        <w:rPr>
          <w:sz w:val="16"/>
          <w:szCs w:val="16"/>
        </w:rPr>
        <w:tab/>
      </w:r>
      <w:r w:rsidRPr="00FF5493">
        <w:rPr>
          <w:sz w:val="16"/>
          <w:szCs w:val="16"/>
        </w:rPr>
        <w:tab/>
      </w:r>
      <w:r w:rsidRPr="00FF5493">
        <w:rPr>
          <w:sz w:val="16"/>
          <w:szCs w:val="16"/>
        </w:rPr>
        <w:tab/>
      </w:r>
      <w:r w:rsidRPr="00FF5493">
        <w:rPr>
          <w:sz w:val="16"/>
          <w:szCs w:val="16"/>
        </w:rPr>
        <w:tab/>
      </w:r>
      <w:r w:rsidRPr="00FF5493">
        <w:rPr>
          <w:sz w:val="16"/>
          <w:szCs w:val="16"/>
        </w:rPr>
        <w:tab/>
      </w:r>
      <w:r w:rsidRPr="00FF5493">
        <w:rPr>
          <w:sz w:val="16"/>
          <w:szCs w:val="16"/>
        </w:rPr>
        <w:tab/>
      </w:r>
      <w:r w:rsidRPr="00FF5493">
        <w:rPr>
          <w:sz w:val="16"/>
          <w:szCs w:val="16"/>
        </w:rPr>
        <w:tab/>
      </w:r>
    </w:p>
    <w:p w:rsidR="00FF5493" w:rsidRPr="00FF5493" w:rsidRDefault="00FF5493" w:rsidP="00FF5493">
      <w:pPr>
        <w:rPr>
          <w:sz w:val="16"/>
          <w:szCs w:val="16"/>
        </w:rPr>
      </w:pPr>
      <w:r w:rsidRPr="00FF5493">
        <w:rPr>
          <w:sz w:val="16"/>
          <w:szCs w:val="16"/>
        </w:rPr>
        <w:tab/>
      </w:r>
      <w:r w:rsidRPr="00FF5493">
        <w:rPr>
          <w:sz w:val="16"/>
          <w:szCs w:val="16"/>
        </w:rPr>
        <w:tab/>
      </w:r>
      <w:r w:rsidRPr="00FF5493">
        <w:rPr>
          <w:sz w:val="16"/>
          <w:szCs w:val="16"/>
        </w:rPr>
        <w:tab/>
      </w:r>
      <w:r w:rsidRPr="00FF5493">
        <w:rPr>
          <w:sz w:val="16"/>
          <w:szCs w:val="16"/>
        </w:rPr>
        <w:tab/>
      </w:r>
      <w:r w:rsidRPr="00FF5493">
        <w:rPr>
          <w:sz w:val="16"/>
          <w:szCs w:val="16"/>
        </w:rPr>
        <w:tab/>
      </w:r>
      <w:r w:rsidRPr="00FF5493">
        <w:rPr>
          <w:sz w:val="16"/>
          <w:szCs w:val="16"/>
        </w:rPr>
        <w:tab/>
        <w:t>Приложение № 1</w:t>
      </w:r>
    </w:p>
    <w:p w:rsidR="00FF5493" w:rsidRPr="00FF5493" w:rsidRDefault="00FF5493" w:rsidP="00FF5493">
      <w:pPr>
        <w:jc w:val="center"/>
        <w:rPr>
          <w:sz w:val="16"/>
          <w:szCs w:val="16"/>
        </w:rPr>
      </w:pPr>
    </w:p>
    <w:p w:rsidR="00FF5493" w:rsidRPr="00FF5493" w:rsidRDefault="00FF5493" w:rsidP="00FF5493">
      <w:pPr>
        <w:jc w:val="center"/>
        <w:rPr>
          <w:sz w:val="16"/>
          <w:szCs w:val="16"/>
        </w:rPr>
      </w:pPr>
      <w:r w:rsidRPr="00FF5493">
        <w:rPr>
          <w:sz w:val="16"/>
          <w:szCs w:val="16"/>
        </w:rPr>
        <w:t>ОБЪЕМ И ВИДЫ ОПЛАЧИВАЕМЫХ ОБЩЕСТВЕННЫХ РАБОТ, ОРГАНИЗУЕМЫХ НА ТЕРРИТОРИИ НОВОКРИВОШЕИНСКОГО СЕЛЬСКОГО ПОСЕЛЕНИЯ В 2020 ГОДУ</w:t>
      </w:r>
    </w:p>
    <w:p w:rsidR="00FF5493" w:rsidRPr="00FF5493" w:rsidRDefault="00FF5493" w:rsidP="00FF5493">
      <w:pPr>
        <w:rPr>
          <w:sz w:val="16"/>
          <w:szCs w:val="16"/>
        </w:rPr>
      </w:pPr>
    </w:p>
    <w:p w:rsidR="00FF5493" w:rsidRPr="00FF5493" w:rsidRDefault="00FF5493" w:rsidP="00FF5493">
      <w:pPr>
        <w:jc w:val="both"/>
        <w:rPr>
          <w:sz w:val="16"/>
          <w:szCs w:val="16"/>
        </w:rPr>
      </w:pPr>
      <w:r w:rsidRPr="00FF5493">
        <w:rPr>
          <w:sz w:val="16"/>
          <w:szCs w:val="16"/>
        </w:rPr>
        <w:t>Предусмотреть участие в 2020 году в общественных работах на территории Новокривошеинского сельского поселения 1 гражданина, зарегистрированного в органах службы занятости в целях поиска подходящей работы, а также безработных граждан в форме выполнения ими подсобных, вспомогательных и других неквалифицированных работ по следующим направлениям:</w:t>
      </w:r>
    </w:p>
    <w:p w:rsidR="00FF5493" w:rsidRPr="00FF5493" w:rsidRDefault="00FF5493" w:rsidP="00FF5493">
      <w:pPr>
        <w:rPr>
          <w:sz w:val="16"/>
          <w:szCs w:val="16"/>
        </w:rPr>
      </w:pPr>
      <w:r w:rsidRPr="00FF5493">
        <w:rPr>
          <w:sz w:val="16"/>
          <w:szCs w:val="16"/>
        </w:rPr>
        <w:t>1. Сельское хозяйство:</w:t>
      </w:r>
    </w:p>
    <w:p w:rsidR="00FF5493" w:rsidRPr="00FF5493" w:rsidRDefault="00FF5493" w:rsidP="00FF5493">
      <w:pPr>
        <w:rPr>
          <w:sz w:val="16"/>
          <w:szCs w:val="16"/>
        </w:rPr>
      </w:pPr>
      <w:r w:rsidRPr="00FF5493">
        <w:rPr>
          <w:sz w:val="16"/>
          <w:szCs w:val="16"/>
        </w:rPr>
        <w:t>1) заготовка кормов;</w:t>
      </w:r>
    </w:p>
    <w:p w:rsidR="00FF5493" w:rsidRPr="00FF5493" w:rsidRDefault="00FF5493" w:rsidP="00FF5493">
      <w:pPr>
        <w:rPr>
          <w:sz w:val="16"/>
          <w:szCs w:val="16"/>
        </w:rPr>
      </w:pPr>
      <w:r w:rsidRPr="00FF5493">
        <w:rPr>
          <w:sz w:val="16"/>
          <w:szCs w:val="16"/>
        </w:rPr>
        <w:t>2) посевные работы;</w:t>
      </w:r>
    </w:p>
    <w:p w:rsidR="00FF5493" w:rsidRPr="00FF5493" w:rsidRDefault="00FF5493" w:rsidP="00FF5493">
      <w:pPr>
        <w:rPr>
          <w:sz w:val="16"/>
          <w:szCs w:val="16"/>
        </w:rPr>
      </w:pPr>
      <w:r w:rsidRPr="00FF5493">
        <w:rPr>
          <w:sz w:val="16"/>
          <w:szCs w:val="16"/>
        </w:rPr>
        <w:t>3) уборка урожая, заготовка, переработка и хранение сельскохозяйственной продукции;</w:t>
      </w:r>
    </w:p>
    <w:p w:rsidR="00FF5493" w:rsidRPr="00FF5493" w:rsidRDefault="00FF5493" w:rsidP="00FF5493">
      <w:pPr>
        <w:rPr>
          <w:sz w:val="16"/>
          <w:szCs w:val="16"/>
        </w:rPr>
      </w:pPr>
      <w:r w:rsidRPr="00FF5493">
        <w:rPr>
          <w:sz w:val="16"/>
          <w:szCs w:val="16"/>
        </w:rPr>
        <w:t>4) подсобные работы в тепличных хозяйствах, на сушильных комплексах;</w:t>
      </w:r>
    </w:p>
    <w:p w:rsidR="00FF5493" w:rsidRPr="00FF5493" w:rsidRDefault="00FF5493" w:rsidP="00FF5493">
      <w:pPr>
        <w:rPr>
          <w:sz w:val="16"/>
          <w:szCs w:val="16"/>
        </w:rPr>
      </w:pPr>
      <w:r w:rsidRPr="00FF5493">
        <w:rPr>
          <w:sz w:val="16"/>
          <w:szCs w:val="16"/>
        </w:rPr>
        <w:t>5) посадка насаждений и уход за ними;</w:t>
      </w:r>
    </w:p>
    <w:p w:rsidR="00FF5493" w:rsidRPr="00FF5493" w:rsidRDefault="00FF5493" w:rsidP="00FF5493">
      <w:pPr>
        <w:rPr>
          <w:sz w:val="16"/>
          <w:szCs w:val="16"/>
        </w:rPr>
      </w:pPr>
      <w:r w:rsidRPr="00FF5493">
        <w:rPr>
          <w:sz w:val="16"/>
          <w:szCs w:val="16"/>
        </w:rPr>
        <w:t>6) экологическое оздоровление территорий, водоемов;</w:t>
      </w:r>
    </w:p>
    <w:p w:rsidR="00FF5493" w:rsidRPr="00FF5493" w:rsidRDefault="00FF5493" w:rsidP="00FF5493">
      <w:pPr>
        <w:rPr>
          <w:sz w:val="16"/>
          <w:szCs w:val="16"/>
        </w:rPr>
      </w:pPr>
      <w:r w:rsidRPr="00FF5493">
        <w:rPr>
          <w:sz w:val="16"/>
          <w:szCs w:val="16"/>
        </w:rPr>
        <w:t>7)выпас скота;</w:t>
      </w:r>
    </w:p>
    <w:p w:rsidR="00FF5493" w:rsidRPr="00FF5493" w:rsidRDefault="00FF5493" w:rsidP="00FF5493">
      <w:pPr>
        <w:rPr>
          <w:sz w:val="16"/>
          <w:szCs w:val="16"/>
        </w:rPr>
      </w:pPr>
      <w:r w:rsidRPr="00FF5493">
        <w:rPr>
          <w:sz w:val="16"/>
          <w:szCs w:val="16"/>
        </w:rPr>
        <w:t>8) уход за животными.</w:t>
      </w:r>
    </w:p>
    <w:p w:rsidR="00FF5493" w:rsidRPr="00FF5493" w:rsidRDefault="00FF5493" w:rsidP="00FF5493">
      <w:pPr>
        <w:rPr>
          <w:sz w:val="16"/>
          <w:szCs w:val="16"/>
        </w:rPr>
      </w:pPr>
      <w:r w:rsidRPr="00FF5493">
        <w:rPr>
          <w:sz w:val="16"/>
          <w:szCs w:val="16"/>
        </w:rPr>
        <w:lastRenderedPageBreak/>
        <w:t>2. Строительство:</w:t>
      </w:r>
    </w:p>
    <w:p w:rsidR="00FF5493" w:rsidRPr="00FF5493" w:rsidRDefault="00FF5493" w:rsidP="00FF5493">
      <w:pPr>
        <w:rPr>
          <w:sz w:val="16"/>
          <w:szCs w:val="16"/>
        </w:rPr>
      </w:pPr>
      <w:r w:rsidRPr="00FF5493">
        <w:rPr>
          <w:sz w:val="16"/>
          <w:szCs w:val="16"/>
        </w:rPr>
        <w:t>1) подсобные работы при строительстве жилья, реконструкции и ремонте жилого фонда, объектов социально-культурного назначения;</w:t>
      </w:r>
    </w:p>
    <w:p w:rsidR="00FF5493" w:rsidRPr="00FF5493" w:rsidRDefault="00FF5493" w:rsidP="00FF5493">
      <w:pPr>
        <w:rPr>
          <w:sz w:val="16"/>
          <w:szCs w:val="16"/>
        </w:rPr>
      </w:pPr>
      <w:r w:rsidRPr="00FF5493">
        <w:rPr>
          <w:sz w:val="16"/>
          <w:szCs w:val="16"/>
        </w:rPr>
        <w:t>2) подсобные работы при строительстве автомобильных дорог, тротуаров, их ремонте и содержании.</w:t>
      </w:r>
    </w:p>
    <w:p w:rsidR="00FF5493" w:rsidRPr="00FF5493" w:rsidRDefault="00FF5493" w:rsidP="00FF5493">
      <w:pPr>
        <w:rPr>
          <w:sz w:val="16"/>
          <w:szCs w:val="16"/>
        </w:rPr>
      </w:pPr>
      <w:r w:rsidRPr="00FF5493">
        <w:rPr>
          <w:sz w:val="16"/>
          <w:szCs w:val="16"/>
        </w:rPr>
        <w:t>3. Предоставление коммунальных, социальных и персональных  услуг:</w:t>
      </w:r>
    </w:p>
    <w:p w:rsidR="00FF5493" w:rsidRPr="00FF5493" w:rsidRDefault="00FF5493" w:rsidP="00FF5493">
      <w:pPr>
        <w:rPr>
          <w:sz w:val="16"/>
          <w:szCs w:val="16"/>
        </w:rPr>
      </w:pPr>
      <w:r w:rsidRPr="00FF5493">
        <w:rPr>
          <w:sz w:val="16"/>
          <w:szCs w:val="16"/>
        </w:rPr>
        <w:t>1) благоустройство и уборка автобусных остановок;</w:t>
      </w:r>
    </w:p>
    <w:p w:rsidR="00FF5493" w:rsidRPr="00FF5493" w:rsidRDefault="00FF5493" w:rsidP="00FF5493">
      <w:pPr>
        <w:rPr>
          <w:sz w:val="16"/>
          <w:szCs w:val="16"/>
        </w:rPr>
      </w:pPr>
      <w:r w:rsidRPr="00FF5493">
        <w:rPr>
          <w:sz w:val="16"/>
          <w:szCs w:val="16"/>
        </w:rPr>
        <w:t>2) очистка крыш и территорий от снега;</w:t>
      </w:r>
    </w:p>
    <w:p w:rsidR="00FF5493" w:rsidRPr="00FF5493" w:rsidRDefault="00FF5493" w:rsidP="00FF5493">
      <w:pPr>
        <w:rPr>
          <w:sz w:val="16"/>
          <w:szCs w:val="16"/>
        </w:rPr>
      </w:pPr>
      <w:r w:rsidRPr="00FF5493">
        <w:rPr>
          <w:sz w:val="16"/>
          <w:szCs w:val="16"/>
        </w:rPr>
        <w:t>3) восстановление историко-архитектурных памятников, заповедных зон;</w:t>
      </w:r>
    </w:p>
    <w:p w:rsidR="00FF5493" w:rsidRPr="00FF5493" w:rsidRDefault="00FF5493" w:rsidP="00FF5493">
      <w:pPr>
        <w:rPr>
          <w:sz w:val="16"/>
          <w:szCs w:val="16"/>
        </w:rPr>
      </w:pPr>
      <w:r w:rsidRPr="00FF5493">
        <w:rPr>
          <w:sz w:val="16"/>
          <w:szCs w:val="16"/>
        </w:rPr>
        <w:t>4) озеленение территорий зон отдыха и туризма;</w:t>
      </w:r>
    </w:p>
    <w:p w:rsidR="00FF5493" w:rsidRPr="00FF5493" w:rsidRDefault="00FF5493" w:rsidP="00FF5493">
      <w:pPr>
        <w:rPr>
          <w:sz w:val="16"/>
          <w:szCs w:val="16"/>
        </w:rPr>
      </w:pPr>
      <w:r w:rsidRPr="00FF5493">
        <w:rPr>
          <w:sz w:val="16"/>
          <w:szCs w:val="16"/>
        </w:rPr>
        <w:t>5) очистка пляжей;</w:t>
      </w:r>
    </w:p>
    <w:p w:rsidR="00FF5493" w:rsidRPr="00FF5493" w:rsidRDefault="00FF5493" w:rsidP="00FF5493">
      <w:pPr>
        <w:rPr>
          <w:sz w:val="16"/>
          <w:szCs w:val="16"/>
        </w:rPr>
      </w:pPr>
      <w:r w:rsidRPr="00FF5493">
        <w:rPr>
          <w:sz w:val="16"/>
          <w:szCs w:val="16"/>
        </w:rPr>
        <w:t>6) уборка и благоустройство территорий, стадионов, спортивных площадок.</w:t>
      </w:r>
    </w:p>
    <w:p w:rsidR="00FF5493" w:rsidRPr="00FF5493" w:rsidRDefault="00FF5493" w:rsidP="00FF5493">
      <w:pPr>
        <w:rPr>
          <w:sz w:val="16"/>
          <w:szCs w:val="16"/>
        </w:rPr>
      </w:pPr>
      <w:r w:rsidRPr="00FF5493">
        <w:rPr>
          <w:sz w:val="16"/>
          <w:szCs w:val="16"/>
        </w:rPr>
        <w:t>7) уход за престарелыми людьми и инвалидами, участниками Великой Отечественной войны и боевых действий;</w:t>
      </w:r>
    </w:p>
    <w:p w:rsidR="00FF5493" w:rsidRPr="00FF5493" w:rsidRDefault="00FF5493" w:rsidP="00FF5493">
      <w:pPr>
        <w:rPr>
          <w:sz w:val="16"/>
          <w:szCs w:val="16"/>
        </w:rPr>
      </w:pPr>
      <w:r w:rsidRPr="00FF5493">
        <w:rPr>
          <w:sz w:val="16"/>
          <w:szCs w:val="16"/>
        </w:rPr>
        <w:t>8) проведение мероприятий общественно-культурного назначения;</w:t>
      </w:r>
    </w:p>
    <w:p w:rsidR="00FF5493" w:rsidRPr="00FF5493" w:rsidRDefault="00FF5493" w:rsidP="00FF5493">
      <w:pPr>
        <w:rPr>
          <w:sz w:val="16"/>
          <w:szCs w:val="16"/>
        </w:rPr>
      </w:pPr>
      <w:r w:rsidRPr="00FF5493">
        <w:rPr>
          <w:sz w:val="16"/>
          <w:szCs w:val="16"/>
        </w:rPr>
        <w:t>9) комплексное обслуживание и ремонт зданий.</w:t>
      </w:r>
    </w:p>
    <w:p w:rsidR="00FF5493" w:rsidRPr="00FF5493" w:rsidRDefault="00FF5493" w:rsidP="00FF5493">
      <w:pPr>
        <w:rPr>
          <w:sz w:val="16"/>
          <w:szCs w:val="16"/>
        </w:rPr>
      </w:pPr>
      <w:r w:rsidRPr="00FF5493">
        <w:rPr>
          <w:sz w:val="16"/>
          <w:szCs w:val="16"/>
        </w:rPr>
        <w:t>4. Прочие виды работ:</w:t>
      </w:r>
    </w:p>
    <w:p w:rsidR="00FF5493" w:rsidRPr="00FF5493" w:rsidRDefault="00FF5493" w:rsidP="00FF5493">
      <w:pPr>
        <w:rPr>
          <w:sz w:val="16"/>
          <w:szCs w:val="16"/>
        </w:rPr>
      </w:pPr>
      <w:r w:rsidRPr="00FF5493">
        <w:rPr>
          <w:sz w:val="16"/>
          <w:szCs w:val="16"/>
        </w:rPr>
        <w:t>1) приведение в порядок воинских захоронений, мемориалов, братских могил, общественных захоронений;</w:t>
      </w:r>
    </w:p>
    <w:p w:rsidR="00FF5493" w:rsidRPr="00FF5493" w:rsidRDefault="00FF5493" w:rsidP="00FF5493">
      <w:pPr>
        <w:rPr>
          <w:sz w:val="16"/>
          <w:szCs w:val="16"/>
        </w:rPr>
      </w:pPr>
      <w:r w:rsidRPr="00FF5493">
        <w:rPr>
          <w:sz w:val="16"/>
          <w:szCs w:val="16"/>
        </w:rPr>
        <w:t>2) подсобные работы;</w:t>
      </w:r>
    </w:p>
    <w:p w:rsidR="00FF5493" w:rsidRPr="00FF5493" w:rsidRDefault="00FF5493" w:rsidP="00FF5493">
      <w:pPr>
        <w:rPr>
          <w:sz w:val="16"/>
          <w:szCs w:val="16"/>
        </w:rPr>
      </w:pPr>
      <w:r w:rsidRPr="00FF5493">
        <w:rPr>
          <w:sz w:val="16"/>
          <w:szCs w:val="16"/>
        </w:rPr>
        <w:t>3) работа курьером.</w:t>
      </w:r>
    </w:p>
    <w:p w:rsidR="00FF5493" w:rsidRPr="00FF5493" w:rsidRDefault="00FF5493" w:rsidP="00FF5493">
      <w:pPr>
        <w:rPr>
          <w:sz w:val="16"/>
          <w:szCs w:val="16"/>
        </w:rPr>
      </w:pPr>
    </w:p>
    <w:p w:rsidR="00FF5493" w:rsidRPr="00FF5493" w:rsidRDefault="00FF5493" w:rsidP="00FF5493">
      <w:pPr>
        <w:rPr>
          <w:sz w:val="16"/>
          <w:szCs w:val="16"/>
        </w:rPr>
      </w:pPr>
    </w:p>
    <w:p w:rsidR="00FF5493" w:rsidRPr="00FF5493" w:rsidRDefault="00FF5493" w:rsidP="00FF5493">
      <w:pPr>
        <w:rPr>
          <w:sz w:val="16"/>
          <w:szCs w:val="16"/>
        </w:rPr>
      </w:pPr>
      <w:r w:rsidRPr="00FF5493">
        <w:rPr>
          <w:sz w:val="16"/>
          <w:szCs w:val="16"/>
        </w:rPr>
        <w:tab/>
      </w:r>
      <w:r w:rsidRPr="00FF5493">
        <w:rPr>
          <w:sz w:val="16"/>
          <w:szCs w:val="16"/>
        </w:rPr>
        <w:tab/>
      </w:r>
      <w:r w:rsidRPr="00FF5493">
        <w:rPr>
          <w:sz w:val="16"/>
          <w:szCs w:val="16"/>
        </w:rPr>
        <w:tab/>
      </w:r>
    </w:p>
    <w:p w:rsidR="00FF5493" w:rsidRPr="00FF5493" w:rsidRDefault="00FF5493" w:rsidP="00FF5493">
      <w:pPr>
        <w:rPr>
          <w:sz w:val="16"/>
          <w:szCs w:val="16"/>
        </w:rPr>
      </w:pPr>
      <w:r w:rsidRPr="00FF5493">
        <w:rPr>
          <w:sz w:val="16"/>
          <w:szCs w:val="16"/>
        </w:rPr>
        <w:tab/>
      </w:r>
      <w:r w:rsidRPr="00FF5493">
        <w:rPr>
          <w:sz w:val="16"/>
          <w:szCs w:val="16"/>
        </w:rPr>
        <w:tab/>
      </w:r>
      <w:r w:rsidRPr="00FF5493">
        <w:rPr>
          <w:sz w:val="16"/>
          <w:szCs w:val="16"/>
        </w:rPr>
        <w:tab/>
      </w:r>
      <w:r w:rsidRPr="00FF5493">
        <w:rPr>
          <w:sz w:val="16"/>
          <w:szCs w:val="16"/>
        </w:rPr>
        <w:tab/>
      </w:r>
      <w:r w:rsidRPr="00FF5493">
        <w:rPr>
          <w:sz w:val="16"/>
          <w:szCs w:val="16"/>
        </w:rPr>
        <w:tab/>
      </w:r>
      <w:r w:rsidRPr="00FF5493">
        <w:rPr>
          <w:sz w:val="16"/>
          <w:szCs w:val="16"/>
        </w:rPr>
        <w:tab/>
      </w:r>
      <w:r w:rsidRPr="00FF5493">
        <w:rPr>
          <w:sz w:val="16"/>
          <w:szCs w:val="16"/>
        </w:rPr>
        <w:tab/>
      </w:r>
      <w:r w:rsidRPr="00FF5493">
        <w:rPr>
          <w:sz w:val="16"/>
          <w:szCs w:val="16"/>
        </w:rPr>
        <w:tab/>
        <w:t>Приложение № 2</w:t>
      </w:r>
      <w:r w:rsidRPr="00FF5493">
        <w:rPr>
          <w:sz w:val="16"/>
          <w:szCs w:val="16"/>
        </w:rPr>
        <w:tab/>
      </w:r>
    </w:p>
    <w:p w:rsidR="00FF5493" w:rsidRPr="00FF5493" w:rsidRDefault="00FF5493" w:rsidP="00FF549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F5493">
        <w:rPr>
          <w:sz w:val="16"/>
          <w:szCs w:val="16"/>
        </w:rPr>
        <w:tab/>
        <w:t xml:space="preserve">УТВЕРЖДЕНО </w:t>
      </w:r>
      <w:r w:rsidRPr="00FF5493">
        <w:rPr>
          <w:sz w:val="16"/>
          <w:szCs w:val="16"/>
        </w:rPr>
        <w:tab/>
      </w:r>
      <w:r w:rsidRPr="00FF5493">
        <w:rPr>
          <w:sz w:val="16"/>
          <w:szCs w:val="16"/>
        </w:rPr>
        <w:tab/>
      </w:r>
      <w:r w:rsidRPr="00FF5493">
        <w:rPr>
          <w:sz w:val="16"/>
          <w:szCs w:val="16"/>
        </w:rPr>
        <w:tab/>
      </w:r>
      <w:r w:rsidRPr="00FF5493">
        <w:rPr>
          <w:sz w:val="16"/>
          <w:szCs w:val="16"/>
        </w:rPr>
        <w:tab/>
      </w:r>
      <w:r w:rsidRPr="00FF5493">
        <w:rPr>
          <w:sz w:val="16"/>
          <w:szCs w:val="16"/>
        </w:rPr>
        <w:tab/>
        <w:t>постановлением Администрации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F5493">
        <w:rPr>
          <w:sz w:val="16"/>
          <w:szCs w:val="16"/>
        </w:rPr>
        <w:t>Новокривошеинского сельского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F5493">
        <w:rPr>
          <w:sz w:val="16"/>
          <w:szCs w:val="16"/>
        </w:rPr>
        <w:t>поселения от 04.02.2020 № 9</w:t>
      </w:r>
    </w:p>
    <w:p w:rsidR="00FF5493" w:rsidRPr="00FF5493" w:rsidRDefault="00FF5493" w:rsidP="00FF5493">
      <w:pPr>
        <w:rPr>
          <w:sz w:val="16"/>
          <w:szCs w:val="16"/>
        </w:rPr>
      </w:pPr>
    </w:p>
    <w:p w:rsidR="00FF5493" w:rsidRPr="00FF5493" w:rsidRDefault="00FF5493" w:rsidP="00FF5493">
      <w:pPr>
        <w:jc w:val="center"/>
        <w:rPr>
          <w:sz w:val="16"/>
          <w:szCs w:val="16"/>
        </w:rPr>
      </w:pPr>
      <w:r w:rsidRPr="00FF5493">
        <w:rPr>
          <w:sz w:val="16"/>
          <w:szCs w:val="16"/>
        </w:rPr>
        <w:t>ПЕРЕЧЕНЬ ЛИЦ, ПРИВЛЕКАЕМЫХ НА ОБЩЕСТВЕННЫЕ РАБОТЫ, ИЗ ЧИСЛА БЕЗРАБОТНЫХ ГРАЖДАН</w:t>
      </w:r>
    </w:p>
    <w:p w:rsidR="00FF5493" w:rsidRPr="00FF5493" w:rsidRDefault="00FF5493" w:rsidP="00FF5493">
      <w:pPr>
        <w:rPr>
          <w:sz w:val="16"/>
          <w:szCs w:val="16"/>
        </w:rPr>
      </w:pPr>
    </w:p>
    <w:p w:rsidR="00FF5493" w:rsidRPr="00FF5493" w:rsidRDefault="00FF5493" w:rsidP="00FF5493">
      <w:pPr>
        <w:numPr>
          <w:ilvl w:val="0"/>
          <w:numId w:val="9"/>
        </w:numPr>
        <w:jc w:val="both"/>
        <w:rPr>
          <w:sz w:val="16"/>
          <w:szCs w:val="16"/>
        </w:rPr>
      </w:pPr>
      <w:r w:rsidRPr="00FF5493">
        <w:rPr>
          <w:sz w:val="16"/>
          <w:szCs w:val="16"/>
        </w:rPr>
        <w:t>Граждане, испытывающие трудности в поиске работы.</w:t>
      </w:r>
    </w:p>
    <w:p w:rsidR="00FF5493" w:rsidRPr="00FF5493" w:rsidRDefault="00FF5493" w:rsidP="00FF5493">
      <w:pPr>
        <w:numPr>
          <w:ilvl w:val="0"/>
          <w:numId w:val="9"/>
        </w:numPr>
        <w:jc w:val="both"/>
        <w:rPr>
          <w:sz w:val="16"/>
          <w:szCs w:val="16"/>
        </w:rPr>
      </w:pPr>
      <w:r w:rsidRPr="00FF5493">
        <w:rPr>
          <w:sz w:val="16"/>
          <w:szCs w:val="16"/>
        </w:rPr>
        <w:t>Граждане, впервые ищущие работу (ранее не работавшие) и при этом не имеющие профессии (специальности)</w:t>
      </w:r>
    </w:p>
    <w:p w:rsidR="00FF5493" w:rsidRPr="00FF5493" w:rsidRDefault="00FF5493" w:rsidP="00FF5493">
      <w:pPr>
        <w:numPr>
          <w:ilvl w:val="0"/>
          <w:numId w:val="9"/>
        </w:numPr>
        <w:jc w:val="both"/>
        <w:rPr>
          <w:sz w:val="16"/>
          <w:szCs w:val="16"/>
        </w:rPr>
      </w:pPr>
      <w:r w:rsidRPr="00FF5493">
        <w:rPr>
          <w:sz w:val="16"/>
          <w:szCs w:val="16"/>
        </w:rPr>
        <w:t>Граждане, уволенные более одного раза в течение одного года, предшествующего началу безработицы, за нарушение трудовой дисциплины или другие виновные действия, предусмотренные законодательством Российской Федерации.</w:t>
      </w:r>
    </w:p>
    <w:p w:rsidR="00FF5493" w:rsidRPr="00FF5493" w:rsidRDefault="00FF5493" w:rsidP="00FF5493">
      <w:pPr>
        <w:numPr>
          <w:ilvl w:val="0"/>
          <w:numId w:val="9"/>
        </w:numPr>
        <w:jc w:val="both"/>
        <w:rPr>
          <w:sz w:val="16"/>
          <w:szCs w:val="16"/>
        </w:rPr>
      </w:pPr>
      <w:r w:rsidRPr="00FF5493">
        <w:rPr>
          <w:sz w:val="16"/>
          <w:szCs w:val="16"/>
        </w:rPr>
        <w:t>Граждане, прекратившие индивидуальную предпринимательскую деятельность в установленном законодательством Российской Федерации порядке.</w:t>
      </w:r>
    </w:p>
    <w:p w:rsidR="00FF5493" w:rsidRPr="00FF5493" w:rsidRDefault="00FF5493" w:rsidP="00FF5493">
      <w:pPr>
        <w:numPr>
          <w:ilvl w:val="0"/>
          <w:numId w:val="9"/>
        </w:numPr>
        <w:jc w:val="both"/>
        <w:rPr>
          <w:sz w:val="16"/>
          <w:szCs w:val="16"/>
        </w:rPr>
      </w:pPr>
      <w:r w:rsidRPr="00FF5493">
        <w:rPr>
          <w:sz w:val="16"/>
          <w:szCs w:val="16"/>
        </w:rPr>
        <w:t>Граждане, стремящиеся возобновить трудовую деятельность в установленном законодательством Российской Федерации порядке.</w:t>
      </w:r>
    </w:p>
    <w:p w:rsidR="00FF5493" w:rsidRPr="00FF5493" w:rsidRDefault="00FF5493" w:rsidP="00FF5493">
      <w:pPr>
        <w:numPr>
          <w:ilvl w:val="0"/>
          <w:numId w:val="9"/>
        </w:numPr>
        <w:jc w:val="both"/>
        <w:rPr>
          <w:sz w:val="16"/>
          <w:szCs w:val="16"/>
        </w:rPr>
      </w:pPr>
      <w:r w:rsidRPr="00FF5493">
        <w:rPr>
          <w:sz w:val="16"/>
          <w:szCs w:val="16"/>
        </w:rPr>
        <w:t>Граждане, направленные органами службы занятости на обучение и отчисленные за виновные действия.</w:t>
      </w:r>
    </w:p>
    <w:p w:rsidR="00FF5493" w:rsidRPr="00FF5493" w:rsidRDefault="00FF5493" w:rsidP="00FF5493">
      <w:pPr>
        <w:numPr>
          <w:ilvl w:val="0"/>
          <w:numId w:val="9"/>
        </w:numPr>
        <w:jc w:val="both"/>
        <w:rPr>
          <w:sz w:val="16"/>
          <w:szCs w:val="16"/>
        </w:rPr>
      </w:pPr>
      <w:r w:rsidRPr="00FF5493">
        <w:rPr>
          <w:sz w:val="16"/>
          <w:szCs w:val="16"/>
        </w:rPr>
        <w:t>Граждане, отказавшиеся повысить (восстановить) квалификацию по имеющейся профессии (специальности), получить смежную профессию или пройти переподготовку после окончания первого периода выплаты пособия по безработице.</w:t>
      </w:r>
    </w:p>
    <w:p w:rsidR="00FF5493" w:rsidRPr="00FF5493" w:rsidRDefault="00FF5493" w:rsidP="00FF5493">
      <w:pPr>
        <w:numPr>
          <w:ilvl w:val="0"/>
          <w:numId w:val="9"/>
        </w:numPr>
        <w:jc w:val="both"/>
        <w:rPr>
          <w:sz w:val="16"/>
          <w:szCs w:val="16"/>
        </w:rPr>
      </w:pPr>
      <w:r w:rsidRPr="00FF5493">
        <w:rPr>
          <w:sz w:val="16"/>
          <w:szCs w:val="16"/>
        </w:rPr>
        <w:t>Граждане, не получающие пособие по безработице, безработные граждане состоящие на учете в органах службы занятости свыше шести месяцев.</w:t>
      </w:r>
    </w:p>
    <w:p w:rsidR="00FF5493" w:rsidRPr="00FF5493" w:rsidRDefault="00FF5493" w:rsidP="00FF5493">
      <w:pPr>
        <w:numPr>
          <w:ilvl w:val="0"/>
          <w:numId w:val="9"/>
        </w:numPr>
        <w:jc w:val="both"/>
        <w:rPr>
          <w:sz w:val="16"/>
          <w:szCs w:val="16"/>
        </w:rPr>
      </w:pPr>
      <w:r w:rsidRPr="00FF5493">
        <w:rPr>
          <w:sz w:val="16"/>
          <w:szCs w:val="16"/>
        </w:rPr>
        <w:t xml:space="preserve">Граждане, обратившиеся в органы службы занятости после окончания сезонных работ.   </w:t>
      </w:r>
    </w:p>
    <w:p w:rsidR="00FF5493" w:rsidRPr="00FF5493" w:rsidRDefault="00FF5493" w:rsidP="00FF5493">
      <w:pPr>
        <w:rPr>
          <w:sz w:val="16"/>
          <w:szCs w:val="16"/>
        </w:rPr>
      </w:pPr>
      <w:r w:rsidRPr="00FF5493">
        <w:rPr>
          <w:sz w:val="16"/>
          <w:szCs w:val="16"/>
        </w:rPr>
        <w:tab/>
      </w:r>
    </w:p>
    <w:p w:rsidR="00FF5493" w:rsidRPr="00FF5493" w:rsidRDefault="00FF5493" w:rsidP="00FF5493">
      <w:pPr>
        <w:rPr>
          <w:sz w:val="16"/>
          <w:szCs w:val="16"/>
        </w:rPr>
      </w:pPr>
    </w:p>
    <w:p w:rsidR="00FF5493" w:rsidRPr="00FF5493" w:rsidRDefault="00FF5493" w:rsidP="00FF5493">
      <w:pPr>
        <w:rPr>
          <w:sz w:val="16"/>
          <w:szCs w:val="16"/>
        </w:rPr>
      </w:pPr>
    </w:p>
    <w:p w:rsidR="00FF5493" w:rsidRPr="00FF5493" w:rsidRDefault="00FF5493" w:rsidP="00FF5493">
      <w:pPr>
        <w:rPr>
          <w:sz w:val="16"/>
          <w:szCs w:val="16"/>
        </w:rPr>
      </w:pPr>
    </w:p>
    <w:p w:rsidR="00FF5493" w:rsidRPr="00FF5493" w:rsidRDefault="00FF5493" w:rsidP="00FF5493">
      <w:pPr>
        <w:rPr>
          <w:sz w:val="16"/>
          <w:szCs w:val="16"/>
        </w:rPr>
      </w:pPr>
    </w:p>
    <w:p w:rsidR="00FF5493" w:rsidRPr="00FF5493" w:rsidRDefault="00FF5493" w:rsidP="00FF5493">
      <w:pPr>
        <w:rPr>
          <w:sz w:val="16"/>
          <w:szCs w:val="16"/>
        </w:rPr>
      </w:pPr>
    </w:p>
    <w:p w:rsidR="00FF5493" w:rsidRPr="00FF5493" w:rsidRDefault="00FF5493" w:rsidP="00FF5493">
      <w:pPr>
        <w:rPr>
          <w:sz w:val="16"/>
          <w:szCs w:val="16"/>
        </w:rPr>
      </w:pPr>
    </w:p>
    <w:p w:rsidR="00FF5493" w:rsidRPr="00FF5493" w:rsidRDefault="00FF5493" w:rsidP="00FF5493">
      <w:pPr>
        <w:rPr>
          <w:sz w:val="16"/>
          <w:szCs w:val="16"/>
        </w:rPr>
      </w:pPr>
    </w:p>
    <w:p w:rsidR="00FF5493" w:rsidRPr="00FF5493" w:rsidRDefault="00FF5493" w:rsidP="00FF5493">
      <w:pPr>
        <w:rPr>
          <w:sz w:val="16"/>
          <w:szCs w:val="16"/>
        </w:rPr>
      </w:pPr>
    </w:p>
    <w:p w:rsidR="00FF5493" w:rsidRPr="00FF5493" w:rsidRDefault="00FF5493" w:rsidP="00FF5493">
      <w:pPr>
        <w:rPr>
          <w:sz w:val="16"/>
          <w:szCs w:val="16"/>
        </w:rPr>
      </w:pPr>
    </w:p>
    <w:p w:rsidR="00FF5493" w:rsidRPr="00FF5493" w:rsidRDefault="00FF5493" w:rsidP="00FF5493">
      <w:pPr>
        <w:rPr>
          <w:sz w:val="16"/>
          <w:szCs w:val="16"/>
        </w:rPr>
      </w:pPr>
    </w:p>
    <w:p w:rsidR="00FF5493" w:rsidRDefault="00FF5493" w:rsidP="00FF5493">
      <w:pPr>
        <w:rPr>
          <w:sz w:val="16"/>
          <w:szCs w:val="16"/>
        </w:rPr>
      </w:pPr>
    </w:p>
    <w:p w:rsidR="00FF5493" w:rsidRDefault="00FF5493" w:rsidP="00FF5493">
      <w:pPr>
        <w:rPr>
          <w:sz w:val="16"/>
          <w:szCs w:val="16"/>
        </w:rPr>
      </w:pPr>
      <w:r w:rsidRPr="00FF5493">
        <w:rPr>
          <w:sz w:val="16"/>
          <w:szCs w:val="16"/>
        </w:rPr>
        <w:lastRenderedPageBreak/>
        <w:tab/>
      </w:r>
      <w:r w:rsidRPr="00FF5493">
        <w:rPr>
          <w:sz w:val="16"/>
          <w:szCs w:val="16"/>
        </w:rPr>
        <w:tab/>
      </w:r>
      <w:r w:rsidRPr="00FF5493">
        <w:rPr>
          <w:sz w:val="16"/>
          <w:szCs w:val="16"/>
        </w:rPr>
        <w:tab/>
      </w:r>
      <w:r w:rsidRPr="00FF5493">
        <w:rPr>
          <w:sz w:val="16"/>
          <w:szCs w:val="16"/>
        </w:rPr>
        <w:tab/>
      </w:r>
      <w:r w:rsidRPr="00FF5493">
        <w:rPr>
          <w:sz w:val="16"/>
          <w:szCs w:val="16"/>
        </w:rPr>
        <w:tab/>
      </w:r>
      <w:r w:rsidRPr="00FF5493">
        <w:rPr>
          <w:sz w:val="16"/>
          <w:szCs w:val="16"/>
        </w:rPr>
        <w:tab/>
      </w:r>
      <w:r w:rsidRPr="00FF5493">
        <w:rPr>
          <w:sz w:val="16"/>
          <w:szCs w:val="16"/>
        </w:rPr>
        <w:tab/>
        <w:t>Приложение  № 3</w:t>
      </w:r>
    </w:p>
    <w:p w:rsidR="00FF5493" w:rsidRPr="00FF5493" w:rsidRDefault="00FF5493" w:rsidP="00FF5493">
      <w:pPr>
        <w:rPr>
          <w:sz w:val="16"/>
          <w:szCs w:val="16"/>
        </w:rPr>
      </w:pPr>
      <w:r w:rsidRPr="00FF5493">
        <w:rPr>
          <w:sz w:val="16"/>
          <w:szCs w:val="16"/>
        </w:rPr>
        <w:tab/>
        <w:t>УТВЕРЖДЕНО</w:t>
      </w:r>
      <w:r w:rsidRPr="00FF5493">
        <w:rPr>
          <w:sz w:val="16"/>
          <w:szCs w:val="16"/>
        </w:rPr>
        <w:tab/>
      </w:r>
      <w:r w:rsidRPr="00FF5493">
        <w:rPr>
          <w:sz w:val="16"/>
          <w:szCs w:val="16"/>
        </w:rPr>
        <w:tab/>
      </w:r>
      <w:r w:rsidRPr="00FF5493">
        <w:rPr>
          <w:sz w:val="16"/>
          <w:szCs w:val="16"/>
        </w:rPr>
        <w:tab/>
      </w:r>
      <w:r w:rsidRPr="00FF5493">
        <w:rPr>
          <w:sz w:val="16"/>
          <w:szCs w:val="16"/>
        </w:rPr>
        <w:tab/>
        <w:t>постановлением Администрации</w:t>
      </w:r>
      <w:r w:rsidRPr="00FF5493">
        <w:rPr>
          <w:sz w:val="16"/>
          <w:szCs w:val="16"/>
        </w:rPr>
        <w:tab/>
      </w:r>
      <w:r w:rsidRPr="00FF5493">
        <w:rPr>
          <w:sz w:val="16"/>
          <w:szCs w:val="16"/>
        </w:rPr>
        <w:tab/>
      </w:r>
      <w:r w:rsidRPr="00FF5493">
        <w:rPr>
          <w:sz w:val="16"/>
          <w:szCs w:val="16"/>
        </w:rPr>
        <w:tab/>
        <w:t>Новокривошеинского сельского</w:t>
      </w:r>
    </w:p>
    <w:p w:rsidR="00FF5493" w:rsidRPr="00FF5493" w:rsidRDefault="00FF5493" w:rsidP="00FF5493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FF5493">
        <w:rPr>
          <w:sz w:val="16"/>
          <w:szCs w:val="16"/>
        </w:rPr>
        <w:t>поселения от 04.02.2020 № 9</w:t>
      </w:r>
    </w:p>
    <w:p w:rsidR="00FF5493" w:rsidRPr="00FF5493" w:rsidRDefault="00FF5493" w:rsidP="00FF5493">
      <w:pPr>
        <w:rPr>
          <w:sz w:val="16"/>
          <w:szCs w:val="16"/>
        </w:rPr>
      </w:pPr>
    </w:p>
    <w:p w:rsidR="00FF5493" w:rsidRPr="00FF5493" w:rsidRDefault="00FF5493" w:rsidP="00FF5493">
      <w:pPr>
        <w:rPr>
          <w:sz w:val="16"/>
          <w:szCs w:val="16"/>
        </w:rPr>
      </w:pPr>
    </w:p>
    <w:p w:rsidR="00FF5493" w:rsidRPr="00FF5493" w:rsidRDefault="00FF5493" w:rsidP="00FF5493">
      <w:pPr>
        <w:jc w:val="center"/>
        <w:rPr>
          <w:sz w:val="16"/>
          <w:szCs w:val="16"/>
        </w:rPr>
      </w:pPr>
      <w:r w:rsidRPr="00FF5493">
        <w:rPr>
          <w:sz w:val="16"/>
          <w:szCs w:val="16"/>
        </w:rPr>
        <w:t xml:space="preserve">ПЛАН МЕРОПРИЯТИЙ ПО ОРГАНИЗАЦИИ ОБЩЕСТВЕННЫХ РАБОТ </w:t>
      </w:r>
      <w:r w:rsidRPr="00FF5493">
        <w:rPr>
          <w:sz w:val="16"/>
          <w:szCs w:val="16"/>
        </w:rPr>
        <w:br/>
        <w:t>НА ТЕРРИТОРИИ НОВОКРИВОШЕИНСКОГО СЕЛЬСКОГО ПОСЕЛЕНИЯ</w:t>
      </w:r>
    </w:p>
    <w:p w:rsidR="00FF5493" w:rsidRPr="00FF5493" w:rsidRDefault="00FF5493" w:rsidP="00FF5493">
      <w:pPr>
        <w:jc w:val="center"/>
        <w:rPr>
          <w:sz w:val="16"/>
          <w:szCs w:val="16"/>
        </w:rPr>
      </w:pPr>
      <w:r w:rsidRPr="00FF5493">
        <w:rPr>
          <w:sz w:val="16"/>
          <w:szCs w:val="16"/>
        </w:rPr>
        <w:t xml:space="preserve"> НА 2020 ГОД</w:t>
      </w:r>
    </w:p>
    <w:p w:rsidR="00FF5493" w:rsidRPr="00FF5493" w:rsidRDefault="00FF5493" w:rsidP="00FF5493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"/>
        <w:gridCol w:w="885"/>
        <w:gridCol w:w="670"/>
        <w:gridCol w:w="576"/>
        <w:gridCol w:w="1182"/>
        <w:gridCol w:w="1182"/>
      </w:tblGrid>
      <w:tr w:rsidR="00FF5493" w:rsidRPr="00FF5493" w:rsidTr="00FF5493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93" w:rsidRPr="00FF5493" w:rsidRDefault="00FF5493" w:rsidP="0016485E">
            <w:pPr>
              <w:jc w:val="center"/>
              <w:rPr>
                <w:sz w:val="16"/>
                <w:szCs w:val="16"/>
                <w:lang w:eastAsia="en-US"/>
              </w:rPr>
            </w:pPr>
            <w:r w:rsidRPr="00FF5493">
              <w:rPr>
                <w:sz w:val="16"/>
                <w:szCs w:val="16"/>
                <w:lang w:eastAsia="en-US"/>
              </w:rPr>
              <w:t>№</w:t>
            </w:r>
          </w:p>
          <w:p w:rsidR="00FF5493" w:rsidRPr="00FF5493" w:rsidRDefault="00FF5493" w:rsidP="0016485E">
            <w:pPr>
              <w:jc w:val="center"/>
              <w:rPr>
                <w:sz w:val="16"/>
                <w:szCs w:val="16"/>
                <w:lang w:eastAsia="en-US"/>
              </w:rPr>
            </w:pPr>
            <w:r w:rsidRPr="00FF5493">
              <w:rPr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93" w:rsidRPr="00FF5493" w:rsidRDefault="00FF5493" w:rsidP="0016485E">
            <w:pPr>
              <w:jc w:val="center"/>
              <w:rPr>
                <w:sz w:val="16"/>
                <w:szCs w:val="16"/>
                <w:lang w:eastAsia="en-US"/>
              </w:rPr>
            </w:pPr>
            <w:r w:rsidRPr="00FF5493">
              <w:rPr>
                <w:sz w:val="16"/>
                <w:szCs w:val="16"/>
                <w:lang w:eastAsia="en-US"/>
              </w:rPr>
              <w:t>Дата проведения работы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93" w:rsidRPr="00FF5493" w:rsidRDefault="00FF5493" w:rsidP="0016485E">
            <w:pPr>
              <w:jc w:val="center"/>
              <w:rPr>
                <w:sz w:val="16"/>
                <w:szCs w:val="16"/>
                <w:lang w:eastAsia="en-US"/>
              </w:rPr>
            </w:pPr>
            <w:r w:rsidRPr="00FF5493">
              <w:rPr>
                <w:sz w:val="16"/>
                <w:szCs w:val="16"/>
                <w:lang w:eastAsia="en-US"/>
              </w:rPr>
              <w:t>кол-во</w:t>
            </w:r>
          </w:p>
          <w:p w:rsidR="00FF5493" w:rsidRPr="00FF5493" w:rsidRDefault="00FF5493" w:rsidP="0016485E">
            <w:pPr>
              <w:jc w:val="center"/>
              <w:rPr>
                <w:sz w:val="16"/>
                <w:szCs w:val="16"/>
                <w:lang w:eastAsia="en-US"/>
              </w:rPr>
            </w:pPr>
            <w:r w:rsidRPr="00FF5493">
              <w:rPr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93" w:rsidRPr="00FF5493" w:rsidRDefault="00FF5493" w:rsidP="0016485E">
            <w:pPr>
              <w:jc w:val="center"/>
              <w:rPr>
                <w:sz w:val="16"/>
                <w:szCs w:val="16"/>
                <w:lang w:eastAsia="en-US"/>
              </w:rPr>
            </w:pPr>
            <w:r w:rsidRPr="00FF5493">
              <w:rPr>
                <w:sz w:val="16"/>
                <w:szCs w:val="16"/>
                <w:lang w:eastAsia="en-US"/>
              </w:rPr>
              <w:t>сумма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93" w:rsidRPr="00FF5493" w:rsidRDefault="00FF5493" w:rsidP="0016485E">
            <w:pPr>
              <w:jc w:val="center"/>
              <w:rPr>
                <w:sz w:val="16"/>
                <w:szCs w:val="16"/>
                <w:lang w:eastAsia="en-US"/>
              </w:rPr>
            </w:pPr>
            <w:r w:rsidRPr="00FF5493">
              <w:rPr>
                <w:sz w:val="16"/>
                <w:szCs w:val="16"/>
                <w:lang w:eastAsia="en-US"/>
              </w:rPr>
              <w:t>Профессия, должность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93" w:rsidRPr="00FF5493" w:rsidRDefault="00FF5493" w:rsidP="0016485E">
            <w:pPr>
              <w:jc w:val="center"/>
              <w:rPr>
                <w:sz w:val="16"/>
                <w:szCs w:val="16"/>
                <w:lang w:eastAsia="en-US"/>
              </w:rPr>
            </w:pPr>
            <w:r w:rsidRPr="00FF5493">
              <w:rPr>
                <w:sz w:val="16"/>
                <w:szCs w:val="16"/>
                <w:lang w:eastAsia="en-US"/>
              </w:rPr>
              <w:t>Виды общественных работ</w:t>
            </w:r>
          </w:p>
        </w:tc>
      </w:tr>
      <w:tr w:rsidR="00FF5493" w:rsidRPr="00FF5493" w:rsidTr="00FF5493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93" w:rsidRPr="00FF5493" w:rsidRDefault="00FF5493" w:rsidP="0016485E">
            <w:pPr>
              <w:rPr>
                <w:sz w:val="16"/>
                <w:szCs w:val="16"/>
                <w:lang w:eastAsia="en-US"/>
              </w:rPr>
            </w:pPr>
            <w:r w:rsidRPr="00FF5493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93" w:rsidRPr="00FF5493" w:rsidRDefault="00FF5493" w:rsidP="0016485E">
            <w:pPr>
              <w:rPr>
                <w:sz w:val="16"/>
                <w:szCs w:val="16"/>
                <w:lang w:eastAsia="en-US"/>
              </w:rPr>
            </w:pPr>
            <w:r w:rsidRPr="00FF5493">
              <w:rPr>
                <w:sz w:val="16"/>
                <w:szCs w:val="16"/>
                <w:lang w:eastAsia="en-US"/>
              </w:rPr>
              <w:t>2,3 квартал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93" w:rsidRPr="00FF5493" w:rsidRDefault="00FF5493" w:rsidP="0016485E">
            <w:pPr>
              <w:rPr>
                <w:sz w:val="16"/>
                <w:szCs w:val="16"/>
                <w:lang w:eastAsia="en-US"/>
              </w:rPr>
            </w:pPr>
            <w:r w:rsidRPr="00FF5493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93" w:rsidRPr="00FF5493" w:rsidRDefault="00FF5493" w:rsidP="0016485E">
            <w:pPr>
              <w:rPr>
                <w:sz w:val="16"/>
                <w:szCs w:val="16"/>
                <w:lang w:eastAsia="en-US"/>
              </w:rPr>
            </w:pPr>
            <w:r w:rsidRPr="00FF5493">
              <w:rPr>
                <w:sz w:val="16"/>
                <w:szCs w:val="16"/>
                <w:lang w:eastAsia="en-US"/>
              </w:rPr>
              <w:t>5000 руб.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93" w:rsidRPr="00FF5493" w:rsidRDefault="00FF5493" w:rsidP="0016485E">
            <w:pPr>
              <w:rPr>
                <w:sz w:val="16"/>
                <w:szCs w:val="16"/>
                <w:lang w:eastAsia="en-US"/>
              </w:rPr>
            </w:pPr>
            <w:r w:rsidRPr="00FF5493">
              <w:rPr>
                <w:sz w:val="16"/>
                <w:szCs w:val="16"/>
                <w:lang w:eastAsia="en-US"/>
              </w:rPr>
              <w:t xml:space="preserve">Рабочие по </w:t>
            </w:r>
          </w:p>
          <w:p w:rsidR="00FF5493" w:rsidRPr="00FF5493" w:rsidRDefault="00FF5493" w:rsidP="0016485E">
            <w:pPr>
              <w:rPr>
                <w:sz w:val="16"/>
                <w:szCs w:val="16"/>
                <w:lang w:eastAsia="en-US"/>
              </w:rPr>
            </w:pPr>
            <w:r w:rsidRPr="00FF5493">
              <w:rPr>
                <w:sz w:val="16"/>
                <w:szCs w:val="16"/>
                <w:lang w:eastAsia="en-US"/>
              </w:rPr>
              <w:t>благоустройству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93" w:rsidRPr="00FF5493" w:rsidRDefault="00FF5493" w:rsidP="0016485E">
            <w:pPr>
              <w:rPr>
                <w:sz w:val="16"/>
                <w:szCs w:val="16"/>
                <w:lang w:eastAsia="en-US"/>
              </w:rPr>
            </w:pPr>
            <w:r w:rsidRPr="00FF5493">
              <w:rPr>
                <w:sz w:val="16"/>
                <w:szCs w:val="16"/>
                <w:lang w:eastAsia="en-US"/>
              </w:rPr>
              <w:t>Уборка и благоустройство территорий, приведение в порядок воинских захоронений, мемориалов.</w:t>
            </w:r>
          </w:p>
        </w:tc>
      </w:tr>
      <w:tr w:rsidR="00FF5493" w:rsidRPr="00FF5493" w:rsidTr="00FF5493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3" w:rsidRPr="00FF5493" w:rsidRDefault="00FF5493" w:rsidP="0016485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93" w:rsidRPr="00FF5493" w:rsidRDefault="00FF5493" w:rsidP="0016485E">
            <w:pPr>
              <w:rPr>
                <w:sz w:val="16"/>
                <w:szCs w:val="16"/>
                <w:lang w:eastAsia="en-US"/>
              </w:rPr>
            </w:pPr>
            <w:r w:rsidRPr="00FF5493">
              <w:rPr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93" w:rsidRPr="00FF5493" w:rsidRDefault="00FF5493" w:rsidP="0016485E">
            <w:pPr>
              <w:rPr>
                <w:sz w:val="16"/>
                <w:szCs w:val="16"/>
                <w:lang w:eastAsia="en-US"/>
              </w:rPr>
            </w:pPr>
            <w:r w:rsidRPr="00FF5493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93" w:rsidRPr="00FF5493" w:rsidRDefault="00FF5493" w:rsidP="0016485E">
            <w:pPr>
              <w:rPr>
                <w:sz w:val="16"/>
                <w:szCs w:val="16"/>
                <w:lang w:eastAsia="en-US"/>
              </w:rPr>
            </w:pPr>
            <w:r w:rsidRPr="00FF5493">
              <w:rPr>
                <w:sz w:val="16"/>
                <w:szCs w:val="16"/>
                <w:lang w:eastAsia="en-US"/>
              </w:rPr>
              <w:t>5000 руб.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3" w:rsidRPr="00FF5493" w:rsidRDefault="00FF5493" w:rsidP="0016485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3" w:rsidRPr="00FF5493" w:rsidRDefault="00FF5493" w:rsidP="0016485E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E004B9" w:rsidRDefault="00E004B9" w:rsidP="0064046B">
      <w:pPr>
        <w:rPr>
          <w:szCs w:val="16"/>
        </w:rPr>
      </w:pPr>
    </w:p>
    <w:p w:rsidR="00FB3680" w:rsidRDefault="00FB3680" w:rsidP="0064046B">
      <w:pPr>
        <w:rPr>
          <w:szCs w:val="16"/>
        </w:rPr>
      </w:pPr>
    </w:p>
    <w:p w:rsidR="00FB3680" w:rsidRPr="00FB3680" w:rsidRDefault="00FB3680" w:rsidP="00FB3680">
      <w:pPr>
        <w:pStyle w:val="2"/>
        <w:spacing w:before="0" w:beforeAutospacing="0" w:after="0" w:afterAutospacing="0"/>
        <w:jc w:val="center"/>
        <w:rPr>
          <w:sz w:val="16"/>
          <w:szCs w:val="16"/>
        </w:rPr>
      </w:pPr>
      <w:r w:rsidRPr="00FB3680">
        <w:rPr>
          <w:sz w:val="16"/>
          <w:szCs w:val="16"/>
        </w:rPr>
        <w:t>АДМИНИСТРАЦИЯ НОВОКРИВОШЕИНСКОГО СЕЛЬСКОГО ПОСЕЛЕНИЯ</w:t>
      </w:r>
    </w:p>
    <w:p w:rsidR="00FB3680" w:rsidRPr="00FB3680" w:rsidRDefault="00FB3680" w:rsidP="00FB3680">
      <w:pPr>
        <w:jc w:val="center"/>
        <w:rPr>
          <w:rFonts w:cstheme="minorBidi"/>
          <w:b/>
          <w:sz w:val="16"/>
          <w:szCs w:val="16"/>
        </w:rPr>
      </w:pPr>
      <w:r w:rsidRPr="00FB3680">
        <w:rPr>
          <w:b/>
          <w:sz w:val="16"/>
          <w:szCs w:val="16"/>
        </w:rPr>
        <w:t>ПОСТАНОВЛЕНИЕ</w:t>
      </w:r>
    </w:p>
    <w:p w:rsidR="00FB3680" w:rsidRPr="00FB3680" w:rsidRDefault="00FB3680" w:rsidP="00FB3680">
      <w:pPr>
        <w:spacing w:after="480"/>
        <w:rPr>
          <w:sz w:val="16"/>
          <w:szCs w:val="16"/>
        </w:rPr>
      </w:pPr>
      <w:r w:rsidRPr="00FB3680">
        <w:rPr>
          <w:sz w:val="16"/>
          <w:szCs w:val="16"/>
        </w:rPr>
        <w:t xml:space="preserve">18.02.2020                                </w:t>
      </w:r>
      <w:r>
        <w:rPr>
          <w:sz w:val="16"/>
          <w:szCs w:val="16"/>
        </w:rPr>
        <w:t xml:space="preserve">   </w:t>
      </w:r>
      <w:r w:rsidRPr="00FB3680">
        <w:rPr>
          <w:sz w:val="16"/>
          <w:szCs w:val="16"/>
        </w:rPr>
        <w:t xml:space="preserve">                                                      № 10</w:t>
      </w:r>
    </w:p>
    <w:p w:rsidR="00FB3680" w:rsidRPr="00FB3680" w:rsidRDefault="00FB3680" w:rsidP="00FB3680">
      <w:pPr>
        <w:jc w:val="center"/>
        <w:rPr>
          <w:sz w:val="16"/>
          <w:szCs w:val="16"/>
        </w:rPr>
      </w:pPr>
      <w:r w:rsidRPr="00FB3680">
        <w:rPr>
          <w:sz w:val="16"/>
          <w:szCs w:val="16"/>
        </w:rPr>
        <w:t>с. Новокривошеино</w:t>
      </w:r>
    </w:p>
    <w:p w:rsidR="00FB3680" w:rsidRPr="00FB3680" w:rsidRDefault="00FB3680" w:rsidP="00FB3680">
      <w:pPr>
        <w:jc w:val="center"/>
        <w:rPr>
          <w:sz w:val="16"/>
          <w:szCs w:val="16"/>
        </w:rPr>
      </w:pPr>
      <w:r w:rsidRPr="00FB3680">
        <w:rPr>
          <w:sz w:val="16"/>
          <w:szCs w:val="16"/>
        </w:rPr>
        <w:t>Кривошеинского района</w:t>
      </w:r>
    </w:p>
    <w:p w:rsidR="00FB3680" w:rsidRPr="00FB3680" w:rsidRDefault="00FB3680" w:rsidP="00FB3680">
      <w:pPr>
        <w:jc w:val="center"/>
        <w:rPr>
          <w:sz w:val="16"/>
          <w:szCs w:val="16"/>
        </w:rPr>
      </w:pPr>
      <w:r w:rsidRPr="00FB3680">
        <w:rPr>
          <w:sz w:val="16"/>
          <w:szCs w:val="16"/>
        </w:rPr>
        <w:t>Томской области</w:t>
      </w:r>
    </w:p>
    <w:p w:rsidR="00FB3680" w:rsidRPr="00FB3680" w:rsidRDefault="00FB3680" w:rsidP="00FB3680">
      <w:pPr>
        <w:jc w:val="center"/>
        <w:rPr>
          <w:sz w:val="16"/>
          <w:szCs w:val="16"/>
        </w:rPr>
      </w:pPr>
    </w:p>
    <w:p w:rsidR="00FB3680" w:rsidRPr="00FB3680" w:rsidRDefault="00FB3680" w:rsidP="00FB3680">
      <w:pPr>
        <w:jc w:val="center"/>
        <w:rPr>
          <w:sz w:val="16"/>
          <w:szCs w:val="16"/>
        </w:rPr>
      </w:pPr>
      <w:r w:rsidRPr="00FB3680">
        <w:rPr>
          <w:sz w:val="16"/>
          <w:szCs w:val="16"/>
        </w:rPr>
        <w:t xml:space="preserve">Об утверждении Положения </w:t>
      </w:r>
      <w:r w:rsidRPr="00FB3680">
        <w:rPr>
          <w:sz w:val="16"/>
          <w:szCs w:val="16"/>
          <w:shd w:val="clear" w:color="auto" w:fill="FFFFFF"/>
        </w:rPr>
        <w:t xml:space="preserve">о комиссии по приемке и обследованию жилых помещений специализированного жилищного фонда, приобретаемых </w:t>
      </w:r>
      <w:r w:rsidRPr="00FB3680">
        <w:rPr>
          <w:sz w:val="16"/>
          <w:szCs w:val="16"/>
        </w:rPr>
        <w:t xml:space="preserve">для детей-сирот и детей, оставшихся без попечения родителей, лиц из числа детей-сирот и 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 подлежат обеспечению жилыми помещениями на территории Новокривошеинского сельского поселения, формы </w:t>
      </w:r>
      <w:r w:rsidRPr="00FB3680">
        <w:rPr>
          <w:sz w:val="16"/>
          <w:szCs w:val="16"/>
          <w:lang w:eastAsia="en-US"/>
        </w:rPr>
        <w:t xml:space="preserve">Акта  приемки </w:t>
      </w:r>
      <w:r w:rsidRPr="00FB3680">
        <w:rPr>
          <w:sz w:val="16"/>
          <w:szCs w:val="16"/>
        </w:rPr>
        <w:t>жилого помещения, приобретаемого для детей-сирот и лиц из их числа  в Новокривошеинском сельском поселении и состава комиссии по приемке жилых помещений</w:t>
      </w:r>
    </w:p>
    <w:p w:rsidR="00FB3680" w:rsidRPr="00FB3680" w:rsidRDefault="00FB3680" w:rsidP="00FB3680">
      <w:pPr>
        <w:jc w:val="center"/>
        <w:rPr>
          <w:sz w:val="16"/>
          <w:szCs w:val="16"/>
        </w:rPr>
      </w:pPr>
    </w:p>
    <w:p w:rsidR="00FB3680" w:rsidRPr="00FB3680" w:rsidRDefault="00FB3680" w:rsidP="00FB3680">
      <w:pPr>
        <w:jc w:val="both"/>
        <w:rPr>
          <w:sz w:val="16"/>
          <w:szCs w:val="16"/>
        </w:rPr>
      </w:pPr>
      <w:r w:rsidRPr="00FB3680">
        <w:rPr>
          <w:sz w:val="16"/>
          <w:szCs w:val="16"/>
        </w:rPr>
        <w:tab/>
        <w:t>Руководствуясь Законом Томской области от 17.12.2012 № 224-ОЗ «О внесении изменений в отдельные законодательные акты Томской области в части обеспечения жилыми помещениями детей-сирот и детей, оставшихся без попечения родителей», Постановлением Администрации Томской области от 29.12.2012 № 562а «Об утверждении Порядка предоставления детям-сиротам и детям, оставшимся без попечения родителей, лицам из числа детей-сирот и детей, оставшихся без попечения родителей», в целях повышения эффективности ведомственного контроля за приобретением жилых помещений для детей-сирот и детей, оставшихся без попечения родителей, а также лиц из числа детей-сирот и детей, оставшихся без попечения родителей»,</w:t>
      </w:r>
    </w:p>
    <w:p w:rsidR="00FB3680" w:rsidRPr="00FB3680" w:rsidRDefault="00FB3680" w:rsidP="00FB3680">
      <w:pPr>
        <w:ind w:firstLine="709"/>
        <w:jc w:val="both"/>
        <w:rPr>
          <w:sz w:val="16"/>
          <w:szCs w:val="16"/>
        </w:rPr>
      </w:pPr>
      <w:r w:rsidRPr="00FB3680">
        <w:rPr>
          <w:sz w:val="16"/>
          <w:szCs w:val="16"/>
        </w:rPr>
        <w:t>ПОСТАНОВЛЯЮ:</w:t>
      </w:r>
    </w:p>
    <w:p w:rsidR="00FB3680" w:rsidRPr="00FB3680" w:rsidRDefault="00FB3680" w:rsidP="00FB3680">
      <w:pPr>
        <w:ind w:firstLine="709"/>
        <w:jc w:val="both"/>
        <w:rPr>
          <w:sz w:val="16"/>
          <w:szCs w:val="16"/>
        </w:rPr>
      </w:pPr>
      <w:r w:rsidRPr="00FB3680">
        <w:rPr>
          <w:sz w:val="16"/>
          <w:szCs w:val="16"/>
        </w:rPr>
        <w:t xml:space="preserve">1. Утвердить Положение </w:t>
      </w:r>
      <w:r w:rsidRPr="00FB3680">
        <w:rPr>
          <w:sz w:val="16"/>
          <w:szCs w:val="16"/>
          <w:shd w:val="clear" w:color="auto" w:fill="FFFFFF"/>
        </w:rPr>
        <w:t xml:space="preserve">о межведомственной комиссии по приемке  и обследованию жилых помещений специализированного жилищного фонда, приобретаемых </w:t>
      </w:r>
      <w:r w:rsidRPr="00FB3680">
        <w:rPr>
          <w:sz w:val="16"/>
          <w:szCs w:val="16"/>
        </w:rPr>
        <w:t xml:space="preserve">для детей-сирот и детей, оставшихся без попечения родителей, лиц из числа детей-сирот и 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 подлежат обеспечению жилыми помещениями на </w:t>
      </w:r>
      <w:r w:rsidRPr="00FB3680">
        <w:rPr>
          <w:sz w:val="16"/>
          <w:szCs w:val="16"/>
        </w:rPr>
        <w:lastRenderedPageBreak/>
        <w:t>территории Новокривошеинского сельского поселения. (Приложение №1).</w:t>
      </w:r>
    </w:p>
    <w:p w:rsidR="00FB3680" w:rsidRPr="00FB3680" w:rsidRDefault="00FB3680" w:rsidP="00FB3680">
      <w:pPr>
        <w:ind w:firstLine="709"/>
        <w:jc w:val="both"/>
        <w:rPr>
          <w:sz w:val="16"/>
          <w:szCs w:val="16"/>
        </w:rPr>
      </w:pPr>
      <w:r w:rsidRPr="00FB3680">
        <w:rPr>
          <w:sz w:val="16"/>
          <w:szCs w:val="16"/>
        </w:rPr>
        <w:t xml:space="preserve">2. Утвердить форму </w:t>
      </w:r>
      <w:r w:rsidRPr="00FB3680">
        <w:rPr>
          <w:sz w:val="16"/>
          <w:szCs w:val="16"/>
          <w:lang w:eastAsia="en-US"/>
        </w:rPr>
        <w:t xml:space="preserve">Акта  приемки и обследования </w:t>
      </w:r>
      <w:r w:rsidRPr="00FB3680">
        <w:rPr>
          <w:sz w:val="16"/>
          <w:szCs w:val="16"/>
        </w:rPr>
        <w:t>жилого помещения специализированного жилищного фонда, приобретаемого для детей-сирот и детей, оставшихся без попечения родителей, лиц из числа детей-сирот и 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 подлежат обеспечению жилыми помещениями на территории Новокривошеинского сельского поселения. (Приложение №2).</w:t>
      </w:r>
    </w:p>
    <w:p w:rsidR="00FB3680" w:rsidRPr="00FB3680" w:rsidRDefault="00FB3680" w:rsidP="00FB3680">
      <w:pPr>
        <w:ind w:firstLine="709"/>
        <w:jc w:val="both"/>
        <w:rPr>
          <w:sz w:val="16"/>
          <w:szCs w:val="16"/>
        </w:rPr>
      </w:pPr>
      <w:r w:rsidRPr="00FB3680">
        <w:rPr>
          <w:sz w:val="16"/>
          <w:szCs w:val="16"/>
        </w:rPr>
        <w:t xml:space="preserve">3. Утвердить состав межведомственной комиссии </w:t>
      </w:r>
      <w:r w:rsidRPr="00FB3680">
        <w:rPr>
          <w:sz w:val="16"/>
          <w:szCs w:val="16"/>
          <w:shd w:val="clear" w:color="auto" w:fill="FFFFFF"/>
        </w:rPr>
        <w:t xml:space="preserve">по приемке и обследованию жилых помещений специализированного жилищного фонда,приобретаемых </w:t>
      </w:r>
      <w:r w:rsidRPr="00FB3680">
        <w:rPr>
          <w:sz w:val="16"/>
          <w:szCs w:val="16"/>
        </w:rPr>
        <w:t>для детей-сирот и детей, оставшихся без попечения родителей, а также лиц из числа детей-сирот и детей, 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 подлежат обеспечению жилыми помещениями на территории Новокривошеинского сельского поселения.(Приложение № 3).</w:t>
      </w:r>
    </w:p>
    <w:p w:rsidR="00FB3680" w:rsidRPr="00FB3680" w:rsidRDefault="00FB3680" w:rsidP="00FB3680">
      <w:pPr>
        <w:shd w:val="clear" w:color="auto" w:fill="FFFFFF"/>
        <w:ind w:firstLine="709"/>
        <w:jc w:val="both"/>
        <w:rPr>
          <w:sz w:val="16"/>
          <w:szCs w:val="16"/>
        </w:rPr>
      </w:pPr>
      <w:r w:rsidRPr="00FB3680">
        <w:rPr>
          <w:sz w:val="16"/>
          <w:szCs w:val="16"/>
        </w:rPr>
        <w:t xml:space="preserve">4. </w:t>
      </w:r>
      <w:r w:rsidRPr="00FB3680">
        <w:rPr>
          <w:color w:val="000000"/>
          <w:spacing w:val="3"/>
          <w:sz w:val="16"/>
          <w:szCs w:val="16"/>
        </w:rPr>
        <w:t>Контроль за исполнением настоящего Постановления оставляю за собой.</w:t>
      </w:r>
    </w:p>
    <w:p w:rsidR="00FB3680" w:rsidRPr="00FB3680" w:rsidRDefault="00FB3680" w:rsidP="00FB3680">
      <w:pPr>
        <w:shd w:val="clear" w:color="auto" w:fill="FFFFFF"/>
        <w:ind w:firstLine="709"/>
        <w:jc w:val="both"/>
        <w:rPr>
          <w:color w:val="000000"/>
          <w:spacing w:val="3"/>
          <w:sz w:val="16"/>
          <w:szCs w:val="16"/>
        </w:rPr>
      </w:pPr>
    </w:p>
    <w:p w:rsidR="00FB3680" w:rsidRPr="00FB3680" w:rsidRDefault="00FB3680" w:rsidP="00FB3680">
      <w:pPr>
        <w:shd w:val="clear" w:color="auto" w:fill="FFFFFF"/>
        <w:ind w:left="54"/>
        <w:jc w:val="both"/>
        <w:rPr>
          <w:color w:val="000000"/>
          <w:spacing w:val="3"/>
          <w:sz w:val="16"/>
          <w:szCs w:val="16"/>
        </w:rPr>
      </w:pPr>
    </w:p>
    <w:p w:rsidR="00FB3680" w:rsidRPr="00FB3680" w:rsidRDefault="00FB3680" w:rsidP="00FB3680">
      <w:pPr>
        <w:shd w:val="clear" w:color="auto" w:fill="FFFFFF"/>
        <w:ind w:left="54"/>
        <w:rPr>
          <w:sz w:val="16"/>
          <w:szCs w:val="16"/>
        </w:rPr>
      </w:pPr>
      <w:r w:rsidRPr="00FB3680">
        <w:rPr>
          <w:color w:val="000000"/>
          <w:spacing w:val="3"/>
          <w:sz w:val="16"/>
          <w:szCs w:val="16"/>
        </w:rPr>
        <w:t xml:space="preserve">Глава Новокривошеинского сельского поселения   </w:t>
      </w:r>
      <w:r w:rsidRPr="00FB3680">
        <w:rPr>
          <w:sz w:val="16"/>
          <w:szCs w:val="16"/>
        </w:rPr>
        <w:t>А.О. Саяпин</w:t>
      </w:r>
    </w:p>
    <w:p w:rsidR="00FB3680" w:rsidRPr="00FB3680" w:rsidRDefault="00FB3680" w:rsidP="00FB3680">
      <w:pPr>
        <w:shd w:val="clear" w:color="auto" w:fill="FFFFFF"/>
        <w:ind w:left="54"/>
        <w:rPr>
          <w:color w:val="000000"/>
          <w:spacing w:val="3"/>
          <w:sz w:val="16"/>
          <w:szCs w:val="16"/>
        </w:rPr>
      </w:pPr>
      <w:r w:rsidRPr="00FB3680">
        <w:rPr>
          <w:color w:val="000000"/>
          <w:spacing w:val="3"/>
          <w:sz w:val="16"/>
          <w:szCs w:val="16"/>
        </w:rPr>
        <w:t xml:space="preserve">(Глава Администрации) </w:t>
      </w:r>
    </w:p>
    <w:p w:rsidR="00FB3680" w:rsidRPr="00FB3680" w:rsidRDefault="00FB3680" w:rsidP="00FB3680">
      <w:pPr>
        <w:shd w:val="clear" w:color="auto" w:fill="FFFFFF"/>
        <w:ind w:left="54"/>
        <w:rPr>
          <w:color w:val="000000"/>
          <w:spacing w:val="3"/>
          <w:sz w:val="16"/>
          <w:szCs w:val="16"/>
        </w:rPr>
      </w:pPr>
    </w:p>
    <w:p w:rsidR="00FB3680" w:rsidRPr="00FB3680" w:rsidRDefault="00FB3680" w:rsidP="00FB3680">
      <w:pPr>
        <w:pStyle w:val="HTM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B3680" w:rsidRPr="00FB3680" w:rsidRDefault="00FB3680" w:rsidP="00FB3680">
      <w:pPr>
        <w:pStyle w:val="HTML"/>
        <w:rPr>
          <w:rFonts w:ascii="Times New Roman" w:hAnsi="Times New Roman" w:cs="Times New Roman"/>
          <w:b/>
          <w:bCs/>
          <w:sz w:val="16"/>
          <w:szCs w:val="16"/>
        </w:rPr>
      </w:pPr>
    </w:p>
    <w:p w:rsidR="00FB3680" w:rsidRPr="00FB3680" w:rsidRDefault="00FB3680" w:rsidP="00FB3680">
      <w:pPr>
        <w:rPr>
          <w:sz w:val="16"/>
          <w:szCs w:val="16"/>
        </w:rPr>
      </w:pPr>
    </w:p>
    <w:p w:rsidR="00FB3680" w:rsidRPr="00FB3680" w:rsidRDefault="00FB3680" w:rsidP="00FB3680">
      <w:pPr>
        <w:jc w:val="right"/>
        <w:rPr>
          <w:sz w:val="16"/>
          <w:szCs w:val="16"/>
        </w:rPr>
      </w:pPr>
      <w:r w:rsidRPr="00FB3680">
        <w:rPr>
          <w:sz w:val="16"/>
          <w:szCs w:val="16"/>
        </w:rPr>
        <w:t>Приложение №1</w:t>
      </w:r>
    </w:p>
    <w:p w:rsidR="00FB3680" w:rsidRPr="00FB3680" w:rsidRDefault="00FB3680" w:rsidP="00FB3680">
      <w:pPr>
        <w:jc w:val="right"/>
        <w:rPr>
          <w:sz w:val="16"/>
          <w:szCs w:val="16"/>
        </w:rPr>
      </w:pPr>
      <w:r w:rsidRPr="00FB3680">
        <w:rPr>
          <w:sz w:val="16"/>
          <w:szCs w:val="16"/>
        </w:rPr>
        <w:t>к Постановлению Администрации</w:t>
      </w:r>
    </w:p>
    <w:p w:rsidR="00FB3680" w:rsidRPr="00FB3680" w:rsidRDefault="00FB3680" w:rsidP="00FB3680">
      <w:pPr>
        <w:jc w:val="right"/>
        <w:rPr>
          <w:sz w:val="16"/>
          <w:szCs w:val="16"/>
        </w:rPr>
      </w:pPr>
      <w:r w:rsidRPr="00FB3680">
        <w:rPr>
          <w:sz w:val="16"/>
          <w:szCs w:val="16"/>
        </w:rPr>
        <w:t>Новокривошеинского сельского поселения</w:t>
      </w:r>
    </w:p>
    <w:p w:rsidR="00FB3680" w:rsidRPr="00FB3680" w:rsidRDefault="00FB3680" w:rsidP="00FB3680">
      <w:pPr>
        <w:jc w:val="right"/>
        <w:rPr>
          <w:sz w:val="16"/>
          <w:szCs w:val="16"/>
        </w:rPr>
      </w:pPr>
      <w:r w:rsidRPr="00FB3680">
        <w:rPr>
          <w:sz w:val="16"/>
          <w:szCs w:val="16"/>
        </w:rPr>
        <w:t>от 18.02.2020 № 10</w:t>
      </w:r>
    </w:p>
    <w:p w:rsidR="00FB3680" w:rsidRPr="00FB3680" w:rsidRDefault="00FB3680" w:rsidP="00FB3680">
      <w:pPr>
        <w:jc w:val="right"/>
        <w:rPr>
          <w:sz w:val="16"/>
          <w:szCs w:val="16"/>
        </w:rPr>
      </w:pPr>
    </w:p>
    <w:p w:rsidR="00FB3680" w:rsidRPr="00FB3680" w:rsidRDefault="00FB3680" w:rsidP="00FB3680">
      <w:pPr>
        <w:jc w:val="right"/>
        <w:rPr>
          <w:sz w:val="16"/>
          <w:szCs w:val="16"/>
        </w:rPr>
      </w:pPr>
    </w:p>
    <w:p w:rsidR="00FB3680" w:rsidRPr="00FB3680" w:rsidRDefault="00FB3680" w:rsidP="00FB3680">
      <w:pPr>
        <w:jc w:val="center"/>
        <w:rPr>
          <w:sz w:val="16"/>
          <w:szCs w:val="16"/>
        </w:rPr>
      </w:pPr>
      <w:r w:rsidRPr="00FB3680">
        <w:rPr>
          <w:sz w:val="16"/>
          <w:szCs w:val="16"/>
        </w:rPr>
        <w:t>ПОЛОЖЕНИЕ</w:t>
      </w:r>
    </w:p>
    <w:p w:rsidR="00FB3680" w:rsidRPr="00FB3680" w:rsidRDefault="00FB3680" w:rsidP="00FB3680">
      <w:pPr>
        <w:jc w:val="center"/>
        <w:rPr>
          <w:sz w:val="16"/>
          <w:szCs w:val="16"/>
        </w:rPr>
      </w:pPr>
      <w:r w:rsidRPr="00FB3680">
        <w:rPr>
          <w:sz w:val="16"/>
          <w:szCs w:val="16"/>
          <w:shd w:val="clear" w:color="auto" w:fill="FFFFFF"/>
        </w:rPr>
        <w:t xml:space="preserve">о межведомственной комиссии по приемке и обследованию жилых помещений специализированного жилищного фонда, приобретаемых </w:t>
      </w:r>
      <w:r w:rsidRPr="00FB3680">
        <w:rPr>
          <w:sz w:val="16"/>
          <w:szCs w:val="16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 подлежат обеспечению жилыми помещениями на территории Новокривошеинского сельского поселения</w:t>
      </w:r>
    </w:p>
    <w:p w:rsidR="00FB3680" w:rsidRPr="00FB3680" w:rsidRDefault="00FB3680" w:rsidP="00FB3680">
      <w:pPr>
        <w:jc w:val="center"/>
        <w:rPr>
          <w:sz w:val="16"/>
          <w:szCs w:val="16"/>
          <w:shd w:val="clear" w:color="auto" w:fill="FFFFFF"/>
        </w:rPr>
      </w:pPr>
    </w:p>
    <w:p w:rsidR="00FB3680" w:rsidRPr="00FB3680" w:rsidRDefault="00FB3680" w:rsidP="00FB3680">
      <w:pPr>
        <w:pStyle w:val="11"/>
        <w:ind w:left="0" w:firstLine="720"/>
        <w:jc w:val="center"/>
        <w:rPr>
          <w:b/>
          <w:sz w:val="16"/>
          <w:szCs w:val="16"/>
        </w:rPr>
      </w:pPr>
      <w:r w:rsidRPr="00FB3680">
        <w:rPr>
          <w:b/>
          <w:sz w:val="16"/>
          <w:szCs w:val="16"/>
        </w:rPr>
        <w:t>1.Общие положения</w:t>
      </w:r>
    </w:p>
    <w:p w:rsidR="00FB3680" w:rsidRPr="00FB3680" w:rsidRDefault="00FB3680" w:rsidP="00FB3680">
      <w:pPr>
        <w:jc w:val="both"/>
        <w:rPr>
          <w:sz w:val="16"/>
          <w:szCs w:val="16"/>
        </w:rPr>
      </w:pPr>
      <w:r w:rsidRPr="00FB3680">
        <w:rPr>
          <w:sz w:val="16"/>
          <w:szCs w:val="16"/>
          <w:shd w:val="clear" w:color="auto" w:fill="FFFFFF"/>
        </w:rPr>
        <w:tab/>
        <w:t>1.1.Межведомственная Комиссия по приемке и обследованию жилых помещений специализированного  жилищного  фонда,</w:t>
      </w:r>
      <w:r>
        <w:rPr>
          <w:sz w:val="16"/>
          <w:szCs w:val="16"/>
          <w:shd w:val="clear" w:color="auto" w:fill="FFFFFF"/>
        </w:rPr>
        <w:t xml:space="preserve"> </w:t>
      </w:r>
      <w:r w:rsidRPr="00FB3680">
        <w:rPr>
          <w:sz w:val="16"/>
          <w:szCs w:val="16"/>
          <w:shd w:val="clear" w:color="auto" w:fill="FFFFFF"/>
        </w:rPr>
        <w:t xml:space="preserve">приобретаемых </w:t>
      </w:r>
      <w:r w:rsidRPr="00FB3680">
        <w:rPr>
          <w:sz w:val="16"/>
          <w:szCs w:val="16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 подлежат обеспечению жилыми помещениями</w:t>
      </w:r>
      <w:r>
        <w:rPr>
          <w:sz w:val="16"/>
          <w:szCs w:val="16"/>
        </w:rPr>
        <w:t xml:space="preserve"> </w:t>
      </w:r>
      <w:r w:rsidRPr="00FB3680">
        <w:rPr>
          <w:color w:val="000000"/>
          <w:sz w:val="16"/>
          <w:szCs w:val="16"/>
          <w:shd w:val="clear" w:color="auto" w:fill="FFFFFF"/>
        </w:rPr>
        <w:t xml:space="preserve">на территории Новокривошеинского  сельского поселения </w:t>
      </w:r>
      <w:r w:rsidRPr="00FB3680">
        <w:rPr>
          <w:sz w:val="16"/>
          <w:szCs w:val="16"/>
          <w:shd w:val="clear" w:color="auto" w:fill="FFFFFF"/>
        </w:rPr>
        <w:t xml:space="preserve">(далее Комиссия) создана с целью </w:t>
      </w:r>
      <w:r w:rsidRPr="00FB3680">
        <w:rPr>
          <w:color w:val="000000"/>
          <w:sz w:val="16"/>
          <w:szCs w:val="16"/>
          <w:shd w:val="clear" w:color="auto" w:fill="FFFFFF"/>
        </w:rPr>
        <w:t xml:space="preserve">усиления ведомственного контроля за </w:t>
      </w:r>
      <w:r w:rsidRPr="00FB3680">
        <w:rPr>
          <w:sz w:val="16"/>
          <w:szCs w:val="16"/>
          <w:shd w:val="clear" w:color="auto" w:fill="FFFFFF"/>
        </w:rPr>
        <w:t xml:space="preserve">качеством приобретаемого в муниципальную собственность жилых помещений специализированного жилищного фонда, </w:t>
      </w:r>
      <w:r w:rsidRPr="00FB3680">
        <w:rPr>
          <w:color w:val="000000"/>
          <w:sz w:val="16"/>
          <w:szCs w:val="16"/>
          <w:shd w:val="clear" w:color="auto" w:fill="FFFFFF"/>
        </w:rPr>
        <w:t xml:space="preserve">а также установления </w:t>
      </w:r>
      <w:r w:rsidRPr="00FB3680">
        <w:rPr>
          <w:sz w:val="16"/>
          <w:szCs w:val="16"/>
          <w:shd w:val="clear" w:color="auto" w:fill="FFFFFF"/>
        </w:rPr>
        <w:t>соответствия приобретаемых жилых помещений условиям муниципальных контрактов, техническим, санитарным  и иным требованиям.</w:t>
      </w:r>
    </w:p>
    <w:p w:rsidR="00FB3680" w:rsidRPr="00FB3680" w:rsidRDefault="00FB3680" w:rsidP="00FB3680">
      <w:pPr>
        <w:pStyle w:val="11"/>
        <w:tabs>
          <w:tab w:val="left" w:pos="567"/>
        </w:tabs>
        <w:ind w:left="0"/>
        <w:jc w:val="both"/>
        <w:rPr>
          <w:rFonts w:ascii="Times New Roman" w:hAnsi="Times New Roman"/>
          <w:sz w:val="16"/>
          <w:szCs w:val="16"/>
        </w:rPr>
      </w:pPr>
      <w:r w:rsidRPr="00FB3680">
        <w:rPr>
          <w:sz w:val="16"/>
          <w:szCs w:val="16"/>
          <w:shd w:val="clear" w:color="auto" w:fill="FFFFFF"/>
        </w:rPr>
        <w:tab/>
      </w:r>
      <w:r w:rsidRPr="00FB3680">
        <w:rPr>
          <w:rFonts w:ascii="Times New Roman" w:hAnsi="Times New Roman"/>
          <w:sz w:val="16"/>
          <w:szCs w:val="16"/>
          <w:shd w:val="clear" w:color="auto" w:fill="FFFFFF"/>
        </w:rPr>
        <w:t>1.2.Комиссия создается при Администрации Новокривошеинского сельского поселения в составе председателя, заместителя председателя, секретаря и членов Комиссии. Персональный состав и изменения в составе Комиссии утверждаются Постановлением Администрации Новокривошеинского сельского поселения.</w:t>
      </w:r>
    </w:p>
    <w:p w:rsidR="00FB3680" w:rsidRPr="00FB3680" w:rsidRDefault="00FB3680" w:rsidP="00FB3680">
      <w:pPr>
        <w:pStyle w:val="11"/>
        <w:tabs>
          <w:tab w:val="left" w:pos="567"/>
        </w:tabs>
        <w:ind w:left="0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FB3680">
        <w:rPr>
          <w:rFonts w:ascii="Times New Roman" w:hAnsi="Times New Roman"/>
          <w:sz w:val="16"/>
          <w:szCs w:val="16"/>
          <w:shd w:val="clear" w:color="auto" w:fill="FFFFFF"/>
        </w:rPr>
        <w:tab/>
        <w:t xml:space="preserve">1.3.Комиссия в своей деятельности руководствуется Федеральными законами, областными законами, муниципальными </w:t>
      </w:r>
      <w:r w:rsidRPr="00FB3680">
        <w:rPr>
          <w:rFonts w:ascii="Times New Roman" w:hAnsi="Times New Roman"/>
          <w:sz w:val="16"/>
          <w:szCs w:val="16"/>
          <w:shd w:val="clear" w:color="auto" w:fill="FFFFFF"/>
        </w:rPr>
        <w:lastRenderedPageBreak/>
        <w:t>правовыми актами по вопросам, относящимся к компетенции Комиссии, а также настоящим Положением.</w:t>
      </w:r>
    </w:p>
    <w:p w:rsidR="00FB3680" w:rsidRPr="00FB3680" w:rsidRDefault="00FB3680" w:rsidP="00FB3680">
      <w:pPr>
        <w:pStyle w:val="11"/>
        <w:ind w:left="0"/>
        <w:jc w:val="both"/>
        <w:rPr>
          <w:rFonts w:ascii="Times New Roman" w:hAnsi="Times New Roman"/>
          <w:b/>
          <w:sz w:val="16"/>
          <w:szCs w:val="16"/>
        </w:rPr>
      </w:pPr>
      <w:r w:rsidRPr="00FB3680">
        <w:rPr>
          <w:rFonts w:ascii="Times New Roman" w:hAnsi="Times New Roman"/>
          <w:b/>
          <w:sz w:val="16"/>
          <w:szCs w:val="16"/>
          <w:shd w:val="clear" w:color="auto" w:fill="FFFFFF"/>
        </w:rPr>
        <w:t>2.Задачи Комиссии</w:t>
      </w:r>
    </w:p>
    <w:p w:rsidR="00FB3680" w:rsidRPr="00FB3680" w:rsidRDefault="00FB3680" w:rsidP="00FB3680">
      <w:pPr>
        <w:pStyle w:val="11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16"/>
          <w:szCs w:val="16"/>
        </w:rPr>
      </w:pPr>
      <w:r w:rsidRPr="00FB368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2.1.Комиссия организует приемку и обследование жилого помещения специализированного жилищного фонда  в соответствии со сроками и условиями муниципального контракта.</w:t>
      </w:r>
    </w:p>
    <w:p w:rsidR="00FB3680" w:rsidRPr="00FB3680" w:rsidRDefault="00FB3680" w:rsidP="00FB3680">
      <w:pPr>
        <w:pStyle w:val="11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FB3680">
        <w:rPr>
          <w:rFonts w:ascii="Times New Roman" w:hAnsi="Times New Roman"/>
          <w:sz w:val="16"/>
          <w:szCs w:val="16"/>
          <w:shd w:val="clear" w:color="auto" w:fill="FFFFFF"/>
        </w:rPr>
        <w:t>2.2.Комиссия определяет соответствие принимаемого жилого помещения</w:t>
      </w: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 </w:t>
      </w:r>
      <w:r w:rsidRPr="00FB3680">
        <w:rPr>
          <w:rFonts w:ascii="Times New Roman" w:hAnsi="Times New Roman"/>
          <w:sz w:val="16"/>
          <w:szCs w:val="16"/>
          <w:shd w:val="clear" w:color="auto" w:fill="FFFFFF"/>
        </w:rPr>
        <w:t>требованиям законодательства Российской Федерации, условиям муниципального контракта (технического задания).</w:t>
      </w:r>
    </w:p>
    <w:p w:rsidR="00FB3680" w:rsidRPr="00FB3680" w:rsidRDefault="00FB3680" w:rsidP="00FB3680">
      <w:pPr>
        <w:pStyle w:val="11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 w:rsidRPr="00FB368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2.3. Комиссии принимает решение о приемке обследуемого жилого помещения для приобретения его в муниципальную собственность, либо об отказе в приемке обследуемого жилого помещения.</w:t>
      </w:r>
    </w:p>
    <w:p w:rsidR="00FB3680" w:rsidRPr="00FB3680" w:rsidRDefault="00FB3680" w:rsidP="00FB3680">
      <w:pPr>
        <w:pStyle w:val="11"/>
        <w:autoSpaceDE w:val="0"/>
        <w:autoSpaceDN w:val="0"/>
        <w:adjustRightInd w:val="0"/>
        <w:ind w:left="0"/>
        <w:rPr>
          <w:rFonts w:ascii="Times New Roman" w:hAnsi="Times New Roman"/>
          <w:b/>
          <w:sz w:val="16"/>
          <w:szCs w:val="16"/>
        </w:rPr>
      </w:pPr>
      <w:r w:rsidRPr="00FB3680">
        <w:rPr>
          <w:rFonts w:ascii="Times New Roman" w:hAnsi="Times New Roman"/>
          <w:b/>
          <w:sz w:val="16"/>
          <w:szCs w:val="16"/>
        </w:rPr>
        <w:t>3.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FB3680">
        <w:rPr>
          <w:rFonts w:ascii="Times New Roman" w:hAnsi="Times New Roman"/>
          <w:b/>
          <w:sz w:val="16"/>
          <w:szCs w:val="16"/>
        </w:rPr>
        <w:t>Права и обязанности Комиссии</w:t>
      </w:r>
    </w:p>
    <w:p w:rsidR="00FB3680" w:rsidRPr="00FB3680" w:rsidRDefault="00FB3680" w:rsidP="00FB3680">
      <w:pPr>
        <w:pStyle w:val="11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6"/>
          <w:szCs w:val="16"/>
        </w:rPr>
      </w:pPr>
      <w:r w:rsidRPr="00FB3680">
        <w:rPr>
          <w:rFonts w:ascii="Times New Roman" w:hAnsi="Times New Roman"/>
          <w:sz w:val="16"/>
          <w:szCs w:val="16"/>
        </w:rPr>
        <w:tab/>
        <w:t>3.1.</w:t>
      </w:r>
      <w:r>
        <w:rPr>
          <w:rFonts w:ascii="Times New Roman" w:hAnsi="Times New Roman"/>
          <w:sz w:val="16"/>
          <w:szCs w:val="16"/>
        </w:rPr>
        <w:t xml:space="preserve"> </w:t>
      </w:r>
      <w:r w:rsidRPr="00FB3680">
        <w:rPr>
          <w:rFonts w:ascii="Times New Roman" w:hAnsi="Times New Roman"/>
          <w:sz w:val="16"/>
          <w:szCs w:val="16"/>
        </w:rPr>
        <w:t>При приемке</w:t>
      </w:r>
      <w:r>
        <w:rPr>
          <w:rFonts w:ascii="Times New Roman" w:hAnsi="Times New Roman"/>
          <w:sz w:val="16"/>
          <w:szCs w:val="16"/>
        </w:rPr>
        <w:t xml:space="preserve"> </w:t>
      </w:r>
      <w:r w:rsidRPr="00FB3680">
        <w:rPr>
          <w:rFonts w:ascii="Times New Roman" w:hAnsi="Times New Roman"/>
          <w:sz w:val="16"/>
          <w:szCs w:val="16"/>
          <w:shd w:val="clear" w:color="auto" w:fill="FFFFFF"/>
        </w:rPr>
        <w:t>и обследованию жилого помещения</w:t>
      </w: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 </w:t>
      </w:r>
      <w:r w:rsidRPr="00FB3680">
        <w:rPr>
          <w:rFonts w:ascii="Times New Roman" w:hAnsi="Times New Roman"/>
          <w:sz w:val="16"/>
          <w:szCs w:val="16"/>
        </w:rPr>
        <w:t>Комиссия должна установить:</w:t>
      </w:r>
    </w:p>
    <w:p w:rsidR="00FB3680" w:rsidRPr="00FB3680" w:rsidRDefault="00FB3680" w:rsidP="00FB3680">
      <w:pPr>
        <w:pStyle w:val="ConsPlusTitle"/>
        <w:jc w:val="both"/>
        <w:rPr>
          <w:b w:val="0"/>
          <w:sz w:val="16"/>
          <w:szCs w:val="16"/>
        </w:rPr>
      </w:pPr>
      <w:r w:rsidRPr="00FB3680">
        <w:rPr>
          <w:b w:val="0"/>
          <w:sz w:val="16"/>
          <w:szCs w:val="16"/>
        </w:rPr>
        <w:t>3.1.1.Соответствие</w:t>
      </w:r>
      <w:r w:rsidRPr="00FB3680">
        <w:rPr>
          <w:b w:val="0"/>
          <w:sz w:val="16"/>
          <w:szCs w:val="16"/>
          <w:shd w:val="clear" w:color="auto" w:fill="FEFDF8"/>
        </w:rPr>
        <w:t>жилого помещения</w:t>
      </w:r>
      <w:r w:rsidRPr="00FB3680">
        <w:rPr>
          <w:b w:val="0"/>
          <w:sz w:val="16"/>
          <w:szCs w:val="16"/>
        </w:rPr>
        <w:t xml:space="preserve"> требованиям главы </w:t>
      </w:r>
      <w:r w:rsidRPr="00FB3680">
        <w:rPr>
          <w:b w:val="0"/>
          <w:sz w:val="16"/>
          <w:szCs w:val="16"/>
          <w:lang w:val="en-US"/>
        </w:rPr>
        <w:t>II</w:t>
      </w:r>
      <w:r w:rsidRPr="00FB3680">
        <w:rPr>
          <w:b w:val="0"/>
          <w:sz w:val="16"/>
          <w:szCs w:val="16"/>
        </w:rPr>
        <w:t xml:space="preserve"> Постановления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  <w:r w:rsidRPr="00FB3680">
        <w:rPr>
          <w:b w:val="0"/>
          <w:sz w:val="16"/>
          <w:szCs w:val="16"/>
          <w:shd w:val="clear" w:color="auto" w:fill="FEFDF8"/>
        </w:rPr>
        <w:t>;</w:t>
      </w:r>
    </w:p>
    <w:p w:rsidR="00FB3680" w:rsidRPr="00FB3680" w:rsidRDefault="00FB3680" w:rsidP="00FB3680">
      <w:pPr>
        <w:pStyle w:val="11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6"/>
          <w:szCs w:val="16"/>
          <w:shd w:val="clear" w:color="auto" w:fill="FEFDF8"/>
        </w:rPr>
      </w:pPr>
      <w:r w:rsidRPr="00FB3680">
        <w:rPr>
          <w:rFonts w:ascii="Times New Roman" w:hAnsi="Times New Roman"/>
          <w:sz w:val="16"/>
          <w:szCs w:val="16"/>
        </w:rPr>
        <w:tab/>
        <w:t>3.1.2.</w:t>
      </w:r>
      <w:r w:rsidRPr="00FB3680">
        <w:rPr>
          <w:rFonts w:ascii="Times New Roman" w:hAnsi="Times New Roman"/>
          <w:sz w:val="16"/>
          <w:szCs w:val="16"/>
          <w:shd w:val="clear" w:color="auto" w:fill="FEFDF8"/>
        </w:rPr>
        <w:tab/>
        <w:t>Соответствие жилого помещения</w:t>
      </w:r>
      <w:r w:rsidRPr="00FB3680">
        <w:rPr>
          <w:rFonts w:ascii="Times New Roman" w:hAnsi="Times New Roman"/>
          <w:spacing w:val="1"/>
          <w:sz w:val="16"/>
          <w:szCs w:val="16"/>
        </w:rPr>
        <w:t xml:space="preserve"> типовому проекту (перепланировка или переустройство должны быть </w:t>
      </w:r>
      <w:r w:rsidRPr="00FB3680">
        <w:rPr>
          <w:rFonts w:ascii="Times New Roman" w:hAnsi="Times New Roman"/>
          <w:spacing w:val="-1"/>
          <w:sz w:val="16"/>
          <w:szCs w:val="16"/>
        </w:rPr>
        <w:t>согласованы в установленном порядке);</w:t>
      </w:r>
    </w:p>
    <w:p w:rsidR="00FB3680" w:rsidRPr="00FB3680" w:rsidRDefault="00FB3680" w:rsidP="00FB3680">
      <w:pPr>
        <w:pStyle w:val="11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6"/>
          <w:szCs w:val="16"/>
          <w:shd w:val="clear" w:color="auto" w:fill="FEFDF8"/>
        </w:rPr>
      </w:pPr>
      <w:r w:rsidRPr="00FB3680">
        <w:rPr>
          <w:rFonts w:ascii="Times New Roman" w:hAnsi="Times New Roman"/>
          <w:spacing w:val="-1"/>
          <w:sz w:val="16"/>
          <w:szCs w:val="16"/>
        </w:rPr>
        <w:tab/>
        <w:t>3.1.3.</w:t>
      </w:r>
      <w:r w:rsidRPr="00FB3680">
        <w:rPr>
          <w:rFonts w:ascii="Times New Roman" w:hAnsi="Times New Roman"/>
          <w:sz w:val="16"/>
          <w:szCs w:val="16"/>
          <w:shd w:val="clear" w:color="auto" w:fill="FEFDF8"/>
        </w:rPr>
        <w:t>Соответствие технических характеристик жилого помещения  условиям муниципального контракта (технического задания), технической документации на жилое помещение;</w:t>
      </w:r>
    </w:p>
    <w:p w:rsidR="00FB3680" w:rsidRPr="00FB3680" w:rsidRDefault="00FB3680" w:rsidP="00FB3680">
      <w:pPr>
        <w:pStyle w:val="11"/>
        <w:tabs>
          <w:tab w:val="left" w:pos="567"/>
        </w:tabs>
        <w:ind w:left="0"/>
        <w:jc w:val="both"/>
        <w:rPr>
          <w:rFonts w:ascii="Times New Roman" w:hAnsi="Times New Roman"/>
          <w:spacing w:val="-1"/>
          <w:sz w:val="16"/>
          <w:szCs w:val="16"/>
        </w:rPr>
      </w:pPr>
      <w:r w:rsidRPr="00FB3680">
        <w:rPr>
          <w:rFonts w:ascii="Times New Roman" w:hAnsi="Times New Roman"/>
          <w:sz w:val="16"/>
          <w:szCs w:val="16"/>
        </w:rPr>
        <w:tab/>
        <w:t xml:space="preserve">3.1.4. Отсутствие задолженности по коммунальным платежам и налогу на имущество на  приобретаемые жилые помещения на день </w:t>
      </w:r>
      <w:r w:rsidRPr="00FB3680">
        <w:rPr>
          <w:rFonts w:ascii="Times New Roman" w:hAnsi="Times New Roman"/>
          <w:spacing w:val="-1"/>
          <w:sz w:val="16"/>
          <w:szCs w:val="16"/>
        </w:rPr>
        <w:t>регистрации  перехода права;</w:t>
      </w:r>
    </w:p>
    <w:p w:rsidR="00FB3680" w:rsidRPr="00FB3680" w:rsidRDefault="00FB3680" w:rsidP="00FB3680">
      <w:pPr>
        <w:pStyle w:val="11"/>
        <w:tabs>
          <w:tab w:val="left" w:pos="567"/>
        </w:tabs>
        <w:ind w:left="0"/>
        <w:jc w:val="both"/>
        <w:rPr>
          <w:rFonts w:ascii="Times New Roman" w:hAnsi="Times New Roman"/>
          <w:color w:val="000000"/>
          <w:spacing w:val="-1"/>
          <w:sz w:val="16"/>
          <w:szCs w:val="16"/>
        </w:rPr>
      </w:pPr>
      <w:r w:rsidRPr="00FB3680">
        <w:rPr>
          <w:rFonts w:ascii="Times New Roman" w:hAnsi="Times New Roman"/>
          <w:color w:val="000000"/>
          <w:spacing w:val="-1"/>
          <w:sz w:val="16"/>
          <w:szCs w:val="16"/>
        </w:rPr>
        <w:tab/>
        <w:t>3.1.5. Отсутствие прав третьих лиц (не продано, не заложено, не состоит в споре, под арестом (запрещением), не обременено рентой, арендой, наймом, иными обязательствами) на обследуемое жилое помещение;</w:t>
      </w:r>
    </w:p>
    <w:p w:rsidR="00FB3680" w:rsidRPr="00FB3680" w:rsidRDefault="00FB3680" w:rsidP="00FB3680">
      <w:pPr>
        <w:pStyle w:val="11"/>
        <w:tabs>
          <w:tab w:val="left" w:pos="567"/>
        </w:tabs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  <w:r w:rsidRPr="00FB3680">
        <w:rPr>
          <w:rFonts w:ascii="Times New Roman" w:hAnsi="Times New Roman"/>
          <w:color w:val="000000"/>
          <w:spacing w:val="-1"/>
          <w:sz w:val="16"/>
          <w:szCs w:val="16"/>
        </w:rPr>
        <w:tab/>
        <w:t>3.1.6. Наличие оборудования, которое должно быть установлено в жилом помещении (в зависимости от видов благоустройства) в соответствии с техническим паспортом. Указанное оборудование должно быть подключенным к предусмотренным коммуникациям, отвечать функциональному назначению, быть пригодным для дальнейшей эксплуатации, не иметь видимых и скрытых дефектов.</w:t>
      </w:r>
    </w:p>
    <w:p w:rsidR="00FB3680" w:rsidRPr="00FB3680" w:rsidRDefault="00FB3680" w:rsidP="00FB3680">
      <w:pPr>
        <w:pStyle w:val="11"/>
        <w:tabs>
          <w:tab w:val="right" w:pos="0"/>
          <w:tab w:val="left" w:pos="567"/>
        </w:tabs>
        <w:ind w:left="0"/>
        <w:jc w:val="both"/>
        <w:rPr>
          <w:rFonts w:ascii="Times New Roman" w:hAnsi="Times New Roman"/>
          <w:sz w:val="16"/>
          <w:szCs w:val="16"/>
        </w:rPr>
      </w:pPr>
      <w:r w:rsidRPr="00FB3680">
        <w:rPr>
          <w:rFonts w:ascii="Times New Roman" w:hAnsi="Times New Roman"/>
          <w:sz w:val="16"/>
          <w:szCs w:val="16"/>
          <w:shd w:val="clear" w:color="auto" w:fill="FEFDF8"/>
        </w:rPr>
        <w:tab/>
        <w:t>3.2.</w:t>
      </w:r>
      <w:r w:rsidRPr="00FB3680">
        <w:rPr>
          <w:rFonts w:ascii="Times New Roman" w:hAnsi="Times New Roman"/>
          <w:sz w:val="16"/>
          <w:szCs w:val="16"/>
        </w:rPr>
        <w:t>Комиссия обязана:</w:t>
      </w:r>
    </w:p>
    <w:p w:rsidR="00FB3680" w:rsidRPr="00FB3680" w:rsidRDefault="00FB3680" w:rsidP="00FB3680">
      <w:pPr>
        <w:tabs>
          <w:tab w:val="right" w:pos="0"/>
          <w:tab w:val="left" w:pos="567"/>
        </w:tabs>
        <w:jc w:val="both"/>
        <w:rPr>
          <w:sz w:val="16"/>
          <w:szCs w:val="16"/>
        </w:rPr>
      </w:pPr>
      <w:r w:rsidRPr="00FB3680">
        <w:rPr>
          <w:sz w:val="16"/>
          <w:szCs w:val="16"/>
        </w:rPr>
        <w:tab/>
        <w:t xml:space="preserve">3.2.1.Осуществлять свою деятельность в соответствии </w:t>
      </w:r>
      <w:r w:rsidRPr="00FB3680">
        <w:rPr>
          <w:color w:val="000000"/>
          <w:sz w:val="16"/>
          <w:szCs w:val="16"/>
          <w:shd w:val="clear" w:color="auto" w:fill="FFFFFF"/>
        </w:rPr>
        <w:t xml:space="preserve">с </w:t>
      </w:r>
      <w:r w:rsidRPr="00FB3680">
        <w:rPr>
          <w:sz w:val="16"/>
          <w:szCs w:val="16"/>
        </w:rPr>
        <w:t xml:space="preserve"> действующими нормативно-правовыми актами, </w:t>
      </w:r>
      <w:r w:rsidRPr="00FB3680">
        <w:rPr>
          <w:color w:val="000000"/>
          <w:sz w:val="16"/>
          <w:szCs w:val="16"/>
          <w:shd w:val="clear" w:color="auto" w:fill="FFFFFF"/>
        </w:rPr>
        <w:t>стандартами, инструкциями</w:t>
      </w:r>
      <w:r w:rsidRPr="00FB3680">
        <w:rPr>
          <w:sz w:val="16"/>
          <w:szCs w:val="16"/>
        </w:rPr>
        <w:t xml:space="preserve"> и настоящим Положением;</w:t>
      </w:r>
    </w:p>
    <w:p w:rsidR="00FB3680" w:rsidRPr="00FB3680" w:rsidRDefault="00FB3680" w:rsidP="00FB3680">
      <w:pPr>
        <w:shd w:val="clear" w:color="auto" w:fill="FFFFFF"/>
        <w:tabs>
          <w:tab w:val="left" w:pos="567"/>
        </w:tabs>
        <w:ind w:right="8"/>
        <w:jc w:val="both"/>
        <w:rPr>
          <w:sz w:val="16"/>
          <w:szCs w:val="16"/>
        </w:rPr>
      </w:pPr>
      <w:r w:rsidRPr="00FB3680">
        <w:rPr>
          <w:rStyle w:val="apple-converted-space"/>
          <w:color w:val="000000"/>
          <w:sz w:val="16"/>
          <w:szCs w:val="16"/>
          <w:shd w:val="clear" w:color="auto" w:fill="FEFDF8"/>
        </w:rPr>
        <w:tab/>
        <w:t>3.2.2.</w:t>
      </w:r>
      <w:r w:rsidRPr="00FB3680">
        <w:rPr>
          <w:sz w:val="16"/>
          <w:szCs w:val="16"/>
          <w:shd w:val="clear" w:color="auto" w:fill="FEFDF8"/>
        </w:rPr>
        <w:t xml:space="preserve">Оформить и подписать решение в виде акта приемки (отказа в приемке) </w:t>
      </w:r>
      <w:r w:rsidRPr="00FB3680">
        <w:rPr>
          <w:sz w:val="16"/>
          <w:szCs w:val="16"/>
          <w:shd w:val="clear" w:color="auto" w:fill="FFFFFF"/>
        </w:rPr>
        <w:t>жилого помещения</w:t>
      </w:r>
      <w:r w:rsidRPr="00FB3680">
        <w:rPr>
          <w:sz w:val="16"/>
          <w:szCs w:val="16"/>
          <w:shd w:val="clear" w:color="auto" w:fill="FEFDF8"/>
        </w:rPr>
        <w:t>.</w:t>
      </w:r>
    </w:p>
    <w:p w:rsidR="00FB3680" w:rsidRPr="00FB3680" w:rsidRDefault="00FB3680" w:rsidP="00FB3680">
      <w:pPr>
        <w:tabs>
          <w:tab w:val="right" w:pos="0"/>
          <w:tab w:val="left" w:pos="567"/>
        </w:tabs>
        <w:jc w:val="both"/>
        <w:rPr>
          <w:rStyle w:val="apple-converted-space"/>
          <w:sz w:val="16"/>
          <w:szCs w:val="16"/>
          <w:shd w:val="clear" w:color="auto" w:fill="FEFDF8"/>
        </w:rPr>
      </w:pPr>
      <w:r w:rsidRPr="00FB3680">
        <w:rPr>
          <w:sz w:val="16"/>
          <w:szCs w:val="16"/>
          <w:shd w:val="clear" w:color="auto" w:fill="FEFDF8"/>
        </w:rPr>
        <w:tab/>
        <w:t>А</w:t>
      </w:r>
      <w:r w:rsidRPr="00FB3680">
        <w:rPr>
          <w:color w:val="000000"/>
          <w:sz w:val="16"/>
          <w:szCs w:val="16"/>
          <w:shd w:val="clear" w:color="auto" w:fill="FFFFFF"/>
        </w:rPr>
        <w:t>кт приемки (отказа в приемке) жилого помещения</w:t>
      </w:r>
      <w:r w:rsidRPr="00FB3680">
        <w:rPr>
          <w:sz w:val="16"/>
          <w:szCs w:val="16"/>
          <w:shd w:val="clear" w:color="auto" w:fill="FEFDF8"/>
        </w:rPr>
        <w:t xml:space="preserve"> подписывается всеми членами Комиссии.</w:t>
      </w:r>
    </w:p>
    <w:p w:rsidR="00FB3680" w:rsidRPr="00FB3680" w:rsidRDefault="00FB3680" w:rsidP="00FB3680">
      <w:pPr>
        <w:pStyle w:val="11"/>
        <w:tabs>
          <w:tab w:val="right" w:pos="0"/>
          <w:tab w:val="left" w:pos="567"/>
        </w:tabs>
        <w:ind w:left="0"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FB3680">
        <w:rPr>
          <w:rFonts w:ascii="Times New Roman" w:hAnsi="Times New Roman"/>
          <w:color w:val="000000"/>
          <w:sz w:val="16"/>
          <w:szCs w:val="16"/>
          <w:shd w:val="clear" w:color="auto" w:fill="FEFDF8"/>
        </w:rPr>
        <w:tab/>
      </w:r>
    </w:p>
    <w:p w:rsidR="00FB3680" w:rsidRPr="00FB3680" w:rsidRDefault="00FB3680" w:rsidP="00FB3680">
      <w:pPr>
        <w:pStyle w:val="11"/>
        <w:tabs>
          <w:tab w:val="right" w:pos="0"/>
        </w:tabs>
        <w:ind w:left="0"/>
        <w:jc w:val="both"/>
        <w:rPr>
          <w:rFonts w:ascii="Times New Roman" w:hAnsi="Times New Roman"/>
          <w:b/>
          <w:sz w:val="16"/>
          <w:szCs w:val="16"/>
        </w:rPr>
      </w:pPr>
      <w:r w:rsidRPr="00FB3680">
        <w:rPr>
          <w:rFonts w:ascii="Times New Roman" w:hAnsi="Times New Roman"/>
          <w:b/>
          <w:sz w:val="16"/>
          <w:szCs w:val="16"/>
        </w:rPr>
        <w:tab/>
        <w:t>4.Организация работы Комиссии</w:t>
      </w:r>
    </w:p>
    <w:p w:rsidR="00FB3680" w:rsidRPr="00FB3680" w:rsidRDefault="00FB3680" w:rsidP="00FB3680">
      <w:pPr>
        <w:pStyle w:val="11"/>
        <w:tabs>
          <w:tab w:val="right" w:pos="0"/>
        </w:tabs>
        <w:ind w:left="0"/>
        <w:jc w:val="both"/>
        <w:rPr>
          <w:rFonts w:ascii="Times New Roman" w:hAnsi="Times New Roman"/>
          <w:sz w:val="16"/>
          <w:szCs w:val="16"/>
        </w:rPr>
      </w:pPr>
      <w:r w:rsidRPr="00FB3680">
        <w:rPr>
          <w:rFonts w:ascii="Times New Roman" w:hAnsi="Times New Roman"/>
          <w:sz w:val="16"/>
          <w:szCs w:val="16"/>
        </w:rPr>
        <w:tab/>
        <w:t xml:space="preserve">4.1.Свою деятельность Комиссия осуществляет посредством проведения проверок (с выездом на место), составления актов </w:t>
      </w:r>
      <w:r w:rsidRPr="00FB368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приемки жилого помещения</w:t>
      </w:r>
      <w:r w:rsidRPr="00FB3680">
        <w:rPr>
          <w:rFonts w:ascii="Times New Roman" w:hAnsi="Times New Roman"/>
          <w:sz w:val="16"/>
          <w:szCs w:val="16"/>
        </w:rPr>
        <w:t xml:space="preserve"> по результатам проверки на основании мнения всех членов Комиссии.</w:t>
      </w:r>
    </w:p>
    <w:p w:rsidR="00FB3680" w:rsidRPr="00FB3680" w:rsidRDefault="00FB3680" w:rsidP="00FB3680">
      <w:pPr>
        <w:pStyle w:val="11"/>
        <w:tabs>
          <w:tab w:val="right" w:pos="0"/>
        </w:tabs>
        <w:ind w:left="0"/>
        <w:jc w:val="both"/>
        <w:rPr>
          <w:rFonts w:ascii="Times New Roman" w:hAnsi="Times New Roman"/>
          <w:sz w:val="16"/>
          <w:szCs w:val="16"/>
        </w:rPr>
      </w:pPr>
      <w:r w:rsidRPr="00FB3680">
        <w:rPr>
          <w:rFonts w:ascii="Times New Roman" w:hAnsi="Times New Roman"/>
          <w:sz w:val="16"/>
          <w:szCs w:val="16"/>
          <w:shd w:val="clear" w:color="auto" w:fill="FEFDF8"/>
        </w:rPr>
        <w:tab/>
        <w:t>4.2.Работу  Комиссии  возглавляет  ее  председатель.</w:t>
      </w:r>
    </w:p>
    <w:p w:rsidR="00FB3680" w:rsidRPr="00FB3680" w:rsidRDefault="00FB3680" w:rsidP="00FB3680">
      <w:pPr>
        <w:pStyle w:val="11"/>
        <w:tabs>
          <w:tab w:val="right" w:pos="0"/>
        </w:tabs>
        <w:ind w:left="0"/>
        <w:jc w:val="both"/>
        <w:rPr>
          <w:rFonts w:ascii="Times New Roman" w:hAnsi="Times New Roman"/>
          <w:sz w:val="16"/>
          <w:szCs w:val="16"/>
        </w:rPr>
      </w:pPr>
      <w:r w:rsidRPr="00FB3680">
        <w:rPr>
          <w:rFonts w:ascii="Times New Roman" w:hAnsi="Times New Roman"/>
          <w:sz w:val="16"/>
          <w:szCs w:val="16"/>
          <w:shd w:val="clear" w:color="auto" w:fill="FEFDF8"/>
        </w:rPr>
        <w:tab/>
        <w:t xml:space="preserve">4.3. Председатель Комиссии определяет время и место работы </w:t>
      </w:r>
      <w:r w:rsidRPr="00FB3680">
        <w:rPr>
          <w:rFonts w:ascii="Times New Roman" w:hAnsi="Times New Roman"/>
          <w:sz w:val="16"/>
          <w:szCs w:val="16"/>
        </w:rPr>
        <w:t>Комиссии, организует контроль за выполнением принятых Комиссией решений.</w:t>
      </w:r>
    </w:p>
    <w:p w:rsidR="00FB3680" w:rsidRPr="00FB3680" w:rsidRDefault="00FB3680" w:rsidP="00FB3680">
      <w:pPr>
        <w:pStyle w:val="11"/>
        <w:tabs>
          <w:tab w:val="right" w:pos="0"/>
        </w:tabs>
        <w:ind w:left="0"/>
        <w:jc w:val="both"/>
        <w:rPr>
          <w:rFonts w:ascii="Times New Roman" w:hAnsi="Times New Roman"/>
          <w:sz w:val="16"/>
          <w:szCs w:val="16"/>
        </w:rPr>
      </w:pPr>
      <w:r w:rsidRPr="00FB3680">
        <w:rPr>
          <w:rFonts w:ascii="Times New Roman" w:hAnsi="Times New Roman"/>
          <w:sz w:val="16"/>
          <w:szCs w:val="16"/>
        </w:rPr>
        <w:tab/>
        <w:t>4.4.Заместитель председателя Комиссии выполняет поручения председателя Комиссии, а в случае его отсутствия – его полномочия.</w:t>
      </w:r>
    </w:p>
    <w:p w:rsidR="00FB3680" w:rsidRPr="00FB3680" w:rsidRDefault="00FB3680" w:rsidP="00FB3680">
      <w:pPr>
        <w:pStyle w:val="11"/>
        <w:tabs>
          <w:tab w:val="right" w:pos="0"/>
        </w:tabs>
        <w:ind w:left="0"/>
        <w:jc w:val="both"/>
        <w:rPr>
          <w:rFonts w:ascii="Times New Roman" w:hAnsi="Times New Roman"/>
          <w:sz w:val="16"/>
          <w:szCs w:val="16"/>
        </w:rPr>
      </w:pPr>
      <w:r w:rsidRPr="00FB3680">
        <w:rPr>
          <w:rFonts w:ascii="Times New Roman" w:hAnsi="Times New Roman"/>
          <w:sz w:val="16"/>
          <w:szCs w:val="16"/>
        </w:rPr>
        <w:tab/>
        <w:t>4.5.Секретарь Комиссии уведомляет по телефону членов Комиссии о месте, дате и времени проведения Комиссии не позднее чем за 3</w:t>
      </w:r>
      <w:r w:rsidRPr="00FB3680">
        <w:rPr>
          <w:rFonts w:ascii="Times New Roman" w:hAnsi="Times New Roman"/>
          <w:sz w:val="16"/>
          <w:szCs w:val="16"/>
          <w:shd w:val="clear" w:color="auto" w:fill="FEFDF8"/>
        </w:rPr>
        <w:t xml:space="preserve"> дня до начала приемки жилых помещений, </w:t>
      </w:r>
      <w:r w:rsidRPr="00FB3680">
        <w:rPr>
          <w:rFonts w:ascii="Times New Roman" w:hAnsi="Times New Roman"/>
          <w:sz w:val="16"/>
          <w:szCs w:val="16"/>
        </w:rPr>
        <w:t>ведет рабочую документацию</w:t>
      </w:r>
      <w:r w:rsidRPr="00FB3680">
        <w:rPr>
          <w:rFonts w:ascii="Times New Roman" w:hAnsi="Times New Roman"/>
          <w:sz w:val="16"/>
          <w:szCs w:val="16"/>
        </w:rPr>
        <w:tab/>
      </w:r>
    </w:p>
    <w:p w:rsidR="00FB3680" w:rsidRPr="00FB3680" w:rsidRDefault="00FB3680" w:rsidP="00FB3680">
      <w:pPr>
        <w:jc w:val="both"/>
        <w:rPr>
          <w:sz w:val="16"/>
          <w:szCs w:val="16"/>
        </w:rPr>
      </w:pPr>
      <w:r w:rsidRPr="00FB3680">
        <w:rPr>
          <w:sz w:val="16"/>
          <w:szCs w:val="16"/>
        </w:rPr>
        <w:lastRenderedPageBreak/>
        <w:tab/>
        <w:t>4.6. Решения Комиссии оформляются Актом, установленной формы (приложение №2),составленном в 2 экземплярах, один из которых передается Продавцу.</w:t>
      </w:r>
    </w:p>
    <w:p w:rsidR="00FB3680" w:rsidRPr="00FB3680" w:rsidRDefault="00FB3680" w:rsidP="00FB3680">
      <w:pPr>
        <w:jc w:val="both"/>
        <w:rPr>
          <w:sz w:val="16"/>
          <w:szCs w:val="16"/>
        </w:rPr>
      </w:pPr>
      <w:r w:rsidRPr="00FB3680">
        <w:rPr>
          <w:sz w:val="16"/>
          <w:szCs w:val="16"/>
        </w:rPr>
        <w:t>4.7.Жилое помещение считается принятым, если Акт подписан всеми присутствующими членами Комиссии. Акт направляется в Отдел опеки и попечительства Администрации Кривошеинского района.</w:t>
      </w:r>
    </w:p>
    <w:p w:rsidR="00FB3680" w:rsidRPr="00FB3680" w:rsidRDefault="00FB3680" w:rsidP="00FB3680">
      <w:pPr>
        <w:pStyle w:val="11"/>
        <w:ind w:left="0" w:firstLine="708"/>
        <w:jc w:val="both"/>
        <w:rPr>
          <w:rFonts w:ascii="Times New Roman" w:hAnsi="Times New Roman"/>
          <w:sz w:val="16"/>
          <w:szCs w:val="16"/>
        </w:rPr>
      </w:pPr>
      <w:r w:rsidRPr="00FB3680">
        <w:rPr>
          <w:rFonts w:ascii="Times New Roman" w:hAnsi="Times New Roman"/>
          <w:sz w:val="16"/>
          <w:szCs w:val="16"/>
        </w:rPr>
        <w:t>Комиссия правомочна принимать решения по результатам обследования, если присутствуют не менее 2/3 от общего количества членов Комиссии.</w:t>
      </w:r>
    </w:p>
    <w:p w:rsidR="00FB3680" w:rsidRPr="00FB3680" w:rsidRDefault="00FB3680" w:rsidP="00FB3680">
      <w:pPr>
        <w:pStyle w:val="11"/>
        <w:ind w:left="0" w:firstLine="708"/>
        <w:jc w:val="both"/>
        <w:rPr>
          <w:rFonts w:ascii="Times New Roman" w:hAnsi="Times New Roman"/>
          <w:sz w:val="16"/>
          <w:szCs w:val="16"/>
        </w:rPr>
      </w:pPr>
      <w:r w:rsidRPr="00FB3680">
        <w:rPr>
          <w:rFonts w:ascii="Times New Roman" w:hAnsi="Times New Roman"/>
          <w:sz w:val="16"/>
          <w:szCs w:val="16"/>
        </w:rPr>
        <w:t>Если число голосов "за" и "против" при принятии решения равно, решающим является голос председателя Комиссии (лица его замещающего).</w:t>
      </w:r>
    </w:p>
    <w:p w:rsidR="00FB3680" w:rsidRPr="00FB3680" w:rsidRDefault="00FB3680" w:rsidP="00FB3680">
      <w:pPr>
        <w:pStyle w:val="11"/>
        <w:ind w:left="0" w:firstLine="708"/>
        <w:jc w:val="both"/>
        <w:rPr>
          <w:rFonts w:ascii="Times New Roman" w:hAnsi="Times New Roman"/>
          <w:sz w:val="16"/>
          <w:szCs w:val="16"/>
        </w:rPr>
      </w:pPr>
      <w:r w:rsidRPr="00FB3680">
        <w:rPr>
          <w:rFonts w:ascii="Times New Roman" w:hAnsi="Times New Roman"/>
          <w:sz w:val="16"/>
          <w:szCs w:val="16"/>
        </w:rPr>
        <w:t>4.8. В случае обнаружения Комиссией мелких устранимых недостатков, то приемка приостанавливается на срок их устранения, но не более чем на 3 рабочих дня и назначается новая дата приемки.</w:t>
      </w:r>
    </w:p>
    <w:p w:rsidR="00FB3680" w:rsidRPr="00FB3680" w:rsidRDefault="00FB3680" w:rsidP="00FB3680">
      <w:pPr>
        <w:pStyle w:val="11"/>
        <w:ind w:left="0" w:firstLine="708"/>
        <w:jc w:val="both"/>
        <w:rPr>
          <w:rFonts w:ascii="Times New Roman" w:hAnsi="Times New Roman"/>
          <w:sz w:val="16"/>
          <w:szCs w:val="16"/>
        </w:rPr>
      </w:pPr>
      <w:r w:rsidRPr="00FB3680">
        <w:rPr>
          <w:rFonts w:ascii="Times New Roman" w:hAnsi="Times New Roman"/>
          <w:sz w:val="16"/>
          <w:szCs w:val="16"/>
        </w:rPr>
        <w:t>4.9. В назначенную дату Комиссия осуществляет повторную приемку жилого помещения, которая оформляется Актом, составленном в двух экземплярах и подписанным всеми членами Комиссии.</w:t>
      </w:r>
    </w:p>
    <w:p w:rsidR="00FB3680" w:rsidRPr="00FB3680" w:rsidRDefault="00FB3680" w:rsidP="00FB3680">
      <w:pPr>
        <w:pStyle w:val="11"/>
        <w:ind w:left="0" w:firstLine="708"/>
        <w:jc w:val="both"/>
        <w:rPr>
          <w:rFonts w:ascii="Times New Roman" w:hAnsi="Times New Roman"/>
          <w:sz w:val="16"/>
          <w:szCs w:val="16"/>
        </w:rPr>
      </w:pPr>
      <w:r w:rsidRPr="00FB3680">
        <w:rPr>
          <w:rFonts w:ascii="Times New Roman" w:hAnsi="Times New Roman"/>
          <w:sz w:val="16"/>
          <w:szCs w:val="16"/>
        </w:rPr>
        <w:t xml:space="preserve">4.10. В случае обнаружения  грубого несоответствия обследуемого жилого помещения условиям муниципального контракта (техническому заданию), представленной Продавцом информации, технической документации, Комиссия принимает решение об отказе в приемке жилого помещения, которое оформляется Актом установленного образца, в заключении которого указывается перечень несоответствий и решение Комиссии об отказе в приемке обследуемого жилого помещения. </w:t>
      </w:r>
    </w:p>
    <w:p w:rsidR="00FB3680" w:rsidRPr="00FB3680" w:rsidRDefault="00FB3680" w:rsidP="00FB3680">
      <w:pPr>
        <w:pStyle w:val="11"/>
        <w:ind w:left="0" w:firstLine="708"/>
        <w:jc w:val="both"/>
        <w:rPr>
          <w:rFonts w:ascii="Times New Roman" w:hAnsi="Times New Roman"/>
          <w:sz w:val="16"/>
          <w:szCs w:val="16"/>
        </w:rPr>
      </w:pPr>
      <w:r w:rsidRPr="00FB3680">
        <w:rPr>
          <w:rFonts w:ascii="Times New Roman" w:hAnsi="Times New Roman"/>
          <w:sz w:val="16"/>
          <w:szCs w:val="16"/>
        </w:rPr>
        <w:t>Акт подписывается всеми членами Комиссии, составляется в 2 экземплярах, один из которых передается Заказчику для дальнейшего решения вопроса о расторжении муниципального контракта, другой Продавцу.</w:t>
      </w:r>
    </w:p>
    <w:p w:rsidR="00FB3680" w:rsidRPr="00FB3680" w:rsidRDefault="00FB3680" w:rsidP="00FB3680">
      <w:pPr>
        <w:pStyle w:val="11"/>
        <w:ind w:left="0" w:firstLine="708"/>
        <w:jc w:val="both"/>
        <w:rPr>
          <w:rFonts w:ascii="Times New Roman" w:hAnsi="Times New Roman"/>
          <w:sz w:val="16"/>
          <w:szCs w:val="16"/>
        </w:rPr>
      </w:pPr>
      <w:r w:rsidRPr="00FB3680">
        <w:rPr>
          <w:rFonts w:ascii="Times New Roman" w:hAnsi="Times New Roman"/>
          <w:sz w:val="16"/>
          <w:szCs w:val="16"/>
        </w:rPr>
        <w:t>В случае отказа Продавца подписать Акт об отказе в приемке обследуемого жилого помещения, Акт направляется Продавцу заказным письмом.</w:t>
      </w:r>
    </w:p>
    <w:p w:rsidR="00F24322" w:rsidRPr="00F24322" w:rsidRDefault="00F24322" w:rsidP="00F24322">
      <w:pPr>
        <w:pStyle w:val="2"/>
        <w:jc w:val="center"/>
        <w:rPr>
          <w:b w:val="0"/>
          <w:sz w:val="16"/>
          <w:szCs w:val="16"/>
        </w:rPr>
      </w:pPr>
      <w:r w:rsidRPr="00F24322">
        <w:rPr>
          <w:b w:val="0"/>
          <w:sz w:val="16"/>
          <w:szCs w:val="16"/>
        </w:rPr>
        <w:t>АДМИНИСТРАЦИЯ НОВОКРИВОШЕИНСКОГО СЕЛЬСКОГО ПОСЕЛЕНИЯ</w:t>
      </w:r>
    </w:p>
    <w:p w:rsidR="00F24322" w:rsidRPr="00F24322" w:rsidRDefault="00F24322" w:rsidP="00F24322">
      <w:pPr>
        <w:rPr>
          <w:sz w:val="16"/>
          <w:szCs w:val="16"/>
        </w:rPr>
      </w:pPr>
    </w:p>
    <w:p w:rsidR="00F24322" w:rsidRPr="00F24322" w:rsidRDefault="00F24322" w:rsidP="00F24322">
      <w:pPr>
        <w:jc w:val="center"/>
        <w:rPr>
          <w:sz w:val="16"/>
          <w:szCs w:val="16"/>
        </w:rPr>
      </w:pPr>
      <w:r w:rsidRPr="00F24322">
        <w:rPr>
          <w:sz w:val="16"/>
          <w:szCs w:val="16"/>
        </w:rPr>
        <w:t>ПОСТАНОВЛЕНИЕ</w:t>
      </w:r>
    </w:p>
    <w:p w:rsidR="00F24322" w:rsidRPr="00F24322" w:rsidRDefault="00F24322" w:rsidP="00F24322">
      <w:pPr>
        <w:jc w:val="center"/>
        <w:rPr>
          <w:b/>
          <w:sz w:val="16"/>
          <w:szCs w:val="16"/>
        </w:rPr>
      </w:pPr>
    </w:p>
    <w:p w:rsidR="00F24322" w:rsidRPr="00F24322" w:rsidRDefault="00F24322" w:rsidP="00F24322">
      <w:pPr>
        <w:rPr>
          <w:sz w:val="16"/>
          <w:szCs w:val="16"/>
        </w:rPr>
      </w:pPr>
      <w:r w:rsidRPr="00F24322">
        <w:rPr>
          <w:sz w:val="16"/>
          <w:szCs w:val="16"/>
        </w:rPr>
        <w:t xml:space="preserve">25.02.2020                                           </w:t>
      </w:r>
      <w:r>
        <w:rPr>
          <w:sz w:val="16"/>
          <w:szCs w:val="16"/>
        </w:rPr>
        <w:t xml:space="preserve">               </w:t>
      </w:r>
      <w:r w:rsidRPr="00F24322">
        <w:rPr>
          <w:sz w:val="16"/>
          <w:szCs w:val="16"/>
        </w:rPr>
        <w:t xml:space="preserve">                               № 13</w:t>
      </w:r>
    </w:p>
    <w:p w:rsidR="00F24322" w:rsidRPr="00F24322" w:rsidRDefault="00F24322" w:rsidP="00F24322">
      <w:pPr>
        <w:rPr>
          <w:sz w:val="16"/>
          <w:szCs w:val="16"/>
        </w:rPr>
      </w:pPr>
    </w:p>
    <w:p w:rsidR="00F24322" w:rsidRPr="00F24322" w:rsidRDefault="00F24322" w:rsidP="00F24322">
      <w:pPr>
        <w:jc w:val="center"/>
        <w:rPr>
          <w:sz w:val="16"/>
          <w:szCs w:val="16"/>
        </w:rPr>
      </w:pPr>
      <w:r w:rsidRPr="00F24322">
        <w:rPr>
          <w:sz w:val="16"/>
          <w:szCs w:val="16"/>
        </w:rPr>
        <w:t>с. Новокривошеино</w:t>
      </w:r>
    </w:p>
    <w:p w:rsidR="00F24322" w:rsidRPr="00F24322" w:rsidRDefault="00F24322" w:rsidP="00F24322">
      <w:pPr>
        <w:jc w:val="center"/>
        <w:rPr>
          <w:sz w:val="16"/>
          <w:szCs w:val="16"/>
        </w:rPr>
      </w:pPr>
      <w:r w:rsidRPr="00F24322">
        <w:rPr>
          <w:sz w:val="16"/>
          <w:szCs w:val="16"/>
        </w:rPr>
        <w:t>Кривошеинского района</w:t>
      </w:r>
    </w:p>
    <w:p w:rsidR="00F24322" w:rsidRPr="00F24322" w:rsidRDefault="00F24322" w:rsidP="00F24322">
      <w:pPr>
        <w:jc w:val="center"/>
        <w:rPr>
          <w:sz w:val="16"/>
          <w:szCs w:val="16"/>
        </w:rPr>
      </w:pPr>
      <w:r w:rsidRPr="00F24322">
        <w:rPr>
          <w:sz w:val="16"/>
          <w:szCs w:val="16"/>
        </w:rPr>
        <w:t>Томской области</w:t>
      </w:r>
    </w:p>
    <w:tbl>
      <w:tblPr>
        <w:tblW w:w="5000" w:type="pct"/>
        <w:tblLook w:val="04A0"/>
      </w:tblPr>
      <w:tblGrid>
        <w:gridCol w:w="4894"/>
      </w:tblGrid>
      <w:tr w:rsidR="00F24322" w:rsidRPr="00F24322" w:rsidTr="00F24322">
        <w:trPr>
          <w:trHeight w:val="1108"/>
        </w:trPr>
        <w:tc>
          <w:tcPr>
            <w:tcW w:w="5000" w:type="pct"/>
          </w:tcPr>
          <w:p w:rsidR="00F24322" w:rsidRPr="00F24322" w:rsidRDefault="00F24322" w:rsidP="0016485E">
            <w:pPr>
              <w:pStyle w:val="ab"/>
              <w:rPr>
                <w:bCs/>
                <w:sz w:val="16"/>
                <w:szCs w:val="16"/>
              </w:rPr>
            </w:pPr>
          </w:p>
          <w:p w:rsidR="00F24322" w:rsidRPr="00F24322" w:rsidRDefault="00F24322" w:rsidP="0016485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16"/>
                <w:szCs w:val="16"/>
              </w:rPr>
            </w:pPr>
            <w:r w:rsidRPr="00F24322">
              <w:rPr>
                <w:bCs/>
                <w:sz w:val="16"/>
                <w:szCs w:val="16"/>
              </w:rPr>
              <w:t>Об аннулировании адресных  объектов  адресации  муниципального образования Новокривошеинское  сельское поселение</w:t>
            </w:r>
          </w:p>
          <w:p w:rsidR="00F24322" w:rsidRPr="00F24322" w:rsidRDefault="00F24322" w:rsidP="0016485E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F24322" w:rsidRPr="00F24322" w:rsidRDefault="00F24322" w:rsidP="00F24322">
      <w:pPr>
        <w:tabs>
          <w:tab w:val="left" w:pos="426"/>
        </w:tabs>
        <w:jc w:val="both"/>
        <w:rPr>
          <w:sz w:val="16"/>
          <w:szCs w:val="16"/>
        </w:rPr>
      </w:pPr>
      <w:r w:rsidRPr="00F24322">
        <w:rPr>
          <w:sz w:val="16"/>
          <w:szCs w:val="16"/>
        </w:rPr>
        <w:t>В соответствии с Постановлением Правительства Российской Федерации от 19 ноября 2014 № 1221 «Об утверждении правил присвоения, изменения  и аннулирования  адресов», Постановлением Администрации Новокривошеинского сельского поселения от 25.10.2018 № 113  «Об утверждении Административного регламента предоставления муниципальной услуги  «Присвоение, изменение и аннулирование адресов»</w:t>
      </w:r>
    </w:p>
    <w:p w:rsidR="00F24322" w:rsidRPr="00F24322" w:rsidRDefault="00F24322" w:rsidP="00F24322">
      <w:pPr>
        <w:rPr>
          <w:sz w:val="16"/>
          <w:szCs w:val="16"/>
        </w:rPr>
      </w:pPr>
      <w:r w:rsidRPr="00F24322">
        <w:rPr>
          <w:sz w:val="16"/>
          <w:szCs w:val="16"/>
        </w:rPr>
        <w:t>ПОСТАНОВЛЯЮ:</w:t>
      </w:r>
    </w:p>
    <w:p w:rsidR="00F24322" w:rsidRPr="00F24322" w:rsidRDefault="00F24322" w:rsidP="00F24322">
      <w:pPr>
        <w:pStyle w:val="a5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F24322">
        <w:rPr>
          <w:sz w:val="16"/>
          <w:szCs w:val="16"/>
        </w:rPr>
        <w:t>1. Аннулировать ранее присвоенные адреса зданиям (сооружениям)  в связи с ликвидацией  объектов и снятия их с  кадастрового  учёта:</w:t>
      </w:r>
    </w:p>
    <w:p w:rsidR="00F24322" w:rsidRPr="00F24322" w:rsidRDefault="00F24322" w:rsidP="00F24322">
      <w:pPr>
        <w:jc w:val="both"/>
        <w:rPr>
          <w:color w:val="000000"/>
          <w:sz w:val="16"/>
          <w:szCs w:val="16"/>
          <w:shd w:val="clear" w:color="auto" w:fill="FFFFFF"/>
        </w:rPr>
      </w:pPr>
      <w:r w:rsidRPr="00F24322">
        <w:rPr>
          <w:sz w:val="16"/>
          <w:szCs w:val="16"/>
        </w:rPr>
        <w:t xml:space="preserve">1) Российская Федерация, Томская область, Кривошеинский муниципальный район,  Новокривошеинское  сельское  поселение,  с. Новокривошеино, ул. Октябрьская дом 1- уникальный номер адреса объекта недвижимости в ГАР </w:t>
      </w:r>
      <w:r w:rsidRPr="00F24322">
        <w:rPr>
          <w:color w:val="000000"/>
          <w:sz w:val="16"/>
          <w:szCs w:val="16"/>
          <w:shd w:val="clear" w:color="auto" w:fill="FFFFFF"/>
        </w:rPr>
        <w:t>3d023517-b272-4691-b5bd-8a611478810f;</w:t>
      </w:r>
    </w:p>
    <w:p w:rsidR="00F24322" w:rsidRPr="00F24322" w:rsidRDefault="00F24322" w:rsidP="00F24322">
      <w:pPr>
        <w:jc w:val="both"/>
        <w:rPr>
          <w:sz w:val="16"/>
          <w:szCs w:val="16"/>
        </w:rPr>
      </w:pPr>
      <w:r w:rsidRPr="00F24322">
        <w:rPr>
          <w:sz w:val="16"/>
          <w:szCs w:val="16"/>
        </w:rPr>
        <w:t xml:space="preserve">2) Российская Федерация, Томская область, Кривошеинский муниципальный район,  Новокривошеинское  сельское  поселение,  с. Новокривошеино, ул. Октябрьская дом 8- уникальный номер </w:t>
      </w:r>
      <w:r w:rsidRPr="00F24322">
        <w:rPr>
          <w:sz w:val="16"/>
          <w:szCs w:val="16"/>
        </w:rPr>
        <w:lastRenderedPageBreak/>
        <w:t xml:space="preserve">адреса объекта недвижимости в ГАР </w:t>
      </w:r>
      <w:r w:rsidRPr="00F24322">
        <w:rPr>
          <w:color w:val="000000"/>
          <w:sz w:val="16"/>
          <w:szCs w:val="16"/>
          <w:shd w:val="clear" w:color="auto" w:fill="FFFFFF"/>
        </w:rPr>
        <w:t>49ad75ca-59b9-47d1-8c7f-73a083033092;</w:t>
      </w:r>
    </w:p>
    <w:p w:rsidR="00F24322" w:rsidRPr="00F24322" w:rsidRDefault="00F24322" w:rsidP="00F24322">
      <w:pPr>
        <w:jc w:val="both"/>
        <w:rPr>
          <w:sz w:val="16"/>
          <w:szCs w:val="16"/>
        </w:rPr>
      </w:pPr>
      <w:r w:rsidRPr="00F24322">
        <w:rPr>
          <w:sz w:val="16"/>
          <w:szCs w:val="16"/>
        </w:rPr>
        <w:t xml:space="preserve">3) Российская Федерация, Томская область, Кривошеинский муниципальный район,  Новокривошеинское  сельское  поселение,  с. Новокривошеино, ул. Октябрьская дом 10- уникальный номер адреса объекта недвижимости в ГАР </w:t>
      </w:r>
      <w:r w:rsidRPr="00F24322">
        <w:rPr>
          <w:color w:val="000000"/>
          <w:sz w:val="16"/>
          <w:szCs w:val="16"/>
          <w:shd w:val="clear" w:color="auto" w:fill="FFFFFF"/>
        </w:rPr>
        <w:t>2d002582-3748-4f7f-9733-96a804324e68;</w:t>
      </w:r>
    </w:p>
    <w:p w:rsidR="00F24322" w:rsidRPr="00F24322" w:rsidRDefault="00F24322" w:rsidP="00F24322">
      <w:pPr>
        <w:jc w:val="both"/>
        <w:rPr>
          <w:sz w:val="16"/>
          <w:szCs w:val="16"/>
        </w:rPr>
      </w:pPr>
      <w:r w:rsidRPr="00F24322">
        <w:rPr>
          <w:sz w:val="16"/>
          <w:szCs w:val="16"/>
        </w:rPr>
        <w:t>4) Российская Федерация, Томская область, Кривошеинский муниципальный район,  Новокривошеинское  сельское  поселение,  с. Новокривошеино, ул. Зеленая дом 22- уникальный номер адреса объекта недвижимости в ГАР</w:t>
      </w:r>
      <w:r w:rsidRPr="00F24322">
        <w:rPr>
          <w:color w:val="000000"/>
          <w:sz w:val="16"/>
          <w:szCs w:val="16"/>
          <w:shd w:val="clear" w:color="auto" w:fill="FFFFFF"/>
        </w:rPr>
        <w:t xml:space="preserve"> </w:t>
      </w:r>
      <w:r w:rsidRPr="00F24322">
        <w:rPr>
          <w:color w:val="000000"/>
          <w:sz w:val="16"/>
          <w:szCs w:val="16"/>
          <w:shd w:val="clear" w:color="auto" w:fill="FFFFFF"/>
          <w:lang w:val="en-US"/>
        </w:rPr>
        <w:t>f</w:t>
      </w:r>
      <w:r w:rsidRPr="00F24322">
        <w:rPr>
          <w:color w:val="000000"/>
          <w:sz w:val="16"/>
          <w:szCs w:val="16"/>
          <w:shd w:val="clear" w:color="auto" w:fill="FFFFFF"/>
        </w:rPr>
        <w:t>68</w:t>
      </w:r>
      <w:r w:rsidRPr="00F24322">
        <w:rPr>
          <w:color w:val="000000"/>
          <w:sz w:val="16"/>
          <w:szCs w:val="16"/>
          <w:shd w:val="clear" w:color="auto" w:fill="FFFFFF"/>
          <w:lang w:val="en-US"/>
        </w:rPr>
        <w:t>ebe</w:t>
      </w:r>
      <w:r w:rsidRPr="00F24322">
        <w:rPr>
          <w:color w:val="000000"/>
          <w:sz w:val="16"/>
          <w:szCs w:val="16"/>
          <w:shd w:val="clear" w:color="auto" w:fill="FFFFFF"/>
        </w:rPr>
        <w:t>89-62</w:t>
      </w:r>
      <w:r w:rsidRPr="00F24322">
        <w:rPr>
          <w:color w:val="000000"/>
          <w:sz w:val="16"/>
          <w:szCs w:val="16"/>
          <w:shd w:val="clear" w:color="auto" w:fill="FFFFFF"/>
          <w:lang w:val="en-US"/>
        </w:rPr>
        <w:t>ee</w:t>
      </w:r>
      <w:r w:rsidRPr="00F24322">
        <w:rPr>
          <w:color w:val="000000"/>
          <w:sz w:val="16"/>
          <w:szCs w:val="16"/>
          <w:shd w:val="clear" w:color="auto" w:fill="FFFFFF"/>
        </w:rPr>
        <w:t>-4</w:t>
      </w:r>
      <w:r w:rsidRPr="00F24322">
        <w:rPr>
          <w:color w:val="000000"/>
          <w:sz w:val="16"/>
          <w:szCs w:val="16"/>
          <w:shd w:val="clear" w:color="auto" w:fill="FFFFFF"/>
          <w:lang w:val="en-US"/>
        </w:rPr>
        <w:t>ae</w:t>
      </w:r>
      <w:r w:rsidRPr="00F24322">
        <w:rPr>
          <w:color w:val="000000"/>
          <w:sz w:val="16"/>
          <w:szCs w:val="16"/>
          <w:shd w:val="clear" w:color="auto" w:fill="FFFFFF"/>
        </w:rPr>
        <w:t>5-8</w:t>
      </w:r>
      <w:r w:rsidRPr="00F24322">
        <w:rPr>
          <w:color w:val="000000"/>
          <w:sz w:val="16"/>
          <w:szCs w:val="16"/>
          <w:shd w:val="clear" w:color="auto" w:fill="FFFFFF"/>
          <w:lang w:val="en-US"/>
        </w:rPr>
        <w:t>a</w:t>
      </w:r>
      <w:r w:rsidRPr="00F24322">
        <w:rPr>
          <w:color w:val="000000"/>
          <w:sz w:val="16"/>
          <w:szCs w:val="16"/>
          <w:shd w:val="clear" w:color="auto" w:fill="FFFFFF"/>
        </w:rPr>
        <w:t>94-</w:t>
      </w:r>
      <w:r w:rsidRPr="00F24322">
        <w:rPr>
          <w:color w:val="000000"/>
          <w:sz w:val="16"/>
          <w:szCs w:val="16"/>
          <w:shd w:val="clear" w:color="auto" w:fill="FFFFFF"/>
          <w:lang w:val="en-US"/>
        </w:rPr>
        <w:t>a</w:t>
      </w:r>
      <w:r w:rsidRPr="00F24322">
        <w:rPr>
          <w:color w:val="000000"/>
          <w:sz w:val="16"/>
          <w:szCs w:val="16"/>
          <w:shd w:val="clear" w:color="auto" w:fill="FFFFFF"/>
        </w:rPr>
        <w:t>092484</w:t>
      </w:r>
      <w:r w:rsidRPr="00F24322">
        <w:rPr>
          <w:color w:val="000000"/>
          <w:sz w:val="16"/>
          <w:szCs w:val="16"/>
          <w:shd w:val="clear" w:color="auto" w:fill="FFFFFF"/>
          <w:lang w:val="en-US"/>
        </w:rPr>
        <w:t>c</w:t>
      </w:r>
      <w:r w:rsidRPr="00F24322">
        <w:rPr>
          <w:color w:val="000000"/>
          <w:sz w:val="16"/>
          <w:szCs w:val="16"/>
          <w:shd w:val="clear" w:color="auto" w:fill="FFFFFF"/>
        </w:rPr>
        <w:t>2253;</w:t>
      </w:r>
    </w:p>
    <w:p w:rsidR="00F24322" w:rsidRPr="00F24322" w:rsidRDefault="00F24322" w:rsidP="00F24322">
      <w:pPr>
        <w:jc w:val="both"/>
        <w:rPr>
          <w:sz w:val="16"/>
          <w:szCs w:val="16"/>
        </w:rPr>
      </w:pPr>
      <w:r w:rsidRPr="00F24322">
        <w:rPr>
          <w:sz w:val="16"/>
          <w:szCs w:val="16"/>
        </w:rPr>
        <w:t xml:space="preserve">5) Российская Федерация, Томская область, Кривошеинский муниципальный район,  Новокривошеинское  сельское  поселение,  с. Малиновка, ул. Новая, дом 19- уникальный номер адреса объекта недвижимости в ГАР </w:t>
      </w:r>
      <w:r w:rsidRPr="00F24322">
        <w:rPr>
          <w:color w:val="000000"/>
          <w:sz w:val="16"/>
          <w:szCs w:val="16"/>
          <w:shd w:val="clear" w:color="auto" w:fill="FFFFFF"/>
        </w:rPr>
        <w:t>67118</w:t>
      </w:r>
      <w:r w:rsidRPr="00F24322">
        <w:rPr>
          <w:color w:val="000000"/>
          <w:sz w:val="16"/>
          <w:szCs w:val="16"/>
          <w:shd w:val="clear" w:color="auto" w:fill="FFFFFF"/>
          <w:lang w:val="en-US"/>
        </w:rPr>
        <w:t>edc</w:t>
      </w:r>
      <w:r w:rsidRPr="00F24322">
        <w:rPr>
          <w:color w:val="000000"/>
          <w:sz w:val="16"/>
          <w:szCs w:val="16"/>
          <w:shd w:val="clear" w:color="auto" w:fill="FFFFFF"/>
        </w:rPr>
        <w:t>-52</w:t>
      </w:r>
      <w:r w:rsidRPr="00F24322">
        <w:rPr>
          <w:color w:val="000000"/>
          <w:sz w:val="16"/>
          <w:szCs w:val="16"/>
          <w:shd w:val="clear" w:color="auto" w:fill="FFFFFF"/>
          <w:lang w:val="en-US"/>
        </w:rPr>
        <w:t>c</w:t>
      </w:r>
      <w:r w:rsidRPr="00F24322">
        <w:rPr>
          <w:color w:val="000000"/>
          <w:sz w:val="16"/>
          <w:szCs w:val="16"/>
          <w:shd w:val="clear" w:color="auto" w:fill="FFFFFF"/>
        </w:rPr>
        <w:t>6-4</w:t>
      </w:r>
      <w:r w:rsidRPr="00F24322">
        <w:rPr>
          <w:color w:val="000000"/>
          <w:sz w:val="16"/>
          <w:szCs w:val="16"/>
          <w:shd w:val="clear" w:color="auto" w:fill="FFFFFF"/>
          <w:lang w:val="en-US"/>
        </w:rPr>
        <w:t>eec</w:t>
      </w:r>
      <w:r w:rsidRPr="00F24322">
        <w:rPr>
          <w:color w:val="000000"/>
          <w:sz w:val="16"/>
          <w:szCs w:val="16"/>
          <w:shd w:val="clear" w:color="auto" w:fill="FFFFFF"/>
        </w:rPr>
        <w:t>-8</w:t>
      </w:r>
      <w:r w:rsidRPr="00F24322">
        <w:rPr>
          <w:color w:val="000000"/>
          <w:sz w:val="16"/>
          <w:szCs w:val="16"/>
          <w:shd w:val="clear" w:color="auto" w:fill="FFFFFF"/>
          <w:lang w:val="en-US"/>
        </w:rPr>
        <w:t>d</w:t>
      </w:r>
      <w:r w:rsidRPr="00F24322">
        <w:rPr>
          <w:color w:val="000000"/>
          <w:sz w:val="16"/>
          <w:szCs w:val="16"/>
          <w:shd w:val="clear" w:color="auto" w:fill="FFFFFF"/>
        </w:rPr>
        <w:t>22-2494</w:t>
      </w:r>
      <w:r w:rsidRPr="00F24322">
        <w:rPr>
          <w:color w:val="000000"/>
          <w:sz w:val="16"/>
          <w:szCs w:val="16"/>
          <w:shd w:val="clear" w:color="auto" w:fill="FFFFFF"/>
          <w:lang w:val="en-US"/>
        </w:rPr>
        <w:t>afe</w:t>
      </w:r>
      <w:r w:rsidRPr="00F24322">
        <w:rPr>
          <w:color w:val="000000"/>
          <w:sz w:val="16"/>
          <w:szCs w:val="16"/>
          <w:shd w:val="clear" w:color="auto" w:fill="FFFFFF"/>
        </w:rPr>
        <w:t>79</w:t>
      </w:r>
      <w:r w:rsidRPr="00F24322">
        <w:rPr>
          <w:color w:val="000000"/>
          <w:sz w:val="16"/>
          <w:szCs w:val="16"/>
          <w:shd w:val="clear" w:color="auto" w:fill="FFFFFF"/>
          <w:lang w:val="en-US"/>
        </w:rPr>
        <w:t>d</w:t>
      </w:r>
      <w:r w:rsidRPr="00F24322">
        <w:rPr>
          <w:color w:val="000000"/>
          <w:sz w:val="16"/>
          <w:szCs w:val="16"/>
          <w:shd w:val="clear" w:color="auto" w:fill="FFFFFF"/>
        </w:rPr>
        <w:t>04;</w:t>
      </w:r>
    </w:p>
    <w:p w:rsidR="00F24322" w:rsidRPr="00F24322" w:rsidRDefault="00F24322" w:rsidP="00F24322">
      <w:pPr>
        <w:jc w:val="both"/>
        <w:rPr>
          <w:color w:val="000000"/>
          <w:sz w:val="16"/>
          <w:szCs w:val="16"/>
          <w:shd w:val="clear" w:color="auto" w:fill="FFFFFF"/>
        </w:rPr>
      </w:pPr>
      <w:r w:rsidRPr="00F24322">
        <w:rPr>
          <w:sz w:val="16"/>
          <w:szCs w:val="16"/>
        </w:rPr>
        <w:t xml:space="preserve">6) Российская Федерация, Томская область, Кривошеинский муниципальный район,  Новокривошеинское  сельское  поселение,  с. Малиновка, ул. Новая, дом 33- уникальный номер адреса объекта недвижимости в ГАР </w:t>
      </w:r>
      <w:r w:rsidRPr="00F24322">
        <w:rPr>
          <w:color w:val="000000"/>
          <w:sz w:val="16"/>
          <w:szCs w:val="16"/>
          <w:shd w:val="clear" w:color="auto" w:fill="FFFFFF"/>
        </w:rPr>
        <w:t>2</w:t>
      </w:r>
      <w:r w:rsidRPr="00F24322">
        <w:rPr>
          <w:color w:val="000000"/>
          <w:sz w:val="16"/>
          <w:szCs w:val="16"/>
          <w:shd w:val="clear" w:color="auto" w:fill="FFFFFF"/>
          <w:lang w:val="en-US"/>
        </w:rPr>
        <w:t>bcc</w:t>
      </w:r>
      <w:r w:rsidRPr="00F24322">
        <w:rPr>
          <w:color w:val="000000"/>
          <w:sz w:val="16"/>
          <w:szCs w:val="16"/>
          <w:shd w:val="clear" w:color="auto" w:fill="FFFFFF"/>
        </w:rPr>
        <w:t>808</w:t>
      </w:r>
      <w:r w:rsidRPr="00F24322">
        <w:rPr>
          <w:color w:val="000000"/>
          <w:sz w:val="16"/>
          <w:szCs w:val="16"/>
          <w:shd w:val="clear" w:color="auto" w:fill="FFFFFF"/>
          <w:lang w:val="en-US"/>
        </w:rPr>
        <w:t>f</w:t>
      </w:r>
      <w:r w:rsidRPr="00F24322">
        <w:rPr>
          <w:color w:val="000000"/>
          <w:sz w:val="16"/>
          <w:szCs w:val="16"/>
          <w:shd w:val="clear" w:color="auto" w:fill="FFFFFF"/>
        </w:rPr>
        <w:t>-</w:t>
      </w:r>
      <w:r w:rsidRPr="00F24322">
        <w:rPr>
          <w:color w:val="000000"/>
          <w:sz w:val="16"/>
          <w:szCs w:val="16"/>
          <w:shd w:val="clear" w:color="auto" w:fill="FFFFFF"/>
          <w:lang w:val="en-US"/>
        </w:rPr>
        <w:t>f</w:t>
      </w:r>
      <w:r w:rsidRPr="00F24322">
        <w:rPr>
          <w:color w:val="000000"/>
          <w:sz w:val="16"/>
          <w:szCs w:val="16"/>
          <w:shd w:val="clear" w:color="auto" w:fill="FFFFFF"/>
        </w:rPr>
        <w:t>11</w:t>
      </w:r>
      <w:r w:rsidRPr="00F24322">
        <w:rPr>
          <w:color w:val="000000"/>
          <w:sz w:val="16"/>
          <w:szCs w:val="16"/>
          <w:shd w:val="clear" w:color="auto" w:fill="FFFFFF"/>
          <w:lang w:val="en-US"/>
        </w:rPr>
        <w:t>d</w:t>
      </w:r>
      <w:r w:rsidRPr="00F24322">
        <w:rPr>
          <w:color w:val="000000"/>
          <w:sz w:val="16"/>
          <w:szCs w:val="16"/>
          <w:shd w:val="clear" w:color="auto" w:fill="FFFFFF"/>
        </w:rPr>
        <w:t>-49</w:t>
      </w:r>
      <w:r w:rsidRPr="00F24322">
        <w:rPr>
          <w:color w:val="000000"/>
          <w:sz w:val="16"/>
          <w:szCs w:val="16"/>
          <w:shd w:val="clear" w:color="auto" w:fill="FFFFFF"/>
          <w:lang w:val="en-US"/>
        </w:rPr>
        <w:t>db</w:t>
      </w:r>
      <w:r w:rsidRPr="00F24322">
        <w:rPr>
          <w:color w:val="000000"/>
          <w:sz w:val="16"/>
          <w:szCs w:val="16"/>
          <w:shd w:val="clear" w:color="auto" w:fill="FFFFFF"/>
        </w:rPr>
        <w:t>-808</w:t>
      </w:r>
      <w:r w:rsidRPr="00F24322">
        <w:rPr>
          <w:color w:val="000000"/>
          <w:sz w:val="16"/>
          <w:szCs w:val="16"/>
          <w:shd w:val="clear" w:color="auto" w:fill="FFFFFF"/>
          <w:lang w:val="en-US"/>
        </w:rPr>
        <w:t>e</w:t>
      </w:r>
      <w:r w:rsidRPr="00F24322">
        <w:rPr>
          <w:color w:val="000000"/>
          <w:sz w:val="16"/>
          <w:szCs w:val="16"/>
          <w:shd w:val="clear" w:color="auto" w:fill="FFFFFF"/>
        </w:rPr>
        <w:t>-71</w:t>
      </w:r>
      <w:r w:rsidRPr="00F24322">
        <w:rPr>
          <w:color w:val="000000"/>
          <w:sz w:val="16"/>
          <w:szCs w:val="16"/>
          <w:shd w:val="clear" w:color="auto" w:fill="FFFFFF"/>
          <w:lang w:val="en-US"/>
        </w:rPr>
        <w:t>d</w:t>
      </w:r>
      <w:r w:rsidRPr="00F24322">
        <w:rPr>
          <w:color w:val="000000"/>
          <w:sz w:val="16"/>
          <w:szCs w:val="16"/>
          <w:shd w:val="clear" w:color="auto" w:fill="FFFFFF"/>
        </w:rPr>
        <w:t>1</w:t>
      </w:r>
      <w:r w:rsidRPr="00F24322">
        <w:rPr>
          <w:color w:val="000000"/>
          <w:sz w:val="16"/>
          <w:szCs w:val="16"/>
          <w:shd w:val="clear" w:color="auto" w:fill="FFFFFF"/>
          <w:lang w:val="en-US"/>
        </w:rPr>
        <w:t>cef</w:t>
      </w:r>
      <w:r w:rsidRPr="00F24322">
        <w:rPr>
          <w:color w:val="000000"/>
          <w:sz w:val="16"/>
          <w:szCs w:val="16"/>
          <w:shd w:val="clear" w:color="auto" w:fill="FFFFFF"/>
        </w:rPr>
        <w:t>9</w:t>
      </w:r>
      <w:r w:rsidRPr="00F24322">
        <w:rPr>
          <w:color w:val="000000"/>
          <w:sz w:val="16"/>
          <w:szCs w:val="16"/>
          <w:shd w:val="clear" w:color="auto" w:fill="FFFFFF"/>
          <w:lang w:val="en-US"/>
        </w:rPr>
        <w:t>ff</w:t>
      </w:r>
      <w:r w:rsidRPr="00F24322">
        <w:rPr>
          <w:color w:val="000000"/>
          <w:sz w:val="16"/>
          <w:szCs w:val="16"/>
          <w:shd w:val="clear" w:color="auto" w:fill="FFFFFF"/>
        </w:rPr>
        <w:t>55, (квартира №1 кадастровый номер 70:09:0100012:366 , квартира №2 70:09:0100012:390);</w:t>
      </w:r>
    </w:p>
    <w:p w:rsidR="00F24322" w:rsidRPr="00F24322" w:rsidRDefault="00F24322" w:rsidP="00F24322">
      <w:pPr>
        <w:jc w:val="both"/>
        <w:rPr>
          <w:color w:val="000000"/>
          <w:sz w:val="16"/>
          <w:szCs w:val="16"/>
          <w:shd w:val="clear" w:color="auto" w:fill="FFFFFF"/>
        </w:rPr>
      </w:pPr>
      <w:r w:rsidRPr="00F24322">
        <w:rPr>
          <w:color w:val="000000"/>
          <w:sz w:val="16"/>
          <w:szCs w:val="16"/>
          <w:shd w:val="clear" w:color="auto" w:fill="FFFFFF"/>
        </w:rPr>
        <w:t>7)</w:t>
      </w:r>
      <w:r w:rsidRPr="00F24322">
        <w:rPr>
          <w:sz w:val="16"/>
          <w:szCs w:val="16"/>
        </w:rPr>
        <w:t xml:space="preserve"> Российская Федерация, Томская область, Кривошеинский муниципальный район,  Новокривошеинское  сельское  поселение,  с. Малиновка, ул. Новая, дом 7- уникальный номер адреса объекта недвижимости в ГАР </w:t>
      </w:r>
      <w:r w:rsidRPr="00F24322">
        <w:rPr>
          <w:color w:val="000000"/>
          <w:sz w:val="16"/>
          <w:szCs w:val="16"/>
          <w:shd w:val="clear" w:color="auto" w:fill="FFFFFF"/>
        </w:rPr>
        <w:t>832f6064-6f88-4529-abde-5f690780df60;</w:t>
      </w:r>
    </w:p>
    <w:p w:rsidR="00F24322" w:rsidRPr="00F24322" w:rsidRDefault="00F24322" w:rsidP="00F24322">
      <w:pPr>
        <w:jc w:val="both"/>
        <w:rPr>
          <w:color w:val="000000"/>
          <w:sz w:val="16"/>
          <w:szCs w:val="16"/>
          <w:shd w:val="clear" w:color="auto" w:fill="FFFFFF"/>
        </w:rPr>
      </w:pPr>
      <w:r w:rsidRPr="00F24322">
        <w:rPr>
          <w:color w:val="000000"/>
          <w:sz w:val="16"/>
          <w:szCs w:val="16"/>
          <w:shd w:val="clear" w:color="auto" w:fill="FFFFFF"/>
        </w:rPr>
        <w:t>8)</w:t>
      </w:r>
      <w:r w:rsidRPr="00F24322">
        <w:rPr>
          <w:sz w:val="16"/>
          <w:szCs w:val="16"/>
        </w:rPr>
        <w:t xml:space="preserve"> Российская Федерация, Томская область, Кривошеинский муниципальный район,  Новокривошеинское  сельское  поселение,  с. Малиновка, ул. Центральная, дом 35- уникальный номер адреса объекта недвижимости в ГАР </w:t>
      </w:r>
      <w:r w:rsidRPr="00F24322">
        <w:rPr>
          <w:color w:val="000000"/>
          <w:sz w:val="16"/>
          <w:szCs w:val="16"/>
          <w:shd w:val="clear" w:color="auto" w:fill="FFFFFF"/>
          <w:lang w:val="en-US"/>
        </w:rPr>
        <w:t>b</w:t>
      </w:r>
      <w:r w:rsidRPr="00F24322">
        <w:rPr>
          <w:color w:val="000000"/>
          <w:sz w:val="16"/>
          <w:szCs w:val="16"/>
          <w:shd w:val="clear" w:color="auto" w:fill="FFFFFF"/>
        </w:rPr>
        <w:t>6</w:t>
      </w:r>
      <w:r w:rsidRPr="00F24322">
        <w:rPr>
          <w:color w:val="000000"/>
          <w:sz w:val="16"/>
          <w:szCs w:val="16"/>
          <w:shd w:val="clear" w:color="auto" w:fill="FFFFFF"/>
          <w:lang w:val="en-US"/>
        </w:rPr>
        <w:t>e</w:t>
      </w:r>
      <w:r w:rsidRPr="00F24322">
        <w:rPr>
          <w:color w:val="000000"/>
          <w:sz w:val="16"/>
          <w:szCs w:val="16"/>
          <w:shd w:val="clear" w:color="auto" w:fill="FFFFFF"/>
        </w:rPr>
        <w:t>29</w:t>
      </w:r>
      <w:r w:rsidRPr="00F24322">
        <w:rPr>
          <w:color w:val="000000"/>
          <w:sz w:val="16"/>
          <w:szCs w:val="16"/>
          <w:shd w:val="clear" w:color="auto" w:fill="FFFFFF"/>
          <w:lang w:val="en-US"/>
        </w:rPr>
        <w:t>fff</w:t>
      </w:r>
      <w:r w:rsidRPr="00F24322">
        <w:rPr>
          <w:color w:val="000000"/>
          <w:sz w:val="16"/>
          <w:szCs w:val="16"/>
          <w:shd w:val="clear" w:color="auto" w:fill="FFFFFF"/>
        </w:rPr>
        <w:t>-149</w:t>
      </w:r>
      <w:r w:rsidRPr="00F24322">
        <w:rPr>
          <w:color w:val="000000"/>
          <w:sz w:val="16"/>
          <w:szCs w:val="16"/>
          <w:shd w:val="clear" w:color="auto" w:fill="FFFFFF"/>
          <w:lang w:val="en-US"/>
        </w:rPr>
        <w:t>a</w:t>
      </w:r>
      <w:r w:rsidRPr="00F24322">
        <w:rPr>
          <w:color w:val="000000"/>
          <w:sz w:val="16"/>
          <w:szCs w:val="16"/>
          <w:shd w:val="clear" w:color="auto" w:fill="FFFFFF"/>
        </w:rPr>
        <w:t>-4</w:t>
      </w:r>
      <w:r w:rsidRPr="00F24322">
        <w:rPr>
          <w:color w:val="000000"/>
          <w:sz w:val="16"/>
          <w:szCs w:val="16"/>
          <w:shd w:val="clear" w:color="auto" w:fill="FFFFFF"/>
          <w:lang w:val="en-US"/>
        </w:rPr>
        <w:t>cf</w:t>
      </w:r>
      <w:r w:rsidRPr="00F24322">
        <w:rPr>
          <w:color w:val="000000"/>
          <w:sz w:val="16"/>
          <w:szCs w:val="16"/>
          <w:shd w:val="clear" w:color="auto" w:fill="FFFFFF"/>
        </w:rPr>
        <w:t>7-</w:t>
      </w:r>
      <w:r w:rsidRPr="00F24322">
        <w:rPr>
          <w:color w:val="000000"/>
          <w:sz w:val="16"/>
          <w:szCs w:val="16"/>
          <w:shd w:val="clear" w:color="auto" w:fill="FFFFFF"/>
          <w:lang w:val="en-US"/>
        </w:rPr>
        <w:t>bc</w:t>
      </w:r>
      <w:r w:rsidRPr="00F24322">
        <w:rPr>
          <w:color w:val="000000"/>
          <w:sz w:val="16"/>
          <w:szCs w:val="16"/>
          <w:shd w:val="clear" w:color="auto" w:fill="FFFFFF"/>
        </w:rPr>
        <w:t>93-</w:t>
      </w:r>
      <w:r w:rsidRPr="00F24322">
        <w:rPr>
          <w:color w:val="000000"/>
          <w:sz w:val="16"/>
          <w:szCs w:val="16"/>
          <w:shd w:val="clear" w:color="auto" w:fill="FFFFFF"/>
          <w:lang w:val="en-US"/>
        </w:rPr>
        <w:t>d</w:t>
      </w:r>
      <w:r w:rsidRPr="00F24322">
        <w:rPr>
          <w:color w:val="000000"/>
          <w:sz w:val="16"/>
          <w:szCs w:val="16"/>
          <w:shd w:val="clear" w:color="auto" w:fill="FFFFFF"/>
        </w:rPr>
        <w:t>0</w:t>
      </w:r>
      <w:r w:rsidRPr="00F24322">
        <w:rPr>
          <w:color w:val="000000"/>
          <w:sz w:val="16"/>
          <w:szCs w:val="16"/>
          <w:shd w:val="clear" w:color="auto" w:fill="FFFFFF"/>
          <w:lang w:val="en-US"/>
        </w:rPr>
        <w:t>a</w:t>
      </w:r>
      <w:r w:rsidRPr="00F24322">
        <w:rPr>
          <w:color w:val="000000"/>
          <w:sz w:val="16"/>
          <w:szCs w:val="16"/>
          <w:shd w:val="clear" w:color="auto" w:fill="FFFFFF"/>
        </w:rPr>
        <w:t>1</w:t>
      </w:r>
      <w:r w:rsidRPr="00F24322">
        <w:rPr>
          <w:color w:val="000000"/>
          <w:sz w:val="16"/>
          <w:szCs w:val="16"/>
          <w:shd w:val="clear" w:color="auto" w:fill="FFFFFF"/>
          <w:lang w:val="en-US"/>
        </w:rPr>
        <w:t>f</w:t>
      </w:r>
      <w:r w:rsidRPr="00F24322">
        <w:rPr>
          <w:color w:val="000000"/>
          <w:sz w:val="16"/>
          <w:szCs w:val="16"/>
          <w:shd w:val="clear" w:color="auto" w:fill="FFFFFF"/>
        </w:rPr>
        <w:t>687</w:t>
      </w:r>
      <w:r w:rsidRPr="00F24322">
        <w:rPr>
          <w:color w:val="000000"/>
          <w:sz w:val="16"/>
          <w:szCs w:val="16"/>
          <w:shd w:val="clear" w:color="auto" w:fill="FFFFFF"/>
          <w:lang w:val="en-US"/>
        </w:rPr>
        <w:t>e</w:t>
      </w:r>
      <w:r w:rsidRPr="00F24322">
        <w:rPr>
          <w:color w:val="000000"/>
          <w:sz w:val="16"/>
          <w:szCs w:val="16"/>
          <w:shd w:val="clear" w:color="auto" w:fill="FFFFFF"/>
        </w:rPr>
        <w:t>93</w:t>
      </w:r>
      <w:r w:rsidRPr="00F24322">
        <w:rPr>
          <w:color w:val="000000"/>
          <w:sz w:val="16"/>
          <w:szCs w:val="16"/>
          <w:shd w:val="clear" w:color="auto" w:fill="FFFFFF"/>
          <w:lang w:val="en-US"/>
        </w:rPr>
        <w:t>c</w:t>
      </w:r>
      <w:r w:rsidRPr="00F24322">
        <w:rPr>
          <w:color w:val="000000"/>
          <w:sz w:val="16"/>
          <w:szCs w:val="16"/>
          <w:shd w:val="clear" w:color="auto" w:fill="FFFFFF"/>
        </w:rPr>
        <w:t>;</w:t>
      </w:r>
    </w:p>
    <w:p w:rsidR="00F24322" w:rsidRPr="00F24322" w:rsidRDefault="00F24322" w:rsidP="00F24322">
      <w:pPr>
        <w:jc w:val="both"/>
        <w:rPr>
          <w:color w:val="000000"/>
          <w:sz w:val="16"/>
          <w:szCs w:val="16"/>
          <w:shd w:val="clear" w:color="auto" w:fill="FFFFFF"/>
        </w:rPr>
      </w:pPr>
      <w:r w:rsidRPr="00F24322">
        <w:rPr>
          <w:color w:val="000000"/>
          <w:sz w:val="16"/>
          <w:szCs w:val="16"/>
          <w:shd w:val="clear" w:color="auto" w:fill="FFFFFF"/>
        </w:rPr>
        <w:t>9)</w:t>
      </w:r>
      <w:r w:rsidRPr="00F24322">
        <w:rPr>
          <w:sz w:val="16"/>
          <w:szCs w:val="16"/>
        </w:rPr>
        <w:t xml:space="preserve"> Российская Федерация, Томская область, Кривошеинский муниципальный район,  Новокривошеинское  сельское  поселение,  с. Малиновка, ул. Центральная, дом 52- уникальный номер адреса объекта недвижимости в ГАР </w:t>
      </w:r>
      <w:r w:rsidRPr="00F24322">
        <w:rPr>
          <w:color w:val="000000"/>
          <w:sz w:val="16"/>
          <w:szCs w:val="16"/>
          <w:shd w:val="clear" w:color="auto" w:fill="FFFFFF"/>
        </w:rPr>
        <w:t>ef6b5924-4786-460f-b207-455e77ca1a3c;</w:t>
      </w:r>
    </w:p>
    <w:p w:rsidR="00F24322" w:rsidRPr="00F24322" w:rsidRDefault="00F24322" w:rsidP="00F24322">
      <w:pPr>
        <w:jc w:val="both"/>
        <w:rPr>
          <w:sz w:val="16"/>
          <w:szCs w:val="16"/>
        </w:rPr>
      </w:pPr>
      <w:r w:rsidRPr="00F24322">
        <w:rPr>
          <w:color w:val="000000"/>
          <w:sz w:val="16"/>
          <w:szCs w:val="16"/>
          <w:shd w:val="clear" w:color="auto" w:fill="FFFFFF"/>
        </w:rPr>
        <w:t>10)</w:t>
      </w:r>
      <w:r w:rsidRPr="00F24322">
        <w:rPr>
          <w:sz w:val="16"/>
          <w:szCs w:val="16"/>
        </w:rPr>
        <w:t xml:space="preserve"> Российская Федерация, Томская область, Кривошеинский муниципальный район,  Новокривошеинское  сельское  поселение,  с. Малиновка, ул. Молодежная, дом 9- уникальный номер адреса объекта недвижимости в ГАР </w:t>
      </w:r>
      <w:r w:rsidRPr="00F24322">
        <w:rPr>
          <w:color w:val="000000"/>
          <w:sz w:val="16"/>
          <w:szCs w:val="16"/>
        </w:rPr>
        <w:t>37a83b76-d7bb-4980-aa76-98951fad8626;</w:t>
      </w:r>
    </w:p>
    <w:p w:rsidR="00F24322" w:rsidRPr="00F24322" w:rsidRDefault="00F24322" w:rsidP="00F24322">
      <w:pPr>
        <w:jc w:val="both"/>
        <w:rPr>
          <w:sz w:val="16"/>
          <w:szCs w:val="16"/>
        </w:rPr>
      </w:pPr>
      <w:r w:rsidRPr="00F24322">
        <w:rPr>
          <w:kern w:val="3"/>
          <w:sz w:val="16"/>
          <w:szCs w:val="16"/>
        </w:rPr>
        <w:t xml:space="preserve">           </w:t>
      </w:r>
      <w:r w:rsidRPr="00F24322">
        <w:rPr>
          <w:sz w:val="16"/>
          <w:szCs w:val="16"/>
        </w:rPr>
        <w:t>2. Администратору Ракитиной И.И. внести изменения в Федеральную информационную адресную систему (далее - ФИАС) в соответствие с настоящим постановлением.</w:t>
      </w:r>
    </w:p>
    <w:p w:rsidR="00F24322" w:rsidRPr="00F24322" w:rsidRDefault="00F24322" w:rsidP="00F24322">
      <w:pPr>
        <w:jc w:val="both"/>
        <w:rPr>
          <w:sz w:val="16"/>
          <w:szCs w:val="16"/>
        </w:rPr>
      </w:pPr>
      <w:r w:rsidRPr="00F24322">
        <w:rPr>
          <w:sz w:val="16"/>
          <w:szCs w:val="16"/>
        </w:rPr>
        <w:t>3.  Настоящее постановление вступает в силу с даты его подписания.</w:t>
      </w:r>
    </w:p>
    <w:p w:rsidR="00F24322" w:rsidRPr="00F24322" w:rsidRDefault="00F24322" w:rsidP="00F24322">
      <w:pPr>
        <w:jc w:val="both"/>
        <w:rPr>
          <w:sz w:val="16"/>
          <w:szCs w:val="16"/>
          <w:u w:val="single"/>
        </w:rPr>
      </w:pPr>
      <w:r w:rsidRPr="00F24322">
        <w:rPr>
          <w:sz w:val="16"/>
          <w:szCs w:val="16"/>
        </w:rPr>
        <w:t>4.  Контроль за исполнением оставляю за собой.</w:t>
      </w:r>
    </w:p>
    <w:p w:rsidR="00F24322" w:rsidRPr="00F24322" w:rsidRDefault="00F24322" w:rsidP="00F24322">
      <w:pPr>
        <w:pStyle w:val="aff"/>
        <w:tabs>
          <w:tab w:val="left" w:pos="2268"/>
        </w:tabs>
        <w:spacing w:before="0"/>
        <w:ind w:firstLine="709"/>
        <w:jc w:val="both"/>
        <w:rPr>
          <w:sz w:val="16"/>
          <w:szCs w:val="16"/>
        </w:rPr>
      </w:pPr>
    </w:p>
    <w:p w:rsidR="00F24322" w:rsidRPr="00F24322" w:rsidRDefault="00F24322" w:rsidP="00F24322">
      <w:pPr>
        <w:rPr>
          <w:sz w:val="16"/>
          <w:szCs w:val="16"/>
        </w:rPr>
      </w:pPr>
    </w:p>
    <w:p w:rsidR="00F24322" w:rsidRPr="00F24322" w:rsidRDefault="00F24322" w:rsidP="00F24322">
      <w:pPr>
        <w:rPr>
          <w:sz w:val="16"/>
          <w:szCs w:val="16"/>
        </w:rPr>
      </w:pPr>
      <w:r w:rsidRPr="00F24322">
        <w:rPr>
          <w:sz w:val="16"/>
          <w:szCs w:val="16"/>
        </w:rPr>
        <w:t>Глава Новокривошеинского сельского поселения                                       А.О. Саяпин</w:t>
      </w:r>
    </w:p>
    <w:p w:rsidR="00F24322" w:rsidRPr="00767A1F" w:rsidRDefault="00F24322" w:rsidP="00F24322">
      <w:pPr>
        <w:rPr>
          <w:sz w:val="26"/>
          <w:szCs w:val="26"/>
        </w:rPr>
      </w:pPr>
      <w:r w:rsidRPr="00767A1F">
        <w:rPr>
          <w:sz w:val="26"/>
          <w:szCs w:val="26"/>
        </w:rPr>
        <w:tab/>
      </w:r>
      <w:r w:rsidRPr="00767A1F">
        <w:rPr>
          <w:sz w:val="26"/>
          <w:szCs w:val="26"/>
        </w:rPr>
        <w:tab/>
      </w:r>
      <w:r w:rsidRPr="00767A1F">
        <w:rPr>
          <w:sz w:val="26"/>
          <w:szCs w:val="26"/>
        </w:rPr>
        <w:tab/>
      </w:r>
      <w:r w:rsidRPr="00767A1F">
        <w:rPr>
          <w:sz w:val="26"/>
          <w:szCs w:val="26"/>
        </w:rPr>
        <w:tab/>
      </w:r>
      <w:r w:rsidRPr="00767A1F">
        <w:rPr>
          <w:sz w:val="26"/>
          <w:szCs w:val="26"/>
        </w:rPr>
        <w:tab/>
      </w:r>
      <w:r w:rsidRPr="00767A1F">
        <w:rPr>
          <w:sz w:val="26"/>
          <w:szCs w:val="26"/>
        </w:rPr>
        <w:tab/>
      </w:r>
    </w:p>
    <w:p w:rsidR="00295A91" w:rsidRPr="00295A91" w:rsidRDefault="00295A91" w:rsidP="00295A91">
      <w:pPr>
        <w:pStyle w:val="2"/>
        <w:spacing w:before="0" w:beforeAutospacing="0" w:after="0" w:afterAutospacing="0"/>
        <w:jc w:val="center"/>
        <w:rPr>
          <w:sz w:val="16"/>
          <w:szCs w:val="16"/>
        </w:rPr>
      </w:pPr>
      <w:r w:rsidRPr="00295A91">
        <w:rPr>
          <w:sz w:val="16"/>
          <w:szCs w:val="16"/>
        </w:rPr>
        <w:t>АДМИНИСТРАЦИЯ НОВОКРИВОШЕИНСКОГО СЕЛЬСКОГО ПОСЕЛЕНИЯ</w:t>
      </w:r>
    </w:p>
    <w:p w:rsidR="00295A91" w:rsidRPr="00295A91" w:rsidRDefault="00295A91" w:rsidP="00295A91">
      <w:pPr>
        <w:jc w:val="center"/>
        <w:rPr>
          <w:b/>
          <w:sz w:val="16"/>
          <w:szCs w:val="16"/>
        </w:rPr>
      </w:pPr>
      <w:r w:rsidRPr="00295A91">
        <w:rPr>
          <w:b/>
          <w:sz w:val="16"/>
          <w:szCs w:val="16"/>
        </w:rPr>
        <w:t>ПОСТАНОВЛЕНИЕ</w:t>
      </w:r>
    </w:p>
    <w:p w:rsidR="00295A91" w:rsidRPr="00295A91" w:rsidRDefault="00295A91" w:rsidP="00295A91">
      <w:pPr>
        <w:jc w:val="center"/>
        <w:rPr>
          <w:b/>
          <w:sz w:val="16"/>
          <w:szCs w:val="16"/>
        </w:rPr>
      </w:pPr>
    </w:p>
    <w:p w:rsidR="00295A91" w:rsidRPr="00295A91" w:rsidRDefault="00295A91" w:rsidP="00295A91">
      <w:pPr>
        <w:rPr>
          <w:sz w:val="16"/>
          <w:szCs w:val="16"/>
        </w:rPr>
      </w:pPr>
      <w:r w:rsidRPr="00295A91">
        <w:rPr>
          <w:sz w:val="16"/>
          <w:szCs w:val="16"/>
        </w:rPr>
        <w:t>25.02.2020                                                                                      № 14</w:t>
      </w:r>
    </w:p>
    <w:p w:rsidR="00295A91" w:rsidRPr="00295A91" w:rsidRDefault="00295A91" w:rsidP="00295A91">
      <w:pPr>
        <w:rPr>
          <w:sz w:val="16"/>
          <w:szCs w:val="16"/>
        </w:rPr>
      </w:pPr>
    </w:p>
    <w:p w:rsidR="00295A91" w:rsidRPr="00295A91" w:rsidRDefault="00295A91" w:rsidP="00295A91">
      <w:pPr>
        <w:jc w:val="center"/>
        <w:rPr>
          <w:sz w:val="16"/>
          <w:szCs w:val="16"/>
        </w:rPr>
      </w:pPr>
      <w:r w:rsidRPr="00295A91">
        <w:rPr>
          <w:sz w:val="16"/>
          <w:szCs w:val="16"/>
        </w:rPr>
        <w:t>с. Новокривошеино</w:t>
      </w:r>
    </w:p>
    <w:p w:rsidR="00295A91" w:rsidRPr="00295A91" w:rsidRDefault="00295A91" w:rsidP="00295A91">
      <w:pPr>
        <w:jc w:val="center"/>
        <w:rPr>
          <w:sz w:val="16"/>
          <w:szCs w:val="16"/>
        </w:rPr>
      </w:pPr>
      <w:r w:rsidRPr="00295A91">
        <w:rPr>
          <w:sz w:val="16"/>
          <w:szCs w:val="16"/>
        </w:rPr>
        <w:t>Кривошеинского района</w:t>
      </w:r>
    </w:p>
    <w:p w:rsidR="00295A91" w:rsidRPr="00295A91" w:rsidRDefault="00295A91" w:rsidP="00295A91">
      <w:pPr>
        <w:jc w:val="center"/>
        <w:rPr>
          <w:sz w:val="16"/>
          <w:szCs w:val="16"/>
        </w:rPr>
      </w:pPr>
      <w:r w:rsidRPr="00295A91">
        <w:rPr>
          <w:sz w:val="16"/>
          <w:szCs w:val="16"/>
        </w:rPr>
        <w:t>Томской области</w:t>
      </w:r>
    </w:p>
    <w:p w:rsidR="00295A91" w:rsidRPr="00295A91" w:rsidRDefault="00295A91" w:rsidP="00295A91">
      <w:pPr>
        <w:jc w:val="center"/>
        <w:rPr>
          <w:sz w:val="16"/>
          <w:szCs w:val="16"/>
        </w:rPr>
      </w:pPr>
    </w:p>
    <w:p w:rsidR="00295A91" w:rsidRPr="00295A91" w:rsidRDefault="00295A91" w:rsidP="00295A91">
      <w:pPr>
        <w:jc w:val="center"/>
        <w:rPr>
          <w:sz w:val="16"/>
          <w:szCs w:val="16"/>
        </w:rPr>
      </w:pPr>
      <w:r w:rsidRPr="00295A91">
        <w:rPr>
          <w:sz w:val="16"/>
          <w:szCs w:val="16"/>
        </w:rPr>
        <w:t>О внесении изменений в постановление Администрации</w:t>
      </w:r>
    </w:p>
    <w:p w:rsidR="00295A91" w:rsidRPr="00295A91" w:rsidRDefault="00295A91" w:rsidP="00295A91">
      <w:pPr>
        <w:jc w:val="center"/>
        <w:rPr>
          <w:sz w:val="16"/>
          <w:szCs w:val="16"/>
        </w:rPr>
      </w:pPr>
      <w:r w:rsidRPr="00295A91">
        <w:rPr>
          <w:sz w:val="16"/>
          <w:szCs w:val="16"/>
        </w:rPr>
        <w:t>Новокривошеинского сельского поселения от 30.03.2012 № 30</w:t>
      </w:r>
    </w:p>
    <w:p w:rsidR="00295A91" w:rsidRPr="00295A91" w:rsidRDefault="00295A91" w:rsidP="00295A91">
      <w:pPr>
        <w:jc w:val="center"/>
        <w:rPr>
          <w:sz w:val="16"/>
          <w:szCs w:val="16"/>
        </w:rPr>
      </w:pPr>
    </w:p>
    <w:p w:rsidR="00295A91" w:rsidRPr="00295A91" w:rsidRDefault="00295A91" w:rsidP="00295A91">
      <w:pPr>
        <w:tabs>
          <w:tab w:val="left" w:pos="426"/>
        </w:tabs>
        <w:jc w:val="both"/>
        <w:rPr>
          <w:sz w:val="16"/>
          <w:szCs w:val="16"/>
        </w:rPr>
      </w:pPr>
      <w:r w:rsidRPr="00295A91">
        <w:rPr>
          <w:sz w:val="16"/>
          <w:szCs w:val="16"/>
        </w:rPr>
        <w:t>В связи с кадровыми перестановками</w:t>
      </w:r>
    </w:p>
    <w:p w:rsidR="00295A91" w:rsidRPr="00295A91" w:rsidRDefault="00295A91" w:rsidP="00295A91">
      <w:pPr>
        <w:jc w:val="both"/>
        <w:rPr>
          <w:sz w:val="16"/>
          <w:szCs w:val="16"/>
        </w:rPr>
      </w:pPr>
      <w:r w:rsidRPr="00295A91">
        <w:rPr>
          <w:sz w:val="16"/>
          <w:szCs w:val="16"/>
        </w:rPr>
        <w:t>ПОСТАНОВЛЯЮ:</w:t>
      </w:r>
    </w:p>
    <w:p w:rsidR="00295A91" w:rsidRPr="00295A91" w:rsidRDefault="00295A91" w:rsidP="00295A91">
      <w:pPr>
        <w:jc w:val="both"/>
        <w:rPr>
          <w:sz w:val="16"/>
          <w:szCs w:val="16"/>
        </w:rPr>
      </w:pPr>
      <w:r w:rsidRPr="00295A91">
        <w:rPr>
          <w:sz w:val="16"/>
          <w:szCs w:val="16"/>
        </w:rPr>
        <w:t>1. Внести изменение в постановление Администрации Новокривошеинского сельского поселения от 30.03.2012 № 30 «О создании комиссии по предупреждению чрезвычайных ситуаций и обеспечению пожарной безопасности»:</w:t>
      </w:r>
    </w:p>
    <w:p w:rsidR="00295A91" w:rsidRPr="00295A91" w:rsidRDefault="00295A91" w:rsidP="00295A91">
      <w:pPr>
        <w:jc w:val="both"/>
        <w:rPr>
          <w:sz w:val="16"/>
          <w:szCs w:val="16"/>
        </w:rPr>
      </w:pPr>
      <w:r w:rsidRPr="00295A91">
        <w:rPr>
          <w:sz w:val="16"/>
          <w:szCs w:val="16"/>
        </w:rPr>
        <w:t>В приложении 1 слова «Волкова М.В.» заменить на слова «Стреха Н.П.»</w:t>
      </w:r>
    </w:p>
    <w:p w:rsidR="00295A91" w:rsidRPr="00295A91" w:rsidRDefault="00295A91" w:rsidP="00295A91">
      <w:pPr>
        <w:jc w:val="both"/>
        <w:rPr>
          <w:sz w:val="16"/>
          <w:szCs w:val="16"/>
        </w:rPr>
      </w:pPr>
      <w:r w:rsidRPr="00295A91">
        <w:rPr>
          <w:sz w:val="16"/>
          <w:szCs w:val="16"/>
        </w:rPr>
        <w:t>2.  Настоящее постановление вступает в силу с даты его подписания.</w:t>
      </w:r>
    </w:p>
    <w:p w:rsidR="00295A91" w:rsidRPr="00295A91" w:rsidRDefault="00295A91" w:rsidP="00295A91">
      <w:pPr>
        <w:rPr>
          <w:sz w:val="16"/>
          <w:szCs w:val="16"/>
          <w:u w:val="single"/>
        </w:rPr>
      </w:pPr>
      <w:r w:rsidRPr="00295A91">
        <w:rPr>
          <w:sz w:val="16"/>
          <w:szCs w:val="16"/>
        </w:rPr>
        <w:t>3.  Контроль за исполнением оставляю за собой.</w:t>
      </w:r>
    </w:p>
    <w:p w:rsidR="00295A91" w:rsidRDefault="00295A91" w:rsidP="00295A91">
      <w:pPr>
        <w:rPr>
          <w:sz w:val="16"/>
          <w:szCs w:val="16"/>
        </w:rPr>
      </w:pPr>
      <w:r w:rsidRPr="00295A91">
        <w:rPr>
          <w:sz w:val="16"/>
          <w:szCs w:val="16"/>
        </w:rPr>
        <w:t>Глава Новокривошеинского сельского поселения                                          А.О. Саяпин</w:t>
      </w:r>
    </w:p>
    <w:p w:rsidR="00295A91" w:rsidRPr="00295A91" w:rsidRDefault="00295A91" w:rsidP="00295A91">
      <w:pPr>
        <w:pStyle w:val="2"/>
        <w:jc w:val="center"/>
        <w:rPr>
          <w:b w:val="0"/>
          <w:sz w:val="16"/>
          <w:szCs w:val="16"/>
        </w:rPr>
      </w:pPr>
      <w:r w:rsidRPr="00295A91">
        <w:rPr>
          <w:b w:val="0"/>
          <w:sz w:val="16"/>
          <w:szCs w:val="16"/>
        </w:rPr>
        <w:lastRenderedPageBreak/>
        <w:t>АДМИНИСТРАЦИЯ НОВОКРИВОШЕИНСКОГО СЕЛЬСКОГО ПОСЕЛЕНИЯ</w:t>
      </w:r>
    </w:p>
    <w:p w:rsidR="00295A91" w:rsidRPr="00295A91" w:rsidRDefault="00295A91" w:rsidP="00295A91">
      <w:pPr>
        <w:jc w:val="center"/>
        <w:rPr>
          <w:sz w:val="16"/>
          <w:szCs w:val="16"/>
        </w:rPr>
      </w:pPr>
      <w:r w:rsidRPr="00295A91">
        <w:rPr>
          <w:sz w:val="16"/>
          <w:szCs w:val="16"/>
        </w:rPr>
        <w:t>ПОСТАНОВЛЕНИЕ</w:t>
      </w:r>
    </w:p>
    <w:p w:rsidR="00295A91" w:rsidRPr="00295A91" w:rsidRDefault="00295A91" w:rsidP="00295A91">
      <w:pPr>
        <w:jc w:val="center"/>
        <w:rPr>
          <w:sz w:val="16"/>
          <w:szCs w:val="16"/>
        </w:rPr>
      </w:pPr>
    </w:p>
    <w:p w:rsidR="00295A91" w:rsidRPr="00295A91" w:rsidRDefault="00295A91" w:rsidP="00295A91">
      <w:pPr>
        <w:rPr>
          <w:sz w:val="16"/>
          <w:szCs w:val="16"/>
        </w:rPr>
      </w:pPr>
      <w:r w:rsidRPr="00295A91">
        <w:rPr>
          <w:sz w:val="16"/>
          <w:szCs w:val="16"/>
        </w:rPr>
        <w:t>27.02.2020                                                                                         № 15</w:t>
      </w:r>
    </w:p>
    <w:p w:rsidR="00295A91" w:rsidRPr="00295A91" w:rsidRDefault="00295A91" w:rsidP="00295A91">
      <w:pPr>
        <w:rPr>
          <w:sz w:val="16"/>
          <w:szCs w:val="16"/>
        </w:rPr>
      </w:pPr>
    </w:p>
    <w:p w:rsidR="00295A91" w:rsidRPr="00295A91" w:rsidRDefault="00295A91" w:rsidP="00295A91">
      <w:pPr>
        <w:jc w:val="center"/>
        <w:rPr>
          <w:sz w:val="16"/>
          <w:szCs w:val="16"/>
        </w:rPr>
      </w:pPr>
      <w:r w:rsidRPr="00295A91">
        <w:rPr>
          <w:sz w:val="16"/>
          <w:szCs w:val="16"/>
        </w:rPr>
        <w:t>с. Новокривошеино</w:t>
      </w:r>
    </w:p>
    <w:p w:rsidR="00295A91" w:rsidRPr="00295A91" w:rsidRDefault="00295A91" w:rsidP="00295A91">
      <w:pPr>
        <w:jc w:val="center"/>
        <w:rPr>
          <w:sz w:val="16"/>
          <w:szCs w:val="16"/>
        </w:rPr>
      </w:pPr>
      <w:r w:rsidRPr="00295A91">
        <w:rPr>
          <w:sz w:val="16"/>
          <w:szCs w:val="16"/>
        </w:rPr>
        <w:t>Кривошеинского района</w:t>
      </w:r>
    </w:p>
    <w:p w:rsidR="00295A91" w:rsidRPr="00295A91" w:rsidRDefault="00295A91" w:rsidP="00295A91">
      <w:pPr>
        <w:jc w:val="center"/>
        <w:rPr>
          <w:sz w:val="16"/>
          <w:szCs w:val="16"/>
        </w:rPr>
      </w:pPr>
      <w:r w:rsidRPr="00295A91">
        <w:rPr>
          <w:sz w:val="16"/>
          <w:szCs w:val="16"/>
        </w:rPr>
        <w:t>Томской области</w:t>
      </w:r>
    </w:p>
    <w:p w:rsidR="00295A91" w:rsidRPr="00295A91" w:rsidRDefault="00295A91" w:rsidP="00295A91">
      <w:pPr>
        <w:jc w:val="center"/>
        <w:rPr>
          <w:sz w:val="16"/>
          <w:szCs w:val="16"/>
        </w:rPr>
      </w:pPr>
    </w:p>
    <w:p w:rsidR="00295A91" w:rsidRPr="00295A91" w:rsidRDefault="00295A91" w:rsidP="00295A91">
      <w:pPr>
        <w:spacing w:before="100" w:beforeAutospacing="1" w:after="100" w:afterAutospacing="1"/>
        <w:jc w:val="center"/>
        <w:rPr>
          <w:sz w:val="16"/>
          <w:szCs w:val="16"/>
        </w:rPr>
      </w:pPr>
      <w:r w:rsidRPr="00295A91">
        <w:rPr>
          <w:sz w:val="16"/>
          <w:szCs w:val="16"/>
        </w:rPr>
        <w:t>Об утверждении технического задания на разработку плана мероприятий  по приведению качества питьевой воды в соответствие с требованиями СанПиН 2.1.4.1074-01 «Питьевая вода. Гигиенические требования к качеству воды централизованных систем питьевого водоснабжения. Контроль качества» на территории муниципального образования Новокривошеинское сельское поселение Кривошеинского района на 2020-2024 г.г.</w:t>
      </w:r>
    </w:p>
    <w:p w:rsidR="00295A91" w:rsidRPr="00295A91" w:rsidRDefault="00295A91" w:rsidP="00295A91">
      <w:pPr>
        <w:ind w:firstLine="708"/>
        <w:jc w:val="both"/>
        <w:rPr>
          <w:sz w:val="16"/>
          <w:szCs w:val="16"/>
        </w:rPr>
      </w:pPr>
      <w:r w:rsidRPr="00295A91">
        <w:rPr>
          <w:sz w:val="16"/>
          <w:szCs w:val="1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декабря 2011 года № 416-ФЗ «О водоснабжении и водоотведении»</w:t>
      </w:r>
    </w:p>
    <w:p w:rsidR="00295A91" w:rsidRPr="00295A91" w:rsidRDefault="00295A91" w:rsidP="00295A91">
      <w:pPr>
        <w:jc w:val="both"/>
        <w:rPr>
          <w:sz w:val="16"/>
          <w:szCs w:val="16"/>
        </w:rPr>
      </w:pPr>
      <w:r w:rsidRPr="00295A91">
        <w:rPr>
          <w:sz w:val="16"/>
          <w:szCs w:val="16"/>
        </w:rPr>
        <w:t>ПОСТАНОВЛЯЮ:</w:t>
      </w:r>
    </w:p>
    <w:p w:rsidR="00295A91" w:rsidRPr="00295A91" w:rsidRDefault="00295A91" w:rsidP="00295A91">
      <w:pPr>
        <w:jc w:val="both"/>
        <w:rPr>
          <w:sz w:val="16"/>
          <w:szCs w:val="16"/>
        </w:rPr>
      </w:pPr>
      <w:r w:rsidRPr="00295A91">
        <w:rPr>
          <w:sz w:val="16"/>
          <w:szCs w:val="16"/>
        </w:rPr>
        <w:t>1.Утвердить техническое задание на разработку плана мероприятий по приведению качества питьевой воды в соответствие с требованиями СанПиН 2.1.4.1074-01 «Питьевая вода. Гигиенические требования к качеству воды централизованных систем питьевого водоснабжения. Контроль качества» на территории муниципального образования Новокривошеинское сельское поселение Кривошеинского района на 2020-2024 годы согласно приложению.</w:t>
      </w:r>
    </w:p>
    <w:p w:rsidR="00295A91" w:rsidRPr="00295A91" w:rsidRDefault="00295A91" w:rsidP="00295A91">
      <w:pPr>
        <w:jc w:val="both"/>
        <w:rPr>
          <w:sz w:val="16"/>
          <w:szCs w:val="16"/>
        </w:rPr>
      </w:pPr>
      <w:r w:rsidRPr="00295A91">
        <w:rPr>
          <w:sz w:val="16"/>
          <w:szCs w:val="16"/>
        </w:rPr>
        <w:t>2. Направить настоящее постановление ООО «КСМУ» для разработки плана мероприятий по приведению качества питьевой воды в соответствие с установленными требованиями на территории муниципального образования Новокривошеинское сельское поселение Кривошеинского района на 2020-2024 годы.</w:t>
      </w:r>
    </w:p>
    <w:p w:rsidR="00295A91" w:rsidRPr="00295A91" w:rsidRDefault="00295A91" w:rsidP="00295A91">
      <w:pPr>
        <w:jc w:val="both"/>
        <w:rPr>
          <w:sz w:val="16"/>
          <w:szCs w:val="16"/>
        </w:rPr>
      </w:pPr>
      <w:r w:rsidRPr="00295A91">
        <w:rPr>
          <w:sz w:val="16"/>
          <w:szCs w:val="16"/>
        </w:rPr>
        <w:t>3. Настоящее постановление вступает в силу с даты его подписания.</w:t>
      </w:r>
    </w:p>
    <w:p w:rsidR="00295A91" w:rsidRPr="00295A91" w:rsidRDefault="00295A91" w:rsidP="00295A91">
      <w:pPr>
        <w:jc w:val="both"/>
        <w:rPr>
          <w:sz w:val="16"/>
          <w:szCs w:val="16"/>
        </w:rPr>
      </w:pPr>
      <w:r w:rsidRPr="00295A91">
        <w:rPr>
          <w:sz w:val="16"/>
          <w:szCs w:val="16"/>
        </w:rPr>
        <w:t>4. Контроль за исполнением настоящего постановления оставляю за собой</w:t>
      </w:r>
    </w:p>
    <w:p w:rsidR="00295A91" w:rsidRPr="00295A91" w:rsidRDefault="00295A91" w:rsidP="00295A91">
      <w:pPr>
        <w:rPr>
          <w:sz w:val="16"/>
          <w:szCs w:val="16"/>
        </w:rPr>
      </w:pPr>
    </w:p>
    <w:p w:rsidR="00295A91" w:rsidRPr="00295A91" w:rsidRDefault="00295A91" w:rsidP="00295A91">
      <w:pPr>
        <w:rPr>
          <w:sz w:val="16"/>
          <w:szCs w:val="16"/>
        </w:rPr>
      </w:pPr>
      <w:r w:rsidRPr="00295A91">
        <w:rPr>
          <w:sz w:val="16"/>
          <w:szCs w:val="16"/>
        </w:rPr>
        <w:t>Глава Новокривошеинского сельского поселения              А.О. Саяпин</w:t>
      </w:r>
    </w:p>
    <w:p w:rsidR="00295A91" w:rsidRPr="00295A91" w:rsidRDefault="00295A91" w:rsidP="00295A91">
      <w:pPr>
        <w:rPr>
          <w:sz w:val="16"/>
          <w:szCs w:val="16"/>
        </w:rPr>
      </w:pPr>
      <w:r w:rsidRPr="00295A91">
        <w:rPr>
          <w:sz w:val="16"/>
          <w:szCs w:val="16"/>
        </w:rPr>
        <w:t>(Глава Администрации)</w:t>
      </w:r>
    </w:p>
    <w:p w:rsidR="00295A91" w:rsidRPr="00295A91" w:rsidRDefault="00295A91" w:rsidP="00295A91">
      <w:pPr>
        <w:rPr>
          <w:sz w:val="16"/>
          <w:szCs w:val="16"/>
        </w:rPr>
      </w:pPr>
    </w:p>
    <w:p w:rsidR="00295A91" w:rsidRPr="00295A91" w:rsidRDefault="00295A91" w:rsidP="00295A91">
      <w:pPr>
        <w:jc w:val="right"/>
        <w:rPr>
          <w:sz w:val="16"/>
          <w:szCs w:val="16"/>
        </w:rPr>
      </w:pPr>
    </w:p>
    <w:p w:rsidR="00295A91" w:rsidRPr="00295A91" w:rsidRDefault="00295A91" w:rsidP="00295A91">
      <w:pPr>
        <w:jc w:val="right"/>
        <w:rPr>
          <w:sz w:val="16"/>
          <w:szCs w:val="16"/>
        </w:rPr>
      </w:pPr>
      <w:r w:rsidRPr="00295A91">
        <w:rPr>
          <w:sz w:val="16"/>
          <w:szCs w:val="16"/>
        </w:rPr>
        <w:t>Приложение</w:t>
      </w:r>
    </w:p>
    <w:p w:rsidR="00295A91" w:rsidRPr="00295A91" w:rsidRDefault="00295A91" w:rsidP="00295A91">
      <w:pPr>
        <w:jc w:val="right"/>
        <w:rPr>
          <w:sz w:val="16"/>
          <w:szCs w:val="16"/>
        </w:rPr>
      </w:pPr>
    </w:p>
    <w:p w:rsidR="00295A91" w:rsidRPr="00295A91" w:rsidRDefault="00295A91" w:rsidP="00295A91">
      <w:pPr>
        <w:jc w:val="right"/>
        <w:rPr>
          <w:sz w:val="16"/>
          <w:szCs w:val="16"/>
        </w:rPr>
      </w:pPr>
      <w:r w:rsidRPr="00295A91">
        <w:rPr>
          <w:sz w:val="16"/>
          <w:szCs w:val="16"/>
        </w:rPr>
        <w:t>УТВЕРЖДЕНО</w:t>
      </w:r>
    </w:p>
    <w:p w:rsidR="00295A91" w:rsidRPr="00295A91" w:rsidRDefault="00295A91" w:rsidP="00295A91">
      <w:pPr>
        <w:jc w:val="right"/>
        <w:rPr>
          <w:sz w:val="16"/>
          <w:szCs w:val="16"/>
        </w:rPr>
      </w:pPr>
      <w:r w:rsidRPr="00295A91">
        <w:rPr>
          <w:sz w:val="16"/>
          <w:szCs w:val="16"/>
        </w:rPr>
        <w:t>постановлением Администрации</w:t>
      </w:r>
    </w:p>
    <w:p w:rsidR="00295A91" w:rsidRPr="00295A91" w:rsidRDefault="00295A91" w:rsidP="00295A91">
      <w:pPr>
        <w:jc w:val="right"/>
        <w:rPr>
          <w:sz w:val="16"/>
          <w:szCs w:val="16"/>
        </w:rPr>
      </w:pPr>
      <w:r w:rsidRPr="00295A91">
        <w:rPr>
          <w:sz w:val="16"/>
          <w:szCs w:val="16"/>
        </w:rPr>
        <w:t>Новокривошеинского сельского поселения от 27.02.2020 № 15</w:t>
      </w:r>
    </w:p>
    <w:p w:rsidR="00295A91" w:rsidRPr="00295A91" w:rsidRDefault="00295A91" w:rsidP="00295A91">
      <w:pPr>
        <w:spacing w:before="100" w:beforeAutospacing="1" w:after="100" w:afterAutospacing="1"/>
        <w:jc w:val="center"/>
        <w:rPr>
          <w:sz w:val="16"/>
          <w:szCs w:val="16"/>
        </w:rPr>
      </w:pPr>
      <w:r w:rsidRPr="00295A91">
        <w:rPr>
          <w:sz w:val="16"/>
          <w:szCs w:val="16"/>
        </w:rPr>
        <w:t>Техническое задание на разработку плана мероприятий по приведению качества питьевой воды в соответствие с требованиями СанПиН 2.1.4.1074-01 «Питьевая вода. Гигиенические требования к качеству воды централизованных систем питьевого водоснабжения. Контроль качества» на территории муниципального образования Новокривошеинское сельское поселение Кривошеинского района на 2020-2024 годы</w:t>
      </w:r>
    </w:p>
    <w:p w:rsidR="00295A91" w:rsidRPr="00295A91" w:rsidRDefault="00295A91" w:rsidP="00295A91">
      <w:pPr>
        <w:jc w:val="center"/>
        <w:rPr>
          <w:b/>
          <w:sz w:val="16"/>
          <w:szCs w:val="16"/>
        </w:rPr>
      </w:pPr>
      <w:r w:rsidRPr="00295A91">
        <w:rPr>
          <w:b/>
          <w:sz w:val="16"/>
          <w:szCs w:val="16"/>
        </w:rPr>
        <w:br/>
        <w:t>1. Общие положения</w:t>
      </w:r>
    </w:p>
    <w:p w:rsidR="00295A91" w:rsidRPr="00295A91" w:rsidRDefault="00295A91" w:rsidP="00295A91">
      <w:pPr>
        <w:jc w:val="both"/>
        <w:rPr>
          <w:sz w:val="16"/>
          <w:szCs w:val="16"/>
        </w:rPr>
      </w:pPr>
      <w:r w:rsidRPr="00295A91">
        <w:rPr>
          <w:sz w:val="16"/>
          <w:szCs w:val="16"/>
        </w:rPr>
        <w:t>1.Техническое задание на разработку  плана мероприятий по приведению качества питьевой воды в соответствие с требованиями СанПиН 2.1.4.1074-01 «Питьевая вода. Гигиенические требования к качеству воды централизованных систем питьевого водоснабжения. Контроль качества» на территории муниципального образования Новокривошеинское сельское поселение Кривошеинского района на 2020-2024 годы (далее по тексту соответственно - техническое задание, план мероприятий) разработано на основании:</w:t>
      </w:r>
    </w:p>
    <w:p w:rsidR="00295A91" w:rsidRPr="00295A91" w:rsidRDefault="00295A91" w:rsidP="00295A91">
      <w:pPr>
        <w:jc w:val="both"/>
        <w:rPr>
          <w:sz w:val="16"/>
          <w:szCs w:val="16"/>
        </w:rPr>
      </w:pPr>
      <w:r w:rsidRPr="00295A91">
        <w:rPr>
          <w:sz w:val="16"/>
          <w:szCs w:val="16"/>
        </w:rPr>
        <w:t xml:space="preserve"> - Земельного кодекса Российской Федерации;</w:t>
      </w:r>
    </w:p>
    <w:p w:rsidR="00295A91" w:rsidRPr="00295A91" w:rsidRDefault="00295A91" w:rsidP="00295A91">
      <w:pPr>
        <w:jc w:val="both"/>
        <w:rPr>
          <w:sz w:val="16"/>
          <w:szCs w:val="16"/>
        </w:rPr>
      </w:pPr>
      <w:r w:rsidRPr="00295A91">
        <w:rPr>
          <w:sz w:val="16"/>
          <w:szCs w:val="16"/>
        </w:rPr>
        <w:t>- Градостроительного кодекса Российской Федерации;</w:t>
      </w:r>
    </w:p>
    <w:p w:rsidR="00295A91" w:rsidRPr="00295A91" w:rsidRDefault="00295A91" w:rsidP="00295A91">
      <w:pPr>
        <w:jc w:val="both"/>
        <w:rPr>
          <w:sz w:val="16"/>
          <w:szCs w:val="16"/>
        </w:rPr>
      </w:pPr>
      <w:r w:rsidRPr="00295A91">
        <w:rPr>
          <w:sz w:val="16"/>
          <w:szCs w:val="16"/>
        </w:rPr>
        <w:lastRenderedPageBreak/>
        <w:t>- Федеральным законом от 07 декабря 2011 № 416-ФЗ «О водоснабжении и водоотведении»;</w:t>
      </w:r>
    </w:p>
    <w:p w:rsidR="00295A91" w:rsidRPr="00295A91" w:rsidRDefault="00295A91" w:rsidP="00295A91">
      <w:pPr>
        <w:jc w:val="both"/>
        <w:rPr>
          <w:sz w:val="16"/>
          <w:szCs w:val="16"/>
        </w:rPr>
      </w:pPr>
      <w:r w:rsidRPr="00295A91">
        <w:rPr>
          <w:sz w:val="16"/>
          <w:szCs w:val="16"/>
        </w:rPr>
        <w:t>- Приказа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</w:t>
      </w:r>
    </w:p>
    <w:p w:rsidR="00295A91" w:rsidRPr="00295A91" w:rsidRDefault="00295A91" w:rsidP="00295A91">
      <w:pPr>
        <w:jc w:val="both"/>
        <w:rPr>
          <w:sz w:val="16"/>
          <w:szCs w:val="16"/>
        </w:rPr>
      </w:pPr>
      <w:r w:rsidRPr="00295A91">
        <w:rPr>
          <w:sz w:val="16"/>
          <w:szCs w:val="16"/>
        </w:rPr>
        <w:t>-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295A91" w:rsidRPr="00295A91" w:rsidRDefault="00295A91" w:rsidP="00295A91">
      <w:pPr>
        <w:jc w:val="both"/>
        <w:rPr>
          <w:b/>
          <w:sz w:val="16"/>
          <w:szCs w:val="16"/>
        </w:rPr>
      </w:pPr>
      <w:r w:rsidRPr="00295A91">
        <w:rPr>
          <w:b/>
          <w:sz w:val="16"/>
          <w:szCs w:val="16"/>
        </w:rPr>
        <w:t>2. Цели и задачи разработки и реализации плана мероприятий</w:t>
      </w:r>
    </w:p>
    <w:p w:rsidR="00295A91" w:rsidRPr="00295A91" w:rsidRDefault="00295A91" w:rsidP="00295A91">
      <w:pPr>
        <w:jc w:val="both"/>
        <w:rPr>
          <w:sz w:val="16"/>
          <w:szCs w:val="16"/>
        </w:rPr>
      </w:pPr>
      <w:r w:rsidRPr="00295A91">
        <w:rPr>
          <w:sz w:val="16"/>
          <w:szCs w:val="16"/>
        </w:rPr>
        <w:t>2. Основная цель разработки и реализации плана мероприятий: выполнение комплекса мер, направленных на приведение качества питьевой воды в соответствие с установленными требованиями.</w:t>
      </w:r>
    </w:p>
    <w:p w:rsidR="00295A91" w:rsidRPr="00295A91" w:rsidRDefault="00295A91" w:rsidP="00295A91">
      <w:pPr>
        <w:jc w:val="both"/>
        <w:rPr>
          <w:sz w:val="16"/>
          <w:szCs w:val="16"/>
        </w:rPr>
      </w:pPr>
      <w:r w:rsidRPr="00295A91">
        <w:rPr>
          <w:sz w:val="16"/>
          <w:szCs w:val="16"/>
        </w:rPr>
        <w:t>3. Задачи разработки плана мероприятий: обеспечение необходимых объемов и качества питьевой воды, выполнения нормативных требований к качеству питьевой воды.</w:t>
      </w:r>
      <w:r w:rsidRPr="00295A91">
        <w:rPr>
          <w:sz w:val="16"/>
          <w:szCs w:val="16"/>
        </w:rPr>
        <w:br/>
        <w:t>Обеспечение бесперебойной подачи качественной воды от источника до потребителя.</w:t>
      </w:r>
      <w:r w:rsidRPr="00295A91">
        <w:rPr>
          <w:sz w:val="16"/>
          <w:szCs w:val="16"/>
        </w:rPr>
        <w:br/>
        <w:t xml:space="preserve">           4. Разработка и последующая реализация плана мероприятий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воды.</w:t>
      </w:r>
    </w:p>
    <w:p w:rsidR="00295A91" w:rsidRPr="00295A91" w:rsidRDefault="00295A91" w:rsidP="00295A91">
      <w:pPr>
        <w:jc w:val="both"/>
        <w:rPr>
          <w:b/>
          <w:sz w:val="16"/>
          <w:szCs w:val="16"/>
        </w:rPr>
      </w:pPr>
      <w:r w:rsidRPr="00295A91">
        <w:rPr>
          <w:b/>
          <w:sz w:val="16"/>
          <w:szCs w:val="16"/>
        </w:rPr>
        <w:t>3. Целевые индикаторы и показатели</w:t>
      </w:r>
    </w:p>
    <w:p w:rsidR="00295A91" w:rsidRPr="00295A91" w:rsidRDefault="00295A91" w:rsidP="00295A91">
      <w:pPr>
        <w:jc w:val="both"/>
        <w:rPr>
          <w:sz w:val="16"/>
          <w:szCs w:val="16"/>
        </w:rPr>
      </w:pPr>
      <w:r w:rsidRPr="00295A91">
        <w:rPr>
          <w:sz w:val="16"/>
          <w:szCs w:val="16"/>
        </w:rPr>
        <w:t>5. Целевые индикаторы и показатели качества поставляемых услуг водоснабжения.</w:t>
      </w:r>
      <w:r w:rsidRPr="00295A91">
        <w:rPr>
          <w:sz w:val="16"/>
          <w:szCs w:val="16"/>
        </w:rPr>
        <w:br/>
        <w:t>Доведение качества питьевой воды до требований уровня, соответствующего государственному стандарту, на границе эксплуатационной ответственности абонента по следующим показателям:</w:t>
      </w:r>
    </w:p>
    <w:p w:rsidR="00295A91" w:rsidRPr="00295A91" w:rsidRDefault="00295A91" w:rsidP="00295A91">
      <w:pPr>
        <w:shd w:val="clear" w:color="auto" w:fill="FFFFFF"/>
        <w:jc w:val="both"/>
        <w:rPr>
          <w:sz w:val="16"/>
          <w:szCs w:val="16"/>
        </w:rPr>
      </w:pPr>
    </w:p>
    <w:p w:rsidR="00295A91" w:rsidRPr="00295A91" w:rsidRDefault="00295A91" w:rsidP="00295A91">
      <w:pPr>
        <w:shd w:val="clear" w:color="auto" w:fill="FFFFFF"/>
        <w:jc w:val="both"/>
        <w:rPr>
          <w:sz w:val="16"/>
          <w:szCs w:val="16"/>
        </w:rPr>
      </w:pPr>
    </w:p>
    <w:p w:rsidR="00295A91" w:rsidRPr="00295A91" w:rsidRDefault="00295A91" w:rsidP="00295A91">
      <w:pPr>
        <w:shd w:val="clear" w:color="auto" w:fill="FFFFFF"/>
        <w:jc w:val="both"/>
        <w:rPr>
          <w:sz w:val="16"/>
          <w:szCs w:val="16"/>
        </w:rPr>
      </w:pPr>
      <w:r w:rsidRPr="00295A91">
        <w:rPr>
          <w:sz w:val="16"/>
          <w:szCs w:val="16"/>
        </w:rPr>
        <w:t>по железу не более 0,3 мг/дм3</w:t>
      </w:r>
    </w:p>
    <w:p w:rsidR="00295A91" w:rsidRPr="00295A91" w:rsidRDefault="00295A91" w:rsidP="00295A91">
      <w:pPr>
        <w:shd w:val="clear" w:color="auto" w:fill="FFFFFF"/>
        <w:jc w:val="both"/>
        <w:rPr>
          <w:sz w:val="16"/>
          <w:szCs w:val="16"/>
        </w:rPr>
      </w:pPr>
      <w:r w:rsidRPr="00295A91">
        <w:rPr>
          <w:sz w:val="16"/>
          <w:szCs w:val="16"/>
        </w:rPr>
        <w:t>по марганцу не более 0,1 мг/дм3</w:t>
      </w:r>
    </w:p>
    <w:p w:rsidR="00295A91" w:rsidRPr="00295A91" w:rsidRDefault="00295A91" w:rsidP="00295A91">
      <w:pPr>
        <w:shd w:val="clear" w:color="auto" w:fill="FFFFFF"/>
        <w:jc w:val="both"/>
        <w:rPr>
          <w:sz w:val="16"/>
          <w:szCs w:val="16"/>
        </w:rPr>
      </w:pPr>
      <w:r w:rsidRPr="00295A91">
        <w:rPr>
          <w:sz w:val="16"/>
          <w:szCs w:val="16"/>
        </w:rPr>
        <w:t>по мутности не более 1,5 мг/дм3</w:t>
      </w:r>
    </w:p>
    <w:p w:rsidR="00295A91" w:rsidRPr="00295A91" w:rsidRDefault="00295A91" w:rsidP="00295A91">
      <w:pPr>
        <w:shd w:val="clear" w:color="auto" w:fill="FFFFFF"/>
        <w:jc w:val="both"/>
        <w:rPr>
          <w:sz w:val="16"/>
          <w:szCs w:val="16"/>
        </w:rPr>
      </w:pPr>
      <w:r w:rsidRPr="00295A91">
        <w:rPr>
          <w:sz w:val="16"/>
          <w:szCs w:val="16"/>
        </w:rPr>
        <w:t>снижение процента неудовлетворительных проб по микробиологическим показателям на 0,5%</w:t>
      </w:r>
    </w:p>
    <w:p w:rsidR="00295A91" w:rsidRPr="00295A91" w:rsidRDefault="00295A91" w:rsidP="00295A91">
      <w:pPr>
        <w:shd w:val="clear" w:color="auto" w:fill="FFFFFF"/>
        <w:jc w:val="both"/>
        <w:rPr>
          <w:b/>
          <w:sz w:val="16"/>
          <w:szCs w:val="16"/>
        </w:rPr>
      </w:pPr>
      <w:r w:rsidRPr="00295A91">
        <w:rPr>
          <w:b/>
          <w:sz w:val="16"/>
          <w:szCs w:val="16"/>
        </w:rPr>
        <w:t>4. Срок разработки плана мероприятий</w:t>
      </w:r>
    </w:p>
    <w:p w:rsidR="00295A91" w:rsidRPr="00295A91" w:rsidRDefault="00295A91" w:rsidP="00295A91">
      <w:pPr>
        <w:jc w:val="both"/>
        <w:rPr>
          <w:sz w:val="16"/>
          <w:szCs w:val="16"/>
        </w:rPr>
      </w:pPr>
      <w:r w:rsidRPr="00295A91">
        <w:rPr>
          <w:sz w:val="16"/>
          <w:szCs w:val="16"/>
        </w:rPr>
        <w:t>6. Срок разработки плана мероприятий – в течение трёх месяцев с момента утверждения технического задания.</w:t>
      </w:r>
    </w:p>
    <w:p w:rsidR="00295A91" w:rsidRPr="00295A91" w:rsidRDefault="00295A91" w:rsidP="00295A91">
      <w:pPr>
        <w:jc w:val="both"/>
        <w:rPr>
          <w:b/>
          <w:sz w:val="16"/>
          <w:szCs w:val="16"/>
        </w:rPr>
      </w:pPr>
      <w:r w:rsidRPr="00295A91">
        <w:rPr>
          <w:b/>
          <w:sz w:val="16"/>
          <w:szCs w:val="16"/>
        </w:rPr>
        <w:t>5. Разработчик плана мероприятий</w:t>
      </w:r>
    </w:p>
    <w:p w:rsidR="00295A91" w:rsidRPr="00295A91" w:rsidRDefault="00295A91" w:rsidP="00295A91">
      <w:pPr>
        <w:jc w:val="both"/>
        <w:rPr>
          <w:sz w:val="16"/>
          <w:szCs w:val="16"/>
        </w:rPr>
      </w:pPr>
      <w:r w:rsidRPr="00295A91">
        <w:rPr>
          <w:sz w:val="16"/>
          <w:szCs w:val="16"/>
        </w:rPr>
        <w:t>7. Разработчик инвестиционной программы – Общество с ограниченной ответственностью «Комплексное Строительно-Монтажное Управление» (далее – ООО «КСМУ»)</w:t>
      </w:r>
    </w:p>
    <w:p w:rsidR="00295A91" w:rsidRPr="00295A91" w:rsidRDefault="00295A91" w:rsidP="00295A91">
      <w:pPr>
        <w:jc w:val="both"/>
        <w:rPr>
          <w:b/>
          <w:sz w:val="16"/>
          <w:szCs w:val="16"/>
        </w:rPr>
      </w:pPr>
      <w:r w:rsidRPr="00295A91">
        <w:rPr>
          <w:b/>
          <w:sz w:val="16"/>
          <w:szCs w:val="16"/>
        </w:rPr>
        <w:t>6. Требования к разработке плана мероприятий</w:t>
      </w:r>
    </w:p>
    <w:p w:rsidR="00295A91" w:rsidRPr="00295A91" w:rsidRDefault="00295A91" w:rsidP="00295A91">
      <w:pPr>
        <w:jc w:val="both"/>
        <w:rPr>
          <w:sz w:val="16"/>
          <w:szCs w:val="16"/>
        </w:rPr>
      </w:pPr>
      <w:r w:rsidRPr="00295A91">
        <w:rPr>
          <w:sz w:val="16"/>
          <w:szCs w:val="16"/>
        </w:rPr>
        <w:t>8.При разработке плана мероприятий необходимо:</w:t>
      </w:r>
      <w:r w:rsidRPr="00295A91">
        <w:rPr>
          <w:sz w:val="16"/>
          <w:szCs w:val="16"/>
        </w:rPr>
        <w:br/>
        <w:t>- выполнить анализ существующего состояния систем водоснабжения с отражением основных проблем, не позволяющих обеспечить необходимый уровень качества питьевой воды в соответствии с установленными  требованиями;</w:t>
      </w:r>
    </w:p>
    <w:p w:rsidR="00295A91" w:rsidRPr="00295A91" w:rsidRDefault="00295A91" w:rsidP="00295A91">
      <w:pPr>
        <w:jc w:val="both"/>
        <w:rPr>
          <w:sz w:val="16"/>
          <w:szCs w:val="16"/>
        </w:rPr>
      </w:pPr>
      <w:r w:rsidRPr="00295A91">
        <w:rPr>
          <w:sz w:val="16"/>
          <w:szCs w:val="16"/>
        </w:rPr>
        <w:t>-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отделом Управления Федеральной службы по надзору в сфере защиты прав потребителей и благополучия человека по Томской области в Кривошеинском районе;</w:t>
      </w:r>
    </w:p>
    <w:p w:rsidR="00295A91" w:rsidRPr="00295A91" w:rsidRDefault="00295A91" w:rsidP="00295A91">
      <w:pPr>
        <w:jc w:val="both"/>
        <w:rPr>
          <w:sz w:val="16"/>
          <w:szCs w:val="16"/>
        </w:rPr>
      </w:pPr>
      <w:r w:rsidRPr="00295A91">
        <w:rPr>
          <w:sz w:val="16"/>
          <w:szCs w:val="16"/>
        </w:rPr>
        <w:t>- координацию работ осуществляют ООО «КСМУ» и Администрация Новокривошеинского сельского поселения.</w:t>
      </w:r>
    </w:p>
    <w:p w:rsidR="00295A91" w:rsidRPr="00295A91" w:rsidRDefault="00295A91" w:rsidP="00295A91">
      <w:pPr>
        <w:jc w:val="both"/>
        <w:rPr>
          <w:b/>
          <w:sz w:val="16"/>
          <w:szCs w:val="16"/>
        </w:rPr>
      </w:pPr>
      <w:r w:rsidRPr="00295A91">
        <w:rPr>
          <w:b/>
          <w:sz w:val="16"/>
          <w:szCs w:val="16"/>
        </w:rPr>
        <w:t>7. Порядок внесения изменений в техническое задание</w:t>
      </w:r>
    </w:p>
    <w:p w:rsidR="00295A91" w:rsidRPr="00295A91" w:rsidRDefault="00295A91" w:rsidP="00295A91">
      <w:pPr>
        <w:jc w:val="both"/>
        <w:rPr>
          <w:sz w:val="16"/>
          <w:szCs w:val="16"/>
        </w:rPr>
      </w:pPr>
      <w:r w:rsidRPr="00295A91">
        <w:rPr>
          <w:sz w:val="16"/>
          <w:szCs w:val="16"/>
        </w:rPr>
        <w:t>9. Пересмотр (внесение изменений) в утвержденное техническое задание осуществляется по инициативе Администрации Новокривошеинского сельского поселения или по инициативе ООО «КСМУ».</w:t>
      </w:r>
    </w:p>
    <w:p w:rsidR="00295A91" w:rsidRPr="00295A91" w:rsidRDefault="00295A91" w:rsidP="00295A91">
      <w:pPr>
        <w:jc w:val="both"/>
        <w:rPr>
          <w:sz w:val="16"/>
          <w:szCs w:val="16"/>
        </w:rPr>
      </w:pPr>
      <w:r w:rsidRPr="00295A91">
        <w:rPr>
          <w:sz w:val="16"/>
          <w:szCs w:val="16"/>
        </w:rPr>
        <w:t>10. Основаниями для пересмотра (внесения изменений) в утвержденное техническое задание могут быть:</w:t>
      </w:r>
    </w:p>
    <w:p w:rsidR="00295A91" w:rsidRPr="00295A91" w:rsidRDefault="00295A91" w:rsidP="00295A91">
      <w:pPr>
        <w:jc w:val="both"/>
        <w:rPr>
          <w:sz w:val="16"/>
          <w:szCs w:val="16"/>
        </w:rPr>
      </w:pPr>
      <w:r w:rsidRPr="00295A91">
        <w:rPr>
          <w:sz w:val="16"/>
          <w:szCs w:val="16"/>
        </w:rPr>
        <w:t xml:space="preserve"> -внесение изменений в муниципальную программу «Развитие коммунальной и коммуникационной инфраструктуры Новокривошеинского сельского поселения Кривошеинского района» и иные программы, влияющие на изменение условий технического задания.</w:t>
      </w:r>
    </w:p>
    <w:p w:rsidR="00295A91" w:rsidRPr="00295A91" w:rsidRDefault="00295A91" w:rsidP="00295A91">
      <w:pPr>
        <w:jc w:val="both"/>
        <w:rPr>
          <w:sz w:val="16"/>
          <w:szCs w:val="16"/>
        </w:rPr>
      </w:pPr>
      <w:r w:rsidRPr="00295A91">
        <w:rPr>
          <w:sz w:val="16"/>
          <w:szCs w:val="16"/>
        </w:rPr>
        <w:t>11. Пересмотр (внесение изменений) технического задания может производиться не чаще одного раза в год.</w:t>
      </w:r>
    </w:p>
    <w:p w:rsidR="00295A91" w:rsidRPr="00295A91" w:rsidRDefault="00295A91" w:rsidP="00295A91">
      <w:pPr>
        <w:jc w:val="both"/>
        <w:rPr>
          <w:sz w:val="16"/>
          <w:szCs w:val="16"/>
        </w:rPr>
      </w:pPr>
      <w:r w:rsidRPr="00295A91">
        <w:rPr>
          <w:sz w:val="16"/>
          <w:szCs w:val="16"/>
        </w:rPr>
        <w:t>12. В случае если пересмотр технического задания осуществляется по инициативе ООО «КСМУ», заявление о необходимости пересмотра, направляемое Главе Администрации Новокривошеинского сельского поселения, должно сопровождаться обоснованием причин пересмотра (внесения изменений) с приложением необходимых документов.</w:t>
      </w:r>
    </w:p>
    <w:p w:rsidR="00295A91" w:rsidRDefault="00295A91" w:rsidP="00295A91">
      <w:pPr>
        <w:jc w:val="both"/>
        <w:rPr>
          <w:sz w:val="26"/>
          <w:szCs w:val="26"/>
        </w:rPr>
      </w:pPr>
    </w:p>
    <w:p w:rsidR="00C91F51" w:rsidRPr="00C91F51" w:rsidRDefault="00C91F51" w:rsidP="00C91F51">
      <w:pPr>
        <w:pStyle w:val="2"/>
        <w:spacing w:before="0" w:beforeAutospacing="0" w:after="0" w:afterAutospacing="0"/>
        <w:jc w:val="center"/>
        <w:rPr>
          <w:b w:val="0"/>
          <w:sz w:val="16"/>
          <w:szCs w:val="16"/>
        </w:rPr>
      </w:pPr>
      <w:r w:rsidRPr="00C91F51">
        <w:rPr>
          <w:b w:val="0"/>
          <w:sz w:val="16"/>
          <w:szCs w:val="16"/>
        </w:rPr>
        <w:lastRenderedPageBreak/>
        <w:t>АДМИНИСТРАЦИЯ НОВОКРИВОШЕИНСКОГО СЕЛЬСКОГО ПОСЕЛЕНИЯ</w:t>
      </w:r>
    </w:p>
    <w:p w:rsidR="00C91F51" w:rsidRPr="00C91F51" w:rsidRDefault="00C91F51" w:rsidP="00C91F51">
      <w:pPr>
        <w:jc w:val="center"/>
        <w:rPr>
          <w:rFonts w:cstheme="minorBidi"/>
          <w:sz w:val="16"/>
          <w:szCs w:val="16"/>
        </w:rPr>
      </w:pPr>
      <w:r w:rsidRPr="00C91F51">
        <w:rPr>
          <w:sz w:val="16"/>
          <w:szCs w:val="16"/>
        </w:rPr>
        <w:t>ПОСТАНОВЛЕНИЕ</w:t>
      </w:r>
    </w:p>
    <w:p w:rsidR="00C91F51" w:rsidRPr="00C91F51" w:rsidRDefault="00C91F51" w:rsidP="00C91F51">
      <w:pPr>
        <w:spacing w:after="480"/>
        <w:rPr>
          <w:b/>
          <w:sz w:val="16"/>
          <w:szCs w:val="16"/>
        </w:rPr>
      </w:pPr>
      <w:r w:rsidRPr="00C91F51">
        <w:rPr>
          <w:sz w:val="16"/>
          <w:szCs w:val="16"/>
        </w:rPr>
        <w:t xml:space="preserve">27.02.2020                        </w:t>
      </w:r>
      <w:r>
        <w:rPr>
          <w:sz w:val="16"/>
          <w:szCs w:val="16"/>
        </w:rPr>
        <w:t xml:space="preserve">                           </w:t>
      </w:r>
      <w:r w:rsidRPr="00C91F51">
        <w:rPr>
          <w:sz w:val="16"/>
          <w:szCs w:val="16"/>
        </w:rPr>
        <w:t xml:space="preserve">                                      № 16</w:t>
      </w:r>
    </w:p>
    <w:p w:rsidR="00C91F51" w:rsidRPr="00C91F51" w:rsidRDefault="00C91F51" w:rsidP="00C91F51">
      <w:pPr>
        <w:jc w:val="center"/>
        <w:rPr>
          <w:b/>
          <w:sz w:val="16"/>
          <w:szCs w:val="16"/>
        </w:rPr>
      </w:pPr>
      <w:r w:rsidRPr="00C91F51">
        <w:rPr>
          <w:sz w:val="16"/>
          <w:szCs w:val="16"/>
        </w:rPr>
        <w:t>с. Новокривошеино</w:t>
      </w:r>
    </w:p>
    <w:p w:rsidR="00C91F51" w:rsidRPr="00C91F51" w:rsidRDefault="00C91F51" w:rsidP="00C91F51">
      <w:pPr>
        <w:jc w:val="center"/>
        <w:rPr>
          <w:b/>
          <w:sz w:val="16"/>
          <w:szCs w:val="16"/>
        </w:rPr>
      </w:pPr>
      <w:r w:rsidRPr="00C91F51">
        <w:rPr>
          <w:sz w:val="16"/>
          <w:szCs w:val="16"/>
        </w:rPr>
        <w:t>Кривошеинского района</w:t>
      </w:r>
    </w:p>
    <w:p w:rsidR="00C91F51" w:rsidRPr="00C91F51" w:rsidRDefault="00C91F51" w:rsidP="00C91F51">
      <w:pPr>
        <w:spacing w:after="480"/>
        <w:jc w:val="center"/>
        <w:rPr>
          <w:b/>
          <w:sz w:val="16"/>
          <w:szCs w:val="16"/>
        </w:rPr>
      </w:pPr>
      <w:r w:rsidRPr="00C91F51">
        <w:rPr>
          <w:sz w:val="16"/>
          <w:szCs w:val="16"/>
        </w:rPr>
        <w:t>Томской области</w:t>
      </w:r>
    </w:p>
    <w:p w:rsidR="00C91F51" w:rsidRPr="00C91F51" w:rsidRDefault="00C91F51" w:rsidP="00C91F51">
      <w:pPr>
        <w:tabs>
          <w:tab w:val="left" w:pos="9180"/>
        </w:tabs>
        <w:ind w:right="-83"/>
        <w:jc w:val="center"/>
        <w:rPr>
          <w:b/>
          <w:sz w:val="16"/>
          <w:szCs w:val="16"/>
        </w:rPr>
      </w:pPr>
      <w:r w:rsidRPr="00C91F51">
        <w:rPr>
          <w:sz w:val="16"/>
          <w:szCs w:val="16"/>
        </w:rPr>
        <w:t>Об изменении адреса объекта недвижимости</w:t>
      </w:r>
    </w:p>
    <w:p w:rsidR="00C91F51" w:rsidRPr="00C91F51" w:rsidRDefault="00C91F51" w:rsidP="00C91F51">
      <w:pPr>
        <w:jc w:val="center"/>
        <w:rPr>
          <w:b/>
          <w:sz w:val="16"/>
          <w:szCs w:val="16"/>
        </w:rPr>
      </w:pPr>
      <w:r w:rsidRPr="00C91F51">
        <w:rPr>
          <w:sz w:val="16"/>
          <w:szCs w:val="16"/>
        </w:rPr>
        <w:t>на территории Новокривошеинского сельского поселения</w:t>
      </w:r>
    </w:p>
    <w:p w:rsidR="00C91F51" w:rsidRPr="00C91F51" w:rsidRDefault="00C91F51" w:rsidP="00C91F51">
      <w:pPr>
        <w:tabs>
          <w:tab w:val="left" w:pos="6675"/>
        </w:tabs>
        <w:jc w:val="both"/>
        <w:rPr>
          <w:b/>
          <w:sz w:val="16"/>
          <w:szCs w:val="16"/>
          <w:shd w:val="clear" w:color="auto" w:fill="FFFFFF"/>
        </w:rPr>
      </w:pPr>
    </w:p>
    <w:p w:rsidR="00C91F51" w:rsidRPr="00C91F51" w:rsidRDefault="00C91F51" w:rsidP="00C91F51">
      <w:pPr>
        <w:tabs>
          <w:tab w:val="left" w:pos="6675"/>
        </w:tabs>
        <w:jc w:val="both"/>
        <w:rPr>
          <w:b/>
          <w:sz w:val="16"/>
          <w:szCs w:val="16"/>
        </w:rPr>
      </w:pPr>
      <w:r w:rsidRPr="00C91F51">
        <w:rPr>
          <w:sz w:val="16"/>
          <w:szCs w:val="16"/>
          <w:shd w:val="clear" w:color="auto" w:fill="FFFFFF"/>
        </w:rPr>
        <w:t xml:space="preserve">            В соответствии с пунктом 21 статьи 14 Федерального закона от 06 октября 2003 № 131-ФЗ «Об общих принципах организации местного самоуправления в Российской Федерации»</w:t>
      </w:r>
    </w:p>
    <w:p w:rsidR="00C91F51" w:rsidRPr="00C91F51" w:rsidRDefault="00C91F51" w:rsidP="00C91F51">
      <w:pPr>
        <w:ind w:firstLine="709"/>
        <w:jc w:val="both"/>
        <w:rPr>
          <w:b/>
          <w:sz w:val="16"/>
          <w:szCs w:val="16"/>
        </w:rPr>
      </w:pPr>
      <w:r w:rsidRPr="00C91F51">
        <w:rPr>
          <w:sz w:val="16"/>
          <w:szCs w:val="16"/>
        </w:rPr>
        <w:t>П О С Т А Н О В Л Я Ю :</w:t>
      </w:r>
    </w:p>
    <w:p w:rsidR="00C91F51" w:rsidRPr="00C91F51" w:rsidRDefault="00C91F51" w:rsidP="00C91F51">
      <w:pPr>
        <w:ind w:firstLine="709"/>
        <w:jc w:val="both"/>
        <w:rPr>
          <w:b/>
          <w:sz w:val="16"/>
          <w:szCs w:val="16"/>
        </w:rPr>
      </w:pPr>
      <w:r w:rsidRPr="00C91F51">
        <w:rPr>
          <w:sz w:val="16"/>
          <w:szCs w:val="16"/>
        </w:rPr>
        <w:t xml:space="preserve">1. </w:t>
      </w:r>
      <w:r w:rsidRPr="00C91F51">
        <w:rPr>
          <w:bCs/>
          <w:sz w:val="16"/>
          <w:szCs w:val="16"/>
        </w:rPr>
        <w:t>Изменить адрес  земельного участка с кадастровым номером 70:09:0100015:81 площадью 939 квадратных метров по адресу: Томская область, Кривошеинский район, с.  Новокривошеино, ул. Калинина,  22  на  адрес: Российская Федерация, Томская область, Кривошеинский район, Новокривошеинское сельское поселение, с.  Новокривошеино, ул. Калинина, 22-2.</w:t>
      </w:r>
    </w:p>
    <w:p w:rsidR="00C91F51" w:rsidRPr="00C91F51" w:rsidRDefault="00C91F51" w:rsidP="00C91F51">
      <w:pPr>
        <w:ind w:firstLine="709"/>
        <w:jc w:val="both"/>
        <w:rPr>
          <w:b/>
          <w:sz w:val="16"/>
          <w:szCs w:val="16"/>
        </w:rPr>
      </w:pPr>
      <w:r w:rsidRPr="00C91F51">
        <w:rPr>
          <w:sz w:val="16"/>
          <w:szCs w:val="16"/>
        </w:rPr>
        <w:t>2. Настоящее постановление вступает в силу с даты его подписания.</w:t>
      </w:r>
    </w:p>
    <w:p w:rsidR="00C91F51" w:rsidRPr="00C91F51" w:rsidRDefault="00C91F51" w:rsidP="00C91F51">
      <w:pPr>
        <w:ind w:firstLine="709"/>
        <w:jc w:val="both"/>
        <w:rPr>
          <w:b/>
          <w:sz w:val="16"/>
          <w:szCs w:val="16"/>
        </w:rPr>
      </w:pPr>
      <w:r w:rsidRPr="00C91F51">
        <w:rPr>
          <w:sz w:val="16"/>
          <w:szCs w:val="16"/>
        </w:rPr>
        <w:t xml:space="preserve">3. Контроль за исполнением настоящего постановления оставляю за  собой. </w:t>
      </w:r>
    </w:p>
    <w:p w:rsidR="00C91F51" w:rsidRPr="00C91F51" w:rsidRDefault="00C91F51" w:rsidP="00C91F51">
      <w:pPr>
        <w:ind w:firstLine="709"/>
        <w:jc w:val="both"/>
        <w:rPr>
          <w:b/>
          <w:sz w:val="16"/>
          <w:szCs w:val="16"/>
        </w:rPr>
      </w:pPr>
    </w:p>
    <w:p w:rsidR="00C91F51" w:rsidRPr="00C91F51" w:rsidRDefault="00C91F51" w:rsidP="00C91F51">
      <w:pPr>
        <w:jc w:val="both"/>
        <w:rPr>
          <w:b/>
          <w:sz w:val="16"/>
          <w:szCs w:val="16"/>
        </w:rPr>
      </w:pPr>
    </w:p>
    <w:p w:rsidR="00C91F51" w:rsidRPr="00C91F51" w:rsidRDefault="00C91F51" w:rsidP="00C91F51">
      <w:pPr>
        <w:jc w:val="both"/>
        <w:rPr>
          <w:b/>
          <w:sz w:val="16"/>
          <w:szCs w:val="16"/>
        </w:rPr>
      </w:pPr>
    </w:p>
    <w:p w:rsidR="00C91F51" w:rsidRPr="00C91F51" w:rsidRDefault="00C91F51" w:rsidP="00C91F51">
      <w:pPr>
        <w:jc w:val="both"/>
        <w:rPr>
          <w:b/>
          <w:sz w:val="16"/>
          <w:szCs w:val="16"/>
        </w:rPr>
      </w:pPr>
      <w:r w:rsidRPr="00C91F51">
        <w:rPr>
          <w:sz w:val="16"/>
          <w:szCs w:val="16"/>
        </w:rPr>
        <w:t>Глава Новокривошеинского сельского поселения                                   А.О. Саяпин</w:t>
      </w:r>
    </w:p>
    <w:p w:rsidR="00295A91" w:rsidRPr="00AD6D0C" w:rsidRDefault="00295A91" w:rsidP="00295A91">
      <w:pPr>
        <w:jc w:val="both"/>
        <w:rPr>
          <w:sz w:val="26"/>
          <w:szCs w:val="26"/>
        </w:rPr>
      </w:pPr>
    </w:p>
    <w:p w:rsidR="00295A91" w:rsidRDefault="00295A91" w:rsidP="00295A91">
      <w:pPr>
        <w:jc w:val="both"/>
        <w:rPr>
          <w:sz w:val="26"/>
          <w:szCs w:val="26"/>
        </w:rPr>
      </w:pPr>
    </w:p>
    <w:p w:rsidR="00040146" w:rsidRDefault="00040146" w:rsidP="00295A91">
      <w:pPr>
        <w:jc w:val="both"/>
        <w:rPr>
          <w:sz w:val="26"/>
          <w:szCs w:val="26"/>
        </w:rPr>
      </w:pPr>
    </w:p>
    <w:p w:rsidR="00040146" w:rsidRDefault="00040146" w:rsidP="00295A91">
      <w:pPr>
        <w:jc w:val="both"/>
        <w:rPr>
          <w:sz w:val="26"/>
          <w:szCs w:val="26"/>
        </w:rPr>
      </w:pPr>
    </w:p>
    <w:p w:rsidR="00040146" w:rsidRPr="00AD6D0C" w:rsidRDefault="00040146" w:rsidP="00295A91">
      <w:pPr>
        <w:jc w:val="both"/>
        <w:rPr>
          <w:sz w:val="26"/>
          <w:szCs w:val="26"/>
        </w:rPr>
      </w:pPr>
    </w:p>
    <w:p w:rsidR="00040146" w:rsidRPr="00040146" w:rsidRDefault="00040146" w:rsidP="00040146">
      <w:pPr>
        <w:pStyle w:val="2"/>
        <w:spacing w:before="0" w:beforeAutospacing="0" w:after="0" w:afterAutospacing="0"/>
        <w:jc w:val="center"/>
        <w:rPr>
          <w:sz w:val="16"/>
          <w:szCs w:val="16"/>
        </w:rPr>
      </w:pPr>
      <w:r w:rsidRPr="00040146">
        <w:rPr>
          <w:sz w:val="16"/>
          <w:szCs w:val="16"/>
        </w:rPr>
        <w:t>СОВЕТ НОВОКРИВОШЕИНСКОГО СЕЛЬСКОГО ПОСЕЛЕНИЯ</w:t>
      </w:r>
    </w:p>
    <w:p w:rsidR="00040146" w:rsidRPr="00040146" w:rsidRDefault="00040146" w:rsidP="00040146">
      <w:pPr>
        <w:jc w:val="center"/>
        <w:rPr>
          <w:b/>
          <w:sz w:val="16"/>
          <w:szCs w:val="16"/>
        </w:rPr>
      </w:pPr>
      <w:r w:rsidRPr="00040146">
        <w:rPr>
          <w:b/>
          <w:sz w:val="16"/>
          <w:szCs w:val="16"/>
        </w:rPr>
        <w:t>РЕШЕНИЕ</w:t>
      </w:r>
    </w:p>
    <w:p w:rsidR="00040146" w:rsidRPr="00040146" w:rsidRDefault="00040146" w:rsidP="00040146">
      <w:pPr>
        <w:spacing w:after="480"/>
        <w:rPr>
          <w:sz w:val="16"/>
          <w:szCs w:val="16"/>
        </w:rPr>
      </w:pPr>
      <w:r w:rsidRPr="00040146">
        <w:rPr>
          <w:sz w:val="16"/>
          <w:szCs w:val="16"/>
        </w:rPr>
        <w:t xml:space="preserve">27.01.2020                             </w:t>
      </w:r>
      <w:r>
        <w:rPr>
          <w:sz w:val="16"/>
          <w:szCs w:val="16"/>
        </w:rPr>
        <w:t xml:space="preserve">                 </w:t>
      </w:r>
      <w:r w:rsidRPr="00040146">
        <w:rPr>
          <w:sz w:val="16"/>
          <w:szCs w:val="16"/>
        </w:rPr>
        <w:t xml:space="preserve">                                          № 140</w:t>
      </w:r>
    </w:p>
    <w:p w:rsidR="00040146" w:rsidRPr="00040146" w:rsidRDefault="00040146" w:rsidP="00040146">
      <w:pPr>
        <w:jc w:val="center"/>
        <w:rPr>
          <w:sz w:val="16"/>
          <w:szCs w:val="16"/>
        </w:rPr>
      </w:pPr>
      <w:r w:rsidRPr="00040146">
        <w:rPr>
          <w:sz w:val="16"/>
          <w:szCs w:val="16"/>
        </w:rPr>
        <w:t>с. Новокривошеино</w:t>
      </w:r>
    </w:p>
    <w:p w:rsidR="00040146" w:rsidRPr="00040146" w:rsidRDefault="00040146" w:rsidP="00040146">
      <w:pPr>
        <w:jc w:val="center"/>
        <w:rPr>
          <w:sz w:val="16"/>
          <w:szCs w:val="16"/>
        </w:rPr>
      </w:pPr>
      <w:r w:rsidRPr="00040146">
        <w:rPr>
          <w:sz w:val="16"/>
          <w:szCs w:val="16"/>
        </w:rPr>
        <w:t>Кривошеинского района</w:t>
      </w:r>
    </w:p>
    <w:p w:rsidR="00040146" w:rsidRPr="00040146" w:rsidRDefault="00040146" w:rsidP="00040146">
      <w:pPr>
        <w:spacing w:after="480"/>
        <w:jc w:val="center"/>
        <w:rPr>
          <w:sz w:val="16"/>
          <w:szCs w:val="16"/>
        </w:rPr>
      </w:pPr>
      <w:r w:rsidRPr="00040146">
        <w:rPr>
          <w:sz w:val="16"/>
          <w:szCs w:val="16"/>
        </w:rPr>
        <w:t>Томской области</w:t>
      </w:r>
    </w:p>
    <w:p w:rsidR="00040146" w:rsidRPr="00040146" w:rsidRDefault="00040146" w:rsidP="00040146">
      <w:pPr>
        <w:jc w:val="center"/>
        <w:rPr>
          <w:b/>
          <w:sz w:val="16"/>
          <w:szCs w:val="16"/>
        </w:rPr>
      </w:pPr>
      <w:r w:rsidRPr="00040146">
        <w:rPr>
          <w:bCs/>
          <w:sz w:val="16"/>
          <w:szCs w:val="16"/>
        </w:rPr>
        <w:t xml:space="preserve">О внесении изменений и дополнений в Устав муниципального образования Новокривошеинское сельское поселение </w:t>
      </w:r>
    </w:p>
    <w:p w:rsidR="00040146" w:rsidRPr="00040146" w:rsidRDefault="00040146" w:rsidP="00040146">
      <w:pPr>
        <w:rPr>
          <w:b/>
          <w:sz w:val="16"/>
          <w:szCs w:val="16"/>
        </w:rPr>
      </w:pPr>
    </w:p>
    <w:p w:rsidR="00040146" w:rsidRPr="00040146" w:rsidRDefault="00040146" w:rsidP="0004014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40146">
        <w:rPr>
          <w:sz w:val="16"/>
          <w:szCs w:val="16"/>
        </w:rPr>
        <w:t>С целью приведения Устава муниципального образования Новокривошеинское сельское поселение Кривошеинского района Томской области в соответствие с действующим законодательством, на основании Протокола публичного слушания № 1 от 20.01.2020 года</w:t>
      </w:r>
    </w:p>
    <w:p w:rsidR="00040146" w:rsidRPr="00040146" w:rsidRDefault="00040146" w:rsidP="00040146">
      <w:pPr>
        <w:rPr>
          <w:sz w:val="16"/>
          <w:szCs w:val="16"/>
        </w:rPr>
      </w:pPr>
      <w:r w:rsidRPr="00040146">
        <w:rPr>
          <w:sz w:val="16"/>
          <w:szCs w:val="16"/>
        </w:rPr>
        <w:t> СОВЕТ НОВОКРИВОШЕИНСКОГО СЕЛЬСКОГО ПОСЕЛЕНИЯ РЕШИЛ:</w:t>
      </w:r>
    </w:p>
    <w:p w:rsidR="00040146" w:rsidRPr="00040146" w:rsidRDefault="00040146" w:rsidP="00040146">
      <w:pPr>
        <w:jc w:val="both"/>
        <w:rPr>
          <w:sz w:val="16"/>
          <w:szCs w:val="16"/>
        </w:rPr>
      </w:pPr>
      <w:r w:rsidRPr="00040146">
        <w:rPr>
          <w:sz w:val="16"/>
          <w:szCs w:val="16"/>
        </w:rPr>
        <w:t xml:space="preserve">1. Внести в Устав муниципального образования Новокривошеинское сельское поселение Кривошеинского района Томской области (далее - Устав), утвержденного решением Совета Новокривошеинского сельского поселения от 14.06.2019 № 111 следующие изменения и дополнения: </w:t>
      </w:r>
    </w:p>
    <w:p w:rsidR="00040146" w:rsidRPr="00040146" w:rsidRDefault="00040146" w:rsidP="00040146">
      <w:pPr>
        <w:jc w:val="both"/>
        <w:rPr>
          <w:sz w:val="16"/>
          <w:szCs w:val="16"/>
        </w:rPr>
      </w:pPr>
      <w:r w:rsidRPr="00040146">
        <w:rPr>
          <w:sz w:val="16"/>
          <w:szCs w:val="16"/>
        </w:rPr>
        <w:t>1) пункт 19 части 1 статьи 8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040146" w:rsidRPr="00040146" w:rsidRDefault="00040146" w:rsidP="00040146">
      <w:pPr>
        <w:jc w:val="both"/>
        <w:rPr>
          <w:sz w:val="16"/>
          <w:szCs w:val="16"/>
        </w:rPr>
      </w:pPr>
      <w:r w:rsidRPr="00040146">
        <w:rPr>
          <w:sz w:val="16"/>
          <w:szCs w:val="16"/>
        </w:rPr>
        <w:t>2) абзац 2 части 6 статьи 26 изложить в следующей редакции:</w:t>
      </w:r>
    </w:p>
    <w:p w:rsidR="00040146" w:rsidRPr="00040146" w:rsidRDefault="00040146" w:rsidP="00040146">
      <w:pPr>
        <w:jc w:val="both"/>
        <w:rPr>
          <w:sz w:val="16"/>
          <w:szCs w:val="16"/>
        </w:rPr>
      </w:pPr>
      <w:r w:rsidRPr="00040146">
        <w:rPr>
          <w:sz w:val="16"/>
          <w:szCs w:val="16"/>
        </w:rPr>
        <w:t>«Депутат,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</w:t>
      </w:r>
      <w:r w:rsidRPr="00040146">
        <w:rPr>
          <w:sz w:val="16"/>
          <w:szCs w:val="16"/>
        </w:rPr>
        <w:lastRenderedPageBreak/>
        <w:t>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Федерации.»;</w:t>
      </w:r>
    </w:p>
    <w:p w:rsidR="00040146" w:rsidRPr="00040146" w:rsidRDefault="00040146" w:rsidP="00040146">
      <w:pPr>
        <w:jc w:val="both"/>
        <w:rPr>
          <w:sz w:val="16"/>
          <w:szCs w:val="16"/>
        </w:rPr>
      </w:pPr>
      <w:r w:rsidRPr="00040146">
        <w:rPr>
          <w:sz w:val="16"/>
          <w:szCs w:val="16"/>
        </w:rPr>
        <w:t>3) часть 7 статьи 33 дополнить абзацем следующего содержания:</w:t>
      </w:r>
    </w:p>
    <w:p w:rsidR="00040146" w:rsidRPr="00040146" w:rsidRDefault="00040146" w:rsidP="00040146">
      <w:pPr>
        <w:jc w:val="both"/>
        <w:rPr>
          <w:sz w:val="16"/>
          <w:szCs w:val="16"/>
        </w:rPr>
      </w:pPr>
      <w:r w:rsidRPr="00040146">
        <w:rPr>
          <w:sz w:val="16"/>
          <w:szCs w:val="16"/>
        </w:rPr>
        <w:t>«Дополнительным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«Нормативные правовые акты в Российской Федерации» (</w:t>
      </w:r>
      <w:r w:rsidRPr="00040146">
        <w:rPr>
          <w:sz w:val="16"/>
          <w:szCs w:val="16"/>
          <w:lang w:val="en-US"/>
        </w:rPr>
        <w:t>http</w:t>
      </w:r>
      <w:r w:rsidRPr="00040146">
        <w:rPr>
          <w:sz w:val="16"/>
          <w:szCs w:val="16"/>
        </w:rPr>
        <w:t>://</w:t>
      </w:r>
      <w:r w:rsidRPr="00040146">
        <w:rPr>
          <w:sz w:val="16"/>
          <w:szCs w:val="16"/>
          <w:lang w:val="en-US"/>
        </w:rPr>
        <w:t>pravo</w:t>
      </w:r>
      <w:r w:rsidRPr="00040146">
        <w:rPr>
          <w:sz w:val="16"/>
          <w:szCs w:val="16"/>
        </w:rPr>
        <w:t>-</w:t>
      </w:r>
      <w:r w:rsidRPr="00040146">
        <w:rPr>
          <w:sz w:val="16"/>
          <w:szCs w:val="16"/>
          <w:lang w:val="en-US"/>
        </w:rPr>
        <w:t>minjust</w:t>
      </w:r>
      <w:r w:rsidRPr="00040146">
        <w:rPr>
          <w:sz w:val="16"/>
          <w:szCs w:val="16"/>
        </w:rPr>
        <w:t>.</w:t>
      </w:r>
      <w:r w:rsidRPr="00040146">
        <w:rPr>
          <w:sz w:val="16"/>
          <w:szCs w:val="16"/>
          <w:lang w:val="en-US"/>
        </w:rPr>
        <w:t>ru</w:t>
      </w:r>
      <w:r w:rsidRPr="00040146">
        <w:rPr>
          <w:sz w:val="16"/>
          <w:szCs w:val="16"/>
        </w:rPr>
        <w:t xml:space="preserve">, </w:t>
      </w:r>
      <w:r w:rsidRPr="00040146">
        <w:rPr>
          <w:sz w:val="16"/>
          <w:szCs w:val="16"/>
          <w:lang w:val="en-US"/>
        </w:rPr>
        <w:t>http</w:t>
      </w:r>
      <w:r w:rsidRPr="00040146">
        <w:rPr>
          <w:sz w:val="16"/>
          <w:szCs w:val="16"/>
        </w:rPr>
        <w:t xml:space="preserve">://право-минюст.рф, регистрация в качестве сетевого издания Эл № ФС77-72471 от 05.03.2018). В случае опубликования (размещения) полного текста муниципального правового акта в официальном сетевом издании объемные графические и  табличные приложения к нему в печатном издании могут не приводиться.». </w:t>
      </w:r>
    </w:p>
    <w:p w:rsidR="00040146" w:rsidRPr="00040146" w:rsidRDefault="00040146" w:rsidP="00040146">
      <w:pPr>
        <w:jc w:val="both"/>
        <w:rPr>
          <w:sz w:val="16"/>
          <w:szCs w:val="16"/>
        </w:rPr>
      </w:pPr>
      <w:r w:rsidRPr="00040146">
        <w:rPr>
          <w:sz w:val="16"/>
          <w:szCs w:val="16"/>
        </w:rPr>
        <w:t>2.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040146" w:rsidRPr="00040146" w:rsidRDefault="00040146" w:rsidP="00040146">
      <w:pPr>
        <w:jc w:val="both"/>
        <w:rPr>
          <w:sz w:val="16"/>
          <w:szCs w:val="16"/>
        </w:rPr>
      </w:pPr>
      <w:r w:rsidRPr="00040146">
        <w:rPr>
          <w:sz w:val="16"/>
          <w:szCs w:val="16"/>
        </w:rPr>
        <w:t>3. Поручить Администрации Новокривошеинского сельского поселения обеспечить официальное опубликование (обнародование) настоящего решения после его государственной регистрации.</w:t>
      </w:r>
    </w:p>
    <w:p w:rsidR="00040146" w:rsidRPr="00040146" w:rsidRDefault="00040146" w:rsidP="00040146">
      <w:pPr>
        <w:jc w:val="both"/>
        <w:rPr>
          <w:sz w:val="16"/>
          <w:szCs w:val="16"/>
        </w:rPr>
      </w:pPr>
      <w:r w:rsidRPr="00040146">
        <w:rPr>
          <w:sz w:val="16"/>
          <w:szCs w:val="16"/>
        </w:rPr>
        <w:t>4. Контроль за исполнением настоящего решения возложить на  контрольно-правовой комитет.</w:t>
      </w:r>
    </w:p>
    <w:p w:rsidR="00040146" w:rsidRPr="00040146" w:rsidRDefault="00040146" w:rsidP="00040146">
      <w:pPr>
        <w:rPr>
          <w:sz w:val="16"/>
          <w:szCs w:val="16"/>
        </w:rPr>
      </w:pPr>
    </w:p>
    <w:p w:rsidR="00040146" w:rsidRPr="00040146" w:rsidRDefault="00040146" w:rsidP="00040146">
      <w:pPr>
        <w:rPr>
          <w:sz w:val="16"/>
          <w:szCs w:val="16"/>
        </w:rPr>
      </w:pPr>
      <w:r w:rsidRPr="00040146">
        <w:rPr>
          <w:sz w:val="16"/>
          <w:szCs w:val="16"/>
        </w:rPr>
        <w:t>Председатель Совета</w:t>
      </w:r>
    </w:p>
    <w:p w:rsidR="00040146" w:rsidRPr="00040146" w:rsidRDefault="00040146" w:rsidP="00040146">
      <w:pPr>
        <w:rPr>
          <w:sz w:val="16"/>
          <w:szCs w:val="16"/>
        </w:rPr>
      </w:pPr>
      <w:r w:rsidRPr="00040146">
        <w:rPr>
          <w:sz w:val="16"/>
          <w:szCs w:val="16"/>
        </w:rPr>
        <w:t>Новокривошеинского сельского поселения                                                  Е.В. Танькова</w:t>
      </w:r>
    </w:p>
    <w:p w:rsidR="00040146" w:rsidRPr="00040146" w:rsidRDefault="00040146" w:rsidP="00040146">
      <w:pPr>
        <w:rPr>
          <w:sz w:val="16"/>
          <w:szCs w:val="16"/>
        </w:rPr>
      </w:pPr>
    </w:p>
    <w:p w:rsidR="00040146" w:rsidRPr="00040146" w:rsidRDefault="00040146" w:rsidP="00040146">
      <w:pPr>
        <w:rPr>
          <w:sz w:val="16"/>
          <w:szCs w:val="16"/>
        </w:rPr>
      </w:pPr>
      <w:r w:rsidRPr="00040146">
        <w:rPr>
          <w:sz w:val="16"/>
          <w:szCs w:val="16"/>
        </w:rPr>
        <w:t>Глава Новокривошеинского сельского поселения                                       А.О. Саяпин</w:t>
      </w:r>
    </w:p>
    <w:p w:rsidR="00295A91" w:rsidRPr="00AD6D0C" w:rsidRDefault="00295A91" w:rsidP="00295A91">
      <w:pPr>
        <w:jc w:val="both"/>
        <w:rPr>
          <w:sz w:val="26"/>
          <w:szCs w:val="26"/>
        </w:rPr>
      </w:pPr>
    </w:p>
    <w:p w:rsidR="00295A91" w:rsidRPr="00AD6D0C" w:rsidRDefault="00295A91" w:rsidP="00295A91">
      <w:pPr>
        <w:pStyle w:val="Standard"/>
        <w:jc w:val="both"/>
        <w:rPr>
          <w:sz w:val="26"/>
          <w:szCs w:val="26"/>
        </w:rPr>
      </w:pPr>
    </w:p>
    <w:p w:rsidR="00EA2164" w:rsidRDefault="00040146" w:rsidP="00295A91">
      <w:pPr>
        <w:pStyle w:val="Standard"/>
        <w:jc w:val="both"/>
        <w:rPr>
          <w:sz w:val="20"/>
          <w:szCs w:val="20"/>
        </w:rPr>
      </w:pPr>
      <w:r w:rsidRPr="00040146">
        <w:rPr>
          <w:sz w:val="20"/>
          <w:szCs w:val="20"/>
        </w:rPr>
        <w:t xml:space="preserve">Решение Совета Новокривошеинского сельского поселения № 140 от 27.01.2020 «О внесении изменений и дополнений в Устав муниципального образования Новокривошеинское сельское поселение» зарегистрирован в Министерстве юстиции Российской Федерации по Томской области 21 февраля 2020г. </w:t>
      </w:r>
      <w:r w:rsidR="00EA2164">
        <w:rPr>
          <w:sz w:val="20"/>
          <w:szCs w:val="20"/>
        </w:rPr>
        <w:t xml:space="preserve"> </w:t>
      </w:r>
      <w:r w:rsidRPr="00040146">
        <w:rPr>
          <w:sz w:val="20"/>
          <w:szCs w:val="20"/>
        </w:rPr>
        <w:t>Госуда</w:t>
      </w:r>
      <w:r w:rsidR="00EA2164">
        <w:rPr>
          <w:sz w:val="20"/>
          <w:szCs w:val="20"/>
        </w:rPr>
        <w:t xml:space="preserve">рственный регистрационный </w:t>
      </w:r>
    </w:p>
    <w:p w:rsidR="00295A91" w:rsidRPr="00040146" w:rsidRDefault="00EA2164" w:rsidP="00295A9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№</w:t>
      </w:r>
      <w:r w:rsidR="00040146" w:rsidRPr="00040146">
        <w:rPr>
          <w:sz w:val="20"/>
          <w:szCs w:val="20"/>
        </w:rPr>
        <w:t xml:space="preserve"> </w:t>
      </w:r>
      <w:r w:rsidR="00040146" w:rsidRPr="00040146">
        <w:rPr>
          <w:sz w:val="20"/>
          <w:szCs w:val="20"/>
          <w:lang w:val="en-US"/>
        </w:rPr>
        <w:t>RU</w:t>
      </w:r>
      <w:r w:rsidR="00040146" w:rsidRPr="00040146">
        <w:rPr>
          <w:sz w:val="20"/>
          <w:szCs w:val="20"/>
        </w:rPr>
        <w:t>705093052020001</w:t>
      </w:r>
    </w:p>
    <w:p w:rsidR="00295A91" w:rsidRPr="00295A91" w:rsidRDefault="00295A91" w:rsidP="00295A91">
      <w:pPr>
        <w:jc w:val="both"/>
        <w:rPr>
          <w:sz w:val="16"/>
          <w:szCs w:val="16"/>
        </w:rPr>
      </w:pPr>
    </w:p>
    <w:p w:rsidR="00FB3680" w:rsidRPr="00295A91" w:rsidRDefault="00FB3680" w:rsidP="00295A91">
      <w:pPr>
        <w:jc w:val="both"/>
        <w:rPr>
          <w:sz w:val="16"/>
          <w:szCs w:val="16"/>
        </w:rPr>
      </w:pPr>
    </w:p>
    <w:sectPr w:rsidR="00FB3680" w:rsidRPr="00295A91" w:rsidSect="00595971">
      <w:headerReference w:type="default" r:id="rId9"/>
      <w:type w:val="continuous"/>
      <w:pgSz w:w="11909" w:h="16834"/>
      <w:pgMar w:top="117" w:right="852" w:bottom="851" w:left="1418" w:header="567" w:footer="510" w:gutter="0"/>
      <w:pgNumType w:start="3"/>
      <w:cols w:num="2" w:space="283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D4C" w:rsidRDefault="005C7D4C" w:rsidP="00F76560">
      <w:r>
        <w:separator/>
      </w:r>
    </w:p>
  </w:endnote>
  <w:endnote w:type="continuationSeparator" w:id="1">
    <w:p w:rsidR="005C7D4C" w:rsidRDefault="005C7D4C" w:rsidP="00F76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D4C" w:rsidRDefault="005C7D4C" w:rsidP="00F76560">
      <w:r>
        <w:separator/>
      </w:r>
    </w:p>
  </w:footnote>
  <w:footnote w:type="continuationSeparator" w:id="1">
    <w:p w:rsidR="005C7D4C" w:rsidRDefault="005C7D4C" w:rsidP="00F76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2" w:type="dxa"/>
      <w:tblLook w:val="01E0"/>
    </w:tblPr>
    <w:tblGrid>
      <w:gridCol w:w="8703"/>
      <w:gridCol w:w="1152"/>
    </w:tblGrid>
    <w:tr w:rsidR="00E004B9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Организация"/>
            <w:id w:val="-419331756"/>
            <w:placeholder>
              <w:docPart w:val="50FB01F09A984DC49A34361C1E8E8342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E004B9" w:rsidRDefault="00E004B9">
              <w:pPr>
                <w:pStyle w:val="af1"/>
                <w:jc w:val="right"/>
              </w:pPr>
              <w:r>
                <w:t>Информационный бюллетень Новокривошеинского сельского поселения</w:t>
              </w:r>
            </w:p>
          </w:sdtContent>
        </w:sdt>
        <w:sdt>
          <w:sdtPr>
            <w:rPr>
              <w:b/>
              <w:bCs/>
            </w:rPr>
            <w:alias w:val="Название"/>
            <w:id w:val="-910464072"/>
            <w:placeholder>
              <w:docPart w:val="521169425CB34E1EB5453B5C8DFBC4C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E004B9" w:rsidRDefault="0064046B" w:rsidP="008F299F">
              <w:pPr>
                <w:pStyle w:val="af1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№ 2/2 (118) 04 марта</w:t>
              </w:r>
              <w:r w:rsidR="00E004B9">
                <w:rPr>
                  <w:b/>
                  <w:bCs/>
                </w:rPr>
                <w:t xml:space="preserve"> 2020  г.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E004B9" w:rsidRDefault="00036ADD">
          <w:pPr>
            <w:pStyle w:val="af1"/>
            <w:rPr>
              <w:b/>
              <w:bCs/>
            </w:rPr>
          </w:pPr>
          <w:fldSimple w:instr="PAGE   \* MERGEFORMAT">
            <w:r w:rsidR="00EA2164">
              <w:rPr>
                <w:noProof/>
              </w:rPr>
              <w:t>8</w:t>
            </w:r>
          </w:fldSimple>
        </w:p>
      </w:tc>
    </w:tr>
  </w:tbl>
  <w:p w:rsidR="00E004B9" w:rsidRDefault="00E004B9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/>
        <w:color w:val="auto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-180"/>
        </w:tabs>
        <w:ind w:left="180" w:hanging="360"/>
      </w:pPr>
      <w:rPr>
        <w:b/>
      </w:r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>
    <w:nsid w:val="086240A3"/>
    <w:multiLevelType w:val="multilevel"/>
    <w:tmpl w:val="6A743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</w:lvl>
    <w:lvl w:ilvl="3">
      <w:start w:val="1"/>
      <w:numFmt w:val="decimal"/>
      <w:isLgl/>
      <w:lvlText w:val="%1.%2.%3.%4."/>
      <w:lvlJc w:val="left"/>
      <w:pPr>
        <w:ind w:left="2622" w:hanging="1215"/>
      </w:pPr>
    </w:lvl>
    <w:lvl w:ilvl="4">
      <w:start w:val="1"/>
      <w:numFmt w:val="decimal"/>
      <w:isLgl/>
      <w:lvlText w:val="%1.%2.%3.%4.%5."/>
      <w:lvlJc w:val="left"/>
      <w:pPr>
        <w:ind w:left="2971" w:hanging="1215"/>
      </w:pPr>
    </w:lvl>
    <w:lvl w:ilvl="5">
      <w:start w:val="1"/>
      <w:numFmt w:val="decimal"/>
      <w:isLgl/>
      <w:lvlText w:val="%1.%2.%3.%4.%5.%6."/>
      <w:lvlJc w:val="left"/>
      <w:pPr>
        <w:ind w:left="3320" w:hanging="1215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5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26018"/>
    <w:multiLevelType w:val="hybridMultilevel"/>
    <w:tmpl w:val="4516B7FA"/>
    <w:lvl w:ilvl="0" w:tplc="A754F4F4">
      <w:start w:val="1"/>
      <w:numFmt w:val="bullet"/>
      <w:pStyle w:val="a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2455973"/>
    <w:multiLevelType w:val="hybridMultilevel"/>
    <w:tmpl w:val="26701186"/>
    <w:lvl w:ilvl="0" w:tplc="B06EDE06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9031C73"/>
    <w:multiLevelType w:val="hybridMultilevel"/>
    <w:tmpl w:val="09D69540"/>
    <w:lvl w:ilvl="0" w:tplc="5C941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1D6807"/>
    <w:multiLevelType w:val="hybridMultilevel"/>
    <w:tmpl w:val="BC06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B2C1F"/>
    <w:multiLevelType w:val="hybridMultilevel"/>
    <w:tmpl w:val="F51A776C"/>
    <w:lvl w:ilvl="0" w:tplc="82463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A52523E"/>
    <w:multiLevelType w:val="hybridMultilevel"/>
    <w:tmpl w:val="8B8C0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2F2474"/>
    <w:multiLevelType w:val="multilevel"/>
    <w:tmpl w:val="9716D3C8"/>
    <w:lvl w:ilvl="0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2"/>
  </w:num>
  <w:num w:numId="5">
    <w:abstractNumId w:val="6"/>
  </w:num>
  <w:num w:numId="6">
    <w:abstractNumId w:val="5"/>
  </w:num>
  <w:num w:numId="7">
    <w:abstractNumId w:val="9"/>
  </w:num>
  <w:num w:numId="8">
    <w:abstractNumId w:val="1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065211"/>
    <w:rsid w:val="00003C8C"/>
    <w:rsid w:val="00033431"/>
    <w:rsid w:val="00034B02"/>
    <w:rsid w:val="00034EC3"/>
    <w:rsid w:val="00036ADD"/>
    <w:rsid w:val="00037641"/>
    <w:rsid w:val="00040146"/>
    <w:rsid w:val="0004625D"/>
    <w:rsid w:val="00051D32"/>
    <w:rsid w:val="00055DF4"/>
    <w:rsid w:val="00065211"/>
    <w:rsid w:val="000B2455"/>
    <w:rsid w:val="000B2B5E"/>
    <w:rsid w:val="000B2F4B"/>
    <w:rsid w:val="000C5700"/>
    <w:rsid w:val="000E36F0"/>
    <w:rsid w:val="000E3D85"/>
    <w:rsid w:val="000E4328"/>
    <w:rsid w:val="000E51EB"/>
    <w:rsid w:val="001038BC"/>
    <w:rsid w:val="001041A6"/>
    <w:rsid w:val="001469E9"/>
    <w:rsid w:val="0015193E"/>
    <w:rsid w:val="001552B7"/>
    <w:rsid w:val="00156D5D"/>
    <w:rsid w:val="001654CC"/>
    <w:rsid w:val="00167EEB"/>
    <w:rsid w:val="00167F64"/>
    <w:rsid w:val="00170316"/>
    <w:rsid w:val="00173827"/>
    <w:rsid w:val="001774EA"/>
    <w:rsid w:val="00182233"/>
    <w:rsid w:val="00182528"/>
    <w:rsid w:val="001940D1"/>
    <w:rsid w:val="001942E2"/>
    <w:rsid w:val="001A532D"/>
    <w:rsid w:val="001B7CAD"/>
    <w:rsid w:val="001C68D9"/>
    <w:rsid w:val="001D36B9"/>
    <w:rsid w:val="001D3CB6"/>
    <w:rsid w:val="001D5ADC"/>
    <w:rsid w:val="001E748D"/>
    <w:rsid w:val="00201AD2"/>
    <w:rsid w:val="00202C8D"/>
    <w:rsid w:val="00214F78"/>
    <w:rsid w:val="00217FAD"/>
    <w:rsid w:val="002238D4"/>
    <w:rsid w:val="00225AC8"/>
    <w:rsid w:val="002303FC"/>
    <w:rsid w:val="00234764"/>
    <w:rsid w:val="00234D0E"/>
    <w:rsid w:val="002416DC"/>
    <w:rsid w:val="00243178"/>
    <w:rsid w:val="00244DB8"/>
    <w:rsid w:val="00272C91"/>
    <w:rsid w:val="00295A91"/>
    <w:rsid w:val="002B22A4"/>
    <w:rsid w:val="002E5D50"/>
    <w:rsid w:val="002F09DF"/>
    <w:rsid w:val="002F775C"/>
    <w:rsid w:val="00316BCA"/>
    <w:rsid w:val="00320627"/>
    <w:rsid w:val="00323F17"/>
    <w:rsid w:val="003313CD"/>
    <w:rsid w:val="0033745A"/>
    <w:rsid w:val="00366243"/>
    <w:rsid w:val="00373223"/>
    <w:rsid w:val="00382E61"/>
    <w:rsid w:val="00395CB8"/>
    <w:rsid w:val="003B00A1"/>
    <w:rsid w:val="003D510A"/>
    <w:rsid w:val="003D7435"/>
    <w:rsid w:val="003E619A"/>
    <w:rsid w:val="003E791D"/>
    <w:rsid w:val="00402821"/>
    <w:rsid w:val="00405767"/>
    <w:rsid w:val="0041439E"/>
    <w:rsid w:val="0044022E"/>
    <w:rsid w:val="004539F3"/>
    <w:rsid w:val="00483102"/>
    <w:rsid w:val="0049532F"/>
    <w:rsid w:val="004A24FA"/>
    <w:rsid w:val="004A2ECB"/>
    <w:rsid w:val="004B3AC5"/>
    <w:rsid w:val="004C605A"/>
    <w:rsid w:val="004E2DCE"/>
    <w:rsid w:val="00505405"/>
    <w:rsid w:val="0051019E"/>
    <w:rsid w:val="005237A3"/>
    <w:rsid w:val="00560CA0"/>
    <w:rsid w:val="00564A8D"/>
    <w:rsid w:val="00575F9C"/>
    <w:rsid w:val="00583C6E"/>
    <w:rsid w:val="005861D8"/>
    <w:rsid w:val="00595971"/>
    <w:rsid w:val="00597550"/>
    <w:rsid w:val="005B179C"/>
    <w:rsid w:val="005B27DE"/>
    <w:rsid w:val="005B7651"/>
    <w:rsid w:val="005C7D4C"/>
    <w:rsid w:val="005D0104"/>
    <w:rsid w:val="005E694A"/>
    <w:rsid w:val="005F64CB"/>
    <w:rsid w:val="00607529"/>
    <w:rsid w:val="00615355"/>
    <w:rsid w:val="0062026C"/>
    <w:rsid w:val="00625CD3"/>
    <w:rsid w:val="00636F95"/>
    <w:rsid w:val="0064046B"/>
    <w:rsid w:val="00646F4F"/>
    <w:rsid w:val="00655282"/>
    <w:rsid w:val="00655A8E"/>
    <w:rsid w:val="00663DEE"/>
    <w:rsid w:val="00667EAB"/>
    <w:rsid w:val="00677E3E"/>
    <w:rsid w:val="00691055"/>
    <w:rsid w:val="006A44EB"/>
    <w:rsid w:val="006A7537"/>
    <w:rsid w:val="006E084F"/>
    <w:rsid w:val="006E5369"/>
    <w:rsid w:val="006F5516"/>
    <w:rsid w:val="0071287E"/>
    <w:rsid w:val="00715799"/>
    <w:rsid w:val="00717FA1"/>
    <w:rsid w:val="00725299"/>
    <w:rsid w:val="00732494"/>
    <w:rsid w:val="00750443"/>
    <w:rsid w:val="00754EBA"/>
    <w:rsid w:val="00755406"/>
    <w:rsid w:val="0077459E"/>
    <w:rsid w:val="00775E04"/>
    <w:rsid w:val="00777BB0"/>
    <w:rsid w:val="00785557"/>
    <w:rsid w:val="007A27AF"/>
    <w:rsid w:val="007A3555"/>
    <w:rsid w:val="007B6467"/>
    <w:rsid w:val="007C6EC2"/>
    <w:rsid w:val="007D4AB3"/>
    <w:rsid w:val="007D7FBD"/>
    <w:rsid w:val="007F3A46"/>
    <w:rsid w:val="00821D20"/>
    <w:rsid w:val="0082697B"/>
    <w:rsid w:val="0084612D"/>
    <w:rsid w:val="008617A0"/>
    <w:rsid w:val="00867BFB"/>
    <w:rsid w:val="00880247"/>
    <w:rsid w:val="00885301"/>
    <w:rsid w:val="008946FC"/>
    <w:rsid w:val="00895403"/>
    <w:rsid w:val="00895860"/>
    <w:rsid w:val="008A04BB"/>
    <w:rsid w:val="008B2F08"/>
    <w:rsid w:val="008B6514"/>
    <w:rsid w:val="008C4E33"/>
    <w:rsid w:val="008E74E1"/>
    <w:rsid w:val="008F299F"/>
    <w:rsid w:val="008F679A"/>
    <w:rsid w:val="0092032C"/>
    <w:rsid w:val="00920450"/>
    <w:rsid w:val="00922D60"/>
    <w:rsid w:val="009245FB"/>
    <w:rsid w:val="00925D2C"/>
    <w:rsid w:val="00930CB7"/>
    <w:rsid w:val="00931C91"/>
    <w:rsid w:val="00935C42"/>
    <w:rsid w:val="00942A5D"/>
    <w:rsid w:val="00964088"/>
    <w:rsid w:val="00973879"/>
    <w:rsid w:val="009879A6"/>
    <w:rsid w:val="009F16F7"/>
    <w:rsid w:val="00A13249"/>
    <w:rsid w:val="00A13AEE"/>
    <w:rsid w:val="00A237F8"/>
    <w:rsid w:val="00A400DD"/>
    <w:rsid w:val="00A412F3"/>
    <w:rsid w:val="00A533A5"/>
    <w:rsid w:val="00A8234A"/>
    <w:rsid w:val="00A8236D"/>
    <w:rsid w:val="00A8283D"/>
    <w:rsid w:val="00A90101"/>
    <w:rsid w:val="00A97F0B"/>
    <w:rsid w:val="00AC2F89"/>
    <w:rsid w:val="00AE3B34"/>
    <w:rsid w:val="00AE5899"/>
    <w:rsid w:val="00AE5D49"/>
    <w:rsid w:val="00AF3764"/>
    <w:rsid w:val="00B04226"/>
    <w:rsid w:val="00B10ED4"/>
    <w:rsid w:val="00B37761"/>
    <w:rsid w:val="00B40B26"/>
    <w:rsid w:val="00B55216"/>
    <w:rsid w:val="00B91259"/>
    <w:rsid w:val="00B915B9"/>
    <w:rsid w:val="00B9176F"/>
    <w:rsid w:val="00B94A18"/>
    <w:rsid w:val="00BA28F5"/>
    <w:rsid w:val="00BA5813"/>
    <w:rsid w:val="00BA5D2C"/>
    <w:rsid w:val="00BB1DA1"/>
    <w:rsid w:val="00BE18B6"/>
    <w:rsid w:val="00C36503"/>
    <w:rsid w:val="00C536F4"/>
    <w:rsid w:val="00C662DA"/>
    <w:rsid w:val="00C74015"/>
    <w:rsid w:val="00C75BCD"/>
    <w:rsid w:val="00C82EE9"/>
    <w:rsid w:val="00C91F51"/>
    <w:rsid w:val="00C97506"/>
    <w:rsid w:val="00CA7A5A"/>
    <w:rsid w:val="00CB16FB"/>
    <w:rsid w:val="00CB70F7"/>
    <w:rsid w:val="00CC2F55"/>
    <w:rsid w:val="00CE208C"/>
    <w:rsid w:val="00D04489"/>
    <w:rsid w:val="00D14CBB"/>
    <w:rsid w:val="00D155FA"/>
    <w:rsid w:val="00D376DD"/>
    <w:rsid w:val="00D64B4C"/>
    <w:rsid w:val="00D65813"/>
    <w:rsid w:val="00DB06A6"/>
    <w:rsid w:val="00DF5C36"/>
    <w:rsid w:val="00E004B9"/>
    <w:rsid w:val="00E412FA"/>
    <w:rsid w:val="00E75073"/>
    <w:rsid w:val="00E92110"/>
    <w:rsid w:val="00E921F8"/>
    <w:rsid w:val="00EA2164"/>
    <w:rsid w:val="00EB0B09"/>
    <w:rsid w:val="00EC3A3A"/>
    <w:rsid w:val="00ED4C35"/>
    <w:rsid w:val="00ED5F55"/>
    <w:rsid w:val="00F021EC"/>
    <w:rsid w:val="00F061AF"/>
    <w:rsid w:val="00F1525D"/>
    <w:rsid w:val="00F16EF3"/>
    <w:rsid w:val="00F2346C"/>
    <w:rsid w:val="00F24322"/>
    <w:rsid w:val="00F43433"/>
    <w:rsid w:val="00F45E88"/>
    <w:rsid w:val="00F61799"/>
    <w:rsid w:val="00F6526E"/>
    <w:rsid w:val="00F7100D"/>
    <w:rsid w:val="00F742C7"/>
    <w:rsid w:val="00F76560"/>
    <w:rsid w:val="00F84B65"/>
    <w:rsid w:val="00FB156D"/>
    <w:rsid w:val="00FB3680"/>
    <w:rsid w:val="00FD0423"/>
    <w:rsid w:val="00FD5D3B"/>
    <w:rsid w:val="00FF5493"/>
    <w:rsid w:val="00FF6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5E6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0"/>
    <w:uiPriority w:val="99"/>
    <w:qFormat/>
    <w:rsid w:val="00F76560"/>
    <w:pPr>
      <w:keepNext/>
      <w:ind w:firstLine="900"/>
      <w:jc w:val="center"/>
      <w:outlineLvl w:val="0"/>
    </w:pPr>
    <w:rPr>
      <w:b/>
      <w:bCs/>
      <w:i/>
      <w:iCs/>
    </w:rPr>
  </w:style>
  <w:style w:type="paragraph" w:styleId="2">
    <w:name w:val="heading 2"/>
    <w:basedOn w:val="a0"/>
    <w:link w:val="20"/>
    <w:uiPriority w:val="99"/>
    <w:qFormat/>
    <w:rsid w:val="000652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F76560"/>
    <w:pPr>
      <w:keepNext/>
      <w:ind w:firstLine="900"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link w:val="40"/>
    <w:qFormat/>
    <w:rsid w:val="00F765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0652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931C91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0"/>
    <w:next w:val="a0"/>
    <w:link w:val="70"/>
    <w:qFormat/>
    <w:rsid w:val="00F76560"/>
    <w:pPr>
      <w:keepNext/>
      <w:ind w:firstLine="720"/>
      <w:jc w:val="center"/>
      <w:outlineLvl w:val="6"/>
    </w:pPr>
    <w:rPr>
      <w:b/>
      <w:sz w:val="26"/>
      <w:szCs w:val="26"/>
    </w:rPr>
  </w:style>
  <w:style w:type="paragraph" w:styleId="8">
    <w:name w:val="heading 8"/>
    <w:basedOn w:val="a0"/>
    <w:next w:val="a0"/>
    <w:link w:val="80"/>
    <w:qFormat/>
    <w:rsid w:val="00F76560"/>
    <w:pPr>
      <w:keepNext/>
      <w:jc w:val="center"/>
      <w:outlineLvl w:val="7"/>
    </w:pPr>
    <w:rPr>
      <w:b/>
      <w:bCs/>
      <w:sz w:val="26"/>
    </w:rPr>
  </w:style>
  <w:style w:type="paragraph" w:styleId="9">
    <w:name w:val="heading 9"/>
    <w:basedOn w:val="a0"/>
    <w:next w:val="a0"/>
    <w:link w:val="90"/>
    <w:qFormat/>
    <w:rsid w:val="00931C91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"/>
    <w:uiPriority w:val="99"/>
    <w:rsid w:val="00F7656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0652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F765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F765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652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931C9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F76560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rsid w:val="00F7656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931C91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styleId="a4">
    <w:name w:val="Hyperlink"/>
    <w:basedOn w:val="a1"/>
    <w:uiPriority w:val="99"/>
    <w:rsid w:val="00065211"/>
    <w:rPr>
      <w:rFonts w:cs="Times New Roman"/>
      <w:color w:val="0000FF"/>
      <w:u w:val="single"/>
    </w:rPr>
  </w:style>
  <w:style w:type="paragraph" w:styleId="a5">
    <w:name w:val="Normal (Web)"/>
    <w:basedOn w:val="a0"/>
    <w:uiPriority w:val="99"/>
    <w:rsid w:val="0006521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65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ConsNormal">
    <w:name w:val="ConsNormal"/>
    <w:rsid w:val="000652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652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31C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0"/>
    <w:qFormat/>
    <w:rsid w:val="00065211"/>
    <w:pPr>
      <w:ind w:left="720"/>
      <w:contextualSpacing/>
    </w:pPr>
  </w:style>
  <w:style w:type="paragraph" w:styleId="a7">
    <w:name w:val="Body Text Indent"/>
    <w:aliases w:val="Нумерованный список !!,Надин стиль,Основной текст 1"/>
    <w:basedOn w:val="a0"/>
    <w:link w:val="a8"/>
    <w:uiPriority w:val="99"/>
    <w:rsid w:val="00F76560"/>
    <w:pPr>
      <w:ind w:firstLine="900"/>
      <w:jc w:val="both"/>
    </w:p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"/>
    <w:basedOn w:val="a1"/>
    <w:link w:val="a7"/>
    <w:uiPriority w:val="99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rsid w:val="00F765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F76560"/>
    <w:pPr>
      <w:ind w:firstLine="900"/>
    </w:pPr>
  </w:style>
  <w:style w:type="character" w:customStyle="1" w:styleId="22">
    <w:name w:val="Основной текст с отступом 2 Знак"/>
    <w:basedOn w:val="a1"/>
    <w:link w:val="21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aliases w:val="Основной текст1,Основной текст Знак Знак,bt"/>
    <w:basedOn w:val="a0"/>
    <w:link w:val="ac"/>
    <w:uiPriority w:val="99"/>
    <w:rsid w:val="00F76560"/>
    <w:pPr>
      <w:spacing w:after="120"/>
    </w:pPr>
  </w:style>
  <w:style w:type="character" w:customStyle="1" w:styleId="ac">
    <w:name w:val="Основной текст Знак"/>
    <w:aliases w:val="Основной текст1 Знак,Основной текст Знак Знак Знак,bt Знак"/>
    <w:basedOn w:val="a1"/>
    <w:link w:val="ab"/>
    <w:uiPriority w:val="99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rsid w:val="00F76560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F765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F765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ANX">
    <w:name w:val="NormalANX"/>
    <w:basedOn w:val="a0"/>
    <w:rsid w:val="00F76560"/>
    <w:pPr>
      <w:spacing w:before="240" w:after="240" w:line="360" w:lineRule="auto"/>
      <w:ind w:firstLine="720"/>
      <w:jc w:val="both"/>
    </w:pPr>
    <w:rPr>
      <w:sz w:val="28"/>
      <w:szCs w:val="20"/>
    </w:rPr>
  </w:style>
  <w:style w:type="character" w:styleId="ad">
    <w:name w:val="page number"/>
    <w:basedOn w:val="a1"/>
    <w:uiPriority w:val="99"/>
    <w:rsid w:val="00F76560"/>
  </w:style>
  <w:style w:type="paragraph" w:styleId="25">
    <w:name w:val="Body Text First Indent 2"/>
    <w:basedOn w:val="a7"/>
    <w:link w:val="26"/>
    <w:rsid w:val="00F76560"/>
    <w:pPr>
      <w:spacing w:after="120"/>
      <w:ind w:left="283" w:firstLine="210"/>
      <w:jc w:val="left"/>
    </w:pPr>
  </w:style>
  <w:style w:type="character" w:customStyle="1" w:styleId="26">
    <w:name w:val="Красная строка 2 Знак"/>
    <w:basedOn w:val="a8"/>
    <w:link w:val="25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Intense Quote"/>
    <w:basedOn w:val="a0"/>
    <w:next w:val="a0"/>
    <w:link w:val="af"/>
    <w:qFormat/>
    <w:rsid w:val="00F7656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1"/>
    <w:link w:val="ae"/>
    <w:rsid w:val="00F7656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f0">
    <w:name w:val="Intense Reference"/>
    <w:qFormat/>
    <w:rsid w:val="00F76560"/>
    <w:rPr>
      <w:b/>
      <w:bCs/>
      <w:smallCaps/>
      <w:color w:val="C0504D"/>
      <w:spacing w:val="5"/>
      <w:u w:val="single"/>
    </w:rPr>
  </w:style>
  <w:style w:type="paragraph" w:styleId="af1">
    <w:name w:val="header"/>
    <w:basedOn w:val="a0"/>
    <w:link w:val="af2"/>
    <w:unhideWhenUsed/>
    <w:rsid w:val="00F7656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link w:val="af3"/>
    <w:qFormat/>
    <w:rsid w:val="00931C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3">
    <w:name w:val="Абзац списка Знак"/>
    <w:basedOn w:val="a1"/>
    <w:link w:val="11"/>
    <w:uiPriority w:val="99"/>
    <w:locked/>
    <w:rsid w:val="00E004B9"/>
    <w:rPr>
      <w:rFonts w:ascii="Calibri" w:eastAsia="Times New Roman" w:hAnsi="Calibri" w:cs="Times New Roman"/>
      <w:lang w:eastAsia="ru-RU"/>
    </w:rPr>
  </w:style>
  <w:style w:type="paragraph" w:customStyle="1" w:styleId="af4">
    <w:name w:val="МУ Обычный стиль"/>
    <w:basedOn w:val="a0"/>
    <w:autoRedefine/>
    <w:rsid w:val="0062026C"/>
    <w:pPr>
      <w:tabs>
        <w:tab w:val="left" w:pos="851"/>
      </w:tabs>
      <w:autoSpaceDE w:val="0"/>
      <w:autoSpaceDN w:val="0"/>
      <w:adjustRightInd w:val="0"/>
      <w:ind w:right="424" w:firstLine="567"/>
      <w:jc w:val="both"/>
    </w:pPr>
    <w:rPr>
      <w:sz w:val="18"/>
      <w:szCs w:val="18"/>
    </w:rPr>
  </w:style>
  <w:style w:type="character" w:customStyle="1" w:styleId="af5">
    <w:name w:val="Текст сноски Знак"/>
    <w:basedOn w:val="a1"/>
    <w:link w:val="af6"/>
    <w:uiPriority w:val="99"/>
    <w:semiHidden/>
    <w:rsid w:val="00931C91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footnote text"/>
    <w:basedOn w:val="a0"/>
    <w:link w:val="af5"/>
    <w:uiPriority w:val="99"/>
    <w:semiHidden/>
    <w:rsid w:val="00931C91"/>
    <w:rPr>
      <w:rFonts w:ascii="Calibri" w:hAnsi="Calibri"/>
      <w:sz w:val="20"/>
      <w:szCs w:val="20"/>
    </w:rPr>
  </w:style>
  <w:style w:type="character" w:customStyle="1" w:styleId="12">
    <w:name w:val="Текст сноски Знак1"/>
    <w:basedOn w:val="a1"/>
    <w:uiPriority w:val="99"/>
    <w:semiHidden/>
    <w:rsid w:val="00931C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31C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alloon Text"/>
    <w:basedOn w:val="a0"/>
    <w:link w:val="af8"/>
    <w:uiPriority w:val="99"/>
    <w:unhideWhenUsed/>
    <w:rsid w:val="00931C91"/>
    <w:rPr>
      <w:rFonts w:ascii="Tahoma" w:eastAsiaTheme="minorEastAsi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931C91"/>
    <w:rPr>
      <w:rFonts w:ascii="Tahoma" w:eastAsiaTheme="minorEastAsia" w:hAnsi="Tahoma" w:cs="Tahoma"/>
      <w:sz w:val="16"/>
      <w:szCs w:val="16"/>
      <w:lang w:eastAsia="ru-RU"/>
    </w:rPr>
  </w:style>
  <w:style w:type="table" w:styleId="af9">
    <w:name w:val="Table Grid"/>
    <w:basedOn w:val="a2"/>
    <w:uiPriority w:val="59"/>
    <w:rsid w:val="00931C91"/>
    <w:pPr>
      <w:autoSpaceDE w:val="0"/>
      <w:autoSpaceDN w:val="0"/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Цветовое выделение"/>
    <w:uiPriority w:val="99"/>
    <w:rsid w:val="00931C91"/>
    <w:rPr>
      <w:b/>
      <w:color w:val="26282F"/>
    </w:rPr>
  </w:style>
  <w:style w:type="character" w:customStyle="1" w:styleId="afb">
    <w:name w:val="Гипертекстовая ссылка"/>
    <w:basedOn w:val="afa"/>
    <w:rsid w:val="00931C91"/>
    <w:rPr>
      <w:rFonts w:cs="Times New Roman"/>
      <w:b/>
      <w:color w:val="106BBE"/>
    </w:rPr>
  </w:style>
  <w:style w:type="paragraph" w:styleId="33">
    <w:name w:val="Body Text Indent 3"/>
    <w:basedOn w:val="a0"/>
    <w:link w:val="34"/>
    <w:uiPriority w:val="99"/>
    <w:rsid w:val="00931C91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931C91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13">
    <w:name w:val="Стиль1"/>
    <w:link w:val="14"/>
    <w:qFormat/>
    <w:rsid w:val="00931C91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14">
    <w:name w:val="Стиль1 Знак"/>
    <w:link w:val="13"/>
    <w:rsid w:val="00E004B9"/>
    <w:rPr>
      <w:rFonts w:ascii="Arial" w:eastAsia="Times New Roman" w:hAnsi="Arial" w:cs="Times New Roman"/>
      <w:szCs w:val="20"/>
      <w:lang w:eastAsia="ru-RU"/>
    </w:rPr>
  </w:style>
  <w:style w:type="paragraph" w:customStyle="1" w:styleId="0">
    <w:name w:val="Стиль0"/>
    <w:rsid w:val="00931C9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5">
    <w:name w:val="Текст примечания1"/>
    <w:basedOn w:val="a0"/>
    <w:rsid w:val="00931C91"/>
    <w:pPr>
      <w:suppressAutoHyphens/>
    </w:pPr>
    <w:rPr>
      <w:sz w:val="20"/>
      <w:szCs w:val="20"/>
      <w:lang w:eastAsia="ar-SA"/>
    </w:rPr>
  </w:style>
  <w:style w:type="character" w:styleId="afc">
    <w:name w:val="Strong"/>
    <w:qFormat/>
    <w:rsid w:val="00931C91"/>
    <w:rPr>
      <w:b/>
      <w:bCs/>
    </w:rPr>
  </w:style>
  <w:style w:type="character" w:styleId="afd">
    <w:name w:val="Emphasis"/>
    <w:qFormat/>
    <w:rsid w:val="00931C91"/>
    <w:rPr>
      <w:i/>
      <w:iCs/>
    </w:rPr>
  </w:style>
  <w:style w:type="character" w:customStyle="1" w:styleId="afe">
    <w:name w:val="Основной текст_"/>
    <w:basedOn w:val="a1"/>
    <w:locked/>
    <w:rsid w:val="00F6526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27">
    <w:name w:val="Основной текст (2)_"/>
    <w:basedOn w:val="a1"/>
    <w:link w:val="28"/>
    <w:locked/>
    <w:rsid w:val="00F6526E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F6526E"/>
    <w:pPr>
      <w:shd w:val="clear" w:color="auto" w:fill="FFFFFF"/>
      <w:spacing w:line="240" w:lineRule="atLeast"/>
    </w:pPr>
    <w:rPr>
      <w:rFonts w:eastAsiaTheme="minorHAnsi" w:cstheme="minorBidi"/>
      <w:lang w:eastAsia="en-US"/>
    </w:rPr>
  </w:style>
  <w:style w:type="character" w:customStyle="1" w:styleId="10pt">
    <w:name w:val="Основной текст + 10 pt"/>
    <w:basedOn w:val="afe"/>
    <w:rsid w:val="00F6526E"/>
    <w:rPr>
      <w:rFonts w:ascii="Times New Roman" w:hAnsi="Times New Roman"/>
      <w:spacing w:val="0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"/>
    <w:basedOn w:val="27"/>
    <w:rsid w:val="00F6526E"/>
    <w:rPr>
      <w:rFonts w:ascii="Times New Roman" w:hAnsi="Times New Roman"/>
      <w:b/>
      <w:bCs/>
      <w:spacing w:val="0"/>
      <w:sz w:val="21"/>
      <w:szCs w:val="21"/>
      <w:shd w:val="clear" w:color="auto" w:fill="FFFFFF"/>
    </w:rPr>
  </w:style>
  <w:style w:type="character" w:customStyle="1" w:styleId="35">
    <w:name w:val="Основной текст (3)_"/>
    <w:basedOn w:val="a1"/>
    <w:rsid w:val="00F6526E"/>
    <w:rPr>
      <w:rFonts w:ascii="Times New Roman" w:hAnsi="Times New Roman" w:cs="Times New Roman"/>
      <w:spacing w:val="0"/>
      <w:sz w:val="23"/>
      <w:szCs w:val="23"/>
    </w:rPr>
  </w:style>
  <w:style w:type="character" w:customStyle="1" w:styleId="36">
    <w:name w:val="Основной текст (3)"/>
    <w:basedOn w:val="35"/>
    <w:rsid w:val="00F6526E"/>
    <w:rPr>
      <w:rFonts w:ascii="Times New Roman" w:hAnsi="Times New Roman" w:cs="Times New Roman"/>
      <w:spacing w:val="0"/>
      <w:sz w:val="23"/>
      <w:szCs w:val="23"/>
    </w:rPr>
  </w:style>
  <w:style w:type="character" w:customStyle="1" w:styleId="41">
    <w:name w:val="Основной текст (4)_"/>
    <w:basedOn w:val="a1"/>
    <w:rsid w:val="00F6526E"/>
    <w:rPr>
      <w:rFonts w:ascii="Times New Roman" w:hAnsi="Times New Roman" w:cs="Times New Roman"/>
      <w:spacing w:val="0"/>
      <w:sz w:val="23"/>
      <w:szCs w:val="23"/>
    </w:rPr>
  </w:style>
  <w:style w:type="character" w:customStyle="1" w:styleId="42">
    <w:name w:val="Основной текст (4)"/>
    <w:basedOn w:val="41"/>
    <w:rsid w:val="00F6526E"/>
    <w:rPr>
      <w:rFonts w:ascii="Times New Roman" w:hAnsi="Times New Roman" w:cs="Times New Roman"/>
      <w:spacing w:val="0"/>
      <w:sz w:val="23"/>
      <w:szCs w:val="23"/>
    </w:rPr>
  </w:style>
  <w:style w:type="character" w:customStyle="1" w:styleId="37">
    <w:name w:val="Основной текст (3) + Не полужирный"/>
    <w:aliases w:val="Не курсив"/>
    <w:basedOn w:val="35"/>
    <w:rsid w:val="00F6526E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6">
    <w:name w:val="Заголовок №1_"/>
    <w:basedOn w:val="a1"/>
    <w:link w:val="17"/>
    <w:locked/>
    <w:rsid w:val="00F6526E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7">
    <w:name w:val="Заголовок №1"/>
    <w:basedOn w:val="a0"/>
    <w:link w:val="16"/>
    <w:rsid w:val="00F6526E"/>
    <w:pPr>
      <w:shd w:val="clear" w:color="auto" w:fill="FFFFFF"/>
      <w:spacing w:before="480" w:after="240" w:line="245" w:lineRule="exact"/>
      <w:ind w:firstLine="2740"/>
      <w:outlineLvl w:val="0"/>
    </w:pPr>
    <w:rPr>
      <w:rFonts w:eastAsiaTheme="minorHAnsi" w:cstheme="minorBidi"/>
      <w:sz w:val="21"/>
      <w:szCs w:val="21"/>
      <w:lang w:eastAsia="en-US"/>
    </w:rPr>
  </w:style>
  <w:style w:type="character" w:customStyle="1" w:styleId="111">
    <w:name w:val="Заголовок №1 + 11"/>
    <w:aliases w:val="5 pt1"/>
    <w:basedOn w:val="16"/>
    <w:rsid w:val="00F6526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atang">
    <w:name w:val="Основной текст + Batang"/>
    <w:aliases w:val="10 pt"/>
    <w:basedOn w:val="afe"/>
    <w:rsid w:val="00F6526E"/>
    <w:rPr>
      <w:rFonts w:ascii="Batang" w:eastAsia="Batang" w:hAnsi="Batang" w:cs="Batang"/>
      <w:sz w:val="20"/>
      <w:szCs w:val="20"/>
      <w:shd w:val="clear" w:color="auto" w:fill="FFFFFF"/>
    </w:rPr>
  </w:style>
  <w:style w:type="character" w:customStyle="1" w:styleId="Batang1">
    <w:name w:val="Основной текст + Batang1"/>
    <w:aliases w:val="10 pt1,Интервал -1 pt"/>
    <w:basedOn w:val="afe"/>
    <w:rsid w:val="00F6526E"/>
    <w:rPr>
      <w:rFonts w:ascii="Batang" w:eastAsia="Batang" w:hAnsi="Batang" w:cs="Batang"/>
      <w:spacing w:val="-20"/>
      <w:sz w:val="20"/>
      <w:szCs w:val="20"/>
      <w:shd w:val="clear" w:color="auto" w:fill="FFFFFF"/>
    </w:rPr>
  </w:style>
  <w:style w:type="character" w:customStyle="1" w:styleId="130">
    <w:name w:val="Заголовок №1 (3)_"/>
    <w:basedOn w:val="a1"/>
    <w:link w:val="131"/>
    <w:locked/>
    <w:rsid w:val="00F6526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31">
    <w:name w:val="Заголовок №1 (3)"/>
    <w:basedOn w:val="a0"/>
    <w:link w:val="130"/>
    <w:rsid w:val="00F6526E"/>
    <w:pPr>
      <w:shd w:val="clear" w:color="auto" w:fill="FFFFFF"/>
      <w:spacing w:before="240" w:after="240" w:line="274" w:lineRule="exact"/>
      <w:jc w:val="center"/>
      <w:outlineLvl w:val="0"/>
    </w:pPr>
    <w:rPr>
      <w:rFonts w:eastAsiaTheme="minorHAnsi" w:cstheme="minorBidi"/>
      <w:sz w:val="23"/>
      <w:szCs w:val="23"/>
      <w:lang w:eastAsia="en-US"/>
    </w:rPr>
  </w:style>
  <w:style w:type="paragraph" w:customStyle="1" w:styleId="29">
    <w:name w:val="Основной текст2"/>
    <w:basedOn w:val="a0"/>
    <w:rsid w:val="00F6526E"/>
    <w:pPr>
      <w:shd w:val="clear" w:color="auto" w:fill="FFFFFF"/>
      <w:spacing w:after="360" w:line="240" w:lineRule="atLeast"/>
      <w:jc w:val="center"/>
    </w:pPr>
    <w:rPr>
      <w:rFonts w:eastAsia="Calibri"/>
      <w:sz w:val="23"/>
      <w:szCs w:val="23"/>
    </w:rPr>
  </w:style>
  <w:style w:type="character" w:customStyle="1" w:styleId="apple-converted-space">
    <w:name w:val="apple-converted-space"/>
    <w:basedOn w:val="a1"/>
    <w:rsid w:val="00F6526E"/>
  </w:style>
  <w:style w:type="paragraph" w:customStyle="1" w:styleId="ConsPlusCell">
    <w:name w:val="ConsPlusCell"/>
    <w:rsid w:val="00F652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0"/>
    <w:rsid w:val="00F6526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F6526E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0"/>
    <w:rsid w:val="00F6526E"/>
    <w:pPr>
      <w:spacing w:before="100" w:beforeAutospacing="1" w:after="100" w:afterAutospacing="1"/>
    </w:pPr>
  </w:style>
  <w:style w:type="paragraph" w:customStyle="1" w:styleId="rtejustify">
    <w:name w:val="rtejustify"/>
    <w:basedOn w:val="a0"/>
    <w:rsid w:val="00F6526E"/>
    <w:pPr>
      <w:spacing w:after="15"/>
      <w:jc w:val="both"/>
    </w:pPr>
  </w:style>
  <w:style w:type="paragraph" w:customStyle="1" w:styleId="aff">
    <w:name w:val="реквизитПодпись"/>
    <w:basedOn w:val="a0"/>
    <w:rsid w:val="00AF3764"/>
    <w:pPr>
      <w:tabs>
        <w:tab w:val="left" w:pos="6804"/>
      </w:tabs>
      <w:spacing w:before="360"/>
    </w:pPr>
    <w:rPr>
      <w:szCs w:val="20"/>
    </w:rPr>
  </w:style>
  <w:style w:type="paragraph" w:styleId="aff0">
    <w:name w:val="Title"/>
    <w:basedOn w:val="a0"/>
    <w:link w:val="aff1"/>
    <w:qFormat/>
    <w:rsid w:val="00AF3764"/>
    <w:pPr>
      <w:jc w:val="center"/>
    </w:pPr>
    <w:rPr>
      <w:b/>
      <w:sz w:val="28"/>
      <w:szCs w:val="20"/>
    </w:rPr>
  </w:style>
  <w:style w:type="character" w:customStyle="1" w:styleId="aff1">
    <w:name w:val="Название Знак"/>
    <w:basedOn w:val="a1"/>
    <w:link w:val="aff0"/>
    <w:rsid w:val="00AF37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2">
    <w:name w:val="Знак"/>
    <w:basedOn w:val="a0"/>
    <w:rsid w:val="00AF376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0"/>
    <w:rsid w:val="00AF3764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FontStyle67">
    <w:name w:val="Font Style67"/>
    <w:rsid w:val="00AF3764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andard">
    <w:name w:val="Standard"/>
    <w:rsid w:val="00AF37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">
    <w:name w:val="марк список 1"/>
    <w:basedOn w:val="Standard"/>
    <w:rsid w:val="00AF3764"/>
    <w:pPr>
      <w:tabs>
        <w:tab w:val="left" w:pos="360"/>
      </w:tabs>
      <w:spacing w:before="120" w:after="120"/>
    </w:pPr>
    <w:rPr>
      <w:szCs w:val="20"/>
    </w:rPr>
  </w:style>
  <w:style w:type="paragraph" w:styleId="aff3">
    <w:name w:val="Subtitle"/>
    <w:aliases w:val="Обычный таблица"/>
    <w:basedOn w:val="a0"/>
    <w:next w:val="a0"/>
    <w:link w:val="aff4"/>
    <w:qFormat/>
    <w:rsid w:val="005E694A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aff4">
    <w:name w:val="Подзаголовок Знак"/>
    <w:aliases w:val="Обычный таблица Знак"/>
    <w:basedOn w:val="a1"/>
    <w:link w:val="aff3"/>
    <w:rsid w:val="005E69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WW8Num1z0">
    <w:name w:val="WW8Num1z0"/>
    <w:rsid w:val="006F5516"/>
    <w:rPr>
      <w:rFonts w:ascii="Symbol" w:hAnsi="Symbol" w:cs="OpenSymbol"/>
    </w:rPr>
  </w:style>
  <w:style w:type="character" w:customStyle="1" w:styleId="WW8Num2z0">
    <w:name w:val="WW8Num2z0"/>
    <w:rsid w:val="006F5516"/>
    <w:rPr>
      <w:rFonts w:ascii="Symbol" w:hAnsi="Symbol"/>
      <w:color w:val="auto"/>
    </w:rPr>
  </w:style>
  <w:style w:type="character" w:customStyle="1" w:styleId="WW8Num2z1">
    <w:name w:val="WW8Num2z1"/>
    <w:rsid w:val="006F5516"/>
    <w:rPr>
      <w:rFonts w:ascii="Courier New" w:hAnsi="Courier New" w:cs="Courier New"/>
    </w:rPr>
  </w:style>
  <w:style w:type="character" w:customStyle="1" w:styleId="WW8Num2z2">
    <w:name w:val="WW8Num2z2"/>
    <w:rsid w:val="006F5516"/>
    <w:rPr>
      <w:rFonts w:ascii="Wingdings" w:hAnsi="Wingdings"/>
    </w:rPr>
  </w:style>
  <w:style w:type="character" w:customStyle="1" w:styleId="WW8Num2z3">
    <w:name w:val="WW8Num2z3"/>
    <w:rsid w:val="006F5516"/>
    <w:rPr>
      <w:rFonts w:ascii="Symbol" w:hAnsi="Symbol"/>
    </w:rPr>
  </w:style>
  <w:style w:type="character" w:customStyle="1" w:styleId="WW8Num4z0">
    <w:name w:val="WW8Num4z0"/>
    <w:rsid w:val="006F5516"/>
    <w:rPr>
      <w:b/>
    </w:rPr>
  </w:style>
  <w:style w:type="character" w:customStyle="1" w:styleId="19">
    <w:name w:val="Основной шрифт абзаца1"/>
    <w:rsid w:val="006F5516"/>
  </w:style>
  <w:style w:type="paragraph" w:customStyle="1" w:styleId="aff5">
    <w:name w:val="Заголовок"/>
    <w:basedOn w:val="a0"/>
    <w:next w:val="ab"/>
    <w:rsid w:val="006F551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a">
    <w:name w:val="Основной текст Знак1"/>
    <w:basedOn w:val="a1"/>
    <w:rsid w:val="006F5516"/>
    <w:rPr>
      <w:b/>
      <w:sz w:val="24"/>
      <w:szCs w:val="24"/>
      <w:lang w:eastAsia="ar-SA"/>
    </w:rPr>
  </w:style>
  <w:style w:type="paragraph" w:styleId="aff6">
    <w:name w:val="List"/>
    <w:basedOn w:val="ab"/>
    <w:uiPriority w:val="99"/>
    <w:rsid w:val="006F5516"/>
    <w:pPr>
      <w:suppressAutoHyphens/>
      <w:spacing w:after="0"/>
    </w:pPr>
    <w:rPr>
      <w:rFonts w:cs="Tahoma"/>
      <w:b/>
      <w:lang w:eastAsia="ar-SA"/>
    </w:rPr>
  </w:style>
  <w:style w:type="paragraph" w:customStyle="1" w:styleId="1b">
    <w:name w:val="Название1"/>
    <w:basedOn w:val="a0"/>
    <w:rsid w:val="006F551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c">
    <w:name w:val="Указатель1"/>
    <w:basedOn w:val="a0"/>
    <w:rsid w:val="006F5516"/>
    <w:pPr>
      <w:suppressLineNumbers/>
      <w:suppressAutoHyphens/>
    </w:pPr>
    <w:rPr>
      <w:rFonts w:cs="Tahoma"/>
      <w:lang w:eastAsia="ar-SA"/>
    </w:rPr>
  </w:style>
  <w:style w:type="paragraph" w:customStyle="1" w:styleId="2a">
    <w:name w:val="Название2"/>
    <w:basedOn w:val="a0"/>
    <w:rsid w:val="006F5516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310">
    <w:name w:val="Основной текст 31"/>
    <w:basedOn w:val="a0"/>
    <w:rsid w:val="006F5516"/>
    <w:pPr>
      <w:suppressAutoHyphens/>
      <w:spacing w:after="120"/>
    </w:pPr>
    <w:rPr>
      <w:sz w:val="16"/>
      <w:szCs w:val="16"/>
      <w:lang w:eastAsia="ar-SA"/>
    </w:rPr>
  </w:style>
  <w:style w:type="paragraph" w:customStyle="1" w:styleId="aff7">
    <w:name w:val="Содержимое таблицы"/>
    <w:basedOn w:val="a0"/>
    <w:rsid w:val="006F5516"/>
    <w:pPr>
      <w:suppressLineNumbers/>
      <w:suppressAutoHyphens/>
    </w:pPr>
    <w:rPr>
      <w:lang w:eastAsia="ar-SA"/>
    </w:rPr>
  </w:style>
  <w:style w:type="paragraph" w:customStyle="1" w:styleId="aff8">
    <w:name w:val="Заголовок таблицы"/>
    <w:basedOn w:val="aff7"/>
    <w:rsid w:val="006F5516"/>
    <w:pPr>
      <w:jc w:val="center"/>
    </w:pPr>
    <w:rPr>
      <w:b/>
      <w:bCs/>
    </w:rPr>
  </w:style>
  <w:style w:type="paragraph" w:customStyle="1" w:styleId="1d">
    <w:name w:val="1 Знак Знак Знак Знак Знак Знак Знак Знак Знак"/>
    <w:basedOn w:val="a0"/>
    <w:rsid w:val="006F551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9">
    <w:name w:val="FollowedHyperlink"/>
    <w:uiPriority w:val="99"/>
    <w:unhideWhenUsed/>
    <w:rsid w:val="00EB0B09"/>
    <w:rPr>
      <w:color w:val="800080"/>
      <w:u w:val="single"/>
    </w:rPr>
  </w:style>
  <w:style w:type="paragraph" w:customStyle="1" w:styleId="xl65">
    <w:name w:val="xl65"/>
    <w:basedOn w:val="a0"/>
    <w:rsid w:val="00EB0B09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6">
    <w:name w:val="xl66"/>
    <w:basedOn w:val="a0"/>
    <w:rsid w:val="00EB0B09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0"/>
    <w:rsid w:val="00EB0B09"/>
    <w:pP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0"/>
    <w:rsid w:val="00EB0B09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0"/>
    <w:rsid w:val="00EB0B09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0">
    <w:name w:val="xl70"/>
    <w:basedOn w:val="a0"/>
    <w:rsid w:val="00EB0B09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1">
    <w:name w:val="xl71"/>
    <w:basedOn w:val="a0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2">
    <w:name w:val="xl72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3">
    <w:name w:val="xl73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4">
    <w:name w:val="xl74"/>
    <w:basedOn w:val="a0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6">
    <w:name w:val="xl76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7">
    <w:name w:val="xl77"/>
    <w:basedOn w:val="a0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8">
    <w:name w:val="xl78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9">
    <w:name w:val="xl79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0">
    <w:name w:val="xl80"/>
    <w:basedOn w:val="a0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1">
    <w:name w:val="xl81"/>
    <w:basedOn w:val="a0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2">
    <w:name w:val="xl82"/>
    <w:basedOn w:val="a0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3">
    <w:name w:val="xl83"/>
    <w:basedOn w:val="a0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4">
    <w:name w:val="xl84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5">
    <w:name w:val="xl85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6">
    <w:name w:val="xl86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7">
    <w:name w:val="xl87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88">
    <w:name w:val="xl88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89">
    <w:name w:val="xl89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90">
    <w:name w:val="xl90"/>
    <w:basedOn w:val="a0"/>
    <w:rsid w:val="00EB0B09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1">
    <w:name w:val="xl91"/>
    <w:basedOn w:val="a0"/>
    <w:rsid w:val="00EB0B09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2">
    <w:name w:val="xl92"/>
    <w:basedOn w:val="a0"/>
    <w:rsid w:val="00EB0B09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3">
    <w:name w:val="xl93"/>
    <w:basedOn w:val="a0"/>
    <w:rsid w:val="00EB0B09"/>
    <w:pPr>
      <w:pBdr>
        <w:top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4">
    <w:name w:val="xl94"/>
    <w:basedOn w:val="a0"/>
    <w:rsid w:val="00EB0B09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5">
    <w:name w:val="xl95"/>
    <w:basedOn w:val="a0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96">
    <w:name w:val="xl96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97">
    <w:name w:val="xl97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98">
    <w:name w:val="xl98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99">
    <w:name w:val="xl99"/>
    <w:basedOn w:val="a0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0">
    <w:name w:val="xl100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1">
    <w:name w:val="xl101"/>
    <w:basedOn w:val="a0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2">
    <w:name w:val="xl102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3">
    <w:name w:val="xl103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4">
    <w:name w:val="xl104"/>
    <w:basedOn w:val="a0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5">
    <w:name w:val="xl105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6">
    <w:name w:val="xl106"/>
    <w:basedOn w:val="a0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7">
    <w:name w:val="xl107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8">
    <w:name w:val="xl108"/>
    <w:basedOn w:val="a0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09">
    <w:name w:val="xl109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10">
    <w:name w:val="xl110"/>
    <w:basedOn w:val="a0"/>
    <w:rsid w:val="00EB0B09"/>
    <w:pPr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1">
    <w:name w:val="xl111"/>
    <w:basedOn w:val="a0"/>
    <w:rsid w:val="00EB0B09"/>
    <w:pPr>
      <w:pBdr>
        <w:top w:val="single" w:sz="4" w:space="0" w:color="auto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2">
    <w:name w:val="xl112"/>
    <w:basedOn w:val="a0"/>
    <w:rsid w:val="00EB0B09"/>
    <w:pPr>
      <w:pBdr>
        <w:top w:val="single" w:sz="4" w:space="0" w:color="auto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3">
    <w:name w:val="xl113"/>
    <w:basedOn w:val="a0"/>
    <w:rsid w:val="00EB0B09"/>
    <w:pPr>
      <w:pBdr>
        <w:top w:val="single" w:sz="4" w:space="0" w:color="auto"/>
        <w:left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4">
    <w:name w:val="xl114"/>
    <w:basedOn w:val="a0"/>
    <w:rsid w:val="00EB0B0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5">
    <w:name w:val="xl115"/>
    <w:basedOn w:val="a0"/>
    <w:rsid w:val="00EB0B09"/>
    <w:pPr>
      <w:pBdr>
        <w:top w:val="single" w:sz="4" w:space="0" w:color="auto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6">
    <w:name w:val="xl116"/>
    <w:basedOn w:val="a0"/>
    <w:rsid w:val="00EB0B09"/>
    <w:pPr>
      <w:pBdr>
        <w:top w:val="single" w:sz="4" w:space="0" w:color="auto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7">
    <w:name w:val="xl117"/>
    <w:basedOn w:val="a0"/>
    <w:rsid w:val="00EB0B09"/>
    <w:pPr>
      <w:pBdr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18">
    <w:name w:val="xl118"/>
    <w:basedOn w:val="a0"/>
    <w:rsid w:val="00EB0B09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9">
    <w:name w:val="xl119"/>
    <w:basedOn w:val="a0"/>
    <w:rsid w:val="00EB0B09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20">
    <w:name w:val="xl120"/>
    <w:basedOn w:val="a0"/>
    <w:rsid w:val="00EB0B09"/>
    <w:pPr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21">
    <w:name w:val="xl121"/>
    <w:basedOn w:val="a0"/>
    <w:rsid w:val="00EB0B09"/>
    <w:pPr>
      <w:pBdr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2">
    <w:name w:val="xl122"/>
    <w:basedOn w:val="a0"/>
    <w:rsid w:val="00EB0B09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3">
    <w:name w:val="xl123"/>
    <w:basedOn w:val="a0"/>
    <w:rsid w:val="00EB0B09"/>
    <w:pPr>
      <w:pBdr>
        <w:top w:val="single" w:sz="4" w:space="0" w:color="D9D9D9"/>
        <w:left w:val="single" w:sz="4" w:space="0" w:color="C0C0C0"/>
        <w:bottom w:val="single" w:sz="4" w:space="0" w:color="D9D9D9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4">
    <w:name w:val="xl124"/>
    <w:basedOn w:val="a0"/>
    <w:rsid w:val="00EB0B09"/>
    <w:pPr>
      <w:pBdr>
        <w:top w:val="single" w:sz="4" w:space="0" w:color="D9D9D9"/>
        <w:left w:val="single" w:sz="4" w:space="0" w:color="C0C0C0"/>
        <w:bottom w:val="single" w:sz="4" w:space="0" w:color="D9D9D9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5">
    <w:name w:val="xl125"/>
    <w:basedOn w:val="a0"/>
    <w:rsid w:val="00EB0B09"/>
    <w:pPr>
      <w:pBdr>
        <w:top w:val="single" w:sz="4" w:space="0" w:color="D9D9D9"/>
        <w:bottom w:val="single" w:sz="4" w:space="0" w:color="D9D9D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6">
    <w:name w:val="xl126"/>
    <w:basedOn w:val="a0"/>
    <w:rsid w:val="00EB0B09"/>
    <w:pPr>
      <w:pBdr>
        <w:top w:val="single" w:sz="4" w:space="0" w:color="D9D9D9"/>
        <w:left w:val="single" w:sz="4" w:space="0" w:color="C0C0C0"/>
        <w:bottom w:val="single" w:sz="4" w:space="0" w:color="D9D9D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7">
    <w:name w:val="xl127"/>
    <w:basedOn w:val="a0"/>
    <w:rsid w:val="00EB0B09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28">
    <w:name w:val="xl128"/>
    <w:basedOn w:val="a0"/>
    <w:rsid w:val="00EB0B09"/>
    <w:pPr>
      <w:pBdr>
        <w:top w:val="single" w:sz="4" w:space="0" w:color="D9D9D9"/>
        <w:bottom w:val="single" w:sz="4" w:space="0" w:color="D9D9D9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29">
    <w:name w:val="xl129"/>
    <w:basedOn w:val="a0"/>
    <w:rsid w:val="00EB0B09"/>
    <w:pPr>
      <w:pBdr>
        <w:top w:val="single" w:sz="4" w:space="0" w:color="D9D9D9"/>
        <w:bottom w:val="single" w:sz="4" w:space="0" w:color="D9D9D9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30">
    <w:name w:val="xl130"/>
    <w:basedOn w:val="a0"/>
    <w:rsid w:val="00EB0B09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31">
    <w:name w:val="xl131"/>
    <w:basedOn w:val="a0"/>
    <w:rsid w:val="00EB0B09"/>
    <w:pPr>
      <w:pBdr>
        <w:top w:val="single" w:sz="4" w:space="0" w:color="D9D9D9"/>
        <w:bottom w:val="single" w:sz="4" w:space="0" w:color="D9D9D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2">
    <w:name w:val="xl132"/>
    <w:basedOn w:val="a0"/>
    <w:rsid w:val="00EB0B09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33">
    <w:name w:val="xl133"/>
    <w:basedOn w:val="a0"/>
    <w:rsid w:val="00EB0B09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4">
    <w:name w:val="xl134"/>
    <w:basedOn w:val="a0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35">
    <w:name w:val="xl135"/>
    <w:basedOn w:val="a0"/>
    <w:rsid w:val="00EB0B09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6">
    <w:name w:val="xl136"/>
    <w:basedOn w:val="a0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37">
    <w:name w:val="xl137"/>
    <w:basedOn w:val="a0"/>
    <w:rsid w:val="00EB0B09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38">
    <w:name w:val="xl138"/>
    <w:basedOn w:val="a0"/>
    <w:rsid w:val="00EB0B09"/>
    <w:pPr>
      <w:pBdr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39">
    <w:name w:val="xl139"/>
    <w:basedOn w:val="a0"/>
    <w:rsid w:val="00EB0B0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0">
    <w:name w:val="xl140"/>
    <w:basedOn w:val="a0"/>
    <w:rsid w:val="00EB0B09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1">
    <w:name w:val="xl141"/>
    <w:basedOn w:val="a0"/>
    <w:rsid w:val="00EB0B09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2">
    <w:name w:val="xl142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3">
    <w:name w:val="xl143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4">
    <w:name w:val="xl144"/>
    <w:basedOn w:val="a0"/>
    <w:rsid w:val="00EB0B09"/>
    <w:pPr>
      <w:pBdr>
        <w:top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45">
    <w:name w:val="xl145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46">
    <w:name w:val="xl146"/>
    <w:basedOn w:val="a0"/>
    <w:rsid w:val="00EB0B09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47">
    <w:name w:val="xl147"/>
    <w:basedOn w:val="a0"/>
    <w:rsid w:val="00EB0B0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8">
    <w:name w:val="xl148"/>
    <w:basedOn w:val="a0"/>
    <w:rsid w:val="00EB0B0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49">
    <w:name w:val="xl149"/>
    <w:basedOn w:val="a0"/>
    <w:rsid w:val="00EB0B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50">
    <w:name w:val="xl150"/>
    <w:basedOn w:val="a0"/>
    <w:rsid w:val="00EB0B09"/>
    <w:pPr>
      <w:pBdr>
        <w:top w:val="single" w:sz="4" w:space="0" w:color="D9D9D9"/>
        <w:bottom w:val="single" w:sz="4" w:space="0" w:color="D9D9D9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51">
    <w:name w:val="xl151"/>
    <w:basedOn w:val="a0"/>
    <w:rsid w:val="00EB0B09"/>
    <w:pPr>
      <w:pBdr>
        <w:top w:val="single" w:sz="4" w:space="0" w:color="D9D9D9"/>
        <w:bottom w:val="single" w:sz="4" w:space="0" w:color="D9D9D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52">
    <w:name w:val="xl152"/>
    <w:basedOn w:val="a0"/>
    <w:rsid w:val="00EB0B09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53">
    <w:name w:val="xl153"/>
    <w:basedOn w:val="a0"/>
    <w:rsid w:val="00EB0B09"/>
    <w:pPr>
      <w:pBdr>
        <w:bottom w:val="single" w:sz="4" w:space="0" w:color="C0C0C0"/>
        <w:right w:val="single" w:sz="4" w:space="0" w:color="D9D9D9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54">
    <w:name w:val="xl154"/>
    <w:basedOn w:val="a0"/>
    <w:rsid w:val="00EB0B09"/>
    <w:pPr>
      <w:pBdr>
        <w:left w:val="single" w:sz="4" w:space="0" w:color="D9D9D9"/>
        <w:bottom w:val="single" w:sz="4" w:space="0" w:color="C0C0C0"/>
        <w:right w:val="single" w:sz="4" w:space="0" w:color="D9D9D9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55">
    <w:name w:val="xl155"/>
    <w:basedOn w:val="a0"/>
    <w:rsid w:val="00EB0B09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6">
    <w:name w:val="xl156"/>
    <w:basedOn w:val="a0"/>
    <w:rsid w:val="00EB0B09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7">
    <w:name w:val="xl157"/>
    <w:basedOn w:val="a0"/>
    <w:rsid w:val="00EB0B09"/>
    <w:pPr>
      <w:pBdr>
        <w:top w:val="single" w:sz="4" w:space="0" w:color="D9D9D9"/>
        <w:bottom w:val="single" w:sz="4" w:space="0" w:color="D9D9D9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8">
    <w:name w:val="xl158"/>
    <w:basedOn w:val="a0"/>
    <w:rsid w:val="00EB0B09"/>
    <w:pPr>
      <w:pBdr>
        <w:top w:val="single" w:sz="4" w:space="0" w:color="D9D9D9"/>
        <w:bottom w:val="single" w:sz="4" w:space="0" w:color="D9D9D9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9">
    <w:name w:val="xl159"/>
    <w:basedOn w:val="a0"/>
    <w:rsid w:val="00EB0B09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0">
    <w:name w:val="xl160"/>
    <w:basedOn w:val="a0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61">
    <w:name w:val="xl161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62">
    <w:name w:val="xl162"/>
    <w:basedOn w:val="a0"/>
    <w:rsid w:val="00EB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3">
    <w:name w:val="xl163"/>
    <w:basedOn w:val="a0"/>
    <w:rsid w:val="00EB0B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4">
    <w:name w:val="xl164"/>
    <w:basedOn w:val="a0"/>
    <w:rsid w:val="00EB0B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5">
    <w:name w:val="xl165"/>
    <w:basedOn w:val="a0"/>
    <w:rsid w:val="00EB0B09"/>
    <w:pPr>
      <w:spacing w:before="100" w:beforeAutospacing="1" w:after="100" w:afterAutospacing="1"/>
      <w:jc w:val="right"/>
    </w:pPr>
  </w:style>
  <w:style w:type="paragraph" w:customStyle="1" w:styleId="xl166">
    <w:name w:val="xl166"/>
    <w:basedOn w:val="a0"/>
    <w:rsid w:val="00EB0B0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xl167">
    <w:name w:val="xl167"/>
    <w:basedOn w:val="a0"/>
    <w:rsid w:val="00EB0B09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68">
    <w:name w:val="xl168"/>
    <w:basedOn w:val="a0"/>
    <w:rsid w:val="00EB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Default">
    <w:name w:val="Default"/>
    <w:rsid w:val="00EB0B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texttopleveltext">
    <w:name w:val="headertext topleveltext"/>
    <w:basedOn w:val="a0"/>
    <w:rsid w:val="00625CD3"/>
    <w:pPr>
      <w:spacing w:before="100" w:beforeAutospacing="1" w:after="100" w:afterAutospacing="1"/>
    </w:pPr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CC2F55"/>
    <w:rPr>
      <w:rFonts w:ascii="Tahoma" w:eastAsia="Times New Roman" w:hAnsi="Tahoma"/>
      <w:lang w:val="en-US" w:eastAsia="en-US"/>
    </w:rPr>
  </w:style>
  <w:style w:type="paragraph" w:styleId="affa">
    <w:name w:val="annotation text"/>
    <w:basedOn w:val="a0"/>
    <w:link w:val="affb"/>
    <w:uiPriority w:val="99"/>
    <w:semiHidden/>
    <w:unhideWhenUsed/>
    <w:rsid w:val="00CC2F55"/>
    <w:pPr>
      <w:ind w:firstLine="709"/>
      <w:jc w:val="both"/>
    </w:pPr>
    <w:rPr>
      <w:rFonts w:ascii="Calibri" w:hAnsi="Calibri"/>
      <w:sz w:val="20"/>
      <w:szCs w:val="20"/>
    </w:rPr>
  </w:style>
  <w:style w:type="character" w:customStyle="1" w:styleId="affb">
    <w:name w:val="Текст примечания Знак"/>
    <w:basedOn w:val="a1"/>
    <w:link w:val="affa"/>
    <w:uiPriority w:val="99"/>
    <w:semiHidden/>
    <w:rsid w:val="00CC2F55"/>
    <w:rPr>
      <w:rFonts w:ascii="Calibri" w:eastAsia="Times New Roman" w:hAnsi="Calibri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CC2F55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CC2F5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ffe">
    <w:name w:val="Регламент"/>
    <w:basedOn w:val="2"/>
    <w:qFormat/>
    <w:rsid w:val="00CC2F55"/>
    <w:pPr>
      <w:keepNext/>
      <w:spacing w:before="0" w:beforeAutospacing="0" w:after="0" w:afterAutospacing="0"/>
      <w:ind w:left="720" w:hanging="360"/>
      <w:jc w:val="center"/>
    </w:pPr>
    <w:rPr>
      <w:bCs w:val="0"/>
      <w:sz w:val="24"/>
      <w:szCs w:val="24"/>
    </w:rPr>
  </w:style>
  <w:style w:type="paragraph" w:customStyle="1" w:styleId="afff">
    <w:name w:val="Официальный"/>
    <w:basedOn w:val="a0"/>
    <w:qFormat/>
    <w:rsid w:val="00CC2F55"/>
    <w:pPr>
      <w:spacing w:after="200"/>
      <w:ind w:left="425" w:hanging="425"/>
      <w:contextualSpacing/>
    </w:pPr>
    <w:rPr>
      <w:rFonts w:eastAsia="Calibri"/>
      <w:szCs w:val="22"/>
      <w:lang w:eastAsia="en-US"/>
    </w:rPr>
  </w:style>
  <w:style w:type="character" w:styleId="afff0">
    <w:name w:val="annotation reference"/>
    <w:uiPriority w:val="99"/>
    <w:semiHidden/>
    <w:unhideWhenUsed/>
    <w:rsid w:val="00CC2F55"/>
    <w:rPr>
      <w:sz w:val="16"/>
      <w:szCs w:val="16"/>
    </w:rPr>
  </w:style>
  <w:style w:type="paragraph" w:styleId="afff1">
    <w:name w:val="No Spacing"/>
    <w:basedOn w:val="a0"/>
    <w:autoRedefine/>
    <w:uiPriority w:val="1"/>
    <w:qFormat/>
    <w:rsid w:val="008B2F08"/>
    <w:pPr>
      <w:jc w:val="right"/>
    </w:pPr>
    <w:rPr>
      <w:rFonts w:eastAsiaTheme="minorHAnsi"/>
    </w:rPr>
  </w:style>
  <w:style w:type="table" w:customStyle="1" w:styleId="1e">
    <w:name w:val="Светлая заливка1"/>
    <w:basedOn w:val="a2"/>
    <w:uiPriority w:val="60"/>
    <w:rsid w:val="008A04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2"/>
    <w:uiPriority w:val="60"/>
    <w:rsid w:val="008A04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2"/>
    <w:uiPriority w:val="60"/>
    <w:rsid w:val="008A04B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Shading Accent 5"/>
    <w:basedOn w:val="a2"/>
    <w:uiPriority w:val="60"/>
    <w:rsid w:val="00777BB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211">
    <w:name w:val="Основной текст 21"/>
    <w:basedOn w:val="a0"/>
    <w:rsid w:val="00564A8D"/>
    <w:pPr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564A8D"/>
    <w:pPr>
      <w:ind w:firstLine="720"/>
      <w:jc w:val="both"/>
    </w:pPr>
    <w:rPr>
      <w:sz w:val="28"/>
      <w:szCs w:val="20"/>
    </w:rPr>
  </w:style>
  <w:style w:type="character" w:customStyle="1" w:styleId="blk">
    <w:name w:val="blk"/>
    <w:rsid w:val="00564A8D"/>
  </w:style>
  <w:style w:type="paragraph" w:customStyle="1" w:styleId="consplusnormal1">
    <w:name w:val="consplusnormal"/>
    <w:basedOn w:val="a0"/>
    <w:rsid w:val="00E92110"/>
    <w:pPr>
      <w:spacing w:before="100" w:beforeAutospacing="1" w:after="100" w:afterAutospacing="1"/>
    </w:pPr>
  </w:style>
  <w:style w:type="character" w:customStyle="1" w:styleId="FontStyle16">
    <w:name w:val="Font Style16"/>
    <w:rsid w:val="00E92110"/>
    <w:rPr>
      <w:rFonts w:ascii="Tahoma" w:hAnsi="Tahoma" w:cs="Tahoma"/>
      <w:sz w:val="22"/>
      <w:szCs w:val="22"/>
    </w:rPr>
  </w:style>
  <w:style w:type="paragraph" w:customStyle="1" w:styleId="Style10">
    <w:name w:val="Style10"/>
    <w:basedOn w:val="a0"/>
    <w:rsid w:val="00E92110"/>
    <w:pPr>
      <w:widowControl w:val="0"/>
      <w:autoSpaceDE w:val="0"/>
      <w:autoSpaceDN w:val="0"/>
      <w:adjustRightInd w:val="0"/>
      <w:spacing w:line="272" w:lineRule="exact"/>
      <w:jc w:val="both"/>
    </w:pPr>
    <w:rPr>
      <w:rFonts w:ascii="Tahoma" w:hAnsi="Tahoma"/>
    </w:rPr>
  </w:style>
  <w:style w:type="paragraph" w:customStyle="1" w:styleId="ConsPlusDocList">
    <w:name w:val="ConsPlusDocList"/>
    <w:basedOn w:val="a0"/>
    <w:rsid w:val="00BA5813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formattext">
    <w:name w:val="formattext"/>
    <w:basedOn w:val="a0"/>
    <w:rsid w:val="009879A6"/>
    <w:pPr>
      <w:spacing w:before="100" w:beforeAutospacing="1" w:after="100" w:afterAutospacing="1"/>
    </w:pPr>
  </w:style>
  <w:style w:type="paragraph" w:customStyle="1" w:styleId="Iauiue">
    <w:name w:val="Iau?iue"/>
    <w:rsid w:val="008B2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0"/>
    <w:rsid w:val="00405767"/>
    <w:pPr>
      <w:ind w:firstLine="720"/>
      <w:jc w:val="both"/>
    </w:pPr>
    <w:rPr>
      <w:sz w:val="28"/>
      <w:szCs w:val="20"/>
    </w:rPr>
  </w:style>
  <w:style w:type="paragraph" w:customStyle="1" w:styleId="Style20">
    <w:name w:val="Style20"/>
    <w:basedOn w:val="a0"/>
    <w:rsid w:val="00AE3B34"/>
    <w:pPr>
      <w:widowControl w:val="0"/>
      <w:autoSpaceDE w:val="0"/>
      <w:autoSpaceDN w:val="0"/>
      <w:adjustRightInd w:val="0"/>
      <w:spacing w:line="302" w:lineRule="exact"/>
      <w:jc w:val="right"/>
    </w:pPr>
    <w:rPr>
      <w:rFonts w:eastAsia="Calibri"/>
    </w:rPr>
  </w:style>
  <w:style w:type="character" w:customStyle="1" w:styleId="FontStyle46">
    <w:name w:val="Font Style46"/>
    <w:rsid w:val="00AE3B34"/>
    <w:rPr>
      <w:rFonts w:ascii="Times New Roman" w:hAnsi="Times New Roman" w:cs="Times New Roman" w:hint="default"/>
      <w:sz w:val="26"/>
      <w:szCs w:val="26"/>
    </w:rPr>
  </w:style>
  <w:style w:type="paragraph" w:customStyle="1" w:styleId="Nonformat">
    <w:name w:val="Nonformat"/>
    <w:basedOn w:val="a0"/>
    <w:rsid w:val="000B2455"/>
    <w:pPr>
      <w:snapToGrid w:val="0"/>
    </w:pPr>
    <w:rPr>
      <w:rFonts w:ascii="Consultant" w:hAnsi="Consultant"/>
      <w:sz w:val="20"/>
      <w:szCs w:val="20"/>
    </w:rPr>
  </w:style>
  <w:style w:type="paragraph" w:customStyle="1" w:styleId="afff2">
    <w:name w:val="Заголовок статьи"/>
    <w:basedOn w:val="a0"/>
    <w:next w:val="a0"/>
    <w:uiPriority w:val="99"/>
    <w:rsid w:val="00234764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pboth">
    <w:name w:val="pboth"/>
    <w:basedOn w:val="a0"/>
    <w:rsid w:val="00234764"/>
    <w:pPr>
      <w:spacing w:before="100" w:beforeAutospacing="1" w:after="100" w:afterAutospacing="1"/>
    </w:pPr>
  </w:style>
  <w:style w:type="paragraph" w:customStyle="1" w:styleId="afff3">
    <w:name w:val="Базовый"/>
    <w:rsid w:val="00234764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customStyle="1" w:styleId="afff4">
    <w:name w:val="Прижатый влево"/>
    <w:basedOn w:val="a0"/>
    <w:next w:val="a0"/>
    <w:uiPriority w:val="99"/>
    <w:rsid w:val="0050540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Обычный жирный"/>
    <w:basedOn w:val="a0"/>
    <w:uiPriority w:val="99"/>
    <w:qFormat/>
    <w:rsid w:val="00E004B9"/>
    <w:pPr>
      <w:ind w:firstLine="709"/>
      <w:jc w:val="both"/>
    </w:pPr>
    <w:rPr>
      <w:sz w:val="28"/>
    </w:rPr>
  </w:style>
  <w:style w:type="paragraph" w:customStyle="1" w:styleId="Web">
    <w:name w:val="Обычный (Web)"/>
    <w:aliases w:val="Обычный (Web)1"/>
    <w:basedOn w:val="a0"/>
    <w:uiPriority w:val="99"/>
    <w:rsid w:val="00E004B9"/>
    <w:pPr>
      <w:spacing w:before="100" w:beforeAutospacing="1" w:after="100" w:afterAutospacing="1"/>
    </w:pPr>
  </w:style>
  <w:style w:type="paragraph" w:customStyle="1" w:styleId="2b">
    <w:name w:val="Заголовок (Уровень 2)"/>
    <w:basedOn w:val="a0"/>
    <w:next w:val="ab"/>
    <w:link w:val="2c"/>
    <w:autoRedefine/>
    <w:qFormat/>
    <w:rsid w:val="00E004B9"/>
    <w:pPr>
      <w:autoSpaceDE w:val="0"/>
      <w:autoSpaceDN w:val="0"/>
      <w:adjustRightInd w:val="0"/>
      <w:ind w:left="284" w:hanging="284"/>
      <w:jc w:val="center"/>
      <w:outlineLvl w:val="0"/>
    </w:pPr>
    <w:rPr>
      <w:b/>
      <w:bCs/>
      <w:sz w:val="26"/>
      <w:szCs w:val="26"/>
    </w:rPr>
  </w:style>
  <w:style w:type="character" w:customStyle="1" w:styleId="2c">
    <w:name w:val="Заголовок (Уровень 2) Знак"/>
    <w:link w:val="2b"/>
    <w:rsid w:val="00E004B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f">
    <w:name w:val="Список_нумерованный_1_уровень"/>
    <w:link w:val="1f0"/>
    <w:uiPriority w:val="99"/>
    <w:rsid w:val="00E004B9"/>
    <w:pPr>
      <w:spacing w:before="60" w:after="10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Список_нумерованный_1_уровень Знак"/>
    <w:basedOn w:val="a1"/>
    <w:link w:val="1f"/>
    <w:uiPriority w:val="99"/>
    <w:locked/>
    <w:rsid w:val="00E00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d">
    <w:name w:val="Список_нумерованный_2_уровень"/>
    <w:basedOn w:val="1f"/>
    <w:uiPriority w:val="99"/>
    <w:rsid w:val="00E004B9"/>
    <w:pPr>
      <w:numPr>
        <w:ilvl w:val="1"/>
      </w:numPr>
      <w:ind w:left="794" w:hanging="397"/>
    </w:pPr>
  </w:style>
  <w:style w:type="paragraph" w:customStyle="1" w:styleId="38">
    <w:name w:val="Список_нумерованный_3_уровень"/>
    <w:basedOn w:val="1f"/>
    <w:uiPriority w:val="99"/>
    <w:rsid w:val="00E004B9"/>
    <w:pPr>
      <w:ind w:left="1191" w:hanging="397"/>
    </w:pPr>
  </w:style>
  <w:style w:type="paragraph" w:customStyle="1" w:styleId="61">
    <w:name w:val="Стиль По ширине Перед:  6 пт"/>
    <w:basedOn w:val="a0"/>
    <w:autoRedefine/>
    <w:rsid w:val="00E004B9"/>
    <w:pPr>
      <w:ind w:firstLine="709"/>
      <w:jc w:val="both"/>
    </w:pPr>
    <w:rPr>
      <w:color w:val="000000"/>
      <w:sz w:val="26"/>
      <w:szCs w:val="26"/>
    </w:rPr>
  </w:style>
  <w:style w:type="paragraph" w:customStyle="1" w:styleId="a">
    <w:name w:val="Маркированный"/>
    <w:basedOn w:val="a0"/>
    <w:uiPriority w:val="99"/>
    <w:rsid w:val="00E004B9"/>
    <w:pPr>
      <w:numPr>
        <w:numId w:val="5"/>
      </w:numPr>
      <w:jc w:val="both"/>
    </w:pPr>
    <w:rPr>
      <w:sz w:val="28"/>
      <w:szCs w:val="28"/>
    </w:rPr>
  </w:style>
  <w:style w:type="paragraph" w:customStyle="1" w:styleId="afff5">
    <w:name w:val="Îáû÷íûé"/>
    <w:uiPriority w:val="99"/>
    <w:rsid w:val="00E004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e">
    <w:name w:val="toc 2"/>
    <w:basedOn w:val="a0"/>
    <w:next w:val="a0"/>
    <w:autoRedefine/>
    <w:uiPriority w:val="39"/>
    <w:rsid w:val="00E004B9"/>
    <w:pPr>
      <w:widowControl w:val="0"/>
      <w:tabs>
        <w:tab w:val="right" w:leader="dot" w:pos="9345"/>
      </w:tabs>
      <w:autoSpaceDE w:val="0"/>
      <w:autoSpaceDN w:val="0"/>
      <w:adjustRightInd w:val="0"/>
      <w:ind w:left="200"/>
      <w:jc w:val="both"/>
    </w:pPr>
    <w:rPr>
      <w:b/>
      <w:noProof/>
    </w:rPr>
  </w:style>
  <w:style w:type="paragraph" w:customStyle="1" w:styleId="ArialNarrow13pt1">
    <w:name w:val="Arial Narrow 13 pt по ширине Первая строка:  1 см"/>
    <w:basedOn w:val="afff5"/>
    <w:uiPriority w:val="99"/>
    <w:rsid w:val="00E004B9"/>
  </w:style>
  <w:style w:type="paragraph" w:customStyle="1" w:styleId="39">
    <w:name w:val="аква3"/>
    <w:basedOn w:val="a0"/>
    <w:uiPriority w:val="99"/>
    <w:rsid w:val="00E004B9"/>
    <w:pPr>
      <w:spacing w:line="360" w:lineRule="auto"/>
      <w:ind w:firstLine="709"/>
      <w:jc w:val="both"/>
    </w:pPr>
    <w:rPr>
      <w:rFonts w:ascii="Book Antiqua" w:hAnsi="Book Antiqua"/>
      <w:sz w:val="28"/>
    </w:rPr>
  </w:style>
  <w:style w:type="paragraph" w:customStyle="1" w:styleId="afff6">
    <w:name w:val="аква"/>
    <w:basedOn w:val="a0"/>
    <w:uiPriority w:val="99"/>
    <w:rsid w:val="00E004B9"/>
    <w:pPr>
      <w:ind w:firstLine="709"/>
      <w:jc w:val="both"/>
    </w:pPr>
    <w:rPr>
      <w:rFonts w:ascii="Book Antiqua" w:hAnsi="Book Antiqua"/>
      <w:sz w:val="28"/>
    </w:rPr>
  </w:style>
  <w:style w:type="paragraph" w:customStyle="1" w:styleId="NAmber">
    <w:name w:val="NAmber"/>
    <w:basedOn w:val="afff6"/>
    <w:uiPriority w:val="99"/>
    <w:rsid w:val="00E004B9"/>
    <w:pPr>
      <w:jc w:val="center"/>
    </w:pPr>
    <w:rPr>
      <w:rFonts w:ascii="Gaze" w:hAnsi="Gaze"/>
      <w:b/>
      <w:bCs/>
      <w:sz w:val="36"/>
    </w:rPr>
  </w:style>
  <w:style w:type="paragraph" w:customStyle="1" w:styleId="afff7">
    <w:name w:val="аквамарин"/>
    <w:basedOn w:val="afff6"/>
    <w:uiPriority w:val="99"/>
    <w:rsid w:val="00E004B9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0"/>
    <w:autoRedefine/>
    <w:uiPriority w:val="99"/>
    <w:rsid w:val="00E004B9"/>
    <w:pPr>
      <w:spacing w:line="360" w:lineRule="auto"/>
      <w:jc w:val="center"/>
    </w:pPr>
    <w:rPr>
      <w:rFonts w:ascii="Arial" w:hAnsi="Arial"/>
    </w:rPr>
  </w:style>
  <w:style w:type="paragraph" w:customStyle="1" w:styleId="afff8">
    <w:name w:val="Реферат"/>
    <w:basedOn w:val="a0"/>
    <w:uiPriority w:val="99"/>
    <w:rsid w:val="00E004B9"/>
    <w:pPr>
      <w:spacing w:line="360" w:lineRule="auto"/>
      <w:ind w:firstLine="709"/>
      <w:jc w:val="both"/>
    </w:pPr>
  </w:style>
  <w:style w:type="paragraph" w:customStyle="1" w:styleId="afff9">
    <w:name w:val="реферат"/>
    <w:basedOn w:val="a5"/>
    <w:uiPriority w:val="99"/>
    <w:rsid w:val="00E004B9"/>
    <w:pPr>
      <w:suppressAutoHyphens/>
      <w:spacing w:line="360" w:lineRule="auto"/>
      <w:ind w:firstLine="709"/>
      <w:jc w:val="both"/>
    </w:pPr>
  </w:style>
  <w:style w:type="character" w:customStyle="1" w:styleId="fts-hit">
    <w:name w:val="fts-hit"/>
    <w:basedOn w:val="a1"/>
    <w:uiPriority w:val="99"/>
    <w:rsid w:val="00E004B9"/>
    <w:rPr>
      <w:shd w:val="clear" w:color="auto" w:fill="FFC0CB"/>
    </w:rPr>
  </w:style>
  <w:style w:type="paragraph" w:styleId="HTML">
    <w:name w:val="HTML Preformatted"/>
    <w:basedOn w:val="a0"/>
    <w:link w:val="HTML0"/>
    <w:rsid w:val="00E00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E004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5">
    <w:name w:val="Стиль По ширине Первая строка:  1.25 см"/>
    <w:basedOn w:val="a0"/>
    <w:uiPriority w:val="99"/>
    <w:rsid w:val="00E004B9"/>
    <w:pPr>
      <w:spacing w:before="120"/>
      <w:ind w:firstLine="709"/>
      <w:jc w:val="both"/>
    </w:pPr>
    <w:rPr>
      <w:szCs w:val="20"/>
    </w:rPr>
  </w:style>
  <w:style w:type="paragraph" w:customStyle="1" w:styleId="zagc-1">
    <w:name w:val="zagc-1"/>
    <w:basedOn w:val="a0"/>
    <w:uiPriority w:val="99"/>
    <w:rsid w:val="00E004B9"/>
    <w:pPr>
      <w:spacing w:before="135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rsid w:val="00E004B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c-0">
    <w:name w:val="zagc-0"/>
    <w:basedOn w:val="a0"/>
    <w:rsid w:val="00E004B9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</w:rPr>
  </w:style>
  <w:style w:type="paragraph" w:styleId="3a">
    <w:name w:val="toc 3"/>
    <w:basedOn w:val="a0"/>
    <w:next w:val="a0"/>
    <w:autoRedefine/>
    <w:uiPriority w:val="39"/>
    <w:rsid w:val="00E004B9"/>
    <w:pPr>
      <w:tabs>
        <w:tab w:val="right" w:leader="dot" w:pos="9345"/>
      </w:tabs>
      <w:jc w:val="both"/>
    </w:pPr>
    <w:rPr>
      <w:b/>
      <w:noProof/>
    </w:rPr>
  </w:style>
  <w:style w:type="paragraph" w:customStyle="1" w:styleId="afffa">
    <w:name w:val="Нормальный (таблица)"/>
    <w:basedOn w:val="a0"/>
    <w:next w:val="a0"/>
    <w:uiPriority w:val="99"/>
    <w:rsid w:val="00E004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1f1">
    <w:name w:val="toc 1"/>
    <w:basedOn w:val="a0"/>
    <w:next w:val="a0"/>
    <w:autoRedefine/>
    <w:uiPriority w:val="39"/>
    <w:unhideWhenUsed/>
    <w:rsid w:val="00E004B9"/>
    <w:pPr>
      <w:widowControl w:val="0"/>
      <w:tabs>
        <w:tab w:val="right" w:leader="dot" w:pos="9345"/>
      </w:tabs>
      <w:autoSpaceDE w:val="0"/>
      <w:autoSpaceDN w:val="0"/>
      <w:adjustRightInd w:val="0"/>
      <w:jc w:val="both"/>
    </w:pPr>
    <w:rPr>
      <w:b/>
      <w:noProof/>
      <w:szCs w:val="20"/>
    </w:rPr>
  </w:style>
  <w:style w:type="paragraph" w:customStyle="1" w:styleId="1f2">
    <w:name w:val="Без интервала1"/>
    <w:aliases w:val="No Spacing,с интервалом,Без интервала11,No Spacing1"/>
    <w:link w:val="afffb"/>
    <w:uiPriority w:val="99"/>
    <w:qFormat/>
    <w:rsid w:val="00E004B9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ffb">
    <w:name w:val="Без интервала Знак"/>
    <w:aliases w:val="с интервалом Знак,Без интервала1 Знак,No Spacing Знак,No Spacing1 Знак"/>
    <w:basedOn w:val="a1"/>
    <w:link w:val="1f2"/>
    <w:uiPriority w:val="99"/>
    <w:rsid w:val="00E004B9"/>
    <w:rPr>
      <w:rFonts w:ascii="Calibri" w:eastAsia="Times New Roman" w:hAnsi="Calibri" w:cs="Times New Roman"/>
      <w:lang w:eastAsia="ru-RU"/>
    </w:rPr>
  </w:style>
  <w:style w:type="paragraph" w:styleId="afffc">
    <w:name w:val="TOC Heading"/>
    <w:basedOn w:val="1"/>
    <w:next w:val="a0"/>
    <w:uiPriority w:val="99"/>
    <w:unhideWhenUsed/>
    <w:qFormat/>
    <w:rsid w:val="00E004B9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i w:val="0"/>
      <w:iCs w:val="0"/>
      <w:color w:val="365F91"/>
      <w:sz w:val="28"/>
      <w:szCs w:val="28"/>
      <w:lang w:eastAsia="en-US"/>
    </w:rPr>
  </w:style>
  <w:style w:type="paragraph" w:styleId="43">
    <w:name w:val="toc 4"/>
    <w:basedOn w:val="a0"/>
    <w:next w:val="a0"/>
    <w:autoRedefine/>
    <w:uiPriority w:val="39"/>
    <w:unhideWhenUsed/>
    <w:rsid w:val="00E004B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E004B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0"/>
    <w:next w:val="a0"/>
    <w:autoRedefine/>
    <w:uiPriority w:val="39"/>
    <w:unhideWhenUsed/>
    <w:rsid w:val="00E004B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E004B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E004B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E004B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WW8Num8z0">
    <w:name w:val="WW8Num8z0"/>
    <w:uiPriority w:val="99"/>
    <w:rsid w:val="00E004B9"/>
    <w:rPr>
      <w:rFonts w:ascii="Symbol" w:hAnsi="Symbol"/>
      <w:sz w:val="18"/>
    </w:rPr>
  </w:style>
  <w:style w:type="paragraph" w:customStyle="1" w:styleId="ConsNonformat">
    <w:name w:val="ConsNonformat"/>
    <w:rsid w:val="00E00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004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NewRoman14125">
    <w:name w:val="Стиль Times New Roman 14 пт По ширине Первая строка:  1.25 см С..."/>
    <w:basedOn w:val="a0"/>
    <w:rsid w:val="00E004B9"/>
    <w:pPr>
      <w:suppressAutoHyphens/>
      <w:ind w:right="-40" w:firstLine="709"/>
      <w:jc w:val="both"/>
    </w:pPr>
    <w:rPr>
      <w:sz w:val="28"/>
      <w:szCs w:val="20"/>
      <w:lang w:eastAsia="ar-SA"/>
    </w:rPr>
  </w:style>
  <w:style w:type="paragraph" w:customStyle="1" w:styleId="u">
    <w:name w:val="u"/>
    <w:basedOn w:val="a0"/>
    <w:rsid w:val="00E004B9"/>
    <w:pPr>
      <w:spacing w:before="100" w:beforeAutospacing="1" w:after="100" w:afterAutospacing="1"/>
    </w:pPr>
  </w:style>
  <w:style w:type="paragraph" w:customStyle="1" w:styleId="uni">
    <w:name w:val="uni"/>
    <w:basedOn w:val="a0"/>
    <w:rsid w:val="00E004B9"/>
    <w:pPr>
      <w:spacing w:before="100" w:beforeAutospacing="1" w:after="100" w:afterAutospacing="1"/>
    </w:pPr>
  </w:style>
  <w:style w:type="paragraph" w:customStyle="1" w:styleId="unip">
    <w:name w:val="unip"/>
    <w:basedOn w:val="a0"/>
    <w:rsid w:val="00E004B9"/>
    <w:pPr>
      <w:spacing w:before="100" w:beforeAutospacing="1" w:after="100" w:afterAutospacing="1"/>
    </w:pPr>
  </w:style>
  <w:style w:type="paragraph" w:customStyle="1" w:styleId="00">
    <w:name w:val="Основной текст 0"/>
    <w:aliases w:val="95 ПК"/>
    <w:basedOn w:val="a0"/>
    <w:rsid w:val="00E004B9"/>
    <w:pPr>
      <w:ind w:firstLine="539"/>
      <w:jc w:val="both"/>
    </w:pPr>
    <w:rPr>
      <w:color w:val="000000"/>
      <w:kern w:val="24"/>
    </w:rPr>
  </w:style>
  <w:style w:type="paragraph" w:customStyle="1" w:styleId="afffd">
    <w:name w:val="???????"/>
    <w:rsid w:val="00E004B9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br">
    <w:name w:val="nobr"/>
    <w:basedOn w:val="a1"/>
    <w:rsid w:val="00E004B9"/>
  </w:style>
  <w:style w:type="character" w:customStyle="1" w:styleId="hl">
    <w:name w:val="hl"/>
    <w:basedOn w:val="a1"/>
    <w:rsid w:val="00E004B9"/>
  </w:style>
  <w:style w:type="character" w:customStyle="1" w:styleId="HTML1">
    <w:name w:val="Стандартный HTML Знак1"/>
    <w:basedOn w:val="a1"/>
    <w:locked/>
    <w:rsid w:val="00FB3680"/>
    <w:rPr>
      <w:rFonts w:ascii="Courier New" w:eastAsia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46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FB01F09A984DC49A34361C1E8E83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6C96-8212-4DC8-BE2A-3F84C478448E}"/>
      </w:docPartPr>
      <w:docPartBody>
        <w:p w:rsidR="008B3E69" w:rsidRDefault="008B3E69" w:rsidP="008B3E69">
          <w:pPr>
            <w:pStyle w:val="50FB01F09A984DC49A34361C1E8E8342"/>
          </w:pPr>
          <w:r>
            <w:t>[Введите название организации]</w:t>
          </w:r>
        </w:p>
      </w:docPartBody>
    </w:docPart>
    <w:docPart>
      <w:docPartPr>
        <w:name w:val="521169425CB34E1EB5453B5C8DFBC4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B22680-949A-43B7-AB46-F859F88F8FA6}"/>
      </w:docPartPr>
      <w:docPartBody>
        <w:p w:rsidR="008B3E69" w:rsidRDefault="008B3E69" w:rsidP="008B3E69">
          <w:pPr>
            <w:pStyle w:val="521169425CB34E1EB5453B5C8DFBC4C5"/>
          </w:pPr>
          <w:r>
            <w:rPr>
              <w:b/>
              <w:bCs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B3E69"/>
    <w:rsid w:val="00012BD3"/>
    <w:rsid w:val="001B3588"/>
    <w:rsid w:val="002169D9"/>
    <w:rsid w:val="0022749E"/>
    <w:rsid w:val="00343DC1"/>
    <w:rsid w:val="00353332"/>
    <w:rsid w:val="004C3E0C"/>
    <w:rsid w:val="00530184"/>
    <w:rsid w:val="00535BDF"/>
    <w:rsid w:val="005A7834"/>
    <w:rsid w:val="008B3E69"/>
    <w:rsid w:val="009462F9"/>
    <w:rsid w:val="00AE4D61"/>
    <w:rsid w:val="00B572D5"/>
    <w:rsid w:val="00C40F9B"/>
    <w:rsid w:val="00D82EBE"/>
    <w:rsid w:val="00DE751D"/>
    <w:rsid w:val="00DF24B3"/>
    <w:rsid w:val="00E70D55"/>
    <w:rsid w:val="00E80CB6"/>
    <w:rsid w:val="00EB6801"/>
    <w:rsid w:val="00F7277C"/>
    <w:rsid w:val="00F8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0D005DD1E4542875844D96D7120ED">
    <w:name w:val="C360D005DD1E4542875844D96D7120ED"/>
    <w:rsid w:val="008B3E69"/>
  </w:style>
  <w:style w:type="paragraph" w:customStyle="1" w:styleId="ED1BA79EFA8B483C91FE41D1E40056E0">
    <w:name w:val="ED1BA79EFA8B483C91FE41D1E40056E0"/>
    <w:rsid w:val="008B3E69"/>
  </w:style>
  <w:style w:type="paragraph" w:customStyle="1" w:styleId="66A506BB9AE540C5A172142729B1FBEE">
    <w:name w:val="66A506BB9AE540C5A172142729B1FBEE"/>
    <w:rsid w:val="008B3E69"/>
  </w:style>
  <w:style w:type="paragraph" w:customStyle="1" w:styleId="80C3C1BBD1F24F6A839EB02636DC33D9">
    <w:name w:val="80C3C1BBD1F24F6A839EB02636DC33D9"/>
    <w:rsid w:val="008B3E69"/>
  </w:style>
  <w:style w:type="paragraph" w:customStyle="1" w:styleId="50FB01F09A984DC49A34361C1E8E8342">
    <w:name w:val="50FB01F09A984DC49A34361C1E8E8342"/>
    <w:rsid w:val="008B3E69"/>
  </w:style>
  <w:style w:type="paragraph" w:customStyle="1" w:styleId="521169425CB34E1EB5453B5C8DFBC4C5">
    <w:name w:val="521169425CB34E1EB5453B5C8DFBC4C5"/>
    <w:rsid w:val="008B3E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5EB9C0-B084-4D56-80B3-7B6E9271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6</Pages>
  <Words>4862</Words>
  <Characters>27714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 (116) 31 января 2020  г.</vt:lpstr>
    </vt:vector>
  </TitlesOfParts>
  <Company>Информационный бюллетень Новокривошеинского сельского поселения</Company>
  <LinksUpToDate>false</LinksUpToDate>
  <CharactersWithSpaces>32511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2/2 (118) 04 марта 2020  г.</dc:title>
  <dc:subject/>
  <dc:creator>Шульга Н.В.</dc:creator>
  <cp:keywords/>
  <dc:description/>
  <cp:lastModifiedBy>USER</cp:lastModifiedBy>
  <cp:revision>152</cp:revision>
  <cp:lastPrinted>2019-11-28T07:46:00Z</cp:lastPrinted>
  <dcterms:created xsi:type="dcterms:W3CDTF">2015-11-27T03:50:00Z</dcterms:created>
  <dcterms:modified xsi:type="dcterms:W3CDTF">2020-03-04T07:50:00Z</dcterms:modified>
</cp:coreProperties>
</file>