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D3" w:rsidRPr="00B84BD3" w:rsidRDefault="00B84BD3" w:rsidP="00B84BD3">
      <w:pPr>
        <w:jc w:val="center"/>
        <w:rPr>
          <w:sz w:val="16"/>
          <w:szCs w:val="16"/>
        </w:rPr>
      </w:pPr>
      <w:r w:rsidRPr="00B84BD3">
        <w:rPr>
          <w:sz w:val="16"/>
          <w:szCs w:val="16"/>
        </w:rPr>
        <w:t>АДМИНИСТРАЦИЯ НОВОКРИВОШЕИНСКОГО СЕЛЬСКОГО ПОСЕЛЕНИЯ</w:t>
      </w:r>
    </w:p>
    <w:p w:rsidR="00B84BD3" w:rsidRPr="00B84BD3" w:rsidRDefault="00B84BD3" w:rsidP="00B84BD3">
      <w:pPr>
        <w:jc w:val="center"/>
        <w:rPr>
          <w:sz w:val="16"/>
          <w:szCs w:val="16"/>
        </w:rPr>
      </w:pPr>
    </w:p>
    <w:p w:rsidR="00B84BD3" w:rsidRPr="00B84BD3" w:rsidRDefault="00B84BD3" w:rsidP="00B84BD3">
      <w:pPr>
        <w:jc w:val="center"/>
        <w:rPr>
          <w:sz w:val="16"/>
          <w:szCs w:val="16"/>
        </w:rPr>
      </w:pPr>
      <w:r w:rsidRPr="00B84BD3">
        <w:rPr>
          <w:sz w:val="16"/>
          <w:szCs w:val="16"/>
        </w:rPr>
        <w:t>ПОСТАНОВЛЕНИЕ</w:t>
      </w:r>
    </w:p>
    <w:p w:rsidR="00B84BD3" w:rsidRPr="00B84BD3" w:rsidRDefault="00B84BD3" w:rsidP="00B84BD3">
      <w:pPr>
        <w:jc w:val="center"/>
        <w:rPr>
          <w:b/>
          <w:sz w:val="16"/>
          <w:szCs w:val="16"/>
        </w:rPr>
      </w:pPr>
    </w:p>
    <w:p w:rsidR="00B84BD3" w:rsidRPr="00B84BD3" w:rsidRDefault="00B84BD3" w:rsidP="00B84BD3">
      <w:pPr>
        <w:rPr>
          <w:sz w:val="16"/>
          <w:szCs w:val="16"/>
        </w:rPr>
      </w:pPr>
      <w:r w:rsidRPr="00B84BD3">
        <w:rPr>
          <w:sz w:val="16"/>
          <w:szCs w:val="16"/>
        </w:rPr>
        <w:t>12.12.2019                                                                                №  126</w:t>
      </w:r>
    </w:p>
    <w:p w:rsidR="00B84BD3" w:rsidRPr="00B84BD3" w:rsidRDefault="00B84BD3" w:rsidP="00B84BD3">
      <w:pPr>
        <w:rPr>
          <w:sz w:val="16"/>
          <w:szCs w:val="16"/>
        </w:rPr>
      </w:pPr>
    </w:p>
    <w:p w:rsidR="00B84BD3" w:rsidRPr="00B84BD3" w:rsidRDefault="00B84BD3" w:rsidP="00B84BD3">
      <w:pPr>
        <w:jc w:val="center"/>
        <w:rPr>
          <w:sz w:val="16"/>
          <w:szCs w:val="16"/>
        </w:rPr>
      </w:pPr>
      <w:r w:rsidRPr="00B84BD3">
        <w:rPr>
          <w:sz w:val="16"/>
          <w:szCs w:val="16"/>
        </w:rPr>
        <w:t>с. Новокривошеино</w:t>
      </w:r>
    </w:p>
    <w:p w:rsidR="00B84BD3" w:rsidRPr="00B84BD3" w:rsidRDefault="00B84BD3" w:rsidP="00B84BD3">
      <w:pPr>
        <w:jc w:val="center"/>
        <w:rPr>
          <w:sz w:val="16"/>
          <w:szCs w:val="16"/>
        </w:rPr>
      </w:pPr>
      <w:r w:rsidRPr="00B84BD3">
        <w:rPr>
          <w:sz w:val="16"/>
          <w:szCs w:val="16"/>
        </w:rPr>
        <w:t>Кривошеинского района</w:t>
      </w:r>
    </w:p>
    <w:p w:rsidR="00B84BD3" w:rsidRPr="00B84BD3" w:rsidRDefault="00B84BD3" w:rsidP="00B84BD3">
      <w:pPr>
        <w:jc w:val="center"/>
        <w:rPr>
          <w:sz w:val="16"/>
          <w:szCs w:val="16"/>
        </w:rPr>
      </w:pPr>
      <w:r w:rsidRPr="00B84BD3">
        <w:rPr>
          <w:sz w:val="16"/>
          <w:szCs w:val="16"/>
        </w:rPr>
        <w:t>Томской области</w:t>
      </w:r>
    </w:p>
    <w:p w:rsidR="00B84BD3" w:rsidRPr="00B84BD3" w:rsidRDefault="00B84BD3" w:rsidP="00B84BD3">
      <w:pPr>
        <w:rPr>
          <w:sz w:val="16"/>
          <w:szCs w:val="16"/>
        </w:rPr>
      </w:pPr>
    </w:p>
    <w:p w:rsidR="00B84BD3" w:rsidRPr="00B84BD3" w:rsidRDefault="00B84BD3" w:rsidP="00B84BD3">
      <w:pPr>
        <w:jc w:val="center"/>
        <w:rPr>
          <w:sz w:val="16"/>
          <w:szCs w:val="16"/>
        </w:rPr>
      </w:pPr>
      <w:r w:rsidRPr="00B84BD3">
        <w:rPr>
          <w:sz w:val="16"/>
          <w:szCs w:val="16"/>
        </w:rPr>
        <w:t>Об утверждении Порядка осуществления контроля за обеспечением доступа к информации о деятельности органов местного самоуправления муниципального образования Новокривошеинское сельское поселение</w:t>
      </w:r>
    </w:p>
    <w:p w:rsidR="00B84BD3" w:rsidRPr="00B84BD3" w:rsidRDefault="00B84BD3" w:rsidP="00B84BD3">
      <w:pPr>
        <w:autoSpaceDE w:val="0"/>
        <w:autoSpaceDN w:val="0"/>
        <w:adjustRightInd w:val="0"/>
        <w:rPr>
          <w:sz w:val="16"/>
          <w:szCs w:val="16"/>
        </w:rPr>
      </w:pPr>
    </w:p>
    <w:p w:rsidR="00B84BD3" w:rsidRPr="00B84BD3" w:rsidRDefault="00B84BD3" w:rsidP="00B84BD3">
      <w:pPr>
        <w:ind w:firstLine="709"/>
        <w:jc w:val="both"/>
        <w:rPr>
          <w:sz w:val="16"/>
          <w:szCs w:val="16"/>
        </w:rPr>
      </w:pPr>
      <w:r w:rsidRPr="00B84BD3">
        <w:rPr>
          <w:sz w:val="16"/>
          <w:szCs w:val="16"/>
        </w:rPr>
        <w:t>В целях реализации Федерального закона от 09 февраля 2009 № 8-ФЗ «Об обеспечении доступа к информации о деятельности государственных органов и органов местного самоуправления». руководствуясь Федеральным законом от 06 октября 2003 № 131-ФЗ «Об общих принципах организации местного самоуправления в Российской Федерации», Уставом муниципального образования Новокривошеинского сельского поселения</w:t>
      </w:r>
    </w:p>
    <w:p w:rsidR="00B84BD3" w:rsidRPr="00B84BD3" w:rsidRDefault="00B84BD3" w:rsidP="00B84BD3">
      <w:pPr>
        <w:ind w:firstLine="709"/>
        <w:jc w:val="both"/>
        <w:rPr>
          <w:sz w:val="16"/>
          <w:szCs w:val="16"/>
        </w:rPr>
      </w:pPr>
      <w:r w:rsidRPr="00B84BD3">
        <w:rPr>
          <w:sz w:val="16"/>
          <w:szCs w:val="16"/>
        </w:rPr>
        <w:t>ПОСТАНОВЛЯЮ:</w:t>
      </w:r>
    </w:p>
    <w:p w:rsidR="00B84BD3" w:rsidRPr="00B84BD3" w:rsidRDefault="00B84BD3" w:rsidP="00B84BD3">
      <w:pPr>
        <w:ind w:firstLine="709"/>
        <w:jc w:val="both"/>
        <w:rPr>
          <w:sz w:val="16"/>
          <w:szCs w:val="16"/>
        </w:rPr>
      </w:pPr>
      <w:r w:rsidRPr="00B84BD3">
        <w:rPr>
          <w:sz w:val="16"/>
          <w:szCs w:val="16"/>
        </w:rPr>
        <w:t>1. Утвердить прилагаемый Порядок организации доступа к информации о деятельности органов местного самоуправления муниципального образования Новокривошеинское сельское поселение, согласно Приложению 1.</w:t>
      </w:r>
    </w:p>
    <w:p w:rsidR="00B84BD3" w:rsidRPr="00B84BD3" w:rsidRDefault="00B84BD3" w:rsidP="00B84BD3">
      <w:pPr>
        <w:autoSpaceDE w:val="0"/>
        <w:autoSpaceDN w:val="0"/>
        <w:adjustRightInd w:val="0"/>
        <w:ind w:firstLine="709"/>
        <w:jc w:val="both"/>
        <w:rPr>
          <w:sz w:val="16"/>
          <w:szCs w:val="16"/>
        </w:rPr>
      </w:pPr>
      <w:r w:rsidRPr="00B84BD3">
        <w:rPr>
          <w:sz w:val="16"/>
          <w:szCs w:val="16"/>
        </w:rPr>
        <w:t>2. Утвердить прилагаемый Порядок осуществления контроля за обеспечением доступа к информации о деятельности органов местного самоуправления муниципального образования Новокривошеинское сельское поселение, согласно Приложению 2.</w:t>
      </w:r>
    </w:p>
    <w:p w:rsidR="00B84BD3" w:rsidRPr="00B84BD3" w:rsidRDefault="00B84BD3" w:rsidP="00B84BD3">
      <w:pPr>
        <w:autoSpaceDE w:val="0"/>
        <w:autoSpaceDN w:val="0"/>
        <w:adjustRightInd w:val="0"/>
        <w:ind w:firstLine="709"/>
        <w:jc w:val="both"/>
        <w:rPr>
          <w:sz w:val="16"/>
          <w:szCs w:val="16"/>
        </w:rPr>
      </w:pPr>
      <w:r w:rsidRPr="00B84BD3">
        <w:rPr>
          <w:sz w:val="16"/>
          <w:szCs w:val="16"/>
        </w:rPr>
        <w:t>3. Настоящее постановление вступает в силу со дня его официального опубликования.</w:t>
      </w:r>
    </w:p>
    <w:p w:rsidR="00B84BD3" w:rsidRPr="00B84BD3" w:rsidRDefault="00B84BD3" w:rsidP="00B84BD3">
      <w:pPr>
        <w:ind w:firstLine="709"/>
        <w:jc w:val="both"/>
        <w:rPr>
          <w:sz w:val="16"/>
          <w:szCs w:val="16"/>
        </w:rPr>
      </w:pPr>
      <w:r w:rsidRPr="00B84BD3">
        <w:rPr>
          <w:sz w:val="16"/>
          <w:szCs w:val="16"/>
        </w:rPr>
        <w:t>4. Контроль за исполнением настоящего постановления оставляю за собой.</w:t>
      </w:r>
    </w:p>
    <w:p w:rsidR="00B84BD3" w:rsidRPr="00B84BD3" w:rsidRDefault="00B84BD3" w:rsidP="00B84BD3">
      <w:pPr>
        <w:ind w:firstLine="709"/>
        <w:jc w:val="both"/>
        <w:rPr>
          <w:sz w:val="16"/>
          <w:szCs w:val="16"/>
        </w:rPr>
      </w:pPr>
    </w:p>
    <w:p w:rsidR="00B84BD3" w:rsidRPr="00B84BD3" w:rsidRDefault="00B84BD3" w:rsidP="00B84BD3">
      <w:pPr>
        <w:jc w:val="both"/>
        <w:rPr>
          <w:sz w:val="16"/>
          <w:szCs w:val="16"/>
        </w:rPr>
      </w:pPr>
    </w:p>
    <w:p w:rsidR="00B84BD3" w:rsidRPr="00B84BD3" w:rsidRDefault="00B84BD3" w:rsidP="00B84BD3">
      <w:pPr>
        <w:jc w:val="both"/>
        <w:rPr>
          <w:sz w:val="16"/>
          <w:szCs w:val="16"/>
        </w:rPr>
      </w:pPr>
    </w:p>
    <w:p w:rsidR="00B84BD3" w:rsidRPr="00B84BD3" w:rsidRDefault="00B84BD3" w:rsidP="00B84BD3">
      <w:pPr>
        <w:jc w:val="both"/>
        <w:rPr>
          <w:sz w:val="16"/>
          <w:szCs w:val="16"/>
        </w:rPr>
      </w:pPr>
      <w:r w:rsidRPr="00B84BD3">
        <w:rPr>
          <w:sz w:val="16"/>
          <w:szCs w:val="16"/>
        </w:rPr>
        <w:t>Глава Новокривошеинского сельского поселения</w:t>
      </w:r>
    </w:p>
    <w:p w:rsidR="00B84BD3" w:rsidRPr="00B84BD3" w:rsidRDefault="00B84BD3" w:rsidP="00B84BD3">
      <w:pPr>
        <w:jc w:val="both"/>
        <w:rPr>
          <w:sz w:val="16"/>
          <w:szCs w:val="16"/>
        </w:rPr>
      </w:pPr>
      <w:r w:rsidRPr="00B84BD3">
        <w:rPr>
          <w:sz w:val="16"/>
          <w:szCs w:val="16"/>
        </w:rPr>
        <w:tab/>
        <w:t xml:space="preserve">     </w:t>
      </w:r>
      <w:r w:rsidRPr="00B84BD3">
        <w:rPr>
          <w:sz w:val="16"/>
          <w:szCs w:val="16"/>
        </w:rPr>
        <w:tab/>
        <w:t xml:space="preserve">      А.О. Саяпин</w:t>
      </w:r>
    </w:p>
    <w:p w:rsidR="00B84BD3" w:rsidRPr="00B84BD3" w:rsidRDefault="00B84BD3" w:rsidP="00B84BD3">
      <w:pPr>
        <w:tabs>
          <w:tab w:val="left" w:pos="360"/>
          <w:tab w:val="left" w:pos="540"/>
        </w:tabs>
        <w:jc w:val="right"/>
        <w:rPr>
          <w:sz w:val="16"/>
          <w:szCs w:val="16"/>
        </w:rPr>
      </w:pPr>
    </w:p>
    <w:p w:rsidR="00B84BD3" w:rsidRPr="00B84BD3" w:rsidRDefault="00B84BD3" w:rsidP="00B84BD3">
      <w:pPr>
        <w:tabs>
          <w:tab w:val="left" w:pos="360"/>
          <w:tab w:val="left" w:pos="540"/>
        </w:tabs>
        <w:jc w:val="right"/>
        <w:rPr>
          <w:sz w:val="16"/>
          <w:szCs w:val="16"/>
        </w:rPr>
      </w:pPr>
      <w:r w:rsidRPr="00B84BD3">
        <w:rPr>
          <w:sz w:val="16"/>
          <w:szCs w:val="16"/>
        </w:rPr>
        <w:t>Приложение 1</w:t>
      </w:r>
    </w:p>
    <w:p w:rsidR="00B84BD3" w:rsidRPr="00B84BD3" w:rsidRDefault="00B84BD3" w:rsidP="00B84BD3">
      <w:pPr>
        <w:tabs>
          <w:tab w:val="left" w:pos="360"/>
          <w:tab w:val="left" w:pos="540"/>
        </w:tabs>
        <w:jc w:val="right"/>
        <w:rPr>
          <w:sz w:val="16"/>
          <w:szCs w:val="16"/>
        </w:rPr>
      </w:pPr>
    </w:p>
    <w:p w:rsidR="00B84BD3" w:rsidRPr="00B84BD3" w:rsidRDefault="00B84BD3" w:rsidP="00B84BD3">
      <w:pPr>
        <w:tabs>
          <w:tab w:val="left" w:pos="360"/>
          <w:tab w:val="left" w:pos="540"/>
        </w:tabs>
        <w:jc w:val="right"/>
        <w:rPr>
          <w:sz w:val="16"/>
          <w:szCs w:val="16"/>
        </w:rPr>
      </w:pPr>
      <w:r w:rsidRPr="00B84BD3">
        <w:rPr>
          <w:sz w:val="16"/>
          <w:szCs w:val="16"/>
        </w:rPr>
        <w:t>УТВЕРЖДЕНО</w:t>
      </w:r>
    </w:p>
    <w:p w:rsidR="00B84BD3" w:rsidRPr="00B84BD3" w:rsidRDefault="00B84BD3" w:rsidP="00B84BD3">
      <w:pPr>
        <w:tabs>
          <w:tab w:val="left" w:pos="360"/>
          <w:tab w:val="left" w:pos="540"/>
        </w:tabs>
        <w:jc w:val="right"/>
        <w:rPr>
          <w:sz w:val="16"/>
          <w:szCs w:val="16"/>
        </w:rPr>
      </w:pPr>
      <w:r w:rsidRPr="00B84BD3">
        <w:rPr>
          <w:sz w:val="16"/>
          <w:szCs w:val="16"/>
        </w:rPr>
        <w:t>постановлением Администрации</w:t>
      </w:r>
    </w:p>
    <w:p w:rsidR="00B84BD3" w:rsidRPr="00B84BD3" w:rsidRDefault="00B84BD3" w:rsidP="00B84BD3">
      <w:pPr>
        <w:tabs>
          <w:tab w:val="left" w:pos="360"/>
          <w:tab w:val="left" w:pos="540"/>
        </w:tabs>
        <w:jc w:val="right"/>
        <w:rPr>
          <w:sz w:val="16"/>
          <w:szCs w:val="16"/>
        </w:rPr>
      </w:pPr>
      <w:r w:rsidRPr="00B84BD3">
        <w:rPr>
          <w:sz w:val="16"/>
          <w:szCs w:val="16"/>
        </w:rPr>
        <w:t>Новокривошеинского сельского поселения</w:t>
      </w:r>
    </w:p>
    <w:p w:rsidR="00B84BD3" w:rsidRPr="00B84BD3" w:rsidRDefault="00B84BD3" w:rsidP="00B84BD3">
      <w:pPr>
        <w:tabs>
          <w:tab w:val="left" w:pos="360"/>
          <w:tab w:val="left" w:pos="540"/>
        </w:tabs>
        <w:jc w:val="right"/>
        <w:rPr>
          <w:sz w:val="16"/>
          <w:szCs w:val="16"/>
        </w:rPr>
      </w:pPr>
      <w:r w:rsidRPr="00B84BD3">
        <w:rPr>
          <w:sz w:val="16"/>
          <w:szCs w:val="16"/>
        </w:rPr>
        <w:t>от 12.12.2019 № 126</w:t>
      </w:r>
    </w:p>
    <w:p w:rsidR="00B84BD3" w:rsidRPr="00B84BD3" w:rsidRDefault="00B84BD3" w:rsidP="00B84BD3">
      <w:pPr>
        <w:tabs>
          <w:tab w:val="left" w:pos="360"/>
          <w:tab w:val="left" w:pos="540"/>
        </w:tabs>
        <w:jc w:val="both"/>
        <w:rPr>
          <w:sz w:val="16"/>
          <w:szCs w:val="16"/>
        </w:rPr>
      </w:pPr>
    </w:p>
    <w:p w:rsidR="00B84BD3" w:rsidRPr="00B84BD3" w:rsidRDefault="00B84BD3" w:rsidP="00B84BD3">
      <w:pPr>
        <w:tabs>
          <w:tab w:val="left" w:pos="360"/>
          <w:tab w:val="left" w:pos="540"/>
        </w:tabs>
        <w:jc w:val="both"/>
        <w:rPr>
          <w:sz w:val="16"/>
          <w:szCs w:val="16"/>
        </w:rPr>
      </w:pPr>
    </w:p>
    <w:p w:rsidR="00B84BD3" w:rsidRPr="00B84BD3" w:rsidRDefault="00B84BD3" w:rsidP="00B84BD3">
      <w:pPr>
        <w:jc w:val="center"/>
        <w:rPr>
          <w:sz w:val="16"/>
          <w:szCs w:val="16"/>
        </w:rPr>
      </w:pPr>
      <w:r w:rsidRPr="00B84BD3">
        <w:rPr>
          <w:bCs/>
          <w:sz w:val="16"/>
          <w:szCs w:val="16"/>
        </w:rPr>
        <w:t>ПОРЯДОК</w:t>
      </w:r>
    </w:p>
    <w:p w:rsidR="00B84BD3" w:rsidRPr="00B84BD3" w:rsidRDefault="00B84BD3" w:rsidP="00B84BD3">
      <w:pPr>
        <w:jc w:val="center"/>
        <w:rPr>
          <w:sz w:val="16"/>
          <w:szCs w:val="16"/>
        </w:rPr>
      </w:pPr>
      <w:r w:rsidRPr="00B84BD3">
        <w:rPr>
          <w:bCs/>
          <w:sz w:val="16"/>
          <w:szCs w:val="16"/>
        </w:rPr>
        <w:t>организации доступа к информации о деятельности</w:t>
      </w:r>
    </w:p>
    <w:p w:rsidR="00B84BD3" w:rsidRPr="00B84BD3" w:rsidRDefault="00B84BD3" w:rsidP="00B84BD3">
      <w:pPr>
        <w:jc w:val="center"/>
        <w:rPr>
          <w:sz w:val="16"/>
          <w:szCs w:val="16"/>
        </w:rPr>
      </w:pPr>
      <w:r w:rsidRPr="00B84BD3">
        <w:rPr>
          <w:bCs/>
          <w:sz w:val="16"/>
          <w:szCs w:val="16"/>
        </w:rPr>
        <w:t>органов местного самоуправления муниципального образования Новокривошеинское сельское поселение</w:t>
      </w:r>
    </w:p>
    <w:p w:rsidR="00B84BD3" w:rsidRPr="00B84BD3" w:rsidRDefault="00B84BD3" w:rsidP="00B84BD3">
      <w:pPr>
        <w:spacing w:line="235" w:lineRule="atLeast"/>
        <w:jc w:val="both"/>
        <w:rPr>
          <w:sz w:val="16"/>
          <w:szCs w:val="16"/>
        </w:rPr>
      </w:pPr>
      <w:r w:rsidRPr="00B84BD3">
        <w:rPr>
          <w:bCs/>
          <w:sz w:val="16"/>
          <w:szCs w:val="16"/>
        </w:rPr>
        <w:t> </w:t>
      </w:r>
    </w:p>
    <w:p w:rsidR="00B84BD3" w:rsidRPr="00B84BD3" w:rsidRDefault="00B84BD3" w:rsidP="00B84BD3">
      <w:pPr>
        <w:spacing w:line="235" w:lineRule="atLeast"/>
        <w:jc w:val="center"/>
        <w:rPr>
          <w:sz w:val="16"/>
          <w:szCs w:val="16"/>
        </w:rPr>
      </w:pPr>
      <w:r w:rsidRPr="00B84BD3">
        <w:rPr>
          <w:bCs/>
          <w:sz w:val="16"/>
          <w:szCs w:val="16"/>
        </w:rPr>
        <w:t>1. Общие положения</w:t>
      </w:r>
    </w:p>
    <w:p w:rsidR="00B84BD3" w:rsidRPr="00B84BD3" w:rsidRDefault="00B84BD3" w:rsidP="00B84BD3">
      <w:pPr>
        <w:ind w:firstLine="709"/>
        <w:jc w:val="both"/>
        <w:rPr>
          <w:sz w:val="16"/>
          <w:szCs w:val="16"/>
        </w:rPr>
      </w:pPr>
      <w:r w:rsidRPr="00B84BD3">
        <w:rPr>
          <w:sz w:val="16"/>
          <w:szCs w:val="16"/>
        </w:rPr>
        <w:t>1. Настоящий Порядок организации доступа к информации о деятельности органов местного самоуправления муниципального образования Новокривошеинское сельское поселение (далее - Порядок) определяет реализацию органами местного самоуправления муниципального образования Новокривошеинское сельское поселение функций по обеспечению доступа граждан, организаций (юридических лиц) и общественных объединений к информации о деятельности органов местного самоуправления.</w:t>
      </w:r>
    </w:p>
    <w:p w:rsidR="00B84BD3" w:rsidRPr="00B84BD3" w:rsidRDefault="00B84BD3" w:rsidP="00B84BD3">
      <w:pPr>
        <w:ind w:firstLine="709"/>
        <w:jc w:val="both"/>
        <w:rPr>
          <w:sz w:val="16"/>
          <w:szCs w:val="16"/>
        </w:rPr>
      </w:pPr>
      <w:r w:rsidRPr="00B84BD3">
        <w:rPr>
          <w:sz w:val="16"/>
          <w:szCs w:val="16"/>
        </w:rPr>
        <w:t>2. Для целей настоящего Порядка используются следующие основные понятия:</w:t>
      </w:r>
    </w:p>
    <w:p w:rsidR="00B84BD3" w:rsidRPr="00B84BD3" w:rsidRDefault="00B84BD3" w:rsidP="00B84BD3">
      <w:pPr>
        <w:ind w:firstLine="709"/>
        <w:jc w:val="both"/>
        <w:rPr>
          <w:sz w:val="16"/>
          <w:szCs w:val="16"/>
        </w:rPr>
      </w:pPr>
      <w:r w:rsidRPr="00B84BD3">
        <w:rPr>
          <w:sz w:val="16"/>
          <w:szCs w:val="16"/>
        </w:rPr>
        <w:t>- </w:t>
      </w:r>
      <w:r w:rsidRPr="00B84BD3">
        <w:rPr>
          <w:bCs/>
          <w:sz w:val="16"/>
          <w:szCs w:val="16"/>
        </w:rPr>
        <w:t xml:space="preserve">информация о деятельности органов местного самоуправления </w:t>
      </w:r>
      <w:r w:rsidRPr="00B84BD3">
        <w:rPr>
          <w:sz w:val="16"/>
          <w:szCs w:val="16"/>
        </w:rPr>
        <w:t>- документированная информация, создаваемая органом местного самоуправления Новокривошеинское сельское поселение, в соответствии со своими полномочиями либо документированная информация, поступившая в орган или должностному лицу местного самоуправления, а также иная документированная информация, относящаяся к деятельности органа местного самоуправления независимо от формы ее распространения;</w:t>
      </w:r>
    </w:p>
    <w:p w:rsidR="00B84BD3" w:rsidRPr="00B84BD3" w:rsidRDefault="00B84BD3" w:rsidP="00B84BD3">
      <w:pPr>
        <w:ind w:firstLine="709"/>
        <w:jc w:val="both"/>
        <w:rPr>
          <w:sz w:val="16"/>
          <w:szCs w:val="16"/>
        </w:rPr>
      </w:pPr>
      <w:r w:rsidRPr="00B84BD3">
        <w:rPr>
          <w:sz w:val="16"/>
          <w:szCs w:val="16"/>
        </w:rPr>
        <w:lastRenderedPageBreak/>
        <w:t>- </w:t>
      </w:r>
      <w:r w:rsidRPr="00B84BD3">
        <w:rPr>
          <w:bCs/>
          <w:sz w:val="16"/>
          <w:szCs w:val="16"/>
        </w:rPr>
        <w:t>органы местного самоуправления - </w:t>
      </w:r>
      <w:r w:rsidRPr="00B84BD3">
        <w:rPr>
          <w:sz w:val="16"/>
          <w:szCs w:val="16"/>
        </w:rPr>
        <w:t>Совет депутатов муниципального образования Новокривошеинское сельское поселение, глава муниципального образования Новокривошеинское сельское поселение, администрация муниципального образования Новокривошеинское сельское поселение;</w:t>
      </w:r>
    </w:p>
    <w:p w:rsidR="00B84BD3" w:rsidRPr="00B84BD3" w:rsidRDefault="00B84BD3" w:rsidP="00B84BD3">
      <w:pPr>
        <w:ind w:firstLine="709"/>
        <w:jc w:val="both"/>
        <w:rPr>
          <w:sz w:val="16"/>
          <w:szCs w:val="16"/>
        </w:rPr>
      </w:pPr>
      <w:r w:rsidRPr="00B84BD3">
        <w:rPr>
          <w:sz w:val="16"/>
          <w:szCs w:val="16"/>
        </w:rPr>
        <w:t xml:space="preserve">- </w:t>
      </w:r>
      <w:r w:rsidRPr="00B84BD3">
        <w:rPr>
          <w:bCs/>
          <w:sz w:val="16"/>
          <w:szCs w:val="16"/>
        </w:rPr>
        <w:t>пользователи информации - </w:t>
      </w:r>
      <w:r w:rsidRPr="00B84BD3">
        <w:rPr>
          <w:sz w:val="16"/>
          <w:szCs w:val="16"/>
        </w:rPr>
        <w:t xml:space="preserve"> граждане (физические лица), организации (юридические лица) и общественные объединения, осуществляющие поиск информации о деятельности органов местного самоуправления; пользователями информации являются также государственные органы, органы местного самоуправления. </w:t>
      </w:r>
    </w:p>
    <w:p w:rsidR="00B84BD3" w:rsidRPr="00B84BD3" w:rsidRDefault="00B84BD3" w:rsidP="00B84BD3">
      <w:pPr>
        <w:ind w:firstLine="709"/>
        <w:jc w:val="both"/>
        <w:rPr>
          <w:sz w:val="16"/>
          <w:szCs w:val="16"/>
        </w:rPr>
      </w:pPr>
      <w:r w:rsidRPr="00B84BD3">
        <w:rPr>
          <w:sz w:val="16"/>
          <w:szCs w:val="16"/>
        </w:rPr>
        <w:t>- </w:t>
      </w:r>
      <w:r w:rsidRPr="00B84BD3">
        <w:rPr>
          <w:bCs/>
          <w:sz w:val="16"/>
          <w:szCs w:val="16"/>
        </w:rPr>
        <w:t>запрос- </w:t>
      </w:r>
      <w:r w:rsidRPr="00B84BD3">
        <w:rPr>
          <w:sz w:val="16"/>
          <w:szCs w:val="16"/>
        </w:rPr>
        <w:t>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w:t>
      </w:r>
    </w:p>
    <w:p w:rsidR="00B84BD3" w:rsidRPr="00B84BD3" w:rsidRDefault="00B84BD3" w:rsidP="00B84BD3">
      <w:pPr>
        <w:ind w:firstLine="709"/>
        <w:jc w:val="both"/>
        <w:rPr>
          <w:sz w:val="16"/>
          <w:szCs w:val="16"/>
        </w:rPr>
      </w:pPr>
      <w:r w:rsidRPr="00B84BD3">
        <w:rPr>
          <w:sz w:val="16"/>
          <w:szCs w:val="16"/>
        </w:rPr>
        <w:t>- иные понятия, используемые в настоящем Порядке, применяются в значениях, установленных законодательством, регулирующими отношения в сфере использования информации.</w:t>
      </w:r>
    </w:p>
    <w:p w:rsidR="00B84BD3" w:rsidRPr="00B84BD3" w:rsidRDefault="00B84BD3" w:rsidP="00B84BD3">
      <w:pPr>
        <w:ind w:firstLine="709"/>
        <w:jc w:val="both"/>
        <w:rPr>
          <w:sz w:val="16"/>
          <w:szCs w:val="16"/>
        </w:rPr>
      </w:pPr>
      <w:r w:rsidRPr="00B84BD3">
        <w:rPr>
          <w:sz w:val="16"/>
          <w:szCs w:val="16"/>
        </w:rPr>
        <w:t>3. Настоящий Порядок не распространяется на:</w:t>
      </w:r>
    </w:p>
    <w:p w:rsidR="00B84BD3" w:rsidRPr="00B84BD3" w:rsidRDefault="00B84BD3" w:rsidP="00B84BD3">
      <w:pPr>
        <w:ind w:firstLine="709"/>
        <w:jc w:val="both"/>
        <w:rPr>
          <w:sz w:val="16"/>
          <w:szCs w:val="16"/>
        </w:rPr>
      </w:pPr>
      <w:r w:rsidRPr="00B84BD3">
        <w:rPr>
          <w:sz w:val="16"/>
          <w:szCs w:val="16"/>
        </w:rPr>
        <w:t>- отношения, связанные с обеспечением доступа к персональным данным, обработка которых осуществляется органами местного самоуправления;</w:t>
      </w:r>
    </w:p>
    <w:p w:rsidR="00B84BD3" w:rsidRPr="00B84BD3" w:rsidRDefault="00B84BD3" w:rsidP="00B84BD3">
      <w:pPr>
        <w:ind w:firstLine="709"/>
        <w:jc w:val="both"/>
        <w:rPr>
          <w:sz w:val="16"/>
          <w:szCs w:val="16"/>
        </w:rPr>
      </w:pPr>
      <w:r w:rsidRPr="00B84BD3">
        <w:rPr>
          <w:sz w:val="16"/>
          <w:szCs w:val="16"/>
        </w:rPr>
        <w:t>- порядок рассмотрения органами местного самоуправления обращений граждан;</w:t>
      </w:r>
    </w:p>
    <w:p w:rsidR="00B84BD3" w:rsidRPr="00B84BD3" w:rsidRDefault="00B84BD3" w:rsidP="00B84BD3">
      <w:pPr>
        <w:ind w:firstLine="709"/>
        <w:jc w:val="both"/>
        <w:rPr>
          <w:sz w:val="16"/>
          <w:szCs w:val="16"/>
        </w:rPr>
      </w:pPr>
      <w:r w:rsidRPr="00B84BD3">
        <w:rPr>
          <w:sz w:val="16"/>
          <w:szCs w:val="16"/>
        </w:rPr>
        <w:t>- порядок предоставления органами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B84BD3" w:rsidRPr="00B84BD3" w:rsidRDefault="00B84BD3" w:rsidP="00B84BD3">
      <w:pPr>
        <w:spacing w:line="235" w:lineRule="atLeast"/>
        <w:ind w:left="-567" w:firstLine="567"/>
        <w:jc w:val="both"/>
        <w:rPr>
          <w:sz w:val="16"/>
          <w:szCs w:val="16"/>
        </w:rPr>
      </w:pPr>
      <w:r w:rsidRPr="00B84BD3">
        <w:rPr>
          <w:sz w:val="16"/>
          <w:szCs w:val="16"/>
        </w:rPr>
        <w:t> </w:t>
      </w:r>
    </w:p>
    <w:p w:rsidR="00B84BD3" w:rsidRPr="00B84BD3" w:rsidRDefault="00B84BD3" w:rsidP="00B84BD3">
      <w:pPr>
        <w:spacing w:line="235" w:lineRule="atLeast"/>
        <w:ind w:left="-567" w:firstLine="567"/>
        <w:jc w:val="center"/>
        <w:rPr>
          <w:sz w:val="16"/>
          <w:szCs w:val="16"/>
        </w:rPr>
      </w:pPr>
      <w:r w:rsidRPr="00B84BD3">
        <w:rPr>
          <w:bCs/>
          <w:sz w:val="16"/>
          <w:szCs w:val="16"/>
        </w:rPr>
        <w:t>2. Способы обеспечения доступа к информации</w:t>
      </w:r>
    </w:p>
    <w:p w:rsidR="00B84BD3" w:rsidRPr="00B84BD3" w:rsidRDefault="00B84BD3" w:rsidP="00B84BD3">
      <w:pPr>
        <w:ind w:firstLine="709"/>
        <w:jc w:val="both"/>
        <w:rPr>
          <w:sz w:val="16"/>
          <w:szCs w:val="16"/>
        </w:rPr>
      </w:pPr>
      <w:r w:rsidRPr="00B84BD3">
        <w:rPr>
          <w:sz w:val="16"/>
          <w:szCs w:val="16"/>
        </w:rPr>
        <w:t>4. Доступ к информации о деятельности органов местного самоуправления обеспечивается следующими способами:</w:t>
      </w:r>
    </w:p>
    <w:p w:rsidR="00B84BD3" w:rsidRPr="00B84BD3" w:rsidRDefault="00B84BD3" w:rsidP="00B84BD3">
      <w:pPr>
        <w:ind w:firstLine="709"/>
        <w:jc w:val="both"/>
        <w:rPr>
          <w:sz w:val="16"/>
          <w:szCs w:val="16"/>
        </w:rPr>
      </w:pPr>
      <w:r w:rsidRPr="00B84BD3">
        <w:rPr>
          <w:sz w:val="16"/>
          <w:szCs w:val="16"/>
        </w:rPr>
        <w:t>1) обнародование (опубликование) органами местного самоуправления информации о своей деятельности в средствах массовой информации;</w:t>
      </w:r>
    </w:p>
    <w:p w:rsidR="00B84BD3" w:rsidRPr="00B84BD3" w:rsidRDefault="00B84BD3" w:rsidP="00B84BD3">
      <w:pPr>
        <w:ind w:firstLine="709"/>
        <w:jc w:val="both"/>
        <w:rPr>
          <w:sz w:val="16"/>
          <w:szCs w:val="16"/>
        </w:rPr>
      </w:pPr>
      <w:r w:rsidRPr="00B84BD3">
        <w:rPr>
          <w:sz w:val="16"/>
          <w:szCs w:val="16"/>
        </w:rPr>
        <w:t>2) размещение органами местного самоуправления информации о своей деятельности в сети Интернет;</w:t>
      </w:r>
    </w:p>
    <w:p w:rsidR="00B84BD3" w:rsidRPr="00B84BD3" w:rsidRDefault="00B84BD3" w:rsidP="00B84BD3">
      <w:pPr>
        <w:ind w:firstLine="709"/>
        <w:jc w:val="both"/>
        <w:rPr>
          <w:sz w:val="16"/>
          <w:szCs w:val="16"/>
        </w:rPr>
      </w:pPr>
      <w:r w:rsidRPr="00B84BD3">
        <w:rPr>
          <w:sz w:val="16"/>
          <w:szCs w:val="16"/>
        </w:rPr>
        <w:t>3) размещение органами местного самоуправления информации для ознакомления о своей деятельности в помещении, занимаемом  органом местного самоуправления  и в иных отведенных для этих целей местах;</w:t>
      </w:r>
    </w:p>
    <w:p w:rsidR="00B84BD3" w:rsidRPr="00B84BD3" w:rsidRDefault="00B84BD3" w:rsidP="00B84BD3">
      <w:pPr>
        <w:ind w:firstLine="709"/>
        <w:jc w:val="both"/>
        <w:rPr>
          <w:sz w:val="16"/>
          <w:szCs w:val="16"/>
        </w:rPr>
      </w:pPr>
      <w:r w:rsidRPr="00B84BD3">
        <w:rPr>
          <w:sz w:val="16"/>
          <w:szCs w:val="16"/>
        </w:rPr>
        <w:t>4) ознакомление пользователей информацией с информацией о деятельности органов местного самоуправления в помещении, занимаемом данным органом местного самоуправления, а также через библиотечные и архивные фонды;</w:t>
      </w:r>
    </w:p>
    <w:p w:rsidR="00B84BD3" w:rsidRPr="00B84BD3" w:rsidRDefault="00B84BD3" w:rsidP="00B84BD3">
      <w:pPr>
        <w:ind w:firstLine="709"/>
        <w:jc w:val="both"/>
        <w:rPr>
          <w:sz w:val="16"/>
          <w:szCs w:val="16"/>
        </w:rPr>
      </w:pPr>
      <w:r w:rsidRPr="00B84BD3">
        <w:rPr>
          <w:sz w:val="16"/>
          <w:szCs w:val="16"/>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w:t>
      </w:r>
    </w:p>
    <w:p w:rsidR="00B84BD3" w:rsidRPr="00B84BD3" w:rsidRDefault="00B84BD3" w:rsidP="00B84BD3">
      <w:pPr>
        <w:ind w:firstLine="709"/>
        <w:jc w:val="both"/>
        <w:rPr>
          <w:sz w:val="16"/>
          <w:szCs w:val="16"/>
        </w:rPr>
      </w:pPr>
      <w:r w:rsidRPr="00B84BD3">
        <w:rPr>
          <w:sz w:val="16"/>
          <w:szCs w:val="16"/>
        </w:rPr>
        <w:t>6) предоставление пользователям информацией по их запросу информации о деятельности органов местного самоуправления;</w:t>
      </w:r>
    </w:p>
    <w:p w:rsidR="00B84BD3" w:rsidRPr="00B84BD3" w:rsidRDefault="00B84BD3" w:rsidP="00B84BD3">
      <w:pPr>
        <w:ind w:firstLine="709"/>
        <w:jc w:val="both"/>
        <w:rPr>
          <w:sz w:val="16"/>
          <w:szCs w:val="16"/>
        </w:rPr>
      </w:pPr>
      <w:r w:rsidRPr="00B84BD3">
        <w:rPr>
          <w:sz w:val="16"/>
          <w:szCs w:val="16"/>
        </w:rPr>
        <w:t>7) другими способами, предусмотренными законами и (или) иными муниципальными правовыми актами.</w:t>
      </w:r>
    </w:p>
    <w:p w:rsidR="00B84BD3" w:rsidRPr="00B84BD3" w:rsidRDefault="00B84BD3" w:rsidP="00B84BD3">
      <w:pPr>
        <w:spacing w:line="235" w:lineRule="atLeast"/>
        <w:ind w:left="-567" w:firstLine="567"/>
        <w:jc w:val="both"/>
        <w:rPr>
          <w:sz w:val="16"/>
          <w:szCs w:val="16"/>
        </w:rPr>
      </w:pPr>
      <w:r w:rsidRPr="00B84BD3">
        <w:rPr>
          <w:sz w:val="16"/>
          <w:szCs w:val="16"/>
        </w:rPr>
        <w:t> </w:t>
      </w:r>
    </w:p>
    <w:p w:rsidR="00B84BD3" w:rsidRPr="00B84BD3" w:rsidRDefault="00B84BD3" w:rsidP="00B84BD3">
      <w:pPr>
        <w:spacing w:line="235" w:lineRule="atLeast"/>
        <w:ind w:left="-567" w:firstLine="567"/>
        <w:jc w:val="center"/>
        <w:rPr>
          <w:sz w:val="16"/>
          <w:szCs w:val="16"/>
        </w:rPr>
      </w:pPr>
      <w:r w:rsidRPr="00B84BD3">
        <w:rPr>
          <w:bCs/>
          <w:sz w:val="16"/>
          <w:szCs w:val="16"/>
        </w:rPr>
        <w:t>3. Формы предоставления информации</w:t>
      </w:r>
    </w:p>
    <w:p w:rsidR="00B84BD3" w:rsidRPr="00B84BD3" w:rsidRDefault="00B84BD3" w:rsidP="00B84BD3">
      <w:pPr>
        <w:ind w:firstLine="709"/>
        <w:jc w:val="both"/>
        <w:rPr>
          <w:sz w:val="16"/>
          <w:szCs w:val="16"/>
        </w:rPr>
      </w:pPr>
      <w:r w:rsidRPr="00B84BD3">
        <w:rPr>
          <w:sz w:val="16"/>
          <w:szCs w:val="16"/>
        </w:rPr>
        <w:t>5. Информация о деятельности органов местного самоуправления может предоставляться:</w:t>
      </w:r>
    </w:p>
    <w:p w:rsidR="00B84BD3" w:rsidRPr="00B84BD3" w:rsidRDefault="00B84BD3" w:rsidP="00B84BD3">
      <w:pPr>
        <w:ind w:firstLine="709"/>
        <w:jc w:val="both"/>
        <w:rPr>
          <w:sz w:val="16"/>
          <w:szCs w:val="16"/>
        </w:rPr>
      </w:pPr>
      <w:r w:rsidRPr="00B84BD3">
        <w:rPr>
          <w:sz w:val="16"/>
          <w:szCs w:val="16"/>
        </w:rPr>
        <w:t>- в устной форме</w:t>
      </w:r>
    </w:p>
    <w:p w:rsidR="00B84BD3" w:rsidRPr="00B84BD3" w:rsidRDefault="00B84BD3" w:rsidP="00B84BD3">
      <w:pPr>
        <w:ind w:firstLine="709"/>
        <w:jc w:val="both"/>
        <w:rPr>
          <w:sz w:val="16"/>
          <w:szCs w:val="16"/>
        </w:rPr>
      </w:pPr>
      <w:r w:rsidRPr="00B84BD3">
        <w:rPr>
          <w:sz w:val="16"/>
          <w:szCs w:val="16"/>
        </w:rPr>
        <w:t>- в виде документированной информации</w:t>
      </w:r>
    </w:p>
    <w:p w:rsidR="00B84BD3" w:rsidRPr="00B84BD3" w:rsidRDefault="00B84BD3" w:rsidP="00B84BD3">
      <w:pPr>
        <w:ind w:firstLine="709"/>
        <w:jc w:val="both"/>
        <w:rPr>
          <w:sz w:val="16"/>
          <w:szCs w:val="16"/>
        </w:rPr>
      </w:pPr>
      <w:r w:rsidRPr="00B84BD3">
        <w:rPr>
          <w:sz w:val="16"/>
          <w:szCs w:val="16"/>
        </w:rPr>
        <w:t>- в виде электронного документа</w:t>
      </w:r>
    </w:p>
    <w:p w:rsidR="00B84BD3" w:rsidRPr="00B84BD3" w:rsidRDefault="00B84BD3" w:rsidP="00B84BD3">
      <w:pPr>
        <w:ind w:firstLine="709"/>
        <w:jc w:val="both"/>
        <w:rPr>
          <w:sz w:val="16"/>
          <w:szCs w:val="16"/>
        </w:rPr>
      </w:pPr>
      <w:r w:rsidRPr="00B84BD3">
        <w:rPr>
          <w:sz w:val="16"/>
          <w:szCs w:val="16"/>
        </w:rPr>
        <w:t>В случае невозможности предоставления информации в запрашиваемой форме документированная информация предоставляется в той форме, в какой она имеется в органе местного самоуправления.</w:t>
      </w:r>
    </w:p>
    <w:p w:rsidR="00B84BD3" w:rsidRPr="00B84BD3" w:rsidRDefault="00B84BD3" w:rsidP="00B84BD3">
      <w:pPr>
        <w:ind w:firstLine="709"/>
        <w:jc w:val="both"/>
        <w:rPr>
          <w:sz w:val="16"/>
          <w:szCs w:val="16"/>
        </w:rPr>
      </w:pPr>
      <w:r w:rsidRPr="00B84BD3">
        <w:rPr>
          <w:sz w:val="16"/>
          <w:szCs w:val="16"/>
        </w:rPr>
        <w:t>6. Информация о деятельности органов местного самоуправления в устной форме предоставляется пользователям информации во время приема.</w:t>
      </w:r>
    </w:p>
    <w:p w:rsidR="00B84BD3" w:rsidRPr="00B84BD3" w:rsidRDefault="00B84BD3" w:rsidP="00B84BD3">
      <w:pPr>
        <w:ind w:firstLine="709"/>
        <w:jc w:val="both"/>
        <w:rPr>
          <w:sz w:val="16"/>
          <w:szCs w:val="16"/>
        </w:rPr>
      </w:pPr>
      <w:r w:rsidRPr="00B84BD3">
        <w:rPr>
          <w:sz w:val="16"/>
          <w:szCs w:val="16"/>
        </w:rPr>
        <w:t>7. Информация о деятельности органов местного самоуправления может быть передана по сетям связи общего пользования.</w:t>
      </w:r>
    </w:p>
    <w:p w:rsidR="00B84BD3" w:rsidRPr="00B84BD3" w:rsidRDefault="00B84BD3" w:rsidP="00B84BD3">
      <w:pPr>
        <w:spacing w:line="235" w:lineRule="atLeast"/>
        <w:ind w:left="-567" w:firstLine="567"/>
        <w:jc w:val="center"/>
        <w:rPr>
          <w:sz w:val="16"/>
          <w:szCs w:val="16"/>
        </w:rPr>
      </w:pPr>
      <w:r w:rsidRPr="00B84BD3">
        <w:rPr>
          <w:bCs/>
          <w:sz w:val="16"/>
          <w:szCs w:val="16"/>
        </w:rPr>
        <w:t>4. Права пользователя информацией</w:t>
      </w:r>
    </w:p>
    <w:p w:rsidR="00B84BD3" w:rsidRPr="00B84BD3" w:rsidRDefault="00B84BD3" w:rsidP="00B84BD3">
      <w:pPr>
        <w:jc w:val="both"/>
        <w:rPr>
          <w:sz w:val="16"/>
          <w:szCs w:val="16"/>
        </w:rPr>
      </w:pPr>
      <w:r w:rsidRPr="00B84BD3">
        <w:rPr>
          <w:sz w:val="16"/>
          <w:szCs w:val="16"/>
        </w:rPr>
        <w:tab/>
        <w:t>6. Пользователь информацией имеет право:</w:t>
      </w:r>
    </w:p>
    <w:p w:rsidR="00B84BD3" w:rsidRPr="00B84BD3" w:rsidRDefault="00B84BD3" w:rsidP="00B84BD3">
      <w:pPr>
        <w:jc w:val="both"/>
        <w:rPr>
          <w:sz w:val="16"/>
          <w:szCs w:val="16"/>
        </w:rPr>
      </w:pPr>
      <w:r w:rsidRPr="00B84BD3">
        <w:rPr>
          <w:sz w:val="16"/>
          <w:szCs w:val="16"/>
        </w:rPr>
        <w:tab/>
        <w:t>1) получать достоверную информацию о деятельности органов местного самоуправления;</w:t>
      </w:r>
    </w:p>
    <w:p w:rsidR="00B84BD3" w:rsidRPr="00B84BD3" w:rsidRDefault="00B84BD3" w:rsidP="00B84BD3">
      <w:pPr>
        <w:jc w:val="both"/>
        <w:rPr>
          <w:sz w:val="16"/>
          <w:szCs w:val="16"/>
        </w:rPr>
      </w:pPr>
      <w:r w:rsidRPr="00B84BD3">
        <w:rPr>
          <w:sz w:val="16"/>
          <w:szCs w:val="16"/>
        </w:rPr>
        <w:tab/>
        <w:t>2) отказаться от получения информации о деятельности органов местного самоуправления;</w:t>
      </w:r>
    </w:p>
    <w:p w:rsidR="00B84BD3" w:rsidRPr="00B84BD3" w:rsidRDefault="00B84BD3" w:rsidP="00B84BD3">
      <w:pPr>
        <w:jc w:val="both"/>
        <w:rPr>
          <w:sz w:val="16"/>
          <w:szCs w:val="16"/>
        </w:rPr>
      </w:pPr>
      <w:r w:rsidRPr="00B84BD3">
        <w:rPr>
          <w:sz w:val="16"/>
          <w:szCs w:val="16"/>
        </w:rPr>
        <w:lastRenderedPageBreak/>
        <w:tab/>
        <w:t>3) не обосновывать необходимость получения запрашиваемой информации о деятельности органов местного самоуправления, доступ к которой не ограничен;</w:t>
      </w:r>
    </w:p>
    <w:p w:rsidR="00B84BD3" w:rsidRPr="00B84BD3" w:rsidRDefault="00B84BD3" w:rsidP="00B84BD3">
      <w:pPr>
        <w:jc w:val="both"/>
        <w:rPr>
          <w:sz w:val="16"/>
          <w:szCs w:val="16"/>
        </w:rPr>
      </w:pPr>
      <w:r w:rsidRPr="00B84BD3">
        <w:rPr>
          <w:sz w:val="16"/>
          <w:szCs w:val="16"/>
        </w:rPr>
        <w:tab/>
        <w:t>4) обжаловать в установленном порядке акты и (или) действия (бездействия) органов местного самоуправления, их должностных лиц, нарушающие право на доступ к информации о деятельности органов местного самоуправления и установленный порядок его реализации;</w:t>
      </w:r>
    </w:p>
    <w:p w:rsidR="00B84BD3" w:rsidRPr="00B84BD3" w:rsidRDefault="00B84BD3" w:rsidP="00B84BD3">
      <w:pPr>
        <w:jc w:val="both"/>
        <w:rPr>
          <w:sz w:val="16"/>
          <w:szCs w:val="16"/>
        </w:rPr>
      </w:pPr>
      <w:r w:rsidRPr="00B84BD3">
        <w:rPr>
          <w:sz w:val="16"/>
          <w:szCs w:val="16"/>
        </w:rPr>
        <w:tab/>
        <w:t>5) требовать в установленном законом порядке возмещения вреда, причиненного нарушением его права на доступ к информации.</w:t>
      </w:r>
    </w:p>
    <w:p w:rsidR="00B84BD3" w:rsidRPr="00B84BD3" w:rsidRDefault="00B84BD3" w:rsidP="00B84BD3">
      <w:pPr>
        <w:spacing w:line="235" w:lineRule="atLeast"/>
        <w:ind w:left="-567" w:firstLine="567"/>
        <w:jc w:val="center"/>
        <w:rPr>
          <w:sz w:val="16"/>
          <w:szCs w:val="16"/>
        </w:rPr>
      </w:pPr>
      <w:r w:rsidRPr="00B84BD3">
        <w:rPr>
          <w:bCs/>
          <w:sz w:val="16"/>
          <w:szCs w:val="16"/>
        </w:rPr>
        <w:t>5. Организация доступа к информации о деятельности органов местного самоуправления</w:t>
      </w:r>
    </w:p>
    <w:p w:rsidR="00B84BD3" w:rsidRPr="00B84BD3" w:rsidRDefault="00B84BD3" w:rsidP="00B84BD3">
      <w:pPr>
        <w:ind w:firstLine="709"/>
        <w:jc w:val="both"/>
        <w:rPr>
          <w:sz w:val="16"/>
          <w:szCs w:val="16"/>
        </w:rPr>
      </w:pPr>
      <w:r w:rsidRPr="00B84BD3">
        <w:rPr>
          <w:sz w:val="16"/>
          <w:szCs w:val="16"/>
        </w:rPr>
        <w:t>7. Доступ к информации о деятельности органов местного самоуправления обеспечивает</w:t>
      </w:r>
      <w:r w:rsidRPr="00B84BD3">
        <w:rPr>
          <w:bCs/>
          <w:sz w:val="16"/>
          <w:szCs w:val="16"/>
        </w:rPr>
        <w:t>с</w:t>
      </w:r>
      <w:r w:rsidRPr="00B84BD3">
        <w:rPr>
          <w:sz w:val="16"/>
          <w:szCs w:val="16"/>
        </w:rPr>
        <w:t>я в пределах своих полномочий администрацией муниципального образования Новокривошеинское сельское поселение.</w:t>
      </w:r>
    </w:p>
    <w:p w:rsidR="00B84BD3" w:rsidRPr="00B84BD3" w:rsidRDefault="00B84BD3" w:rsidP="00B84BD3">
      <w:pPr>
        <w:ind w:firstLine="709"/>
        <w:jc w:val="both"/>
        <w:rPr>
          <w:sz w:val="16"/>
          <w:szCs w:val="16"/>
        </w:rPr>
      </w:pPr>
      <w:r w:rsidRPr="00B84BD3">
        <w:rPr>
          <w:sz w:val="16"/>
          <w:szCs w:val="16"/>
        </w:rPr>
        <w:t xml:space="preserve">8. Администрация муниципального образования Новокривошеинское сельское поселение определяет должностное лицо ответственное за организацию доступа к информации. </w:t>
      </w:r>
    </w:p>
    <w:p w:rsidR="00B84BD3" w:rsidRPr="00B84BD3" w:rsidRDefault="00B84BD3" w:rsidP="00B84BD3">
      <w:pPr>
        <w:ind w:firstLine="709"/>
        <w:jc w:val="both"/>
        <w:rPr>
          <w:sz w:val="16"/>
          <w:szCs w:val="16"/>
        </w:rPr>
      </w:pPr>
      <w:r w:rsidRPr="00B84BD3">
        <w:rPr>
          <w:sz w:val="16"/>
          <w:szCs w:val="16"/>
        </w:rPr>
        <w:t>9. Для размещения информации о своей деятельности администрация Новокривошеинского сельского поселения использует  официальный сайт, на котором указан адрес электронной почты, по которому пользователем информации может быть направлен запрос и получена запрашиваемая информация.</w:t>
      </w:r>
    </w:p>
    <w:p w:rsidR="00B84BD3" w:rsidRPr="00B84BD3" w:rsidRDefault="00B84BD3" w:rsidP="00B84BD3">
      <w:pPr>
        <w:spacing w:line="235" w:lineRule="atLeast"/>
        <w:ind w:left="-567" w:firstLine="567"/>
        <w:jc w:val="center"/>
        <w:rPr>
          <w:bCs/>
          <w:sz w:val="16"/>
          <w:szCs w:val="16"/>
        </w:rPr>
      </w:pPr>
      <w:r w:rsidRPr="00B84BD3">
        <w:rPr>
          <w:bCs/>
          <w:sz w:val="16"/>
          <w:szCs w:val="16"/>
        </w:rPr>
        <w:t>6. Основные требования при обеспечении доступа</w:t>
      </w:r>
    </w:p>
    <w:p w:rsidR="00B84BD3" w:rsidRPr="00B84BD3" w:rsidRDefault="00B84BD3" w:rsidP="00B84BD3">
      <w:pPr>
        <w:spacing w:line="235" w:lineRule="atLeast"/>
        <w:ind w:left="-567" w:firstLine="567"/>
        <w:jc w:val="center"/>
        <w:rPr>
          <w:sz w:val="16"/>
          <w:szCs w:val="16"/>
        </w:rPr>
      </w:pPr>
      <w:r w:rsidRPr="00B84BD3">
        <w:rPr>
          <w:bCs/>
          <w:sz w:val="16"/>
          <w:szCs w:val="16"/>
        </w:rPr>
        <w:t xml:space="preserve"> к информации о деятельности органов местного самоуправления</w:t>
      </w:r>
    </w:p>
    <w:p w:rsidR="00B84BD3" w:rsidRPr="00B84BD3" w:rsidRDefault="00B84BD3" w:rsidP="00B84BD3">
      <w:pPr>
        <w:ind w:firstLine="709"/>
        <w:jc w:val="both"/>
        <w:rPr>
          <w:sz w:val="16"/>
          <w:szCs w:val="16"/>
        </w:rPr>
      </w:pPr>
      <w:r w:rsidRPr="00B84BD3">
        <w:rPr>
          <w:sz w:val="16"/>
          <w:szCs w:val="16"/>
        </w:rPr>
        <w:t>10. Основными требованиями при обеспечении доступа к информации о деятельности органов местного самоуправления являются:</w:t>
      </w:r>
    </w:p>
    <w:p w:rsidR="00B84BD3" w:rsidRPr="00B84BD3" w:rsidRDefault="00B84BD3" w:rsidP="00B84BD3">
      <w:pPr>
        <w:ind w:firstLine="709"/>
        <w:jc w:val="both"/>
        <w:rPr>
          <w:sz w:val="16"/>
          <w:szCs w:val="16"/>
        </w:rPr>
      </w:pPr>
      <w:r w:rsidRPr="00B84BD3">
        <w:rPr>
          <w:sz w:val="16"/>
          <w:szCs w:val="16"/>
        </w:rPr>
        <w:t>- достоверность предоставляемой информации;</w:t>
      </w:r>
    </w:p>
    <w:p w:rsidR="00B84BD3" w:rsidRPr="00B84BD3" w:rsidRDefault="00B84BD3" w:rsidP="00B84BD3">
      <w:pPr>
        <w:ind w:firstLine="709"/>
        <w:jc w:val="both"/>
        <w:rPr>
          <w:sz w:val="16"/>
          <w:szCs w:val="16"/>
        </w:rPr>
      </w:pPr>
      <w:r w:rsidRPr="00B84BD3">
        <w:rPr>
          <w:sz w:val="16"/>
          <w:szCs w:val="16"/>
        </w:rPr>
        <w:t>- соблюдение сроков и порядка предоставления информации;</w:t>
      </w:r>
    </w:p>
    <w:p w:rsidR="00B84BD3" w:rsidRPr="00B84BD3" w:rsidRDefault="00B84BD3" w:rsidP="00B84BD3">
      <w:pPr>
        <w:ind w:firstLine="709"/>
        <w:jc w:val="both"/>
        <w:rPr>
          <w:sz w:val="16"/>
          <w:szCs w:val="16"/>
        </w:rPr>
      </w:pPr>
      <w:r w:rsidRPr="00B84BD3">
        <w:rPr>
          <w:sz w:val="16"/>
          <w:szCs w:val="16"/>
        </w:rPr>
        <w:t>- изъятие из предоставляемой информации сведений, относящихся к информации ограниченного доступа;</w:t>
      </w:r>
    </w:p>
    <w:p w:rsidR="00B84BD3" w:rsidRPr="00B84BD3" w:rsidRDefault="00B84BD3" w:rsidP="00B84BD3">
      <w:pPr>
        <w:ind w:firstLine="709"/>
        <w:jc w:val="both"/>
        <w:rPr>
          <w:sz w:val="16"/>
          <w:szCs w:val="16"/>
        </w:rPr>
      </w:pPr>
      <w:r w:rsidRPr="00B84BD3">
        <w:rPr>
          <w:sz w:val="16"/>
          <w:szCs w:val="16"/>
        </w:rPr>
        <w:t>- создание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информационных систем для обслуживания пользователей информацией;</w:t>
      </w:r>
    </w:p>
    <w:p w:rsidR="00B84BD3" w:rsidRPr="00B84BD3" w:rsidRDefault="00B84BD3" w:rsidP="00B84BD3">
      <w:pPr>
        <w:ind w:firstLine="709"/>
        <w:jc w:val="both"/>
        <w:rPr>
          <w:sz w:val="16"/>
          <w:szCs w:val="16"/>
        </w:rPr>
      </w:pPr>
      <w:r w:rsidRPr="00B84BD3">
        <w:rPr>
          <w:sz w:val="16"/>
          <w:szCs w:val="16"/>
        </w:rPr>
        <w:t>-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w:t>
      </w:r>
    </w:p>
    <w:p w:rsidR="00B84BD3" w:rsidRPr="00B84BD3" w:rsidRDefault="00B84BD3" w:rsidP="00B84BD3">
      <w:pPr>
        <w:spacing w:line="235" w:lineRule="atLeast"/>
        <w:ind w:left="-567" w:firstLine="567"/>
        <w:jc w:val="center"/>
        <w:rPr>
          <w:sz w:val="16"/>
          <w:szCs w:val="16"/>
        </w:rPr>
      </w:pPr>
      <w:r w:rsidRPr="00B84BD3">
        <w:rPr>
          <w:bCs/>
          <w:sz w:val="16"/>
          <w:szCs w:val="16"/>
        </w:rPr>
        <w:t>7. Способы предоставления информации</w:t>
      </w:r>
    </w:p>
    <w:p w:rsidR="00B84BD3" w:rsidRPr="00B84BD3" w:rsidRDefault="00B84BD3" w:rsidP="00B84BD3">
      <w:pPr>
        <w:ind w:firstLine="709"/>
        <w:jc w:val="both"/>
        <w:rPr>
          <w:sz w:val="16"/>
          <w:szCs w:val="16"/>
        </w:rPr>
      </w:pPr>
      <w:r w:rsidRPr="00B84BD3">
        <w:rPr>
          <w:bCs/>
          <w:sz w:val="16"/>
          <w:szCs w:val="16"/>
        </w:rPr>
        <w:t>11. Обнародование (опубликование) информации:</w:t>
      </w:r>
    </w:p>
    <w:p w:rsidR="00B84BD3" w:rsidRPr="00B84BD3" w:rsidRDefault="00B84BD3" w:rsidP="00B84BD3">
      <w:pPr>
        <w:ind w:firstLine="709"/>
        <w:jc w:val="both"/>
        <w:rPr>
          <w:sz w:val="16"/>
          <w:szCs w:val="16"/>
        </w:rPr>
      </w:pPr>
      <w:r w:rsidRPr="00B84BD3">
        <w:rPr>
          <w:bCs/>
          <w:sz w:val="16"/>
          <w:szCs w:val="16"/>
        </w:rPr>
        <w:t>1) </w:t>
      </w:r>
      <w:r w:rsidRPr="00B84BD3">
        <w:rPr>
          <w:sz w:val="16"/>
          <w:szCs w:val="16"/>
        </w:rPr>
        <w:t>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подпунктами 2) и 3) пункта 11;</w:t>
      </w:r>
    </w:p>
    <w:p w:rsidR="00B84BD3" w:rsidRPr="00B84BD3" w:rsidRDefault="00B84BD3" w:rsidP="00B84BD3">
      <w:pPr>
        <w:ind w:firstLine="709"/>
        <w:jc w:val="both"/>
        <w:rPr>
          <w:sz w:val="16"/>
          <w:szCs w:val="16"/>
        </w:rPr>
      </w:pPr>
      <w:r w:rsidRPr="00B84BD3">
        <w:rPr>
          <w:sz w:val="16"/>
          <w:szCs w:val="16"/>
        </w:rPr>
        <w:t>2)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 то ее опубликование осуществляется с учетом этих требований.</w:t>
      </w:r>
    </w:p>
    <w:p w:rsidR="00B84BD3" w:rsidRPr="00B84BD3" w:rsidRDefault="00B84BD3" w:rsidP="00B84BD3">
      <w:pPr>
        <w:ind w:firstLine="709"/>
        <w:jc w:val="both"/>
        <w:rPr>
          <w:sz w:val="16"/>
          <w:szCs w:val="16"/>
        </w:rPr>
      </w:pPr>
      <w:r w:rsidRPr="00B84BD3">
        <w:rPr>
          <w:sz w:val="16"/>
          <w:szCs w:val="16"/>
        </w:rPr>
        <w:t>3) официальное опубликование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B84BD3" w:rsidRPr="00B84BD3" w:rsidRDefault="00B84BD3" w:rsidP="00B84BD3">
      <w:pPr>
        <w:ind w:firstLine="709"/>
        <w:jc w:val="both"/>
        <w:rPr>
          <w:sz w:val="16"/>
          <w:szCs w:val="16"/>
        </w:rPr>
      </w:pPr>
      <w:r w:rsidRPr="00B84BD3">
        <w:rPr>
          <w:sz w:val="16"/>
          <w:szCs w:val="16"/>
        </w:rPr>
        <w:t> </w:t>
      </w:r>
      <w:r w:rsidRPr="00B84BD3">
        <w:rPr>
          <w:bCs/>
          <w:sz w:val="16"/>
          <w:szCs w:val="16"/>
        </w:rPr>
        <w:t xml:space="preserve">12. </w:t>
      </w:r>
      <w:r w:rsidRPr="00B84BD3">
        <w:rPr>
          <w:sz w:val="16"/>
          <w:szCs w:val="16"/>
        </w:rPr>
        <w:t>Информация о деятельности органов местного самоуправления, размещаемая в сети Интернет, содержит:</w:t>
      </w:r>
    </w:p>
    <w:p w:rsidR="00B84BD3" w:rsidRPr="00B84BD3" w:rsidRDefault="00B84BD3" w:rsidP="00B84BD3">
      <w:pPr>
        <w:ind w:firstLine="709"/>
        <w:jc w:val="both"/>
        <w:rPr>
          <w:sz w:val="16"/>
          <w:szCs w:val="16"/>
        </w:rPr>
      </w:pPr>
      <w:r w:rsidRPr="00B84BD3">
        <w:rPr>
          <w:sz w:val="16"/>
          <w:szCs w:val="16"/>
        </w:rPr>
        <w:t>1) общую информацию об органе местного самоуправления, в том числе:</w:t>
      </w:r>
    </w:p>
    <w:p w:rsidR="00B84BD3" w:rsidRPr="00B84BD3" w:rsidRDefault="00B84BD3" w:rsidP="00B84BD3">
      <w:pPr>
        <w:ind w:firstLine="709"/>
        <w:jc w:val="both"/>
        <w:rPr>
          <w:sz w:val="16"/>
          <w:szCs w:val="16"/>
        </w:rPr>
      </w:pPr>
      <w:r w:rsidRPr="00B84BD3">
        <w:rPr>
          <w:sz w:val="16"/>
          <w:szCs w:val="16"/>
        </w:rPr>
        <w:t>- наименование и структуру органа местного самоуправления, почтовый адрес, адрес электронной почты, номера телефонов органа местного самоуправления;</w:t>
      </w:r>
    </w:p>
    <w:p w:rsidR="00B84BD3" w:rsidRPr="00B84BD3" w:rsidRDefault="00B84BD3" w:rsidP="00B84BD3">
      <w:pPr>
        <w:ind w:firstLine="709"/>
        <w:jc w:val="both"/>
        <w:rPr>
          <w:sz w:val="16"/>
          <w:szCs w:val="16"/>
        </w:rPr>
      </w:pPr>
      <w:r w:rsidRPr="00B84BD3">
        <w:rPr>
          <w:sz w:val="16"/>
          <w:szCs w:val="16"/>
        </w:rPr>
        <w:t>- сведения о полномочиях органа местного самоуправления, а также перечень законов и иных нормативных правовых актов, определяющих эти полномочия, задачи и функции;</w:t>
      </w:r>
    </w:p>
    <w:p w:rsidR="00B84BD3" w:rsidRPr="00B84BD3" w:rsidRDefault="00B84BD3" w:rsidP="00B84BD3">
      <w:pPr>
        <w:ind w:firstLine="709"/>
        <w:jc w:val="both"/>
        <w:rPr>
          <w:sz w:val="16"/>
          <w:szCs w:val="16"/>
        </w:rPr>
      </w:pPr>
      <w:r w:rsidRPr="00B84BD3">
        <w:rPr>
          <w:sz w:val="16"/>
          <w:szCs w:val="16"/>
        </w:rPr>
        <w:t>- сведения о руководителе органа местного самоуправления (фамилия, имя, отчество (при наличии), а также при согласии указанного лица иные сведения о нем);</w:t>
      </w:r>
    </w:p>
    <w:p w:rsidR="00B84BD3" w:rsidRPr="00B84BD3" w:rsidRDefault="00B84BD3" w:rsidP="00B84BD3">
      <w:pPr>
        <w:ind w:firstLine="709"/>
        <w:jc w:val="both"/>
        <w:rPr>
          <w:sz w:val="16"/>
          <w:szCs w:val="16"/>
        </w:rPr>
      </w:pPr>
      <w:r w:rsidRPr="00B84BD3">
        <w:rPr>
          <w:sz w:val="16"/>
          <w:szCs w:val="16"/>
        </w:rPr>
        <w:lastRenderedPageBreak/>
        <w:t>- перечни реестров, находящихся в ведении органа местного  самоуправления;</w:t>
      </w:r>
    </w:p>
    <w:p w:rsidR="00B84BD3" w:rsidRPr="00B84BD3" w:rsidRDefault="00B84BD3" w:rsidP="00B84BD3">
      <w:pPr>
        <w:ind w:firstLine="709"/>
        <w:jc w:val="both"/>
        <w:rPr>
          <w:sz w:val="16"/>
          <w:szCs w:val="16"/>
        </w:rPr>
      </w:pPr>
      <w:r w:rsidRPr="00B84BD3">
        <w:rPr>
          <w:sz w:val="16"/>
          <w:szCs w:val="16"/>
        </w:rPr>
        <w:t>- сведения о средствах массовой информации, учрежденных органом местного самоуправления (при наличии);</w:t>
      </w:r>
    </w:p>
    <w:p w:rsidR="00B84BD3" w:rsidRPr="00B84BD3" w:rsidRDefault="00B84BD3" w:rsidP="00B84BD3">
      <w:pPr>
        <w:ind w:firstLine="709"/>
        <w:jc w:val="both"/>
        <w:rPr>
          <w:sz w:val="16"/>
          <w:szCs w:val="16"/>
        </w:rPr>
      </w:pPr>
      <w:r w:rsidRPr="00B84BD3">
        <w:rPr>
          <w:sz w:val="16"/>
          <w:szCs w:val="16"/>
        </w:rPr>
        <w:t>2) информацию о нормотворческой деятельности органа местного самоуправления, в том числе:</w:t>
      </w:r>
    </w:p>
    <w:p w:rsidR="00B84BD3" w:rsidRPr="00B84BD3" w:rsidRDefault="00B84BD3" w:rsidP="00B84BD3">
      <w:pPr>
        <w:ind w:firstLine="709"/>
        <w:jc w:val="both"/>
        <w:rPr>
          <w:sz w:val="16"/>
          <w:szCs w:val="16"/>
        </w:rPr>
      </w:pPr>
      <w:r w:rsidRPr="00B84BD3">
        <w:rPr>
          <w:sz w:val="16"/>
          <w:szCs w:val="16"/>
        </w:rPr>
        <w:t>- нормативные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а также в случаях, установленных законодательством Российской Федерации;</w:t>
      </w:r>
    </w:p>
    <w:p w:rsidR="00B84BD3" w:rsidRPr="00B84BD3" w:rsidRDefault="00B84BD3" w:rsidP="00B84BD3">
      <w:pPr>
        <w:ind w:firstLine="709"/>
        <w:jc w:val="both"/>
        <w:rPr>
          <w:sz w:val="16"/>
          <w:szCs w:val="16"/>
        </w:rPr>
      </w:pPr>
      <w:r w:rsidRPr="00B84BD3">
        <w:rPr>
          <w:sz w:val="16"/>
          <w:szCs w:val="16"/>
        </w:rPr>
        <w:t>- тексты проектов муниципальных правовых актов;</w:t>
      </w:r>
    </w:p>
    <w:p w:rsidR="00B84BD3" w:rsidRPr="00B84BD3" w:rsidRDefault="00B84BD3" w:rsidP="00B84BD3">
      <w:pPr>
        <w:ind w:firstLine="709"/>
        <w:jc w:val="both"/>
        <w:rPr>
          <w:sz w:val="16"/>
          <w:szCs w:val="16"/>
        </w:rPr>
      </w:pPr>
      <w:r w:rsidRPr="00B84BD3">
        <w:rPr>
          <w:sz w:val="16"/>
          <w:szCs w:val="16"/>
        </w:rPr>
        <w:t>- информацию о размещении заказов на поставки товаров, выполнение работ, оказание услуг для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B84BD3" w:rsidRPr="00B84BD3" w:rsidRDefault="00B84BD3" w:rsidP="00B84BD3">
      <w:pPr>
        <w:ind w:firstLine="709"/>
        <w:jc w:val="both"/>
        <w:rPr>
          <w:sz w:val="16"/>
          <w:szCs w:val="16"/>
        </w:rPr>
      </w:pPr>
      <w:r w:rsidRPr="00B84BD3">
        <w:rPr>
          <w:sz w:val="16"/>
          <w:szCs w:val="16"/>
        </w:rPr>
        <w:t>- административные регламенты муниципальных услуг;</w:t>
      </w:r>
    </w:p>
    <w:p w:rsidR="00B84BD3" w:rsidRPr="00B84BD3" w:rsidRDefault="00B84BD3" w:rsidP="00B84BD3">
      <w:pPr>
        <w:ind w:firstLine="709"/>
        <w:jc w:val="both"/>
        <w:rPr>
          <w:sz w:val="16"/>
          <w:szCs w:val="16"/>
        </w:rPr>
      </w:pPr>
      <w:r w:rsidRPr="00B84BD3">
        <w:rPr>
          <w:sz w:val="16"/>
          <w:szCs w:val="16"/>
        </w:rPr>
        <w:t>- установленные формы обращений, заявлений и иных документов, принимаемых органом местного самоуправления к рассмотрению в соответствии с муниципальными правовыми актами;</w:t>
      </w:r>
    </w:p>
    <w:p w:rsidR="00B84BD3" w:rsidRPr="00B84BD3" w:rsidRDefault="00B84BD3" w:rsidP="00B84BD3">
      <w:pPr>
        <w:ind w:firstLine="709"/>
        <w:jc w:val="both"/>
        <w:rPr>
          <w:sz w:val="16"/>
          <w:szCs w:val="16"/>
        </w:rPr>
      </w:pPr>
      <w:r w:rsidRPr="00B84BD3">
        <w:rPr>
          <w:sz w:val="16"/>
          <w:szCs w:val="16"/>
        </w:rPr>
        <w:t>- порядок обжалования муниципальных правовых актов;</w:t>
      </w:r>
    </w:p>
    <w:p w:rsidR="00B84BD3" w:rsidRPr="00B84BD3" w:rsidRDefault="00B84BD3" w:rsidP="00B84BD3">
      <w:pPr>
        <w:ind w:firstLine="709"/>
        <w:jc w:val="both"/>
        <w:rPr>
          <w:sz w:val="16"/>
          <w:szCs w:val="16"/>
        </w:rPr>
      </w:pPr>
      <w:r w:rsidRPr="00B84BD3">
        <w:rPr>
          <w:sz w:val="16"/>
          <w:szCs w:val="16"/>
        </w:rPr>
        <w:t>3) информацию об участии органа местного самоуправления в целевых и иных программах;</w:t>
      </w:r>
    </w:p>
    <w:p w:rsidR="00B84BD3" w:rsidRPr="00B84BD3" w:rsidRDefault="00B84BD3" w:rsidP="00B84BD3">
      <w:pPr>
        <w:ind w:firstLine="709"/>
        <w:jc w:val="both"/>
        <w:rPr>
          <w:sz w:val="16"/>
          <w:szCs w:val="16"/>
        </w:rPr>
      </w:pPr>
      <w:r w:rsidRPr="00B84BD3">
        <w:rPr>
          <w:sz w:val="16"/>
          <w:szCs w:val="16"/>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областными законами;</w:t>
      </w:r>
    </w:p>
    <w:p w:rsidR="00B84BD3" w:rsidRPr="00B84BD3" w:rsidRDefault="00B84BD3" w:rsidP="00B84BD3">
      <w:pPr>
        <w:ind w:firstLine="709"/>
        <w:jc w:val="both"/>
        <w:rPr>
          <w:sz w:val="16"/>
          <w:szCs w:val="16"/>
        </w:rPr>
      </w:pPr>
      <w:r w:rsidRPr="00B84BD3">
        <w:rPr>
          <w:sz w:val="16"/>
          <w:szCs w:val="16"/>
        </w:rPr>
        <w:t>5) информацию о результатах проверок, проведенных органом местного самоуправления, а также о результатах проверок, проведенных в органе местного самоуправления;</w:t>
      </w:r>
    </w:p>
    <w:p w:rsidR="00B84BD3" w:rsidRPr="00B84BD3" w:rsidRDefault="00B84BD3" w:rsidP="00B84BD3">
      <w:pPr>
        <w:ind w:firstLine="709"/>
        <w:jc w:val="both"/>
        <w:rPr>
          <w:sz w:val="16"/>
          <w:szCs w:val="16"/>
        </w:rPr>
      </w:pPr>
      <w:r w:rsidRPr="00B84BD3">
        <w:rPr>
          <w:sz w:val="16"/>
          <w:szCs w:val="16"/>
        </w:rPr>
        <w:t>6) тексты официальных выступлений руководителя органа местного самоуправления;</w:t>
      </w:r>
    </w:p>
    <w:p w:rsidR="00B84BD3" w:rsidRPr="00B84BD3" w:rsidRDefault="00B84BD3" w:rsidP="00B84BD3">
      <w:pPr>
        <w:ind w:firstLine="709"/>
        <w:jc w:val="both"/>
        <w:rPr>
          <w:sz w:val="16"/>
          <w:szCs w:val="16"/>
        </w:rPr>
      </w:pPr>
      <w:r w:rsidRPr="00B84BD3">
        <w:rPr>
          <w:sz w:val="16"/>
          <w:szCs w:val="16"/>
        </w:rPr>
        <w:t>7) статистическую информацию о деятельности органа местного самоуправления, в том числе:</w:t>
      </w:r>
    </w:p>
    <w:p w:rsidR="00B84BD3" w:rsidRPr="00B84BD3" w:rsidRDefault="00B84BD3" w:rsidP="00B84BD3">
      <w:pPr>
        <w:ind w:firstLine="709"/>
        <w:jc w:val="both"/>
        <w:rPr>
          <w:sz w:val="16"/>
          <w:szCs w:val="16"/>
        </w:rPr>
      </w:pPr>
      <w:r w:rsidRPr="00B84BD3">
        <w:rPr>
          <w:sz w:val="16"/>
          <w:szCs w:val="16"/>
        </w:rPr>
        <w:t>-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органу местного самоуправления;</w:t>
      </w:r>
    </w:p>
    <w:p w:rsidR="00B84BD3" w:rsidRPr="00B84BD3" w:rsidRDefault="00B84BD3" w:rsidP="00B84BD3">
      <w:pPr>
        <w:ind w:firstLine="709"/>
        <w:jc w:val="both"/>
        <w:rPr>
          <w:sz w:val="16"/>
          <w:szCs w:val="16"/>
        </w:rPr>
      </w:pPr>
      <w:r w:rsidRPr="00B84BD3">
        <w:rPr>
          <w:sz w:val="16"/>
          <w:szCs w:val="16"/>
        </w:rPr>
        <w:t>- сведения об использовании органом местного самоуправления выделяемых бюджетных средств;</w:t>
      </w:r>
    </w:p>
    <w:p w:rsidR="00B84BD3" w:rsidRPr="00B84BD3" w:rsidRDefault="00B84BD3" w:rsidP="00B84BD3">
      <w:pPr>
        <w:ind w:firstLine="709"/>
        <w:jc w:val="both"/>
        <w:rPr>
          <w:sz w:val="16"/>
          <w:szCs w:val="16"/>
        </w:rPr>
      </w:pPr>
      <w:r w:rsidRPr="00B84BD3">
        <w:rPr>
          <w:sz w:val="16"/>
          <w:szCs w:val="16"/>
        </w:rPr>
        <w:t>-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84BD3" w:rsidRPr="00B84BD3" w:rsidRDefault="00B84BD3" w:rsidP="00B84BD3">
      <w:pPr>
        <w:ind w:firstLine="709"/>
        <w:jc w:val="both"/>
        <w:rPr>
          <w:sz w:val="16"/>
          <w:szCs w:val="16"/>
        </w:rPr>
      </w:pPr>
      <w:r w:rsidRPr="00B84BD3">
        <w:rPr>
          <w:sz w:val="16"/>
          <w:szCs w:val="16"/>
        </w:rPr>
        <w:t>8) информацию о кадровом обеспечении органа местного самоуправления, в том числе:</w:t>
      </w:r>
    </w:p>
    <w:p w:rsidR="00B84BD3" w:rsidRPr="00B84BD3" w:rsidRDefault="00B84BD3" w:rsidP="00B84BD3">
      <w:pPr>
        <w:ind w:firstLine="709"/>
        <w:jc w:val="both"/>
        <w:rPr>
          <w:sz w:val="16"/>
          <w:szCs w:val="16"/>
        </w:rPr>
      </w:pPr>
      <w:r w:rsidRPr="00B84BD3">
        <w:rPr>
          <w:sz w:val="16"/>
          <w:szCs w:val="16"/>
        </w:rPr>
        <w:t>- порядок поступления граждан на муниципальную службу;</w:t>
      </w:r>
    </w:p>
    <w:p w:rsidR="00B84BD3" w:rsidRPr="00B84BD3" w:rsidRDefault="00B84BD3" w:rsidP="00B84BD3">
      <w:pPr>
        <w:ind w:firstLine="709"/>
        <w:jc w:val="both"/>
        <w:rPr>
          <w:sz w:val="16"/>
          <w:szCs w:val="16"/>
        </w:rPr>
      </w:pPr>
      <w:r w:rsidRPr="00B84BD3">
        <w:rPr>
          <w:sz w:val="16"/>
          <w:szCs w:val="16"/>
        </w:rPr>
        <w:t>- сведения о вакантных должностях муниципальной службы, имеющихся в органе местного самоуправления;</w:t>
      </w:r>
    </w:p>
    <w:p w:rsidR="00B84BD3" w:rsidRPr="00B84BD3" w:rsidRDefault="00B84BD3" w:rsidP="00B84BD3">
      <w:pPr>
        <w:ind w:firstLine="709"/>
        <w:jc w:val="both"/>
        <w:rPr>
          <w:sz w:val="16"/>
          <w:szCs w:val="16"/>
        </w:rPr>
      </w:pPr>
      <w:r w:rsidRPr="00B84BD3">
        <w:rPr>
          <w:sz w:val="16"/>
          <w:szCs w:val="16"/>
        </w:rPr>
        <w:t>- квалификационные требования к кандидатам на замещение вакантных должностей муниципальной службы;</w:t>
      </w:r>
    </w:p>
    <w:p w:rsidR="00B84BD3" w:rsidRPr="00B84BD3" w:rsidRDefault="00B84BD3" w:rsidP="00B84BD3">
      <w:pPr>
        <w:ind w:firstLine="709"/>
        <w:jc w:val="both"/>
        <w:rPr>
          <w:sz w:val="16"/>
          <w:szCs w:val="16"/>
        </w:rPr>
      </w:pPr>
      <w:r w:rsidRPr="00B84BD3">
        <w:rPr>
          <w:sz w:val="16"/>
          <w:szCs w:val="16"/>
        </w:rPr>
        <w:t>- условия и результаты конкурсов на замещение вакантных должностей муниципальной службы;</w:t>
      </w:r>
    </w:p>
    <w:p w:rsidR="00B84BD3" w:rsidRPr="00B84BD3" w:rsidRDefault="00B84BD3" w:rsidP="00B84BD3">
      <w:pPr>
        <w:ind w:firstLine="709"/>
        <w:jc w:val="both"/>
        <w:rPr>
          <w:sz w:val="16"/>
          <w:szCs w:val="16"/>
        </w:rPr>
      </w:pPr>
      <w:r w:rsidRPr="00B84BD3">
        <w:rPr>
          <w:sz w:val="16"/>
          <w:szCs w:val="16"/>
        </w:rPr>
        <w:t>- номера телефонов, по которым можно получить информацию по вопросу замещения вакантных должностей в органе местного самоуправления;</w:t>
      </w:r>
    </w:p>
    <w:p w:rsidR="00B84BD3" w:rsidRPr="00B84BD3" w:rsidRDefault="00B84BD3" w:rsidP="00B84BD3">
      <w:pPr>
        <w:ind w:firstLine="709"/>
        <w:jc w:val="both"/>
        <w:rPr>
          <w:sz w:val="16"/>
          <w:szCs w:val="16"/>
        </w:rPr>
      </w:pPr>
      <w:r w:rsidRPr="00B84BD3">
        <w:rPr>
          <w:sz w:val="16"/>
          <w:szCs w:val="16"/>
        </w:rPr>
        <w:t>9) информацию о работе органа местного самоуправления с обращениями граждан (физических лиц), организаций (юридических лиц), общественных объединений, в том числе:</w:t>
      </w:r>
    </w:p>
    <w:p w:rsidR="00B84BD3" w:rsidRPr="00B84BD3" w:rsidRDefault="00B84BD3" w:rsidP="00B84BD3">
      <w:pPr>
        <w:ind w:firstLine="709"/>
        <w:jc w:val="both"/>
        <w:rPr>
          <w:sz w:val="16"/>
          <w:szCs w:val="16"/>
        </w:rPr>
      </w:pPr>
      <w:r w:rsidRPr="00B84BD3">
        <w:rPr>
          <w:sz w:val="16"/>
          <w:szCs w:val="16"/>
        </w:rPr>
        <w:t>- порядок и время приема граждан (физических лиц), в том числе представителей организаций (юридических лиц), общественных объединений, порядок рассмотрения их обращений с указанием актов, регулирующих эту деятельность;</w:t>
      </w:r>
    </w:p>
    <w:p w:rsidR="00B84BD3" w:rsidRPr="00B84BD3" w:rsidRDefault="00B84BD3" w:rsidP="00B84BD3">
      <w:pPr>
        <w:ind w:firstLine="709"/>
        <w:jc w:val="both"/>
        <w:rPr>
          <w:sz w:val="16"/>
          <w:szCs w:val="16"/>
        </w:rPr>
      </w:pPr>
      <w:r w:rsidRPr="00B84BD3">
        <w:rPr>
          <w:sz w:val="16"/>
          <w:szCs w:val="16"/>
        </w:rPr>
        <w:t>- фамилию, имя, отчество должностного лица, к полномочиям которого отнесены организация приема лиц, указанных в предыдущем подпункте, обеспечение рассмотрения их обращений, а также номер телефона, по которому можно получить информацию справочного характера;</w:t>
      </w:r>
    </w:p>
    <w:p w:rsidR="00B84BD3" w:rsidRPr="00B84BD3" w:rsidRDefault="00B84BD3" w:rsidP="00B84BD3">
      <w:pPr>
        <w:ind w:firstLine="709"/>
        <w:jc w:val="both"/>
        <w:rPr>
          <w:sz w:val="16"/>
          <w:szCs w:val="16"/>
        </w:rPr>
      </w:pPr>
      <w:r w:rsidRPr="00B84BD3">
        <w:rPr>
          <w:sz w:val="16"/>
          <w:szCs w:val="16"/>
        </w:rPr>
        <w:t xml:space="preserve">13. Органы местного самоуправления могут размещать в сети Интернет иную информацию о своей деятельности с учетом </w:t>
      </w:r>
      <w:r w:rsidRPr="00B84BD3">
        <w:rPr>
          <w:sz w:val="16"/>
          <w:szCs w:val="16"/>
        </w:rPr>
        <w:lastRenderedPageBreak/>
        <w:t>требований Федерального закона от 09 февраля 2009 №8-ФЗ «Об обеспечении доступа к информации о деятельности государственных органов и органов местного самоуправления».</w:t>
      </w:r>
    </w:p>
    <w:p w:rsidR="00B84BD3" w:rsidRPr="00B84BD3" w:rsidRDefault="00B84BD3" w:rsidP="00B84BD3">
      <w:pPr>
        <w:ind w:firstLine="709"/>
        <w:jc w:val="both"/>
        <w:rPr>
          <w:sz w:val="16"/>
          <w:szCs w:val="16"/>
        </w:rPr>
      </w:pPr>
      <w:r w:rsidRPr="00B84BD3">
        <w:rPr>
          <w:sz w:val="16"/>
          <w:szCs w:val="16"/>
        </w:rPr>
        <w:t>14. Состав информации, размещаемой органами местного самоуправления в сети Интернет, определяется соответствующими перечнями информации о деятельности указанных органов, предусмотренными статьей 14 Федерального закона от 09 февраля 2009 №8-ФЗ «Об обеспечении  доступа к информации о деятельности государственных органов и органов местного самоуправления».</w:t>
      </w:r>
    </w:p>
    <w:p w:rsidR="00B84BD3" w:rsidRPr="00B84BD3" w:rsidRDefault="00B84BD3" w:rsidP="00B84BD3">
      <w:pPr>
        <w:ind w:firstLine="709"/>
        <w:jc w:val="both"/>
        <w:rPr>
          <w:sz w:val="16"/>
          <w:szCs w:val="16"/>
        </w:rPr>
      </w:pPr>
      <w:r w:rsidRPr="00B84BD3">
        <w:rPr>
          <w:sz w:val="16"/>
          <w:szCs w:val="16"/>
        </w:rPr>
        <w:t>15. Перечень информации о деятельности органов местного самоуправления утверждается в порядке, определяемом органами местного самоуправления.</w:t>
      </w:r>
    </w:p>
    <w:p w:rsidR="00B84BD3" w:rsidRPr="00B84BD3" w:rsidRDefault="00B84BD3" w:rsidP="00B84BD3">
      <w:pPr>
        <w:ind w:firstLine="709"/>
        <w:jc w:val="both"/>
        <w:rPr>
          <w:sz w:val="16"/>
          <w:szCs w:val="16"/>
        </w:rPr>
      </w:pPr>
      <w:r w:rsidRPr="00B84BD3">
        <w:rPr>
          <w:sz w:val="16"/>
          <w:szCs w:val="16"/>
        </w:rPr>
        <w:t>16. При утверждении перечня информации о деятельности органов местного самоуправления, определяется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r w:rsidRPr="00B84BD3">
        <w:rPr>
          <w:bCs/>
          <w:sz w:val="16"/>
          <w:szCs w:val="16"/>
        </w:rPr>
        <w:t> </w:t>
      </w:r>
    </w:p>
    <w:p w:rsidR="00B84BD3" w:rsidRPr="00B84BD3" w:rsidRDefault="00B84BD3" w:rsidP="00B84BD3">
      <w:pPr>
        <w:ind w:firstLine="709"/>
        <w:jc w:val="both"/>
        <w:rPr>
          <w:sz w:val="16"/>
          <w:szCs w:val="16"/>
        </w:rPr>
      </w:pPr>
      <w:r w:rsidRPr="00B84BD3">
        <w:rPr>
          <w:bCs/>
          <w:sz w:val="16"/>
          <w:szCs w:val="16"/>
        </w:rPr>
        <w:t xml:space="preserve">17. </w:t>
      </w:r>
      <w:r w:rsidRPr="00B84BD3">
        <w:rPr>
          <w:sz w:val="16"/>
          <w:szCs w:val="16"/>
        </w:rPr>
        <w:t>Совет депутатов Новокривошеинского сельского поселения обеспечивает возможность присутствия граждан (физических лиц), в</w:t>
      </w:r>
      <w:r w:rsidRPr="00B84BD3">
        <w:rPr>
          <w:bCs/>
          <w:sz w:val="16"/>
          <w:szCs w:val="16"/>
        </w:rPr>
        <w:t> </w:t>
      </w:r>
      <w:r w:rsidRPr="00B84BD3">
        <w:rPr>
          <w:sz w:val="16"/>
          <w:szCs w:val="16"/>
        </w:rPr>
        <w:t>том числе представителей организаций (юридических лиц), общественных объединений, на своих заседаниях. Присутствие указанных лиц на этих заседаниях осуществляется в соответствии с регламентом работы Совета депутатов.</w:t>
      </w:r>
    </w:p>
    <w:p w:rsidR="00B84BD3" w:rsidRPr="00B84BD3" w:rsidRDefault="00B84BD3" w:rsidP="00B84BD3">
      <w:pPr>
        <w:ind w:firstLine="709"/>
        <w:jc w:val="both"/>
        <w:rPr>
          <w:sz w:val="16"/>
          <w:szCs w:val="16"/>
        </w:rPr>
      </w:pPr>
      <w:r w:rsidRPr="00B84BD3">
        <w:rPr>
          <w:bCs/>
          <w:sz w:val="16"/>
          <w:szCs w:val="16"/>
        </w:rPr>
        <w:t>18</w:t>
      </w:r>
      <w:r w:rsidRPr="00B84BD3">
        <w:rPr>
          <w:sz w:val="16"/>
          <w:szCs w:val="16"/>
        </w:rPr>
        <w:t>.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w:t>
      </w:r>
    </w:p>
    <w:p w:rsidR="00B84BD3" w:rsidRPr="00B84BD3" w:rsidRDefault="00B84BD3" w:rsidP="00B84BD3">
      <w:pPr>
        <w:ind w:firstLine="709"/>
        <w:jc w:val="both"/>
        <w:rPr>
          <w:sz w:val="16"/>
          <w:szCs w:val="16"/>
        </w:rPr>
      </w:pPr>
      <w:r w:rsidRPr="00B84BD3">
        <w:rPr>
          <w:sz w:val="16"/>
          <w:szCs w:val="16"/>
        </w:rPr>
        <w:t>Информация должна содержать:</w:t>
      </w:r>
    </w:p>
    <w:p w:rsidR="00B84BD3" w:rsidRPr="00B84BD3" w:rsidRDefault="00B84BD3" w:rsidP="00B84BD3">
      <w:pPr>
        <w:ind w:firstLine="709"/>
        <w:jc w:val="both"/>
        <w:rPr>
          <w:sz w:val="16"/>
          <w:szCs w:val="16"/>
        </w:rPr>
      </w:pPr>
      <w:r w:rsidRPr="00B84BD3">
        <w:rPr>
          <w:sz w:val="16"/>
          <w:szCs w:val="16"/>
        </w:rPr>
        <w:t>- 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84BD3" w:rsidRPr="00B84BD3" w:rsidRDefault="00B84BD3" w:rsidP="00B84BD3">
      <w:pPr>
        <w:ind w:firstLine="709"/>
        <w:jc w:val="both"/>
        <w:rPr>
          <w:sz w:val="16"/>
          <w:szCs w:val="16"/>
        </w:rPr>
      </w:pPr>
      <w:r w:rsidRPr="00B84BD3">
        <w:rPr>
          <w:sz w:val="16"/>
          <w:szCs w:val="16"/>
        </w:rPr>
        <w:t>- условия и порядок получения информации от органа местного самоуправления.</w:t>
      </w:r>
    </w:p>
    <w:p w:rsidR="00B84BD3" w:rsidRPr="00B84BD3" w:rsidRDefault="00B84BD3" w:rsidP="00B84BD3">
      <w:pPr>
        <w:ind w:firstLine="709"/>
        <w:jc w:val="both"/>
        <w:rPr>
          <w:sz w:val="16"/>
          <w:szCs w:val="16"/>
        </w:rPr>
      </w:pPr>
      <w:r w:rsidRPr="00B84BD3">
        <w:rPr>
          <w:sz w:val="16"/>
          <w:szCs w:val="16"/>
        </w:rPr>
        <w:t>19. Органы местного самоуправления вправе размещать в своих помещениях и иных отведенных для этих целей местах иные  сведения, необходимые для оперативного информирования пользователей информацией.</w:t>
      </w:r>
    </w:p>
    <w:p w:rsidR="00B84BD3" w:rsidRPr="00B84BD3" w:rsidRDefault="00B84BD3" w:rsidP="00B84BD3">
      <w:pPr>
        <w:ind w:firstLine="709"/>
        <w:jc w:val="both"/>
        <w:rPr>
          <w:sz w:val="16"/>
          <w:szCs w:val="16"/>
        </w:rPr>
      </w:pPr>
      <w:r w:rsidRPr="00B84BD3">
        <w:rPr>
          <w:sz w:val="16"/>
          <w:szCs w:val="16"/>
        </w:rPr>
        <w:t>20.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84BD3" w:rsidRPr="00B84BD3" w:rsidRDefault="00B84BD3" w:rsidP="00B84BD3">
      <w:pPr>
        <w:ind w:firstLine="709"/>
        <w:jc w:val="both"/>
        <w:rPr>
          <w:sz w:val="16"/>
          <w:szCs w:val="16"/>
        </w:rPr>
      </w:pPr>
      <w:r w:rsidRPr="00B84BD3">
        <w:rPr>
          <w:sz w:val="16"/>
          <w:szCs w:val="16"/>
        </w:rPr>
        <w:t>21.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отчество (при наличии)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Анонимные запросы не рассматриваются.</w:t>
      </w:r>
    </w:p>
    <w:p w:rsidR="00B84BD3" w:rsidRPr="00B84BD3" w:rsidRDefault="00B84BD3" w:rsidP="00B84BD3">
      <w:pPr>
        <w:ind w:firstLine="709"/>
        <w:jc w:val="both"/>
        <w:rPr>
          <w:sz w:val="16"/>
          <w:szCs w:val="16"/>
        </w:rPr>
      </w:pPr>
      <w:r w:rsidRPr="00B84BD3">
        <w:rPr>
          <w:sz w:val="16"/>
          <w:szCs w:val="16"/>
        </w:rPr>
        <w:t>В запросе, составленном в письменной форме, указывается также наименование органа местного самоуправления, в которое направляется запрос, либо фамилия и инициалы или должность соответствующего должностного лица.</w:t>
      </w:r>
    </w:p>
    <w:p w:rsidR="00B84BD3" w:rsidRPr="00B84BD3" w:rsidRDefault="00B84BD3" w:rsidP="00B84BD3">
      <w:pPr>
        <w:ind w:firstLine="709"/>
        <w:jc w:val="both"/>
        <w:rPr>
          <w:sz w:val="16"/>
          <w:szCs w:val="16"/>
        </w:rPr>
      </w:pPr>
      <w:r w:rsidRPr="00B84BD3">
        <w:rPr>
          <w:sz w:val="16"/>
          <w:szCs w:val="16"/>
        </w:rPr>
        <w:t>22. При составлении запроса используется государственный язык Российской Федерации.</w:t>
      </w:r>
    </w:p>
    <w:p w:rsidR="00B84BD3" w:rsidRPr="00B84BD3" w:rsidRDefault="00B84BD3" w:rsidP="00B84BD3">
      <w:pPr>
        <w:ind w:firstLine="709"/>
        <w:jc w:val="both"/>
        <w:rPr>
          <w:sz w:val="16"/>
          <w:szCs w:val="16"/>
        </w:rPr>
      </w:pPr>
      <w:r w:rsidRPr="00B84BD3">
        <w:rPr>
          <w:sz w:val="16"/>
          <w:szCs w:val="16"/>
        </w:rPr>
        <w:t>23.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84BD3" w:rsidRPr="00B84BD3" w:rsidRDefault="00B84BD3" w:rsidP="00B84BD3">
      <w:pPr>
        <w:ind w:firstLine="709"/>
        <w:jc w:val="both"/>
        <w:rPr>
          <w:sz w:val="16"/>
          <w:szCs w:val="16"/>
        </w:rPr>
      </w:pPr>
      <w:r w:rsidRPr="00B84BD3">
        <w:rPr>
          <w:sz w:val="16"/>
          <w:szCs w:val="16"/>
        </w:rPr>
        <w:t>24.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 верх установленного Федеральным законом срока для ответа на запрос.</w:t>
      </w:r>
    </w:p>
    <w:p w:rsidR="00B84BD3" w:rsidRPr="00B84BD3" w:rsidRDefault="00B84BD3" w:rsidP="00B84BD3">
      <w:pPr>
        <w:ind w:firstLine="709"/>
        <w:jc w:val="both"/>
        <w:rPr>
          <w:sz w:val="16"/>
          <w:szCs w:val="16"/>
        </w:rPr>
      </w:pPr>
      <w:r w:rsidRPr="00B84BD3">
        <w:rPr>
          <w:sz w:val="16"/>
          <w:szCs w:val="16"/>
        </w:rPr>
        <w:t xml:space="preserve">25. Если запрос не относится к деятельности органа местного самоуправления, в которые он направлен, то в течение </w:t>
      </w:r>
      <w:r w:rsidRPr="00B84BD3">
        <w:rPr>
          <w:sz w:val="16"/>
          <w:szCs w:val="16"/>
        </w:rPr>
        <w:lastRenderedPageBreak/>
        <w:t>семи дней со дня регистрации запроса он направляется в государственный орган или орган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84BD3" w:rsidRPr="00B84BD3" w:rsidRDefault="00B84BD3" w:rsidP="00B84BD3">
      <w:pPr>
        <w:ind w:firstLine="709"/>
        <w:jc w:val="both"/>
        <w:rPr>
          <w:sz w:val="16"/>
          <w:szCs w:val="16"/>
        </w:rPr>
      </w:pPr>
      <w:r w:rsidRPr="00B84BD3">
        <w:rPr>
          <w:sz w:val="16"/>
          <w:szCs w:val="16"/>
        </w:rPr>
        <w:t>26.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B84BD3" w:rsidRPr="00B84BD3" w:rsidRDefault="00B84BD3" w:rsidP="00B84BD3">
      <w:pPr>
        <w:ind w:firstLine="709"/>
        <w:jc w:val="both"/>
        <w:rPr>
          <w:sz w:val="16"/>
          <w:szCs w:val="16"/>
        </w:rPr>
      </w:pPr>
      <w:r w:rsidRPr="00B84BD3">
        <w:rPr>
          <w:sz w:val="16"/>
          <w:szCs w:val="16"/>
        </w:rPr>
        <w:t>27. Требования настоящего Порядка к запросу в письменной форме и ответу на него применяются и к запросу, поступившему в орган местного самоуправления по сети Интернет, а также к ответу на такой запрос.</w:t>
      </w:r>
    </w:p>
    <w:p w:rsidR="00B84BD3" w:rsidRPr="00B84BD3" w:rsidRDefault="00B84BD3" w:rsidP="00B84BD3">
      <w:pPr>
        <w:ind w:firstLine="709"/>
        <w:jc w:val="both"/>
        <w:rPr>
          <w:sz w:val="16"/>
          <w:szCs w:val="16"/>
        </w:rPr>
      </w:pPr>
      <w:r w:rsidRPr="00B84BD3">
        <w:rPr>
          <w:sz w:val="16"/>
          <w:szCs w:val="16"/>
        </w:rPr>
        <w:t>28. Запросы, составленные на иностранном языке, не рассматриваются. </w:t>
      </w:r>
      <w:r w:rsidRPr="00B84BD3">
        <w:rPr>
          <w:bCs/>
          <w:sz w:val="16"/>
          <w:szCs w:val="16"/>
        </w:rPr>
        <w:t> </w:t>
      </w:r>
    </w:p>
    <w:p w:rsidR="00B84BD3" w:rsidRPr="00B84BD3" w:rsidRDefault="00B84BD3" w:rsidP="00B84BD3">
      <w:pPr>
        <w:ind w:firstLine="709"/>
        <w:jc w:val="both"/>
        <w:rPr>
          <w:sz w:val="16"/>
          <w:szCs w:val="16"/>
        </w:rPr>
      </w:pPr>
      <w:r w:rsidRPr="00B84BD3">
        <w:rPr>
          <w:bCs/>
          <w:sz w:val="16"/>
          <w:szCs w:val="16"/>
        </w:rPr>
        <w:t xml:space="preserve">29. </w:t>
      </w:r>
      <w:r w:rsidRPr="00B84BD3">
        <w:rPr>
          <w:sz w:val="16"/>
          <w:szCs w:val="16"/>
        </w:rPr>
        <w:t>Доступ граждан, представителей организаций и общественных объединений к документам органов местного самоуправления, находящихся в архивных фондах, осуществляется в порядке, установленном законодательством Российской Федерации, законодательством субъектов Российской Федерации и муниципальными правовыми актами.</w:t>
      </w:r>
    </w:p>
    <w:p w:rsidR="00B84BD3" w:rsidRPr="00B84BD3" w:rsidRDefault="00B84BD3" w:rsidP="00B84BD3">
      <w:pPr>
        <w:spacing w:line="235" w:lineRule="atLeast"/>
        <w:ind w:left="-567" w:firstLine="567"/>
        <w:jc w:val="center"/>
        <w:rPr>
          <w:sz w:val="16"/>
          <w:szCs w:val="16"/>
        </w:rPr>
      </w:pPr>
      <w:r w:rsidRPr="00B84BD3">
        <w:rPr>
          <w:bCs/>
          <w:sz w:val="16"/>
          <w:szCs w:val="16"/>
        </w:rPr>
        <w:t>8. Порядок предоставления информации по запросу:</w:t>
      </w:r>
    </w:p>
    <w:p w:rsidR="00B84BD3" w:rsidRPr="00B84BD3" w:rsidRDefault="00B84BD3" w:rsidP="00B84BD3">
      <w:pPr>
        <w:ind w:firstLine="709"/>
        <w:jc w:val="both"/>
        <w:rPr>
          <w:sz w:val="16"/>
          <w:szCs w:val="16"/>
        </w:rPr>
      </w:pPr>
      <w:r w:rsidRPr="00B84BD3">
        <w:rPr>
          <w:sz w:val="16"/>
          <w:szCs w:val="16"/>
        </w:rPr>
        <w:t>30. 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Федерального закона от 09 февраля 2009 № 8-ФЗ «Об обеспечении доступа к информации о деятельности государственных органов и органов местного самоуправления», содержится мотивированный отказ в предоставлении указанной информации.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B84BD3" w:rsidRPr="00B84BD3" w:rsidRDefault="00B84BD3" w:rsidP="00B84BD3">
      <w:pPr>
        <w:ind w:firstLine="709"/>
        <w:jc w:val="both"/>
        <w:rPr>
          <w:sz w:val="16"/>
          <w:szCs w:val="16"/>
        </w:rPr>
      </w:pPr>
      <w:r w:rsidRPr="00B84BD3">
        <w:rPr>
          <w:sz w:val="16"/>
          <w:szCs w:val="16"/>
        </w:rPr>
        <w:t>31. 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орган местного самоуправления в ответе на запрос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размещается запрашиваемая информация.</w:t>
      </w:r>
    </w:p>
    <w:p w:rsidR="00B84BD3" w:rsidRPr="00B84BD3" w:rsidRDefault="00B84BD3" w:rsidP="00B84BD3">
      <w:pPr>
        <w:ind w:firstLine="709"/>
        <w:jc w:val="both"/>
        <w:rPr>
          <w:sz w:val="16"/>
          <w:szCs w:val="16"/>
        </w:rPr>
      </w:pPr>
      <w:r w:rsidRPr="00B84BD3">
        <w:rPr>
          <w:sz w:val="16"/>
          <w:szCs w:val="16"/>
        </w:rPr>
        <w:t>32. Ответ на запрос подлежит обязательной регистрации органом местного самоуправления.</w:t>
      </w:r>
    </w:p>
    <w:p w:rsidR="00B84BD3" w:rsidRPr="00B84BD3" w:rsidRDefault="00B84BD3" w:rsidP="00B84BD3">
      <w:pPr>
        <w:spacing w:line="235" w:lineRule="atLeast"/>
        <w:ind w:left="-567" w:firstLine="567"/>
        <w:jc w:val="center"/>
        <w:rPr>
          <w:sz w:val="16"/>
          <w:szCs w:val="16"/>
        </w:rPr>
      </w:pPr>
      <w:r w:rsidRPr="00B84BD3">
        <w:rPr>
          <w:bCs/>
          <w:sz w:val="16"/>
          <w:szCs w:val="16"/>
        </w:rPr>
        <w:t>9. Основания, исключающие возможность предоставления информации</w:t>
      </w:r>
    </w:p>
    <w:p w:rsidR="00B84BD3" w:rsidRPr="00B84BD3" w:rsidRDefault="00B84BD3" w:rsidP="00B84BD3">
      <w:pPr>
        <w:ind w:firstLine="709"/>
        <w:jc w:val="both"/>
        <w:rPr>
          <w:sz w:val="16"/>
          <w:szCs w:val="16"/>
        </w:rPr>
      </w:pPr>
      <w:r w:rsidRPr="00B84BD3">
        <w:rPr>
          <w:sz w:val="16"/>
          <w:szCs w:val="16"/>
        </w:rPr>
        <w:t>33. Информация о деятельности органов местного самоуправления не предоставляется в случае, если:</w:t>
      </w:r>
    </w:p>
    <w:p w:rsidR="00B84BD3" w:rsidRPr="00B84BD3" w:rsidRDefault="00B84BD3" w:rsidP="00B84BD3">
      <w:pPr>
        <w:ind w:firstLine="709"/>
        <w:jc w:val="both"/>
        <w:rPr>
          <w:sz w:val="16"/>
          <w:szCs w:val="16"/>
        </w:rPr>
      </w:pPr>
      <w:r w:rsidRPr="00B84BD3">
        <w:rPr>
          <w:sz w:val="16"/>
          <w:szCs w:val="16"/>
        </w:rPr>
        <w:t>- содержание запроса не позволяет установить запрашиваемую информацию о деятельности органов местного самоуправления;</w:t>
      </w:r>
    </w:p>
    <w:p w:rsidR="00B84BD3" w:rsidRPr="00B84BD3" w:rsidRDefault="00B84BD3" w:rsidP="00B84BD3">
      <w:pPr>
        <w:ind w:firstLine="709"/>
        <w:jc w:val="both"/>
        <w:rPr>
          <w:sz w:val="16"/>
          <w:szCs w:val="16"/>
        </w:rPr>
      </w:pPr>
      <w:r w:rsidRPr="00B84BD3">
        <w:rPr>
          <w:sz w:val="16"/>
          <w:szCs w:val="16"/>
        </w:rPr>
        <w:t>-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84BD3" w:rsidRPr="00B84BD3" w:rsidRDefault="00B84BD3" w:rsidP="00B84BD3">
      <w:pPr>
        <w:ind w:firstLine="709"/>
        <w:jc w:val="both"/>
        <w:rPr>
          <w:sz w:val="16"/>
          <w:szCs w:val="16"/>
        </w:rPr>
      </w:pPr>
      <w:r w:rsidRPr="00B84BD3">
        <w:rPr>
          <w:sz w:val="16"/>
          <w:szCs w:val="16"/>
        </w:rPr>
        <w:t>- запрашиваемая информация не относится к деятельности органа местного самоуправления, в который поступил запрос;</w:t>
      </w:r>
    </w:p>
    <w:p w:rsidR="00B84BD3" w:rsidRPr="00B84BD3" w:rsidRDefault="00B84BD3" w:rsidP="00B84BD3">
      <w:pPr>
        <w:ind w:firstLine="709"/>
        <w:jc w:val="both"/>
        <w:rPr>
          <w:sz w:val="16"/>
          <w:szCs w:val="16"/>
        </w:rPr>
      </w:pPr>
      <w:r w:rsidRPr="00B84BD3">
        <w:rPr>
          <w:sz w:val="16"/>
          <w:szCs w:val="16"/>
        </w:rPr>
        <w:t>- запрашиваемая информация относится к информации ограниченного доступа;</w:t>
      </w:r>
    </w:p>
    <w:p w:rsidR="00B84BD3" w:rsidRPr="00B84BD3" w:rsidRDefault="00B84BD3" w:rsidP="00B84BD3">
      <w:pPr>
        <w:ind w:firstLine="709"/>
        <w:jc w:val="both"/>
        <w:rPr>
          <w:sz w:val="16"/>
          <w:szCs w:val="16"/>
        </w:rPr>
      </w:pPr>
      <w:r w:rsidRPr="00B84BD3">
        <w:rPr>
          <w:sz w:val="16"/>
          <w:szCs w:val="16"/>
        </w:rPr>
        <w:t>- запрашиваемая информация ранее предоставлялась пользователю информацией;</w:t>
      </w:r>
    </w:p>
    <w:p w:rsidR="00B84BD3" w:rsidRPr="00B84BD3" w:rsidRDefault="00B84BD3" w:rsidP="00B84BD3">
      <w:pPr>
        <w:ind w:firstLine="709"/>
        <w:jc w:val="both"/>
        <w:rPr>
          <w:sz w:val="16"/>
          <w:szCs w:val="16"/>
        </w:rPr>
      </w:pPr>
      <w:r w:rsidRPr="00B84BD3">
        <w:rPr>
          <w:sz w:val="16"/>
          <w:szCs w:val="16"/>
        </w:rPr>
        <w:t>- в запросе ставится вопрос о правовой оценке актов, принятых органом местного самоуправления, или проведении иной аналитической  работы, непосредственно не связанной с защитой прав направившего запрос пользователя информацией.</w:t>
      </w:r>
    </w:p>
    <w:p w:rsidR="00B84BD3" w:rsidRPr="00B84BD3" w:rsidRDefault="00B84BD3" w:rsidP="00B84BD3">
      <w:pPr>
        <w:ind w:firstLine="709"/>
        <w:jc w:val="both"/>
        <w:rPr>
          <w:sz w:val="16"/>
          <w:szCs w:val="16"/>
        </w:rPr>
      </w:pPr>
      <w:r w:rsidRPr="00B84BD3">
        <w:rPr>
          <w:sz w:val="16"/>
          <w:szCs w:val="16"/>
        </w:rPr>
        <w:t>34.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r w:rsidRPr="00B84BD3">
        <w:rPr>
          <w:bCs/>
          <w:sz w:val="16"/>
          <w:szCs w:val="16"/>
        </w:rPr>
        <w:t> </w:t>
      </w:r>
    </w:p>
    <w:p w:rsidR="00B84BD3" w:rsidRPr="00B84BD3" w:rsidRDefault="00B84BD3" w:rsidP="00B84BD3">
      <w:pPr>
        <w:spacing w:line="235" w:lineRule="atLeast"/>
        <w:ind w:left="-567" w:firstLine="567"/>
        <w:jc w:val="both"/>
        <w:rPr>
          <w:sz w:val="16"/>
          <w:szCs w:val="16"/>
        </w:rPr>
      </w:pPr>
      <w:r w:rsidRPr="00B84BD3">
        <w:rPr>
          <w:bCs/>
          <w:sz w:val="16"/>
          <w:szCs w:val="16"/>
        </w:rPr>
        <w:t> </w:t>
      </w:r>
    </w:p>
    <w:p w:rsidR="00B84BD3" w:rsidRPr="00B84BD3" w:rsidRDefault="00B84BD3" w:rsidP="00B84BD3">
      <w:pPr>
        <w:spacing w:line="235" w:lineRule="atLeast"/>
        <w:ind w:left="-567" w:firstLine="567"/>
        <w:jc w:val="center"/>
        <w:rPr>
          <w:bCs/>
          <w:sz w:val="16"/>
          <w:szCs w:val="16"/>
        </w:rPr>
      </w:pPr>
      <w:r w:rsidRPr="00B84BD3">
        <w:rPr>
          <w:bCs/>
          <w:sz w:val="16"/>
          <w:szCs w:val="16"/>
        </w:rPr>
        <w:t xml:space="preserve">10. Информация о деятельности органов местного самоуправления, </w:t>
      </w:r>
    </w:p>
    <w:p w:rsidR="00B84BD3" w:rsidRPr="00B84BD3" w:rsidRDefault="00B84BD3" w:rsidP="00B84BD3">
      <w:pPr>
        <w:spacing w:line="235" w:lineRule="atLeast"/>
        <w:ind w:left="-567" w:firstLine="567"/>
        <w:jc w:val="center"/>
        <w:rPr>
          <w:sz w:val="16"/>
          <w:szCs w:val="16"/>
        </w:rPr>
      </w:pPr>
      <w:r w:rsidRPr="00B84BD3">
        <w:rPr>
          <w:bCs/>
          <w:sz w:val="16"/>
          <w:szCs w:val="16"/>
        </w:rPr>
        <w:lastRenderedPageBreak/>
        <w:t>предоставляемая на бесплатной основе</w:t>
      </w:r>
    </w:p>
    <w:p w:rsidR="00B84BD3" w:rsidRPr="00B84BD3" w:rsidRDefault="00B84BD3" w:rsidP="00B84BD3">
      <w:pPr>
        <w:ind w:firstLine="709"/>
        <w:jc w:val="both"/>
        <w:rPr>
          <w:sz w:val="16"/>
          <w:szCs w:val="16"/>
        </w:rPr>
      </w:pPr>
      <w:r w:rsidRPr="00B84BD3">
        <w:rPr>
          <w:sz w:val="16"/>
          <w:szCs w:val="16"/>
        </w:rPr>
        <w:t>35. Пользователю информацией предоставляется на бесплатной основе информация о деятельности органов местного самоуправления:</w:t>
      </w:r>
    </w:p>
    <w:p w:rsidR="00B84BD3" w:rsidRPr="00B84BD3" w:rsidRDefault="00B84BD3" w:rsidP="00B84BD3">
      <w:pPr>
        <w:ind w:firstLine="709"/>
        <w:jc w:val="both"/>
        <w:rPr>
          <w:sz w:val="16"/>
          <w:szCs w:val="16"/>
        </w:rPr>
      </w:pPr>
      <w:r w:rsidRPr="00B84BD3">
        <w:rPr>
          <w:sz w:val="16"/>
          <w:szCs w:val="16"/>
        </w:rPr>
        <w:t>- предоставляемая в устной форме;</w:t>
      </w:r>
    </w:p>
    <w:p w:rsidR="00B84BD3" w:rsidRPr="00B84BD3" w:rsidRDefault="00B84BD3" w:rsidP="00B84BD3">
      <w:pPr>
        <w:ind w:firstLine="709"/>
        <w:jc w:val="both"/>
        <w:rPr>
          <w:sz w:val="16"/>
          <w:szCs w:val="16"/>
        </w:rPr>
      </w:pPr>
      <w:r w:rsidRPr="00B84BD3">
        <w:rPr>
          <w:sz w:val="16"/>
          <w:szCs w:val="16"/>
        </w:rPr>
        <w:t>- размещаемая органом местного самоуправления в сети интернет;</w:t>
      </w:r>
    </w:p>
    <w:p w:rsidR="00B84BD3" w:rsidRPr="00B84BD3" w:rsidRDefault="00B84BD3" w:rsidP="00B84BD3">
      <w:pPr>
        <w:ind w:firstLine="709"/>
        <w:jc w:val="both"/>
        <w:rPr>
          <w:sz w:val="16"/>
          <w:szCs w:val="16"/>
        </w:rPr>
      </w:pPr>
      <w:r w:rsidRPr="00B84BD3">
        <w:rPr>
          <w:sz w:val="16"/>
          <w:szCs w:val="16"/>
        </w:rPr>
        <w:t>- в местах, отведенных для размещения информации о деятельности органов местного самоуправления;</w:t>
      </w:r>
    </w:p>
    <w:p w:rsidR="00B84BD3" w:rsidRPr="00B84BD3" w:rsidRDefault="00B84BD3" w:rsidP="00B84BD3">
      <w:pPr>
        <w:ind w:firstLine="709"/>
        <w:jc w:val="both"/>
        <w:rPr>
          <w:sz w:val="16"/>
          <w:szCs w:val="16"/>
        </w:rPr>
      </w:pPr>
      <w:r w:rsidRPr="00B84BD3">
        <w:rPr>
          <w:sz w:val="16"/>
          <w:szCs w:val="16"/>
        </w:rPr>
        <w:t>- иная, установленная законом информация о деятельности органов местного самоуправления, а также установленная муниципальными правовыми актами информация о деятельности  органов местного самоуправления.</w:t>
      </w:r>
    </w:p>
    <w:p w:rsidR="00B84BD3" w:rsidRPr="00B84BD3" w:rsidRDefault="00B84BD3" w:rsidP="00B84BD3">
      <w:pPr>
        <w:spacing w:line="235" w:lineRule="atLeast"/>
        <w:ind w:left="-567" w:firstLine="567"/>
        <w:jc w:val="both"/>
        <w:rPr>
          <w:sz w:val="16"/>
          <w:szCs w:val="16"/>
        </w:rPr>
      </w:pPr>
      <w:r w:rsidRPr="00B84BD3">
        <w:rPr>
          <w:sz w:val="16"/>
          <w:szCs w:val="16"/>
        </w:rPr>
        <w:t> </w:t>
      </w:r>
    </w:p>
    <w:p w:rsidR="00B84BD3" w:rsidRPr="00B84BD3" w:rsidRDefault="00B84BD3" w:rsidP="00B84BD3">
      <w:pPr>
        <w:spacing w:line="235" w:lineRule="atLeast"/>
        <w:ind w:left="-567" w:firstLine="567"/>
        <w:jc w:val="center"/>
        <w:rPr>
          <w:sz w:val="16"/>
          <w:szCs w:val="16"/>
        </w:rPr>
      </w:pPr>
      <w:r w:rsidRPr="00B84BD3">
        <w:rPr>
          <w:bCs/>
          <w:sz w:val="16"/>
          <w:szCs w:val="16"/>
        </w:rPr>
        <w:t>12. Ответственность за нарушение порядка доступа к информации</w:t>
      </w:r>
    </w:p>
    <w:p w:rsidR="00B84BD3" w:rsidRPr="00B84BD3" w:rsidRDefault="00B84BD3" w:rsidP="00B84BD3">
      <w:pPr>
        <w:ind w:firstLine="709"/>
        <w:jc w:val="both"/>
        <w:rPr>
          <w:sz w:val="16"/>
          <w:szCs w:val="16"/>
        </w:rPr>
      </w:pPr>
      <w:r w:rsidRPr="00B84BD3">
        <w:rPr>
          <w:sz w:val="16"/>
          <w:szCs w:val="16"/>
        </w:rPr>
        <w:t>36. Решения и действия (бездействия) органов местного самоуправления, должностных лиц администрации Новокривошеинского сельского поселения, нарушающие право на доступ к информации о деятельности органов местного самоуправления, могут быть обжалованы в вышестоящий орган или вышестоящему должностному лицу, либо в суд.</w:t>
      </w:r>
    </w:p>
    <w:p w:rsidR="00B84BD3" w:rsidRPr="00B84BD3" w:rsidRDefault="00B84BD3" w:rsidP="00B84BD3">
      <w:pPr>
        <w:ind w:firstLine="709"/>
        <w:jc w:val="both"/>
        <w:rPr>
          <w:sz w:val="16"/>
          <w:szCs w:val="16"/>
        </w:rPr>
      </w:pPr>
      <w:r w:rsidRPr="00B84BD3">
        <w:rPr>
          <w:sz w:val="16"/>
          <w:szCs w:val="16"/>
        </w:rPr>
        <w:t>37. Должностные лица органов местного самоуправления, муниципальные служащие,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B84BD3" w:rsidRPr="00B84BD3" w:rsidRDefault="00B84BD3" w:rsidP="00B84BD3">
      <w:pPr>
        <w:tabs>
          <w:tab w:val="left" w:pos="4020"/>
        </w:tabs>
        <w:jc w:val="right"/>
        <w:rPr>
          <w:sz w:val="16"/>
          <w:szCs w:val="16"/>
        </w:rPr>
      </w:pPr>
    </w:p>
    <w:p w:rsidR="00B84BD3" w:rsidRPr="00B84BD3" w:rsidRDefault="00B84BD3" w:rsidP="00B84BD3">
      <w:pPr>
        <w:tabs>
          <w:tab w:val="left" w:pos="360"/>
          <w:tab w:val="left" w:pos="540"/>
        </w:tabs>
        <w:jc w:val="right"/>
        <w:rPr>
          <w:sz w:val="16"/>
          <w:szCs w:val="16"/>
        </w:rPr>
      </w:pPr>
      <w:r w:rsidRPr="00B84BD3">
        <w:rPr>
          <w:sz w:val="16"/>
          <w:szCs w:val="16"/>
        </w:rPr>
        <w:t>Приложение 2</w:t>
      </w:r>
    </w:p>
    <w:p w:rsidR="00B84BD3" w:rsidRPr="00B84BD3" w:rsidRDefault="00B84BD3" w:rsidP="00B84BD3">
      <w:pPr>
        <w:tabs>
          <w:tab w:val="left" w:pos="360"/>
          <w:tab w:val="left" w:pos="540"/>
        </w:tabs>
        <w:jc w:val="right"/>
        <w:rPr>
          <w:sz w:val="16"/>
          <w:szCs w:val="16"/>
        </w:rPr>
      </w:pPr>
    </w:p>
    <w:p w:rsidR="00B84BD3" w:rsidRPr="00B84BD3" w:rsidRDefault="00B84BD3" w:rsidP="00B84BD3">
      <w:pPr>
        <w:tabs>
          <w:tab w:val="left" w:pos="360"/>
          <w:tab w:val="left" w:pos="540"/>
        </w:tabs>
        <w:jc w:val="right"/>
        <w:rPr>
          <w:sz w:val="16"/>
          <w:szCs w:val="16"/>
        </w:rPr>
      </w:pPr>
      <w:r w:rsidRPr="00B84BD3">
        <w:rPr>
          <w:sz w:val="16"/>
          <w:szCs w:val="16"/>
        </w:rPr>
        <w:t>УТВЕРЖДЕНО</w:t>
      </w:r>
    </w:p>
    <w:p w:rsidR="00B84BD3" w:rsidRPr="00B84BD3" w:rsidRDefault="00B84BD3" w:rsidP="00B84BD3">
      <w:pPr>
        <w:tabs>
          <w:tab w:val="left" w:pos="360"/>
          <w:tab w:val="left" w:pos="540"/>
        </w:tabs>
        <w:jc w:val="right"/>
        <w:rPr>
          <w:sz w:val="16"/>
          <w:szCs w:val="16"/>
        </w:rPr>
      </w:pPr>
      <w:r w:rsidRPr="00B84BD3">
        <w:rPr>
          <w:sz w:val="16"/>
          <w:szCs w:val="16"/>
        </w:rPr>
        <w:t>постановлением Администрации</w:t>
      </w:r>
    </w:p>
    <w:p w:rsidR="00B84BD3" w:rsidRPr="00B84BD3" w:rsidRDefault="00B84BD3" w:rsidP="00B84BD3">
      <w:pPr>
        <w:tabs>
          <w:tab w:val="left" w:pos="360"/>
          <w:tab w:val="left" w:pos="540"/>
        </w:tabs>
        <w:jc w:val="right"/>
        <w:rPr>
          <w:sz w:val="16"/>
          <w:szCs w:val="16"/>
        </w:rPr>
      </w:pPr>
      <w:r w:rsidRPr="00B84BD3">
        <w:rPr>
          <w:sz w:val="16"/>
          <w:szCs w:val="16"/>
        </w:rPr>
        <w:t>Новокривошеинского сельского поселения</w:t>
      </w:r>
    </w:p>
    <w:p w:rsidR="00B84BD3" w:rsidRPr="00B84BD3" w:rsidRDefault="00B84BD3" w:rsidP="00B84BD3">
      <w:pPr>
        <w:tabs>
          <w:tab w:val="left" w:pos="360"/>
          <w:tab w:val="left" w:pos="540"/>
        </w:tabs>
        <w:jc w:val="right"/>
        <w:rPr>
          <w:sz w:val="16"/>
          <w:szCs w:val="16"/>
        </w:rPr>
      </w:pPr>
      <w:r w:rsidRPr="00B84BD3">
        <w:rPr>
          <w:sz w:val="16"/>
          <w:szCs w:val="16"/>
        </w:rPr>
        <w:t>от 12.12.2019 № 126</w:t>
      </w:r>
    </w:p>
    <w:p w:rsidR="00B84BD3" w:rsidRPr="00B84BD3" w:rsidRDefault="00B84BD3" w:rsidP="00B84BD3">
      <w:pPr>
        <w:tabs>
          <w:tab w:val="left" w:pos="4020"/>
        </w:tabs>
        <w:jc w:val="center"/>
        <w:rPr>
          <w:sz w:val="16"/>
          <w:szCs w:val="16"/>
        </w:rPr>
      </w:pPr>
    </w:p>
    <w:p w:rsidR="00B84BD3" w:rsidRPr="00B84BD3" w:rsidRDefault="00B84BD3" w:rsidP="00B84BD3">
      <w:pPr>
        <w:tabs>
          <w:tab w:val="left" w:pos="4020"/>
        </w:tabs>
        <w:jc w:val="center"/>
        <w:rPr>
          <w:sz w:val="16"/>
          <w:szCs w:val="16"/>
        </w:rPr>
      </w:pPr>
    </w:p>
    <w:p w:rsidR="00B84BD3" w:rsidRPr="00B84BD3" w:rsidRDefault="00B84BD3" w:rsidP="00B84BD3">
      <w:pPr>
        <w:tabs>
          <w:tab w:val="left" w:pos="4020"/>
        </w:tabs>
        <w:jc w:val="center"/>
        <w:rPr>
          <w:sz w:val="16"/>
          <w:szCs w:val="16"/>
        </w:rPr>
      </w:pPr>
      <w:r w:rsidRPr="00B84BD3">
        <w:rPr>
          <w:sz w:val="16"/>
          <w:szCs w:val="16"/>
        </w:rPr>
        <w:t>Порядок</w:t>
      </w:r>
    </w:p>
    <w:p w:rsidR="00B84BD3" w:rsidRPr="00B84BD3" w:rsidRDefault="00B84BD3" w:rsidP="00B84BD3">
      <w:pPr>
        <w:tabs>
          <w:tab w:val="left" w:pos="4020"/>
        </w:tabs>
        <w:jc w:val="center"/>
        <w:rPr>
          <w:sz w:val="16"/>
          <w:szCs w:val="16"/>
        </w:rPr>
      </w:pPr>
      <w:r w:rsidRPr="00B84BD3">
        <w:rPr>
          <w:sz w:val="16"/>
          <w:szCs w:val="16"/>
        </w:rPr>
        <w:t xml:space="preserve">осуществления контроля за обеспечением доступа к информации </w:t>
      </w:r>
    </w:p>
    <w:p w:rsidR="00B84BD3" w:rsidRPr="00B84BD3" w:rsidRDefault="00B84BD3" w:rsidP="00B84BD3">
      <w:pPr>
        <w:tabs>
          <w:tab w:val="left" w:pos="4020"/>
        </w:tabs>
        <w:jc w:val="center"/>
        <w:rPr>
          <w:sz w:val="16"/>
          <w:szCs w:val="16"/>
        </w:rPr>
      </w:pPr>
      <w:r w:rsidRPr="00B84BD3">
        <w:rPr>
          <w:sz w:val="16"/>
          <w:szCs w:val="16"/>
        </w:rPr>
        <w:t xml:space="preserve">о деятельности Администрации муниципального образования </w:t>
      </w:r>
    </w:p>
    <w:p w:rsidR="00B84BD3" w:rsidRPr="00B84BD3" w:rsidRDefault="00B84BD3" w:rsidP="00B84BD3">
      <w:pPr>
        <w:tabs>
          <w:tab w:val="left" w:pos="4020"/>
        </w:tabs>
        <w:jc w:val="center"/>
        <w:rPr>
          <w:sz w:val="16"/>
          <w:szCs w:val="16"/>
        </w:rPr>
      </w:pPr>
      <w:r w:rsidRPr="00B84BD3">
        <w:rPr>
          <w:sz w:val="16"/>
          <w:szCs w:val="16"/>
        </w:rPr>
        <w:t>Новокривошеинское сельское поселение</w:t>
      </w:r>
    </w:p>
    <w:p w:rsidR="00B84BD3" w:rsidRPr="00B84BD3" w:rsidRDefault="00B84BD3" w:rsidP="00B84BD3">
      <w:pPr>
        <w:tabs>
          <w:tab w:val="left" w:pos="360"/>
          <w:tab w:val="left" w:pos="540"/>
        </w:tabs>
        <w:jc w:val="both"/>
        <w:rPr>
          <w:sz w:val="16"/>
          <w:szCs w:val="16"/>
        </w:rPr>
      </w:pPr>
    </w:p>
    <w:p w:rsidR="00B84BD3" w:rsidRPr="00B84BD3" w:rsidRDefault="00B84BD3" w:rsidP="00B84BD3">
      <w:pPr>
        <w:ind w:firstLine="709"/>
        <w:jc w:val="both"/>
        <w:rPr>
          <w:sz w:val="16"/>
          <w:szCs w:val="16"/>
        </w:rPr>
      </w:pPr>
      <w:r w:rsidRPr="00B84BD3">
        <w:rPr>
          <w:sz w:val="16"/>
          <w:szCs w:val="16"/>
        </w:rPr>
        <w:t>1. Контроль за обеспечением доступа к информации о деятельности Администрации Новокривошеинского сельского поселения осуществляет Глава Администрации Новокривошеинского сельского поселения в соответствии с «Порядком организации доступа к информации о деятельности органов местного самоуправления муниципального образования Новокривошеинское сельское поселение».</w:t>
      </w:r>
    </w:p>
    <w:p w:rsidR="00B84BD3" w:rsidRPr="00B84BD3" w:rsidRDefault="00B84BD3" w:rsidP="00B84BD3">
      <w:pPr>
        <w:ind w:firstLine="709"/>
        <w:jc w:val="both"/>
        <w:rPr>
          <w:sz w:val="16"/>
          <w:szCs w:val="16"/>
        </w:rPr>
      </w:pPr>
      <w:r w:rsidRPr="00B84BD3">
        <w:rPr>
          <w:sz w:val="16"/>
          <w:szCs w:val="16"/>
        </w:rPr>
        <w:t>2. Глава Новокривошеинского сельского поселения рассматривает обращения пользователей информацией по вопросам, связанным с нарушением их права на доступ к информации о деятельности администрации, предусмотренного Федеральным законом от 09 февраля 2009 №8-ФЗ «Об обеспечении доступа к информации о деятельности государственных органов и органов местного самоуправления» и принимает меры по указанным обращениям в пределах своей компетенции.</w:t>
      </w:r>
    </w:p>
    <w:p w:rsidR="00B84BD3" w:rsidRPr="00B84BD3" w:rsidRDefault="00B84BD3" w:rsidP="00B84BD3">
      <w:pPr>
        <w:ind w:firstLine="709"/>
        <w:jc w:val="both"/>
        <w:rPr>
          <w:sz w:val="16"/>
          <w:szCs w:val="16"/>
        </w:rPr>
      </w:pPr>
      <w:r w:rsidRPr="00B84BD3">
        <w:rPr>
          <w:sz w:val="16"/>
          <w:szCs w:val="16"/>
        </w:rPr>
        <w:t>3. Контроль за обнародованием (опубликованием) информации в средствах массовой информации, размещением информации в сети Интернет и сроков ее обновления на официальном сайте администрации и за размещением информации в специально отведенных для этих целей местах, осуществляет специалист 1 категории - управляющий делами.</w:t>
      </w:r>
    </w:p>
    <w:p w:rsidR="00B84BD3" w:rsidRPr="00B84BD3" w:rsidRDefault="00B84BD3" w:rsidP="00B84BD3">
      <w:pPr>
        <w:ind w:firstLine="709"/>
        <w:jc w:val="both"/>
        <w:rPr>
          <w:sz w:val="16"/>
          <w:szCs w:val="16"/>
        </w:rPr>
      </w:pPr>
      <w:r w:rsidRPr="00B84BD3">
        <w:rPr>
          <w:sz w:val="16"/>
          <w:szCs w:val="16"/>
        </w:rPr>
        <w:t>4. Уполномоченное должностное лицо Администрации Новокривошеинского сельского поселения представляет Главе Новокривошеинского сельского поселения ежеквартальные и годовые отчеты о количестве поступивших в отчетном периоде запросов о предоставлении информации о деятельности администрации, в соответствии с Федеральным законом от 09 февраля 2009 №8-ФЗ «Об обеспечении доступа к информации о деятельности государственных органов и органов местного самоуправления» и мероприятиях, проводимых в отчетном периоде в целях реализации данного Федерального закона.</w:t>
      </w:r>
    </w:p>
    <w:p w:rsidR="00B84BD3" w:rsidRPr="00B84BD3" w:rsidRDefault="00B84BD3" w:rsidP="00B84BD3">
      <w:pPr>
        <w:ind w:firstLine="709"/>
        <w:jc w:val="both"/>
        <w:rPr>
          <w:sz w:val="16"/>
          <w:szCs w:val="16"/>
        </w:rPr>
      </w:pPr>
      <w:r w:rsidRPr="00B84BD3">
        <w:rPr>
          <w:sz w:val="16"/>
          <w:szCs w:val="16"/>
        </w:rPr>
        <w:t>Отчеты предоставляются Главе Новокривошеинского сельского поселения не позднее 10 числа месяца следующего за отчетным кварталом и не позднее 20 января года следующего за отчетным.</w:t>
      </w:r>
    </w:p>
    <w:p w:rsidR="00B84BD3" w:rsidRPr="004A07E8" w:rsidRDefault="00B84BD3" w:rsidP="00B84BD3">
      <w:pPr>
        <w:tabs>
          <w:tab w:val="left" w:pos="360"/>
          <w:tab w:val="left" w:pos="540"/>
        </w:tabs>
        <w:ind w:firstLine="709"/>
        <w:jc w:val="both"/>
        <w:rPr>
          <w:sz w:val="26"/>
          <w:szCs w:val="26"/>
        </w:rPr>
      </w:pPr>
      <w:r>
        <w:rPr>
          <w:noProof/>
        </w:rPr>
        <w:drawing>
          <wp:inline distT="0" distB="0" distL="0" distR="0">
            <wp:extent cx="190500" cy="9525"/>
            <wp:effectExtent l="0" t="0" r="0" b="0"/>
            <wp:docPr id="1" name="Рисунок 1" descr="http://www.mariinsk.ru/templat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mariinsk.ru/templates/Default/images/spacer.gif"/>
                    <pic:cNvPicPr>
                      <a:picLocks noChangeAspect="1" noChangeArrowheads="1"/>
                    </pic:cNvPicPr>
                  </pic:nvPicPr>
                  <pic:blipFill>
                    <a:blip r:embed="rId9"/>
                    <a:srcRect/>
                    <a:stretch>
                      <a:fillRect/>
                    </a:stretch>
                  </pic:blipFill>
                  <pic:spPr bwMode="auto">
                    <a:xfrm>
                      <a:off x="0" y="0"/>
                      <a:ext cx="190500" cy="9525"/>
                    </a:xfrm>
                    <a:prstGeom prst="rect">
                      <a:avLst/>
                    </a:prstGeom>
                    <a:noFill/>
                    <a:ln w="9525">
                      <a:noFill/>
                      <a:miter lim="800000"/>
                      <a:headEnd/>
                      <a:tailEnd/>
                    </a:ln>
                  </pic:spPr>
                </pic:pic>
              </a:graphicData>
            </a:graphic>
          </wp:inline>
        </w:drawing>
      </w:r>
    </w:p>
    <w:p w:rsidR="00B84BD3" w:rsidRDefault="00B84BD3" w:rsidP="00B84BD3">
      <w:pPr>
        <w:tabs>
          <w:tab w:val="left" w:pos="360"/>
          <w:tab w:val="left" w:pos="540"/>
        </w:tabs>
        <w:jc w:val="both"/>
      </w:pPr>
    </w:p>
    <w:p w:rsidR="006601D0" w:rsidRPr="006601D0" w:rsidRDefault="006601D0" w:rsidP="00967CF7">
      <w:pPr>
        <w:pStyle w:val="2"/>
        <w:spacing w:before="0" w:beforeAutospacing="0" w:after="0" w:afterAutospacing="0"/>
        <w:jc w:val="center"/>
        <w:rPr>
          <w:b w:val="0"/>
          <w:sz w:val="16"/>
          <w:szCs w:val="16"/>
        </w:rPr>
      </w:pPr>
      <w:r w:rsidRPr="006601D0">
        <w:rPr>
          <w:b w:val="0"/>
          <w:sz w:val="16"/>
          <w:szCs w:val="16"/>
        </w:rPr>
        <w:t>АДМИНИСТРАЦИЯ НОВОКРИВОШЕИНСКОГО СЕЛЬСКОГО ПОСЕЛЕНИЯ</w:t>
      </w:r>
    </w:p>
    <w:p w:rsidR="006601D0" w:rsidRPr="006601D0" w:rsidRDefault="006601D0" w:rsidP="00967CF7">
      <w:pPr>
        <w:jc w:val="center"/>
        <w:rPr>
          <w:sz w:val="16"/>
          <w:szCs w:val="16"/>
        </w:rPr>
      </w:pPr>
      <w:r w:rsidRPr="006601D0">
        <w:rPr>
          <w:sz w:val="16"/>
          <w:szCs w:val="16"/>
        </w:rPr>
        <w:t>ПОСТАНОВЛЕНИЕ</w:t>
      </w:r>
    </w:p>
    <w:p w:rsidR="006601D0" w:rsidRPr="006601D0" w:rsidRDefault="006601D0" w:rsidP="00967CF7">
      <w:pPr>
        <w:jc w:val="center"/>
        <w:rPr>
          <w:b/>
          <w:sz w:val="16"/>
          <w:szCs w:val="16"/>
        </w:rPr>
      </w:pPr>
    </w:p>
    <w:p w:rsidR="006601D0" w:rsidRPr="006601D0" w:rsidRDefault="006601D0" w:rsidP="00967CF7">
      <w:pPr>
        <w:rPr>
          <w:sz w:val="16"/>
          <w:szCs w:val="16"/>
        </w:rPr>
      </w:pPr>
      <w:r w:rsidRPr="006601D0">
        <w:rPr>
          <w:sz w:val="16"/>
          <w:szCs w:val="16"/>
        </w:rPr>
        <w:t xml:space="preserve">13.12.2019                                      </w:t>
      </w:r>
      <w:r>
        <w:rPr>
          <w:sz w:val="16"/>
          <w:szCs w:val="16"/>
        </w:rPr>
        <w:t xml:space="preserve">   </w:t>
      </w:r>
      <w:r w:rsidRPr="006601D0">
        <w:rPr>
          <w:sz w:val="16"/>
          <w:szCs w:val="16"/>
        </w:rPr>
        <w:t xml:space="preserve">                                              № </w:t>
      </w:r>
      <w:bookmarkStart w:id="0" w:name="_GoBack"/>
      <w:bookmarkEnd w:id="0"/>
      <w:r w:rsidRPr="006601D0">
        <w:rPr>
          <w:sz w:val="16"/>
          <w:szCs w:val="16"/>
        </w:rPr>
        <w:t>127</w:t>
      </w:r>
    </w:p>
    <w:p w:rsidR="006601D0" w:rsidRPr="006601D0" w:rsidRDefault="006601D0" w:rsidP="00967CF7">
      <w:pPr>
        <w:rPr>
          <w:sz w:val="16"/>
          <w:szCs w:val="16"/>
        </w:rPr>
      </w:pPr>
    </w:p>
    <w:p w:rsidR="006601D0" w:rsidRPr="006601D0" w:rsidRDefault="006601D0" w:rsidP="00967CF7">
      <w:pPr>
        <w:jc w:val="center"/>
        <w:rPr>
          <w:sz w:val="16"/>
          <w:szCs w:val="16"/>
        </w:rPr>
      </w:pPr>
      <w:r w:rsidRPr="006601D0">
        <w:rPr>
          <w:sz w:val="16"/>
          <w:szCs w:val="16"/>
        </w:rPr>
        <w:t>с. Новокривошеино</w:t>
      </w:r>
    </w:p>
    <w:p w:rsidR="006601D0" w:rsidRPr="006601D0" w:rsidRDefault="006601D0" w:rsidP="00967CF7">
      <w:pPr>
        <w:jc w:val="center"/>
        <w:rPr>
          <w:sz w:val="16"/>
          <w:szCs w:val="16"/>
        </w:rPr>
      </w:pPr>
      <w:r w:rsidRPr="006601D0">
        <w:rPr>
          <w:sz w:val="16"/>
          <w:szCs w:val="16"/>
        </w:rPr>
        <w:t>Кривошеинского района</w:t>
      </w:r>
    </w:p>
    <w:p w:rsidR="006601D0" w:rsidRPr="006601D0" w:rsidRDefault="006601D0" w:rsidP="00967CF7">
      <w:pPr>
        <w:jc w:val="center"/>
        <w:rPr>
          <w:sz w:val="16"/>
          <w:szCs w:val="16"/>
        </w:rPr>
      </w:pPr>
      <w:r w:rsidRPr="006601D0">
        <w:rPr>
          <w:sz w:val="16"/>
          <w:szCs w:val="16"/>
        </w:rPr>
        <w:t>Томской области</w:t>
      </w:r>
    </w:p>
    <w:tbl>
      <w:tblPr>
        <w:tblW w:w="5000" w:type="pct"/>
        <w:tblLook w:val="04A0"/>
      </w:tblPr>
      <w:tblGrid>
        <w:gridCol w:w="4894"/>
      </w:tblGrid>
      <w:tr w:rsidR="006601D0" w:rsidRPr="006601D0" w:rsidTr="006601D0">
        <w:trPr>
          <w:trHeight w:val="1108"/>
        </w:trPr>
        <w:tc>
          <w:tcPr>
            <w:tcW w:w="5000" w:type="pct"/>
          </w:tcPr>
          <w:p w:rsidR="006601D0" w:rsidRPr="006601D0" w:rsidRDefault="006601D0" w:rsidP="00967CF7">
            <w:pPr>
              <w:pStyle w:val="ac"/>
              <w:spacing w:after="0"/>
              <w:rPr>
                <w:bCs/>
                <w:sz w:val="16"/>
                <w:szCs w:val="16"/>
              </w:rPr>
            </w:pPr>
          </w:p>
          <w:p w:rsidR="006601D0" w:rsidRPr="006601D0" w:rsidRDefault="006601D0" w:rsidP="00967CF7">
            <w:pPr>
              <w:widowControl w:val="0"/>
              <w:autoSpaceDE w:val="0"/>
              <w:autoSpaceDN w:val="0"/>
              <w:adjustRightInd w:val="0"/>
              <w:jc w:val="center"/>
              <w:rPr>
                <w:bCs/>
                <w:sz w:val="16"/>
                <w:szCs w:val="16"/>
              </w:rPr>
            </w:pPr>
            <w:r w:rsidRPr="006601D0">
              <w:rPr>
                <w:bCs/>
                <w:sz w:val="16"/>
                <w:szCs w:val="16"/>
              </w:rPr>
              <w:t>Об  аннулировании  адреса объекта адресации муниципального образования Новокривошеинское  сельское поселение</w:t>
            </w:r>
          </w:p>
          <w:p w:rsidR="006601D0" w:rsidRPr="006601D0" w:rsidRDefault="006601D0" w:rsidP="00967CF7">
            <w:pPr>
              <w:rPr>
                <w:b/>
                <w:bCs/>
                <w:sz w:val="16"/>
                <w:szCs w:val="16"/>
              </w:rPr>
            </w:pPr>
          </w:p>
        </w:tc>
      </w:tr>
    </w:tbl>
    <w:p w:rsidR="006601D0" w:rsidRPr="006601D0" w:rsidRDefault="006601D0" w:rsidP="006601D0">
      <w:pPr>
        <w:tabs>
          <w:tab w:val="left" w:pos="426"/>
        </w:tabs>
        <w:rPr>
          <w:sz w:val="16"/>
          <w:szCs w:val="16"/>
        </w:rPr>
      </w:pPr>
      <w:r w:rsidRPr="006601D0">
        <w:rPr>
          <w:sz w:val="16"/>
          <w:szCs w:val="16"/>
        </w:rPr>
        <w:t>В соответствии с пунктом 21 части 1 статьи 14 Федерального закона от 06 октября 2003 года  № 131 - ФЗ «Об общих принципах организации местного самоуправления  Российской Федерации», Постановлением Правительства Российской Федерации от 19 ноября 2014 № 1221 «Об утверждении правил присвоения, изменения  и аннулирования  адресов», Уставом муниципального образования Новокривошеинское сельское поселение, Постановлением Администрации Новокривошеинское сельское поселение от 25.10.2018 № 113  «Об утверждении Административного регламента предоставлением муниципального услуги «Присвоение, изменения и аннулирование адресов»</w:t>
      </w:r>
    </w:p>
    <w:p w:rsidR="006601D0" w:rsidRPr="006601D0" w:rsidRDefault="006601D0" w:rsidP="006601D0">
      <w:pPr>
        <w:rPr>
          <w:sz w:val="16"/>
          <w:szCs w:val="16"/>
        </w:rPr>
      </w:pPr>
      <w:r w:rsidRPr="006601D0">
        <w:rPr>
          <w:sz w:val="16"/>
          <w:szCs w:val="16"/>
        </w:rPr>
        <w:t>ПОСТАНОВЛЯЮ:</w:t>
      </w:r>
    </w:p>
    <w:p w:rsidR="006601D0" w:rsidRPr="006601D0" w:rsidRDefault="006601D0" w:rsidP="006601D0">
      <w:pPr>
        <w:pStyle w:val="a6"/>
        <w:spacing w:before="0" w:beforeAutospacing="0" w:after="0" w:afterAutospacing="0"/>
        <w:ind w:firstLine="709"/>
        <w:jc w:val="both"/>
        <w:rPr>
          <w:color w:val="5F5F5F"/>
          <w:sz w:val="16"/>
          <w:szCs w:val="16"/>
        </w:rPr>
      </w:pPr>
      <w:r w:rsidRPr="006601D0">
        <w:rPr>
          <w:sz w:val="16"/>
          <w:szCs w:val="16"/>
        </w:rPr>
        <w:t>1. Внести изменения в государственный адресный реестр путём аннулирования адреса  объекта адресации, в связи с отсутствием объекта недвижимости:</w:t>
      </w:r>
    </w:p>
    <w:p w:rsidR="006601D0" w:rsidRPr="006601D0" w:rsidRDefault="006601D0" w:rsidP="006601D0">
      <w:pPr>
        <w:rPr>
          <w:sz w:val="16"/>
          <w:szCs w:val="16"/>
        </w:rPr>
      </w:pPr>
      <w:r w:rsidRPr="006601D0">
        <w:rPr>
          <w:sz w:val="16"/>
          <w:szCs w:val="16"/>
        </w:rPr>
        <w:t xml:space="preserve">636315, Томская область, Кривошеинский район,  Новокривошеинское  сельское  поселение,  с. Малиновка, ул. Центральная, владение 25, строение 1, уникальный номер адреса объекта недвижимости в ГАР  </w:t>
      </w:r>
      <w:r w:rsidRPr="006601D0">
        <w:rPr>
          <w:rFonts w:ascii="Arial" w:hAnsi="Arial" w:cs="Arial"/>
          <w:color w:val="000000"/>
          <w:sz w:val="16"/>
          <w:szCs w:val="16"/>
          <w:shd w:val="clear" w:color="auto" w:fill="FFFFFF"/>
        </w:rPr>
        <w:t>c5cecab2-af92-444e-9751-faedad2990b9.</w:t>
      </w:r>
    </w:p>
    <w:p w:rsidR="006601D0" w:rsidRPr="006601D0" w:rsidRDefault="006601D0" w:rsidP="006601D0">
      <w:pPr>
        <w:rPr>
          <w:sz w:val="16"/>
          <w:szCs w:val="16"/>
        </w:rPr>
      </w:pPr>
      <w:r w:rsidRPr="006601D0">
        <w:rPr>
          <w:sz w:val="16"/>
          <w:szCs w:val="16"/>
        </w:rPr>
        <w:t>2. Администратору Ракитиной И.И. внести запись в государственный адресный реестр в соответствие с настоящим постановлением.</w:t>
      </w:r>
    </w:p>
    <w:p w:rsidR="006601D0" w:rsidRPr="006601D0" w:rsidRDefault="006601D0" w:rsidP="006601D0">
      <w:pPr>
        <w:rPr>
          <w:sz w:val="16"/>
          <w:szCs w:val="16"/>
        </w:rPr>
      </w:pPr>
      <w:r w:rsidRPr="006601D0">
        <w:rPr>
          <w:sz w:val="16"/>
          <w:szCs w:val="16"/>
        </w:rPr>
        <w:t>3.  Настоящее постановление вступает в силу с даты подписания.</w:t>
      </w:r>
    </w:p>
    <w:p w:rsidR="006601D0" w:rsidRPr="006601D0" w:rsidRDefault="006601D0" w:rsidP="006601D0">
      <w:pPr>
        <w:rPr>
          <w:sz w:val="16"/>
          <w:szCs w:val="16"/>
          <w:u w:val="single"/>
        </w:rPr>
      </w:pPr>
      <w:r w:rsidRPr="006601D0">
        <w:rPr>
          <w:sz w:val="16"/>
          <w:szCs w:val="16"/>
        </w:rPr>
        <w:t>4.  Контроль за исполнением оставляю за собой.</w:t>
      </w:r>
    </w:p>
    <w:p w:rsidR="006601D0" w:rsidRPr="006601D0" w:rsidRDefault="006601D0" w:rsidP="006601D0">
      <w:pPr>
        <w:rPr>
          <w:sz w:val="16"/>
          <w:szCs w:val="16"/>
        </w:rPr>
      </w:pPr>
    </w:p>
    <w:p w:rsidR="006601D0" w:rsidRPr="006601D0" w:rsidRDefault="006601D0" w:rsidP="006601D0">
      <w:pPr>
        <w:rPr>
          <w:sz w:val="16"/>
          <w:szCs w:val="16"/>
        </w:rPr>
      </w:pPr>
      <w:r w:rsidRPr="006601D0">
        <w:rPr>
          <w:sz w:val="16"/>
          <w:szCs w:val="16"/>
        </w:rPr>
        <w:t>Глава Новокривошеинского сельского поселения                                          А.О. Саяпин</w:t>
      </w:r>
    </w:p>
    <w:p w:rsidR="002C1D23" w:rsidRDefault="002C1D23" w:rsidP="00C7496B">
      <w:pPr>
        <w:rPr>
          <w:szCs w:val="16"/>
        </w:rPr>
      </w:pPr>
    </w:p>
    <w:p w:rsidR="00C7496B" w:rsidRPr="00C7496B" w:rsidRDefault="00C7496B" w:rsidP="00C7496B">
      <w:pPr>
        <w:pStyle w:val="2"/>
        <w:spacing w:before="0" w:beforeAutospacing="0" w:after="0" w:afterAutospacing="0"/>
        <w:jc w:val="center"/>
        <w:rPr>
          <w:b w:val="0"/>
          <w:sz w:val="16"/>
          <w:szCs w:val="16"/>
        </w:rPr>
      </w:pPr>
      <w:r w:rsidRPr="00C7496B">
        <w:rPr>
          <w:b w:val="0"/>
          <w:sz w:val="16"/>
          <w:szCs w:val="16"/>
        </w:rPr>
        <w:t>АДМИНИСТРАЦИЯ НОВОКРИВОШЕИНСКОГО</w:t>
      </w:r>
      <w:r w:rsidRPr="00C7496B">
        <w:rPr>
          <w:sz w:val="16"/>
          <w:szCs w:val="16"/>
        </w:rPr>
        <w:t xml:space="preserve"> </w:t>
      </w:r>
      <w:r w:rsidRPr="00C7496B">
        <w:rPr>
          <w:b w:val="0"/>
          <w:sz w:val="16"/>
          <w:szCs w:val="16"/>
        </w:rPr>
        <w:t>СЕЛЬСКОГО ПОСЕЛЕНИЯ</w:t>
      </w:r>
    </w:p>
    <w:p w:rsidR="00C7496B" w:rsidRPr="00C7496B" w:rsidRDefault="00C7496B" w:rsidP="00C7496B">
      <w:pPr>
        <w:jc w:val="center"/>
        <w:rPr>
          <w:rFonts w:cstheme="minorBidi"/>
          <w:sz w:val="16"/>
          <w:szCs w:val="16"/>
        </w:rPr>
      </w:pPr>
      <w:r w:rsidRPr="00C7496B">
        <w:rPr>
          <w:sz w:val="16"/>
          <w:szCs w:val="16"/>
        </w:rPr>
        <w:t>ПОСТАНОВЛЕНИЕ</w:t>
      </w:r>
    </w:p>
    <w:p w:rsidR="00C7496B" w:rsidRPr="00C7496B" w:rsidRDefault="00C7496B" w:rsidP="00C7496B">
      <w:pPr>
        <w:rPr>
          <w:sz w:val="16"/>
          <w:szCs w:val="16"/>
        </w:rPr>
      </w:pPr>
      <w:r w:rsidRPr="00C7496B">
        <w:rPr>
          <w:sz w:val="16"/>
          <w:szCs w:val="16"/>
        </w:rPr>
        <w:t>13.12.2019                                                                                   № 128</w:t>
      </w:r>
    </w:p>
    <w:p w:rsidR="00C7496B" w:rsidRPr="00C7496B" w:rsidRDefault="00C7496B" w:rsidP="00C7496B">
      <w:pPr>
        <w:jc w:val="center"/>
        <w:rPr>
          <w:sz w:val="16"/>
          <w:szCs w:val="16"/>
        </w:rPr>
      </w:pPr>
      <w:r w:rsidRPr="00C7496B">
        <w:rPr>
          <w:sz w:val="16"/>
          <w:szCs w:val="16"/>
        </w:rPr>
        <w:t>с. Новокривошеино</w:t>
      </w:r>
    </w:p>
    <w:p w:rsidR="00C7496B" w:rsidRPr="00C7496B" w:rsidRDefault="00C7496B" w:rsidP="00C7496B">
      <w:pPr>
        <w:jc w:val="center"/>
        <w:rPr>
          <w:sz w:val="16"/>
          <w:szCs w:val="16"/>
        </w:rPr>
      </w:pPr>
      <w:r w:rsidRPr="00C7496B">
        <w:rPr>
          <w:sz w:val="16"/>
          <w:szCs w:val="16"/>
        </w:rPr>
        <w:t>Кривошеинского района</w:t>
      </w:r>
    </w:p>
    <w:p w:rsidR="00C7496B" w:rsidRPr="00C7496B" w:rsidRDefault="00C7496B" w:rsidP="00C7496B">
      <w:pPr>
        <w:jc w:val="center"/>
        <w:rPr>
          <w:sz w:val="16"/>
          <w:szCs w:val="16"/>
        </w:rPr>
      </w:pPr>
      <w:r w:rsidRPr="00C7496B">
        <w:rPr>
          <w:sz w:val="16"/>
          <w:szCs w:val="16"/>
        </w:rPr>
        <w:t>Томской области</w:t>
      </w:r>
    </w:p>
    <w:p w:rsidR="00C7496B" w:rsidRPr="00C7496B" w:rsidRDefault="00C7496B" w:rsidP="00C7496B">
      <w:pPr>
        <w:jc w:val="center"/>
        <w:rPr>
          <w:sz w:val="16"/>
          <w:szCs w:val="16"/>
        </w:rPr>
      </w:pPr>
      <w:r w:rsidRPr="00C7496B">
        <w:rPr>
          <w:sz w:val="16"/>
          <w:szCs w:val="16"/>
        </w:rPr>
        <w:t>О предоставлении в аренду земельных участков</w:t>
      </w:r>
    </w:p>
    <w:p w:rsidR="00C7496B" w:rsidRPr="00C7496B" w:rsidRDefault="00C7496B" w:rsidP="00C7496B">
      <w:pPr>
        <w:jc w:val="center"/>
        <w:rPr>
          <w:sz w:val="16"/>
          <w:szCs w:val="16"/>
        </w:rPr>
      </w:pPr>
    </w:p>
    <w:p w:rsidR="00C7496B" w:rsidRPr="00C7496B" w:rsidRDefault="00C7496B" w:rsidP="00C7496B">
      <w:pPr>
        <w:jc w:val="center"/>
        <w:rPr>
          <w:sz w:val="16"/>
          <w:szCs w:val="16"/>
        </w:rPr>
      </w:pPr>
    </w:p>
    <w:p w:rsidR="00C7496B" w:rsidRPr="00C7496B" w:rsidRDefault="00C7496B" w:rsidP="00C7496B">
      <w:pPr>
        <w:jc w:val="both"/>
        <w:rPr>
          <w:sz w:val="16"/>
          <w:szCs w:val="16"/>
        </w:rPr>
      </w:pPr>
      <w:r w:rsidRPr="00C7496B">
        <w:rPr>
          <w:sz w:val="16"/>
          <w:szCs w:val="16"/>
        </w:rPr>
        <w:tab/>
        <w:t>На основании заявления и предоставленных документов общества с ограниченной ответственностью «Комплексное Строительно-Монтажное Управление» (ОГРН 1157026000284, ИНН 7009004387, КПП 700901001, адрес: 636300, Томская область, Кривошеинский район, с. Кривошеино, Советский переулок, д.13), руководствуясь ст. 652 Гражданского кодекса Российской Федерации, Земельным кодексом Российской Федерации, в соответствии с договором аренды от 12.03.2019 №04/19 муниципального имущества, находящегося в собственности муниципального образования Новокривошеинское сельское поселение</w:t>
      </w:r>
    </w:p>
    <w:p w:rsidR="00C7496B" w:rsidRPr="00C7496B" w:rsidRDefault="00C7496B" w:rsidP="00C7496B">
      <w:pPr>
        <w:ind w:firstLine="709"/>
        <w:jc w:val="both"/>
        <w:rPr>
          <w:sz w:val="16"/>
          <w:szCs w:val="16"/>
        </w:rPr>
      </w:pPr>
      <w:r w:rsidRPr="00C7496B">
        <w:rPr>
          <w:sz w:val="16"/>
          <w:szCs w:val="16"/>
        </w:rPr>
        <w:t xml:space="preserve">            ПОСТАНОВЛЯЮ:</w:t>
      </w:r>
    </w:p>
    <w:p w:rsidR="00C7496B" w:rsidRPr="00C7496B" w:rsidRDefault="00C7496B" w:rsidP="00C7496B">
      <w:pPr>
        <w:pStyle w:val="a7"/>
        <w:numPr>
          <w:ilvl w:val="0"/>
          <w:numId w:val="38"/>
        </w:numPr>
        <w:tabs>
          <w:tab w:val="left" w:pos="993"/>
        </w:tabs>
        <w:ind w:left="0" w:firstLine="709"/>
        <w:jc w:val="both"/>
        <w:rPr>
          <w:sz w:val="16"/>
          <w:szCs w:val="16"/>
        </w:rPr>
      </w:pPr>
      <w:r w:rsidRPr="00C7496B">
        <w:rPr>
          <w:sz w:val="16"/>
          <w:szCs w:val="16"/>
        </w:rPr>
        <w:t>Предоставить обществу с ограниченной ответственностью «Комплексное Строительно-Монтажное Управление» в аренду:</w:t>
      </w:r>
    </w:p>
    <w:p w:rsidR="00C7496B" w:rsidRPr="00C7496B" w:rsidRDefault="00C7496B" w:rsidP="00C7496B">
      <w:pPr>
        <w:tabs>
          <w:tab w:val="left" w:pos="993"/>
        </w:tabs>
        <w:ind w:firstLine="709"/>
        <w:jc w:val="both"/>
        <w:rPr>
          <w:sz w:val="16"/>
          <w:szCs w:val="16"/>
        </w:rPr>
      </w:pPr>
      <w:r w:rsidRPr="00C7496B">
        <w:rPr>
          <w:sz w:val="16"/>
          <w:szCs w:val="16"/>
        </w:rPr>
        <w:t>1) земельный участок с кадастровым номером 70:09:0100015:253, площадью 23кв.м., расположенный на землях населенных пунктов,разрешенное использование: для обслуживания объекта (водонапорная скважина), адрес (местоположение) объекта: Томская область, Кривошеинский район, с.Новокривошеино, Калинина улица,  в границах, указанных в выписке из Единого государственного реестра недвижимости, сроком на 5 лет;</w:t>
      </w:r>
    </w:p>
    <w:p w:rsidR="00C7496B" w:rsidRPr="00C7496B" w:rsidRDefault="00C7496B" w:rsidP="00C7496B">
      <w:pPr>
        <w:tabs>
          <w:tab w:val="left" w:pos="993"/>
        </w:tabs>
        <w:ind w:firstLine="709"/>
        <w:jc w:val="both"/>
        <w:rPr>
          <w:sz w:val="16"/>
          <w:szCs w:val="16"/>
        </w:rPr>
      </w:pPr>
      <w:r w:rsidRPr="00C7496B">
        <w:rPr>
          <w:sz w:val="16"/>
          <w:szCs w:val="16"/>
        </w:rPr>
        <w:lastRenderedPageBreak/>
        <w:t>2) земельный участок с кадастровым номером 70:09:0100015:254, площадью 986кв.м., расположенный на землях населенных пунктов,  разрешенное использование: для обслуживания объекта (водонапорная скважина),адрес (местоположение) объекта: установлено относительно ориентира, расположенного за пределами участка. Ориентир автодорога Новокривошеино– Малиновка. Участок находится примерно в 45 м от ориентира по направлению на север. Почтовый адрес ориентира: Томская область, Кривошеинский район, с. Новокривошеино, в границах, указанных в выписке из Единого государственного реестра недвижимости, сроком на 5 лет;</w:t>
      </w:r>
    </w:p>
    <w:p w:rsidR="00C7496B" w:rsidRPr="00C7496B" w:rsidRDefault="00C7496B" w:rsidP="00C7496B">
      <w:pPr>
        <w:tabs>
          <w:tab w:val="left" w:pos="993"/>
        </w:tabs>
        <w:ind w:firstLine="709"/>
        <w:jc w:val="both"/>
        <w:rPr>
          <w:sz w:val="16"/>
          <w:szCs w:val="16"/>
        </w:rPr>
      </w:pPr>
      <w:r w:rsidRPr="00C7496B">
        <w:rPr>
          <w:sz w:val="16"/>
          <w:szCs w:val="16"/>
        </w:rPr>
        <w:t>3) земельный участок с кадастровым номером 70:09:0100015:255, площадью 33 кв.м., расположенный на землях населенных пунктов, разрешенное использование: для обслуживания объекта (водонапорная скважина), адрес (местоположение) объекта: Томская область, Кривошеинский район, с. Новокривошеино, Школьная улица,  в границах, указанных в выписке из Единого государственного реестра недвижимости, сроком на 5 лет;</w:t>
      </w:r>
    </w:p>
    <w:p w:rsidR="00C7496B" w:rsidRPr="00C7496B" w:rsidRDefault="00C7496B" w:rsidP="00C7496B">
      <w:pPr>
        <w:tabs>
          <w:tab w:val="left" w:pos="993"/>
        </w:tabs>
        <w:ind w:firstLine="709"/>
        <w:jc w:val="both"/>
        <w:rPr>
          <w:sz w:val="16"/>
          <w:szCs w:val="16"/>
        </w:rPr>
      </w:pPr>
      <w:r w:rsidRPr="00C7496B">
        <w:rPr>
          <w:sz w:val="16"/>
          <w:szCs w:val="16"/>
        </w:rPr>
        <w:t>4) земельный участок с кадастровым номером 70:09:0100012:175, площадью 452кв.м., расположенный на землях населенных пунктов, разрешенное использование: для обслуживания объекта (водонапорная скважина), адрес (местоположение) объекта: Томская область, Кривошеинский район, с.Малиновка, Центральная улица,  в границах, указанных в выписке из Единого государственного реестра недвижимости, сроком на 5 лет.</w:t>
      </w:r>
    </w:p>
    <w:p w:rsidR="00C7496B" w:rsidRPr="00C7496B" w:rsidRDefault="00C7496B" w:rsidP="00C7496B">
      <w:pPr>
        <w:tabs>
          <w:tab w:val="left" w:pos="993"/>
        </w:tabs>
        <w:ind w:firstLine="709"/>
        <w:jc w:val="both"/>
        <w:rPr>
          <w:sz w:val="16"/>
          <w:szCs w:val="16"/>
        </w:rPr>
      </w:pPr>
      <w:r w:rsidRPr="00C7496B">
        <w:rPr>
          <w:sz w:val="16"/>
          <w:szCs w:val="16"/>
        </w:rPr>
        <w:t>5) земельный участок с кадастровым номером 70:09:0100012:171, площадью 400кв.м., расположенный на землях населенных пунктов, разрешенное использование: для обслуживания объекта (водонапорная скважина), адрес (местоположение) объекта: Томская область, Кривошеинский район, с.Малиновка,  ул. Молодежная,  в границах, указанных в выписке из Единого государственного реестра недвижимости, сроком на 5 лет.</w:t>
      </w:r>
    </w:p>
    <w:p w:rsidR="00C7496B" w:rsidRPr="00C7496B" w:rsidRDefault="00C7496B" w:rsidP="00C7496B">
      <w:pPr>
        <w:pStyle w:val="a7"/>
        <w:numPr>
          <w:ilvl w:val="0"/>
          <w:numId w:val="38"/>
        </w:numPr>
        <w:tabs>
          <w:tab w:val="left" w:pos="993"/>
        </w:tabs>
        <w:ind w:left="0" w:firstLine="709"/>
        <w:jc w:val="both"/>
        <w:rPr>
          <w:sz w:val="16"/>
          <w:szCs w:val="16"/>
        </w:rPr>
      </w:pPr>
      <w:r w:rsidRPr="00C7496B">
        <w:rPr>
          <w:sz w:val="16"/>
          <w:szCs w:val="16"/>
        </w:rPr>
        <w:t>Настоящее постановление вступает в силу с даты его подписания.</w:t>
      </w:r>
    </w:p>
    <w:p w:rsidR="00C7496B" w:rsidRPr="00C7496B" w:rsidRDefault="00C7496B" w:rsidP="00C7496B">
      <w:pPr>
        <w:pStyle w:val="a7"/>
        <w:numPr>
          <w:ilvl w:val="0"/>
          <w:numId w:val="38"/>
        </w:numPr>
        <w:tabs>
          <w:tab w:val="left" w:pos="993"/>
        </w:tabs>
        <w:ind w:left="0" w:firstLine="709"/>
        <w:jc w:val="both"/>
        <w:rPr>
          <w:sz w:val="16"/>
          <w:szCs w:val="16"/>
        </w:rPr>
      </w:pPr>
      <w:r w:rsidRPr="00C7496B">
        <w:rPr>
          <w:sz w:val="16"/>
          <w:szCs w:val="16"/>
        </w:rPr>
        <w:t>Контроль за исполнением настоящего постановления оставляю за собой</w:t>
      </w:r>
    </w:p>
    <w:p w:rsidR="00C7496B" w:rsidRPr="00C7496B" w:rsidRDefault="00C7496B" w:rsidP="00C7496B">
      <w:pPr>
        <w:shd w:val="clear" w:color="auto" w:fill="FFFFFF"/>
        <w:rPr>
          <w:color w:val="000000"/>
          <w:spacing w:val="3"/>
          <w:sz w:val="16"/>
          <w:szCs w:val="16"/>
        </w:rPr>
      </w:pPr>
    </w:p>
    <w:p w:rsidR="00C7496B" w:rsidRPr="00C7496B" w:rsidRDefault="00C7496B" w:rsidP="00C7496B">
      <w:pPr>
        <w:shd w:val="clear" w:color="auto" w:fill="FFFFFF"/>
        <w:rPr>
          <w:color w:val="000000"/>
          <w:spacing w:val="3"/>
          <w:sz w:val="16"/>
          <w:szCs w:val="16"/>
        </w:rPr>
      </w:pPr>
      <w:r w:rsidRPr="00C7496B">
        <w:rPr>
          <w:color w:val="000000"/>
          <w:spacing w:val="3"/>
          <w:sz w:val="16"/>
          <w:szCs w:val="16"/>
        </w:rPr>
        <w:t xml:space="preserve">Глава Новокривошеинского сельского поселения                                      </w:t>
      </w:r>
      <w:r w:rsidRPr="00C7496B">
        <w:rPr>
          <w:sz w:val="16"/>
          <w:szCs w:val="16"/>
        </w:rPr>
        <w:t>А.О. Саяпин</w:t>
      </w:r>
    </w:p>
    <w:p w:rsidR="00C7496B" w:rsidRDefault="00C7496B" w:rsidP="00B84BD3">
      <w:pPr>
        <w:rPr>
          <w:szCs w:val="16"/>
        </w:rPr>
      </w:pPr>
    </w:p>
    <w:p w:rsidR="001E19A5" w:rsidRDefault="001E19A5" w:rsidP="00B84BD3">
      <w:pPr>
        <w:rPr>
          <w:szCs w:val="16"/>
        </w:rPr>
      </w:pPr>
    </w:p>
    <w:p w:rsidR="001E19A5" w:rsidRPr="001E19A5" w:rsidRDefault="001E19A5" w:rsidP="001E19A5">
      <w:pPr>
        <w:pStyle w:val="2"/>
        <w:spacing w:before="0" w:beforeAutospacing="0" w:after="0" w:afterAutospacing="0"/>
        <w:jc w:val="center"/>
        <w:rPr>
          <w:b w:val="0"/>
          <w:sz w:val="16"/>
          <w:szCs w:val="16"/>
        </w:rPr>
      </w:pPr>
      <w:r w:rsidRPr="001E19A5">
        <w:rPr>
          <w:b w:val="0"/>
          <w:sz w:val="16"/>
          <w:szCs w:val="16"/>
        </w:rPr>
        <w:t>АДМИНИСТРАЦИЯ НОВОКРИВОШЕИНСКОГО СЕЛЬСКОГО ПОСЕЛЕНИЯ</w:t>
      </w:r>
    </w:p>
    <w:p w:rsidR="001E19A5" w:rsidRPr="001E19A5" w:rsidRDefault="001E19A5" w:rsidP="001E19A5">
      <w:pPr>
        <w:jc w:val="center"/>
        <w:rPr>
          <w:rFonts w:cstheme="minorBidi"/>
          <w:sz w:val="16"/>
          <w:szCs w:val="16"/>
        </w:rPr>
      </w:pPr>
      <w:r w:rsidRPr="001E19A5">
        <w:rPr>
          <w:sz w:val="16"/>
          <w:szCs w:val="16"/>
        </w:rPr>
        <w:t>ПОСТАНОВЛЕНИЕ</w:t>
      </w:r>
    </w:p>
    <w:p w:rsidR="001E19A5" w:rsidRPr="001E19A5" w:rsidRDefault="001E19A5" w:rsidP="001E19A5">
      <w:pPr>
        <w:rPr>
          <w:sz w:val="16"/>
          <w:szCs w:val="16"/>
        </w:rPr>
      </w:pPr>
      <w:r w:rsidRPr="001E19A5">
        <w:rPr>
          <w:sz w:val="16"/>
          <w:szCs w:val="16"/>
        </w:rPr>
        <w:t xml:space="preserve">16.12.2019                       </w:t>
      </w:r>
      <w:r>
        <w:rPr>
          <w:sz w:val="16"/>
          <w:szCs w:val="16"/>
        </w:rPr>
        <w:t xml:space="preserve">                         </w:t>
      </w:r>
      <w:r w:rsidRPr="001E19A5">
        <w:rPr>
          <w:sz w:val="16"/>
          <w:szCs w:val="16"/>
        </w:rPr>
        <w:t xml:space="preserve">                                       № 129</w:t>
      </w:r>
    </w:p>
    <w:p w:rsidR="001E19A5" w:rsidRPr="001E19A5" w:rsidRDefault="001E19A5" w:rsidP="001E19A5">
      <w:pPr>
        <w:jc w:val="center"/>
        <w:rPr>
          <w:sz w:val="16"/>
          <w:szCs w:val="16"/>
        </w:rPr>
      </w:pPr>
      <w:r w:rsidRPr="001E19A5">
        <w:rPr>
          <w:sz w:val="16"/>
          <w:szCs w:val="16"/>
        </w:rPr>
        <w:t>с. Новокривошеино</w:t>
      </w:r>
    </w:p>
    <w:p w:rsidR="001E19A5" w:rsidRPr="001E19A5" w:rsidRDefault="001E19A5" w:rsidP="001E19A5">
      <w:pPr>
        <w:jc w:val="center"/>
        <w:rPr>
          <w:sz w:val="16"/>
          <w:szCs w:val="16"/>
        </w:rPr>
      </w:pPr>
      <w:r w:rsidRPr="001E19A5">
        <w:rPr>
          <w:sz w:val="16"/>
          <w:szCs w:val="16"/>
        </w:rPr>
        <w:t>Кривошеинского района</w:t>
      </w:r>
    </w:p>
    <w:p w:rsidR="001E19A5" w:rsidRPr="001E19A5" w:rsidRDefault="001E19A5" w:rsidP="001E19A5">
      <w:pPr>
        <w:jc w:val="center"/>
        <w:rPr>
          <w:sz w:val="16"/>
          <w:szCs w:val="16"/>
        </w:rPr>
      </w:pPr>
      <w:r w:rsidRPr="001E19A5">
        <w:rPr>
          <w:sz w:val="16"/>
          <w:szCs w:val="16"/>
        </w:rPr>
        <w:t>Томской области</w:t>
      </w:r>
    </w:p>
    <w:p w:rsidR="001E19A5" w:rsidRPr="001E19A5" w:rsidRDefault="001E19A5" w:rsidP="001E19A5">
      <w:pPr>
        <w:jc w:val="center"/>
        <w:rPr>
          <w:sz w:val="16"/>
          <w:szCs w:val="16"/>
        </w:rPr>
      </w:pPr>
      <w:r w:rsidRPr="001E19A5">
        <w:rPr>
          <w:sz w:val="16"/>
          <w:szCs w:val="16"/>
        </w:rPr>
        <w:t xml:space="preserve">    О приеме в собственность муниципального образования </w:t>
      </w:r>
    </w:p>
    <w:p w:rsidR="001E19A5" w:rsidRPr="001E19A5" w:rsidRDefault="001E19A5" w:rsidP="001E19A5">
      <w:pPr>
        <w:jc w:val="center"/>
        <w:rPr>
          <w:sz w:val="16"/>
          <w:szCs w:val="16"/>
        </w:rPr>
      </w:pPr>
      <w:r w:rsidRPr="001E19A5">
        <w:rPr>
          <w:sz w:val="16"/>
          <w:szCs w:val="16"/>
        </w:rPr>
        <w:t>Новокривошеинское сельское поселение недвижимого имущества (земельные участки)</w:t>
      </w:r>
    </w:p>
    <w:p w:rsidR="001E19A5" w:rsidRPr="001E19A5" w:rsidRDefault="001E19A5" w:rsidP="001E19A5">
      <w:pPr>
        <w:jc w:val="center"/>
        <w:rPr>
          <w:sz w:val="16"/>
          <w:szCs w:val="16"/>
        </w:rPr>
      </w:pPr>
    </w:p>
    <w:p w:rsidR="001E19A5" w:rsidRPr="001E19A5" w:rsidRDefault="001E19A5" w:rsidP="001E19A5">
      <w:pPr>
        <w:jc w:val="both"/>
        <w:rPr>
          <w:sz w:val="16"/>
          <w:szCs w:val="16"/>
        </w:rPr>
      </w:pPr>
      <w:r w:rsidRPr="001E19A5">
        <w:rPr>
          <w:sz w:val="16"/>
          <w:szCs w:val="16"/>
        </w:rPr>
        <w:t xml:space="preserve">         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Новокривошеинского сельского поселения</w:t>
      </w:r>
    </w:p>
    <w:p w:rsidR="001E19A5" w:rsidRPr="001E19A5" w:rsidRDefault="001E19A5" w:rsidP="001E19A5">
      <w:pPr>
        <w:jc w:val="both"/>
        <w:rPr>
          <w:sz w:val="16"/>
          <w:szCs w:val="16"/>
        </w:rPr>
      </w:pPr>
      <w:r w:rsidRPr="001E19A5">
        <w:rPr>
          <w:sz w:val="16"/>
          <w:szCs w:val="16"/>
        </w:rPr>
        <w:t xml:space="preserve">        ПОСТАНОВЛЯЮ:</w:t>
      </w:r>
    </w:p>
    <w:p w:rsidR="001E19A5" w:rsidRPr="001E19A5" w:rsidRDefault="001E19A5" w:rsidP="001E19A5">
      <w:pPr>
        <w:jc w:val="both"/>
        <w:rPr>
          <w:sz w:val="16"/>
          <w:szCs w:val="16"/>
        </w:rPr>
      </w:pPr>
      <w:r w:rsidRPr="001E19A5">
        <w:rPr>
          <w:sz w:val="16"/>
          <w:szCs w:val="16"/>
        </w:rPr>
        <w:t xml:space="preserve">         1. Принять  в собственность муниципального образования Новокривошеинское сельское поселение недвижимое имущество (земельные участки):</w:t>
      </w:r>
    </w:p>
    <w:p w:rsidR="001E19A5" w:rsidRPr="001E19A5" w:rsidRDefault="001E19A5" w:rsidP="001E19A5">
      <w:pPr>
        <w:jc w:val="both"/>
        <w:rPr>
          <w:sz w:val="16"/>
          <w:szCs w:val="16"/>
        </w:rPr>
      </w:pPr>
      <w:r w:rsidRPr="001E19A5">
        <w:rPr>
          <w:sz w:val="16"/>
          <w:szCs w:val="16"/>
        </w:rPr>
        <w:t xml:space="preserve">         1)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 районного суда вступило в законную силу    29.11.2019г. (дело № 2-205/2019). Выписка из Единого государственного реестра недвижимости об основных характеристиках и зарегистрированных правах на объект недвижимости от 06.12.2019г., запись регистрации 70:09:0000000:17-70/077/2019-20;</w:t>
      </w:r>
    </w:p>
    <w:p w:rsidR="001E19A5" w:rsidRPr="001E19A5" w:rsidRDefault="001E19A5" w:rsidP="001E19A5">
      <w:pPr>
        <w:jc w:val="both"/>
        <w:rPr>
          <w:sz w:val="16"/>
          <w:szCs w:val="16"/>
        </w:rPr>
      </w:pPr>
      <w:r w:rsidRPr="001E19A5">
        <w:rPr>
          <w:sz w:val="16"/>
          <w:szCs w:val="16"/>
        </w:rPr>
        <w:lastRenderedPageBreak/>
        <w:t xml:space="preserve">         2)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 районного суда вступило в законную силу   29.11.2019г. (дело № 2-209/2019). Выписка из Единого государственного реестра недвижимости об основных характеристиках и зарегистрированных правах на объект недвижимости от 06.12.2019г., запись регистрации 70:09:0000000:17-70/077/2019-21;</w:t>
      </w:r>
    </w:p>
    <w:p w:rsidR="001E19A5" w:rsidRPr="001E19A5" w:rsidRDefault="001E19A5" w:rsidP="001E19A5">
      <w:pPr>
        <w:jc w:val="both"/>
        <w:rPr>
          <w:sz w:val="16"/>
          <w:szCs w:val="16"/>
        </w:rPr>
      </w:pPr>
      <w:r w:rsidRPr="001E19A5">
        <w:rPr>
          <w:sz w:val="16"/>
          <w:szCs w:val="16"/>
        </w:rPr>
        <w:t xml:space="preserve">        3)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 районного суда вступило в законную силу    29.11.2019г. (дело № 2-210/2019). Выписка из Единого государственного реестра недвижимости об основных характеристиках и зарегистрированных правах на объект недвижимости от 06.12.2019г., запись регистрации 70:09:0000000:17-70/077/2019-22;</w:t>
      </w:r>
    </w:p>
    <w:p w:rsidR="001E19A5" w:rsidRPr="001E19A5" w:rsidRDefault="001E19A5" w:rsidP="001E19A5">
      <w:pPr>
        <w:jc w:val="both"/>
        <w:rPr>
          <w:sz w:val="16"/>
          <w:szCs w:val="16"/>
        </w:rPr>
      </w:pPr>
      <w:r w:rsidRPr="001E19A5">
        <w:rPr>
          <w:sz w:val="16"/>
          <w:szCs w:val="16"/>
        </w:rPr>
        <w:t xml:space="preserve">        4)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 районного судавступило в законную силу    29.11.2019г. (дело № 2-202/2019). Выписка из Единого государственного реестра недвижимости об основных характеристиках и зарегистрированных правах на объект недвижимости от 06.12.2019г., запись регистрации 70:09:0000000:17-70/077/2019-23;</w:t>
      </w:r>
    </w:p>
    <w:p w:rsidR="001E19A5" w:rsidRPr="001E19A5" w:rsidRDefault="001E19A5" w:rsidP="001E19A5">
      <w:pPr>
        <w:jc w:val="both"/>
        <w:rPr>
          <w:sz w:val="16"/>
          <w:szCs w:val="16"/>
        </w:rPr>
      </w:pPr>
      <w:r w:rsidRPr="001E19A5">
        <w:rPr>
          <w:sz w:val="16"/>
          <w:szCs w:val="16"/>
        </w:rPr>
        <w:t xml:space="preserve">        5)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 районного судавступило в законную силу    29.11.2019г. (дело № 2-208/2019).  Выписка из Единого государственного реестра недвижимости об основных характеристиках и зарегистрированных правах на объект недвижимости от 06.12.2019г., запись регистрации 70:09:0000000:17-70/077/2019-24;</w:t>
      </w:r>
    </w:p>
    <w:p w:rsidR="001E19A5" w:rsidRPr="001E19A5" w:rsidRDefault="001E19A5" w:rsidP="001E19A5">
      <w:pPr>
        <w:jc w:val="both"/>
        <w:rPr>
          <w:sz w:val="16"/>
          <w:szCs w:val="16"/>
        </w:rPr>
      </w:pPr>
      <w:r w:rsidRPr="001E19A5">
        <w:rPr>
          <w:sz w:val="16"/>
          <w:szCs w:val="16"/>
        </w:rPr>
        <w:t xml:space="preserve">         6)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 районного судавступило в законную силу    29.11.2019г. (дело № 2-206/2019). Выписка из Единого государственного реестра недвижимости об основных характеристиках и зарегистрированных правах на объект недвижимости от 06.12.2019г., запись регистрации 70:09:0000000:17-70/077/2019-25.</w:t>
      </w:r>
    </w:p>
    <w:p w:rsidR="001E19A5" w:rsidRPr="001E19A5" w:rsidRDefault="001E19A5" w:rsidP="001E19A5">
      <w:pPr>
        <w:jc w:val="both"/>
        <w:rPr>
          <w:sz w:val="16"/>
          <w:szCs w:val="16"/>
        </w:rPr>
      </w:pPr>
      <w:r w:rsidRPr="001E19A5">
        <w:rPr>
          <w:sz w:val="16"/>
          <w:szCs w:val="16"/>
        </w:rPr>
        <w:t xml:space="preserve">7)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 районного суда вступило в </w:t>
      </w:r>
      <w:r w:rsidRPr="001E19A5">
        <w:rPr>
          <w:sz w:val="16"/>
          <w:szCs w:val="16"/>
        </w:rPr>
        <w:lastRenderedPageBreak/>
        <w:t>законную силу от 29.11.2019г. (дело № 2-203/2019). Выписка из Единого государственного реестра недвижимости об основных характеристиках и зарегистрированных правах на объект недвижимости от 06.12.2019г., запись регистрации 70:09:0000000:17-70/077/2019-26.</w:t>
      </w:r>
    </w:p>
    <w:p w:rsidR="001E19A5" w:rsidRPr="001E19A5" w:rsidRDefault="001E19A5" w:rsidP="001E19A5">
      <w:pPr>
        <w:jc w:val="both"/>
        <w:rPr>
          <w:sz w:val="16"/>
          <w:szCs w:val="16"/>
        </w:rPr>
      </w:pPr>
      <w:r w:rsidRPr="001E19A5">
        <w:rPr>
          <w:sz w:val="16"/>
          <w:szCs w:val="16"/>
        </w:rPr>
        <w:t xml:space="preserve">         8)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 районного суда вступило в законную силу   от 03.12.2019г. (дело № 2-204/2019). Выписка из Единого государственного реестра недвижимости об основных характеристиках и зарегистрированных правах на объект недвижимости от 13.12.2019г., запись регистрации 70:09:0000000:17-70/077/2019-27. </w:t>
      </w:r>
    </w:p>
    <w:p w:rsidR="001E19A5" w:rsidRPr="001E19A5" w:rsidRDefault="001E19A5" w:rsidP="001E19A5">
      <w:pPr>
        <w:jc w:val="both"/>
        <w:rPr>
          <w:sz w:val="16"/>
          <w:szCs w:val="16"/>
        </w:rPr>
      </w:pPr>
      <w:r w:rsidRPr="001E19A5">
        <w:rPr>
          <w:sz w:val="16"/>
          <w:szCs w:val="16"/>
        </w:rPr>
        <w:t xml:space="preserve"> 9)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 районного судавступило в законную силу   03.12.2019г. (дело № 2-207/2019). Выписка из Единого государственного реестра недвижимости об основных характеристиках и зарегистрированных правах на объект недвижимости от 13.12.2019г., запись регистрации 70:09:0000000:17-70/077/2019-28. </w:t>
      </w:r>
    </w:p>
    <w:p w:rsidR="001E19A5" w:rsidRPr="001E19A5" w:rsidRDefault="001E19A5" w:rsidP="001E19A5">
      <w:pPr>
        <w:jc w:val="both"/>
        <w:rPr>
          <w:sz w:val="16"/>
          <w:szCs w:val="16"/>
        </w:rPr>
      </w:pPr>
      <w:r w:rsidRPr="001E19A5">
        <w:rPr>
          <w:sz w:val="16"/>
          <w:szCs w:val="16"/>
        </w:rPr>
        <w:t>2. Бухгалтерии (Дубанос Т.А.) поставить вышеуказанное имущество на баланс Администрации Новокривошеинского сельского поселения.</w:t>
      </w:r>
    </w:p>
    <w:p w:rsidR="001E19A5" w:rsidRPr="001E19A5" w:rsidRDefault="001E19A5" w:rsidP="001E19A5">
      <w:pPr>
        <w:jc w:val="both"/>
        <w:rPr>
          <w:sz w:val="16"/>
          <w:szCs w:val="16"/>
        </w:rPr>
      </w:pPr>
      <w:r w:rsidRPr="001E19A5">
        <w:rPr>
          <w:sz w:val="16"/>
          <w:szCs w:val="16"/>
        </w:rPr>
        <w:t xml:space="preserve">         3. Специалисту по муниципальной собственности и земельным ресурсам (Фадина Т.М.) внести в реестр объектов муниципального имущества Новокривошеинского сельского поселения вышеуказанные земельные участки.</w:t>
      </w:r>
    </w:p>
    <w:p w:rsidR="001E19A5" w:rsidRPr="001E19A5" w:rsidRDefault="001E19A5" w:rsidP="001E19A5">
      <w:pPr>
        <w:jc w:val="both"/>
        <w:rPr>
          <w:sz w:val="16"/>
          <w:szCs w:val="16"/>
        </w:rPr>
      </w:pPr>
      <w:r w:rsidRPr="001E19A5">
        <w:rPr>
          <w:sz w:val="16"/>
          <w:szCs w:val="16"/>
        </w:rPr>
        <w:t xml:space="preserve">        4. Настоящее  Постановление вступает в силу с даты его подписания.</w:t>
      </w:r>
    </w:p>
    <w:p w:rsidR="001E19A5" w:rsidRPr="001E19A5" w:rsidRDefault="001E19A5" w:rsidP="001E19A5">
      <w:pPr>
        <w:jc w:val="both"/>
        <w:rPr>
          <w:sz w:val="16"/>
          <w:szCs w:val="16"/>
        </w:rPr>
      </w:pPr>
      <w:r w:rsidRPr="001E19A5">
        <w:rPr>
          <w:sz w:val="16"/>
          <w:szCs w:val="16"/>
        </w:rPr>
        <w:t xml:space="preserve">        5. Контроль за исполнением настоящего постановления оставляю за собой.</w:t>
      </w:r>
    </w:p>
    <w:p w:rsidR="001E19A5" w:rsidRPr="001E19A5" w:rsidRDefault="001E19A5" w:rsidP="001E19A5">
      <w:pPr>
        <w:shd w:val="clear" w:color="auto" w:fill="FFFFFF"/>
        <w:rPr>
          <w:color w:val="000000"/>
          <w:spacing w:val="3"/>
          <w:sz w:val="16"/>
          <w:szCs w:val="16"/>
        </w:rPr>
      </w:pPr>
    </w:p>
    <w:p w:rsidR="001E19A5" w:rsidRDefault="001E19A5" w:rsidP="001E19A5">
      <w:pPr>
        <w:shd w:val="clear" w:color="auto" w:fill="FFFFFF"/>
        <w:rPr>
          <w:sz w:val="16"/>
          <w:szCs w:val="16"/>
        </w:rPr>
      </w:pPr>
      <w:r w:rsidRPr="001E19A5">
        <w:rPr>
          <w:color w:val="000000"/>
          <w:spacing w:val="3"/>
          <w:sz w:val="16"/>
          <w:szCs w:val="16"/>
        </w:rPr>
        <w:t xml:space="preserve">Глава Новокривошеинского сельского поселения                                      </w:t>
      </w:r>
      <w:r w:rsidRPr="001E19A5">
        <w:rPr>
          <w:sz w:val="16"/>
          <w:szCs w:val="16"/>
        </w:rPr>
        <w:t>А.О. Саяпин</w:t>
      </w:r>
    </w:p>
    <w:p w:rsidR="005A0094" w:rsidRPr="005A0094" w:rsidRDefault="005A0094" w:rsidP="001E19A5">
      <w:pPr>
        <w:shd w:val="clear" w:color="auto" w:fill="FFFFFF"/>
        <w:rPr>
          <w:sz w:val="16"/>
          <w:szCs w:val="16"/>
        </w:rPr>
      </w:pPr>
    </w:p>
    <w:p w:rsidR="005A0094" w:rsidRPr="005A0094" w:rsidRDefault="005A0094" w:rsidP="005A0094">
      <w:pPr>
        <w:pStyle w:val="2"/>
        <w:spacing w:before="0" w:beforeAutospacing="0" w:after="0" w:afterAutospacing="0"/>
        <w:jc w:val="center"/>
        <w:rPr>
          <w:b w:val="0"/>
          <w:sz w:val="16"/>
          <w:szCs w:val="16"/>
        </w:rPr>
      </w:pPr>
      <w:r w:rsidRPr="005A0094">
        <w:rPr>
          <w:b w:val="0"/>
          <w:sz w:val="16"/>
          <w:szCs w:val="16"/>
        </w:rPr>
        <w:t>АДМИНИСТРАЦИЯ НОВОКРИВОШЕИНСКОГО СЕЛЬСКОГО ПОСЕЛЕНИЯ</w:t>
      </w:r>
    </w:p>
    <w:p w:rsidR="005A0094" w:rsidRPr="005A0094" w:rsidRDefault="005A0094" w:rsidP="005A0094">
      <w:pPr>
        <w:jc w:val="center"/>
        <w:rPr>
          <w:sz w:val="16"/>
          <w:szCs w:val="16"/>
        </w:rPr>
      </w:pPr>
      <w:r w:rsidRPr="005A0094">
        <w:rPr>
          <w:sz w:val="16"/>
          <w:szCs w:val="16"/>
        </w:rPr>
        <w:t>ПОСТАНОВЛЕНИЕ</w:t>
      </w:r>
    </w:p>
    <w:p w:rsidR="005A0094" w:rsidRPr="005A0094" w:rsidRDefault="005A0094" w:rsidP="005A0094">
      <w:pPr>
        <w:rPr>
          <w:sz w:val="16"/>
          <w:szCs w:val="16"/>
        </w:rPr>
      </w:pPr>
      <w:r w:rsidRPr="005A0094">
        <w:rPr>
          <w:sz w:val="16"/>
          <w:szCs w:val="16"/>
        </w:rPr>
        <w:t>18.12.2019                                                                                    № 130</w:t>
      </w:r>
    </w:p>
    <w:p w:rsidR="005A0094" w:rsidRPr="005A0094" w:rsidRDefault="005A0094" w:rsidP="005A0094">
      <w:pPr>
        <w:pStyle w:val="afff"/>
        <w:jc w:val="center"/>
        <w:rPr>
          <w:rFonts w:eastAsia="Calibri"/>
          <w:sz w:val="16"/>
          <w:szCs w:val="16"/>
        </w:rPr>
      </w:pPr>
      <w:r w:rsidRPr="005A0094">
        <w:rPr>
          <w:rFonts w:eastAsia="Calibri"/>
          <w:sz w:val="16"/>
          <w:szCs w:val="16"/>
        </w:rPr>
        <w:t>с. Новокривошеино</w:t>
      </w:r>
    </w:p>
    <w:p w:rsidR="005A0094" w:rsidRPr="005A0094" w:rsidRDefault="005A0094" w:rsidP="005A0094">
      <w:pPr>
        <w:pStyle w:val="afff"/>
        <w:jc w:val="center"/>
        <w:rPr>
          <w:rFonts w:eastAsia="Calibri"/>
          <w:sz w:val="16"/>
          <w:szCs w:val="16"/>
        </w:rPr>
      </w:pPr>
      <w:r w:rsidRPr="005A0094">
        <w:rPr>
          <w:rFonts w:eastAsia="Calibri"/>
          <w:sz w:val="16"/>
          <w:szCs w:val="16"/>
        </w:rPr>
        <w:t>Кривошеинского района</w:t>
      </w:r>
    </w:p>
    <w:p w:rsidR="005A0094" w:rsidRPr="005A0094" w:rsidRDefault="005A0094" w:rsidP="005A0094">
      <w:pPr>
        <w:pStyle w:val="afff"/>
        <w:jc w:val="center"/>
        <w:rPr>
          <w:rFonts w:eastAsia="Calibri"/>
          <w:sz w:val="16"/>
          <w:szCs w:val="16"/>
        </w:rPr>
      </w:pPr>
      <w:r w:rsidRPr="005A0094">
        <w:rPr>
          <w:rFonts w:eastAsia="Calibri"/>
          <w:sz w:val="16"/>
          <w:szCs w:val="16"/>
        </w:rPr>
        <w:t>Томской области</w:t>
      </w:r>
    </w:p>
    <w:p w:rsidR="005A0094" w:rsidRPr="005A0094" w:rsidRDefault="005A0094" w:rsidP="005A0094">
      <w:pPr>
        <w:suppressAutoHyphens/>
        <w:jc w:val="center"/>
        <w:rPr>
          <w:sz w:val="16"/>
          <w:szCs w:val="16"/>
        </w:rPr>
      </w:pPr>
    </w:p>
    <w:p w:rsidR="005A0094" w:rsidRPr="005A0094" w:rsidRDefault="005A0094" w:rsidP="005A0094">
      <w:pPr>
        <w:suppressAutoHyphens/>
        <w:jc w:val="center"/>
        <w:rPr>
          <w:sz w:val="16"/>
          <w:szCs w:val="16"/>
        </w:rPr>
      </w:pPr>
      <w:r w:rsidRPr="005A0094">
        <w:rPr>
          <w:sz w:val="16"/>
          <w:szCs w:val="16"/>
        </w:rPr>
        <w:t>Об утверждении Порядка принятия решений об осуществлении, а также осуществления бюджетных инвестиций на подготовку обоснования инвестиций и проведение его технологического и ценового аудита за счет средств местного бюджета Новокривошеинского сельского поселения</w:t>
      </w:r>
    </w:p>
    <w:p w:rsidR="005A0094" w:rsidRPr="005A0094" w:rsidRDefault="005A0094" w:rsidP="005A0094">
      <w:pPr>
        <w:suppressAutoHyphens/>
        <w:jc w:val="center"/>
        <w:rPr>
          <w:sz w:val="16"/>
          <w:szCs w:val="16"/>
        </w:rPr>
      </w:pPr>
    </w:p>
    <w:p w:rsidR="005A0094" w:rsidRPr="005A0094" w:rsidRDefault="005A0094" w:rsidP="005A0094">
      <w:pPr>
        <w:suppressAutoHyphens/>
        <w:ind w:firstLine="709"/>
        <w:jc w:val="both"/>
        <w:rPr>
          <w:snapToGrid w:val="0"/>
          <w:sz w:val="16"/>
          <w:szCs w:val="16"/>
          <w:lang w:eastAsia="zh-CN"/>
        </w:rPr>
      </w:pPr>
      <w:r w:rsidRPr="005A0094">
        <w:rPr>
          <w:sz w:val="16"/>
          <w:szCs w:val="16"/>
        </w:rPr>
        <w:t xml:space="preserve">В соответствии с пунктом 3.1 статьи 79. </w:t>
      </w:r>
      <w:r w:rsidRPr="005A0094">
        <w:rPr>
          <w:snapToGrid w:val="0"/>
          <w:sz w:val="16"/>
          <w:szCs w:val="16"/>
        </w:rPr>
        <w:t xml:space="preserve">Бюджетного кодекса Российской Федерации </w:t>
      </w:r>
    </w:p>
    <w:p w:rsidR="005A0094" w:rsidRPr="005A0094" w:rsidRDefault="005A0094" w:rsidP="005A0094">
      <w:pPr>
        <w:suppressAutoHyphens/>
        <w:ind w:firstLine="709"/>
        <w:jc w:val="both"/>
        <w:rPr>
          <w:sz w:val="16"/>
          <w:szCs w:val="16"/>
        </w:rPr>
      </w:pPr>
      <w:r w:rsidRPr="005A0094">
        <w:rPr>
          <w:bCs/>
          <w:sz w:val="16"/>
          <w:szCs w:val="16"/>
        </w:rPr>
        <w:t>ПОСТАНОВЛЯЮ</w:t>
      </w:r>
      <w:r w:rsidRPr="005A0094">
        <w:rPr>
          <w:sz w:val="16"/>
          <w:szCs w:val="16"/>
        </w:rPr>
        <w:t>:</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1. Утвердить Порядок принятия решений об осуществлении, а также осуществления бюджетных инвестиций на подготовку обоснования инвестиций и проведение его технологического и ценового аудита за счет средств местного бюджета Новокривошеинского сельского поселения согласно приложению к настоящему постановлению.</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2. Настоящее постановление вступает в силу со дня его официального опубликования.</w:t>
      </w:r>
    </w:p>
    <w:p w:rsidR="005A0094" w:rsidRPr="005A0094" w:rsidRDefault="005A0094" w:rsidP="005A0094">
      <w:pPr>
        <w:pStyle w:val="afff"/>
        <w:ind w:firstLine="709"/>
        <w:jc w:val="both"/>
        <w:rPr>
          <w:rFonts w:eastAsia="Calibri"/>
          <w:color w:val="FF0000"/>
          <w:sz w:val="16"/>
          <w:szCs w:val="16"/>
        </w:rPr>
      </w:pPr>
      <w:r w:rsidRPr="005A0094">
        <w:rPr>
          <w:rFonts w:eastAsia="Calibri"/>
          <w:snapToGrid w:val="0"/>
          <w:sz w:val="16"/>
          <w:szCs w:val="16"/>
        </w:rPr>
        <w:t xml:space="preserve">3. </w:t>
      </w:r>
      <w:r w:rsidRPr="005A0094">
        <w:rPr>
          <w:rFonts w:eastAsia="Calibri"/>
          <w:sz w:val="16"/>
          <w:szCs w:val="16"/>
        </w:rPr>
        <w:t>Контроль за исполнением настоящего постановления оставляю за собой.</w:t>
      </w:r>
    </w:p>
    <w:p w:rsidR="005A0094" w:rsidRDefault="005A0094" w:rsidP="005A0094">
      <w:pPr>
        <w:shd w:val="clear" w:color="auto" w:fill="FFFFFF"/>
        <w:rPr>
          <w:sz w:val="16"/>
          <w:szCs w:val="16"/>
        </w:rPr>
      </w:pPr>
      <w:r w:rsidRPr="001E19A5">
        <w:rPr>
          <w:color w:val="000000"/>
          <w:spacing w:val="3"/>
          <w:sz w:val="16"/>
          <w:szCs w:val="16"/>
        </w:rPr>
        <w:t xml:space="preserve">Глава Новокривошеинского сельского поселения                                      </w:t>
      </w:r>
      <w:r w:rsidRPr="001E19A5">
        <w:rPr>
          <w:sz w:val="16"/>
          <w:szCs w:val="16"/>
        </w:rPr>
        <w:t>А.О. Саяпин</w:t>
      </w:r>
    </w:p>
    <w:p w:rsidR="005A0094" w:rsidRPr="005A0094" w:rsidRDefault="005A0094" w:rsidP="005A0094">
      <w:pPr>
        <w:pStyle w:val="afff"/>
        <w:jc w:val="left"/>
        <w:rPr>
          <w:rFonts w:eastAsia="Calibri"/>
          <w:sz w:val="16"/>
          <w:szCs w:val="16"/>
        </w:rPr>
      </w:pPr>
    </w:p>
    <w:p w:rsidR="005A0094" w:rsidRPr="005A0094" w:rsidRDefault="005A0094" w:rsidP="005A0094">
      <w:pPr>
        <w:suppressAutoHyphens/>
        <w:ind w:firstLine="709"/>
        <w:rPr>
          <w:sz w:val="16"/>
          <w:szCs w:val="16"/>
        </w:rPr>
      </w:pPr>
    </w:p>
    <w:p w:rsidR="005A0094" w:rsidRPr="005A0094" w:rsidRDefault="005A0094" w:rsidP="005A0094">
      <w:pPr>
        <w:jc w:val="right"/>
        <w:rPr>
          <w:sz w:val="16"/>
          <w:szCs w:val="16"/>
        </w:rPr>
      </w:pPr>
      <w:r w:rsidRPr="005A0094">
        <w:rPr>
          <w:sz w:val="16"/>
          <w:szCs w:val="16"/>
        </w:rPr>
        <w:lastRenderedPageBreak/>
        <w:t>Приложение</w:t>
      </w:r>
    </w:p>
    <w:p w:rsidR="005A0094" w:rsidRPr="005A0094" w:rsidRDefault="005A0094" w:rsidP="005A0094">
      <w:pPr>
        <w:jc w:val="right"/>
        <w:rPr>
          <w:sz w:val="16"/>
          <w:szCs w:val="16"/>
        </w:rPr>
      </w:pPr>
    </w:p>
    <w:p w:rsidR="005A0094" w:rsidRPr="005A0094" w:rsidRDefault="005A0094" w:rsidP="005A0094">
      <w:pPr>
        <w:pStyle w:val="afff"/>
        <w:rPr>
          <w:rFonts w:eastAsia="Calibri"/>
          <w:sz w:val="16"/>
          <w:szCs w:val="16"/>
        </w:rPr>
      </w:pPr>
      <w:r w:rsidRPr="005A0094">
        <w:rPr>
          <w:rFonts w:eastAsia="Calibri"/>
          <w:sz w:val="16"/>
          <w:szCs w:val="16"/>
        </w:rPr>
        <w:t xml:space="preserve">УТВЕРЖДЕНО </w:t>
      </w:r>
    </w:p>
    <w:p w:rsidR="005A0094" w:rsidRPr="005A0094" w:rsidRDefault="005A0094" w:rsidP="005A0094">
      <w:pPr>
        <w:pStyle w:val="afff"/>
        <w:rPr>
          <w:rFonts w:eastAsia="Calibri"/>
          <w:sz w:val="16"/>
          <w:szCs w:val="16"/>
        </w:rPr>
      </w:pPr>
      <w:r w:rsidRPr="005A0094">
        <w:rPr>
          <w:rFonts w:eastAsia="Calibri"/>
          <w:sz w:val="16"/>
          <w:szCs w:val="16"/>
        </w:rPr>
        <w:t>Постановлением    Администрации</w:t>
      </w:r>
    </w:p>
    <w:p w:rsidR="005A0094" w:rsidRPr="005A0094" w:rsidRDefault="005A0094" w:rsidP="005A0094">
      <w:pPr>
        <w:pStyle w:val="afff"/>
        <w:rPr>
          <w:rFonts w:eastAsia="Calibri"/>
          <w:sz w:val="16"/>
          <w:szCs w:val="16"/>
        </w:rPr>
      </w:pPr>
      <w:r w:rsidRPr="005A0094">
        <w:rPr>
          <w:rFonts w:eastAsia="Calibri"/>
          <w:sz w:val="16"/>
          <w:szCs w:val="16"/>
        </w:rPr>
        <w:t xml:space="preserve">Новокривошеинского  сельского </w:t>
      </w:r>
    </w:p>
    <w:p w:rsidR="005A0094" w:rsidRPr="005A0094" w:rsidRDefault="005A0094" w:rsidP="005A0094">
      <w:pPr>
        <w:pStyle w:val="afff"/>
        <w:rPr>
          <w:rFonts w:eastAsia="Calibri"/>
          <w:sz w:val="16"/>
          <w:szCs w:val="16"/>
        </w:rPr>
      </w:pPr>
      <w:r w:rsidRPr="005A0094">
        <w:rPr>
          <w:rFonts w:eastAsia="Calibri"/>
          <w:sz w:val="16"/>
          <w:szCs w:val="16"/>
        </w:rPr>
        <w:t>поселения от 18.12.2019 № 130</w:t>
      </w:r>
    </w:p>
    <w:p w:rsidR="005A0094" w:rsidRPr="005A0094" w:rsidRDefault="005A0094" w:rsidP="005A0094">
      <w:pPr>
        <w:pStyle w:val="ConsPlusNormal"/>
        <w:jc w:val="right"/>
        <w:rPr>
          <w:sz w:val="16"/>
          <w:szCs w:val="16"/>
        </w:rPr>
      </w:pPr>
    </w:p>
    <w:p w:rsidR="005A0094" w:rsidRPr="005A0094" w:rsidRDefault="005A0094" w:rsidP="005A0094">
      <w:pPr>
        <w:pStyle w:val="afff"/>
        <w:jc w:val="left"/>
        <w:rPr>
          <w:rFonts w:eastAsia="Calibri"/>
          <w:sz w:val="16"/>
          <w:szCs w:val="16"/>
        </w:rPr>
      </w:pPr>
    </w:p>
    <w:p w:rsidR="005A0094" w:rsidRPr="005A0094" w:rsidRDefault="005A0094" w:rsidP="005A0094">
      <w:pPr>
        <w:pStyle w:val="afff"/>
        <w:jc w:val="left"/>
        <w:rPr>
          <w:rFonts w:eastAsia="Times New Roman"/>
          <w:sz w:val="16"/>
          <w:szCs w:val="16"/>
        </w:rPr>
      </w:pPr>
      <w:r w:rsidRPr="005A0094">
        <w:rPr>
          <w:rFonts w:eastAsia="Times New Roman"/>
          <w:sz w:val="16"/>
          <w:szCs w:val="16"/>
        </w:rPr>
        <w:t>Порядок принятия решений об осуществлении, а также осуществления бюджетных инвестиций на подготовку обоснования инвестиций и проведение</w:t>
      </w:r>
    </w:p>
    <w:p w:rsidR="005A0094" w:rsidRPr="005A0094" w:rsidRDefault="005A0094" w:rsidP="005A0094">
      <w:pPr>
        <w:pStyle w:val="afff"/>
        <w:jc w:val="left"/>
        <w:rPr>
          <w:rFonts w:eastAsia="Times New Roman"/>
          <w:sz w:val="16"/>
          <w:szCs w:val="16"/>
        </w:rPr>
      </w:pPr>
      <w:r w:rsidRPr="005A0094">
        <w:rPr>
          <w:rFonts w:eastAsia="Times New Roman"/>
          <w:sz w:val="16"/>
          <w:szCs w:val="16"/>
        </w:rPr>
        <w:t>его технологического и ценового аудита за счет средств местного бюджета Новокривошеинского сельского поселения</w:t>
      </w:r>
    </w:p>
    <w:p w:rsidR="005A0094" w:rsidRPr="005A0094" w:rsidRDefault="005A0094" w:rsidP="005A0094">
      <w:pPr>
        <w:suppressAutoHyphens/>
        <w:ind w:firstLine="709"/>
        <w:rPr>
          <w:sz w:val="16"/>
          <w:szCs w:val="16"/>
        </w:rPr>
      </w:pPr>
    </w:p>
    <w:p w:rsidR="005A0094" w:rsidRPr="005A0094" w:rsidRDefault="005A0094" w:rsidP="005A0094">
      <w:pPr>
        <w:pStyle w:val="afff"/>
        <w:jc w:val="left"/>
        <w:rPr>
          <w:rFonts w:eastAsia="Calibri"/>
          <w:sz w:val="16"/>
          <w:szCs w:val="16"/>
        </w:rPr>
      </w:pPr>
      <w:r w:rsidRPr="005A0094">
        <w:rPr>
          <w:rFonts w:eastAsia="Calibri"/>
          <w:sz w:val="16"/>
          <w:szCs w:val="16"/>
        </w:rPr>
        <w:t>1.Общие положения</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1. Настоящий Порядок принятия решений об осуществлении, а также осуществления бюджетных инвестиций на подготовку обоснования инвестиций и проведение его технологического и ценового аудита за счет средств местного бюджета Новокривошеинского сельского поселения (далее - Порядок) устанавливает последовательность действий при принятии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 Новокривошеинского сельского поселения в отношении объектов капитального строительства муниципальной собственности муниципального образования Новокривошеинское сельское поселение (далее - бюджетные инвестиции), а также при осуществлении бюджетных инвестиций, в случае, если подготовка обоснования инвестиций в отношении объектов капитального строительства муниципальной собственности муниципального образования Новокривошеинское сельское поселение в соответствии с законодательством Российской Федерации является обязательной.</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2. Понятия, применяемые в настоящем Порядке, используются в значениях, определенных Бюджетным кодексом Российской Федерации.</w:t>
      </w:r>
    </w:p>
    <w:p w:rsidR="005A0094" w:rsidRPr="005A0094" w:rsidRDefault="005A0094" w:rsidP="005A0094">
      <w:pPr>
        <w:pStyle w:val="afff"/>
        <w:jc w:val="left"/>
        <w:rPr>
          <w:rFonts w:eastAsia="Calibri"/>
          <w:sz w:val="16"/>
          <w:szCs w:val="16"/>
        </w:rPr>
      </w:pPr>
    </w:p>
    <w:p w:rsidR="005A0094" w:rsidRPr="005A0094" w:rsidRDefault="005A0094" w:rsidP="005A0094">
      <w:pPr>
        <w:pStyle w:val="afff"/>
        <w:jc w:val="left"/>
        <w:rPr>
          <w:rFonts w:eastAsia="Calibri"/>
          <w:sz w:val="16"/>
          <w:szCs w:val="16"/>
        </w:rPr>
      </w:pPr>
      <w:r w:rsidRPr="005A0094">
        <w:rPr>
          <w:rFonts w:eastAsia="Calibri"/>
          <w:sz w:val="16"/>
          <w:szCs w:val="16"/>
        </w:rPr>
        <w:t>2.Порядок принятия решений об осуществлении бюджетных инвестиций</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3. Решение об осуществлении бюджетных инвестиций принимается в форме постановления Администрации Новокривошеинского сельского поселения.</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4. Разработка проекта решения об осуществлении бюджетных инвестиций обеспечивается главным распорядителем бюджетных средств, ответственным за реализацию мероприятия муниципальной программы, в рамках которой планируется осуществлять бюджетные инвестиции, либо в случае, если бюджетные инвестиции не планируются к включению в муниципальную программу и план мероприятий по реализации муниципальной программы - главным распорядителем бюджетных средств, наделенным в установленном порядке полномочиями в соответствующей сфере ведения (далее - уполномоченный орган).</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5. Проектом решения об осуществлении бюджетных инвестиций могут предусматриваться несколько объектов капитального строительства, в отношении которых планируется подготовка обоснования инвестиций и проведения его технологического и ценового аудита в рамках одного мероприятия муниципальной программы.</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6. Проект решения об осуществлении бюджетных инвестиций должен содержать следующую информацию:</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1) цель принятия решения об осуществлении бюджетных инвестиций (подготовка обоснования инвестиций и проведение его технологического и ценового аудита);</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2) наименование объекта капитального строительства, в отношении которого принимается решение об осуществлении бюджетных инвестиций;</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3) направление инвестирования (строительство, реконструкция, в том числе с элементами реставрации, техническое перевооружение);</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4) наименование уполномоченного органа;</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5) наименование муниципального заказчика;</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6) срок начала и окончания подготовки обоснования инвестиций и проведения его технологического и ценового аудита;</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7) общий объем бюджетных инвестиций, предоставляемых на подготовку обоснования инвестиций и проведение технологического и ценового аудита за счет средств местного бюджета Новокривошеинского сельского поселения с распределением по годам реализации бюджетных инвестиций.</w:t>
      </w:r>
    </w:p>
    <w:p w:rsidR="005A0094" w:rsidRPr="005A0094" w:rsidRDefault="005A0094" w:rsidP="005A0094">
      <w:pPr>
        <w:pStyle w:val="afff"/>
        <w:ind w:firstLine="709"/>
        <w:jc w:val="both"/>
        <w:rPr>
          <w:rFonts w:eastAsia="Calibri"/>
          <w:sz w:val="16"/>
          <w:szCs w:val="16"/>
        </w:rPr>
      </w:pPr>
      <w:r w:rsidRPr="005A0094">
        <w:rPr>
          <w:rFonts w:eastAsia="Calibri"/>
          <w:sz w:val="16"/>
          <w:szCs w:val="16"/>
        </w:rPr>
        <w:lastRenderedPageBreak/>
        <w:t>7. К проекту решения об осуществлении бюджетных инвестиций прилагается пояснительная записка, содержащая:</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1) обоснование потребности в продукции (работах и услугах), создаваемой в результате создания объекта капитального строительства;</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2) обоснование потребности в создании или увеличении стоимости муниципального имущества за счет средств местного бюджета Новокривошеинского сельского поселения;</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3) информацию о соответствии направлениям развития, обозначенным в документах стратегического планирования Новокривошеинского сельского поселения;</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4) информацию, содержащую краткую характеристику объекта капитального строительства (предполагаемое место размещения объекта капитального строительства; предполагаемая мощность (прирост мощности) объекта капитального строительства, подлежащая вводу в эксплуатацию; ожидаемая предполагаемая (предельная) стоимость объекта капитального строительства, рассчитанная в ценах соответствующих лет, млн. рублей; ожидаемые сроки начала и окончания строительства (реконструкции, в том числе с элементами реставрации, технического перевооружения) объекта капитального строительства; наименование муниципальной программы (в случае, если создание объекта капитального строительства планируется в рамках муниципальной программы) или указание на направление деятельности, не входящее в муниципальные программы);</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5) обоснование невозможности осуществления бюджетных инвестиций без участия средств местного бюджета Новокривошеинского сельского поселения.</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8. Согласование администрации Новокривошеинского сельского поселения проекта решения производится с учетом следующих критериев:</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1) соответствие цели создания объекта капитального строительства целям и задачам, определенным в муниципальных программах Новокривошеинского сельского поселения;</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2) наличие поручений Главы Новокривошеинского сельского поселения;</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3) влияние создания (реконструкции) объекта капитального строительства на развитие Новокривошеинского сельского поселения по направлениям, определенных в документах стратегического планирования Новокривошеинского сельского поселения;</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4) обоснование потребности в продукции (работах и услугах), создаваемой в результате создания объекта капитального строительства, потребности в создании или увеличении стоимости муниципального имущества.</w:t>
      </w:r>
    </w:p>
    <w:p w:rsidR="005A0094" w:rsidRPr="005A0094" w:rsidRDefault="005A0094" w:rsidP="005A0094">
      <w:pPr>
        <w:pStyle w:val="afff"/>
        <w:jc w:val="both"/>
        <w:rPr>
          <w:rFonts w:eastAsia="Calibri"/>
          <w:sz w:val="16"/>
          <w:szCs w:val="16"/>
        </w:rPr>
      </w:pPr>
      <w:r w:rsidRPr="005A0094">
        <w:rPr>
          <w:rFonts w:eastAsia="Calibri"/>
          <w:sz w:val="16"/>
          <w:szCs w:val="16"/>
        </w:rPr>
        <w:t>Администрация Новокривошеинского сельского поселения в течение 15 рабочих дней со дня поступления проекта решения об осуществлении бюджетных инвестиций согласовывает проект решения об осуществлении бюджетных инвестиций либо отказывает в его согласовании с указанием мотивированных замечаний.</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9. Проект решения об осуществлении бюджетных инвестиций, согласованный администрацией Новокривошеинского сельского поселения, направляется Главе Новокривошеинского сельского поселения для утверждения.</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10. Решение об осуществлении бюджетных инвестиций, планируемых к осуществлению в очередном финансовом году и плановом периоде, подлежит утверждению Главой Новокривошеинского сельского поселения в срок, установленный распоряжением администрации Новокривошеинского сельского поселения о составлении проекта местного бюджета и разработке прогноза социально-экономического развития поселения на очередной финансовый год и плановый период.</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11. Решение об осуществлении бюджетных инвестиций, планируемых к осуществлению в текущем финансовом году и плановом периоде, подлежит утверждению Главой Новокривошеинского сельского поселения в срок не позднее дня внесения в Совет Новокривошеинского сельского поселения проекта решения Совета Новокривошеинского сельского поселения о внесении изменений в решение о бюджете Новокривошеинского сельского поселения.</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12. Внесение изменений в решение об осуществлении бюджетных инвестиций осуществляется в порядке, установленном для его принятия главой 2 настоящего Порядка.</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13. Решение об осуществлении бюджетных инвестиций является основанием для внесения изменений в муниципальную программу Новокривошеинского сельского поселения и в решение Совета Новокривошеинского сельского поселения о бюджете Новокривошеинского сельского поселения.</w:t>
      </w:r>
    </w:p>
    <w:p w:rsidR="005A0094" w:rsidRPr="005A0094" w:rsidRDefault="005A0094" w:rsidP="005A0094">
      <w:pPr>
        <w:pStyle w:val="afff"/>
        <w:jc w:val="both"/>
        <w:rPr>
          <w:rFonts w:eastAsia="Calibri"/>
          <w:sz w:val="16"/>
          <w:szCs w:val="16"/>
        </w:rPr>
      </w:pPr>
    </w:p>
    <w:p w:rsidR="005A0094" w:rsidRPr="005A0094" w:rsidRDefault="005A0094" w:rsidP="005A0094">
      <w:pPr>
        <w:pStyle w:val="afff"/>
        <w:jc w:val="center"/>
        <w:rPr>
          <w:rFonts w:eastAsia="Calibri"/>
          <w:sz w:val="16"/>
          <w:szCs w:val="16"/>
        </w:rPr>
      </w:pPr>
      <w:r w:rsidRPr="005A0094">
        <w:rPr>
          <w:rFonts w:eastAsia="Calibri"/>
          <w:sz w:val="16"/>
          <w:szCs w:val="16"/>
        </w:rPr>
        <w:t>3.Порядок осуществления бюджетных инвестиций</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14. Бюджетные инвестиции осуществляются в соответствии с решением об осуществлении бюджетных инвестиций.</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15.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муниципальными заказчиками в целях подготовки обоснования инвестиций и проведения его технологического и ценового аудита (далее - муниципальный контракт).</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16. Муниципальные контракты заключаются и оплачиваются в пределах бюджетных ассигнований, предусмотренных решением Совета Новокривошеинского сельского поселения о бюджете Новокривошеинского сельского поселения на указанные цели, и лимитов бюджетных обязательств, доведенных муниципальному заказчику как получателю бюджетных средств.</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17. Операции с бюджетными инвестициями отражаются на лицевых счетах, открываемых в Управлении финансов Администрации Кривошеинского района в установленном им порядке.</w:t>
      </w:r>
    </w:p>
    <w:p w:rsidR="005A0094" w:rsidRPr="005A0094" w:rsidRDefault="005A0094" w:rsidP="005A0094">
      <w:pPr>
        <w:pStyle w:val="afff"/>
        <w:ind w:firstLine="709"/>
        <w:jc w:val="both"/>
        <w:rPr>
          <w:rFonts w:eastAsia="Calibri"/>
          <w:sz w:val="16"/>
          <w:szCs w:val="16"/>
        </w:rPr>
      </w:pPr>
      <w:r w:rsidRPr="005A0094">
        <w:rPr>
          <w:rFonts w:eastAsia="Calibri"/>
          <w:sz w:val="16"/>
          <w:szCs w:val="16"/>
        </w:rPr>
        <w:t>18.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w:t>
      </w:r>
    </w:p>
    <w:p w:rsidR="005A0094" w:rsidRPr="005A0094" w:rsidRDefault="005A0094" w:rsidP="001E19A5">
      <w:pPr>
        <w:shd w:val="clear" w:color="auto" w:fill="FFFFFF"/>
        <w:rPr>
          <w:color w:val="000000"/>
          <w:spacing w:val="3"/>
          <w:sz w:val="16"/>
          <w:szCs w:val="16"/>
        </w:rPr>
      </w:pPr>
    </w:p>
    <w:p w:rsidR="009F4162" w:rsidRPr="009F4162" w:rsidRDefault="009F4162" w:rsidP="009F4162">
      <w:pPr>
        <w:pStyle w:val="2"/>
        <w:spacing w:before="0" w:beforeAutospacing="0" w:after="0" w:afterAutospacing="0"/>
        <w:jc w:val="center"/>
        <w:rPr>
          <w:b w:val="0"/>
          <w:sz w:val="16"/>
          <w:szCs w:val="16"/>
        </w:rPr>
      </w:pPr>
      <w:r w:rsidRPr="009F4162">
        <w:rPr>
          <w:b w:val="0"/>
          <w:sz w:val="16"/>
          <w:szCs w:val="16"/>
        </w:rPr>
        <w:t>АДМИНИСТРАЦИЯ НОВОКРИВОШЕИНСКОГО СЕЛЬСКОГО ПОСЕЛЕНИЯ</w:t>
      </w:r>
    </w:p>
    <w:p w:rsidR="009F4162" w:rsidRPr="009F4162" w:rsidRDefault="009F4162" w:rsidP="009F4162">
      <w:pPr>
        <w:jc w:val="center"/>
        <w:rPr>
          <w:sz w:val="16"/>
          <w:szCs w:val="16"/>
        </w:rPr>
      </w:pPr>
    </w:p>
    <w:p w:rsidR="009F4162" w:rsidRPr="009F4162" w:rsidRDefault="009F4162" w:rsidP="009F4162">
      <w:pPr>
        <w:jc w:val="center"/>
        <w:rPr>
          <w:sz w:val="16"/>
          <w:szCs w:val="16"/>
        </w:rPr>
      </w:pPr>
      <w:r w:rsidRPr="009F4162">
        <w:rPr>
          <w:sz w:val="16"/>
          <w:szCs w:val="16"/>
        </w:rPr>
        <w:t>ПОСТАНОВЛЕНИЕ</w:t>
      </w:r>
    </w:p>
    <w:p w:rsidR="009F4162" w:rsidRPr="009F4162" w:rsidRDefault="009F4162" w:rsidP="009F4162">
      <w:pPr>
        <w:rPr>
          <w:sz w:val="16"/>
          <w:szCs w:val="16"/>
        </w:rPr>
      </w:pPr>
      <w:r w:rsidRPr="009F4162">
        <w:rPr>
          <w:sz w:val="16"/>
          <w:szCs w:val="16"/>
        </w:rPr>
        <w:t>18.12.2019                                                                            № 131</w:t>
      </w:r>
    </w:p>
    <w:p w:rsidR="009F4162" w:rsidRPr="009F4162" w:rsidRDefault="009F4162" w:rsidP="009F4162">
      <w:pPr>
        <w:pStyle w:val="afff"/>
        <w:jc w:val="center"/>
        <w:rPr>
          <w:sz w:val="16"/>
          <w:szCs w:val="16"/>
        </w:rPr>
      </w:pPr>
    </w:p>
    <w:p w:rsidR="009F4162" w:rsidRPr="009F4162" w:rsidRDefault="009F4162" w:rsidP="009F4162">
      <w:pPr>
        <w:pStyle w:val="afff"/>
        <w:jc w:val="center"/>
        <w:rPr>
          <w:sz w:val="16"/>
          <w:szCs w:val="16"/>
        </w:rPr>
      </w:pPr>
      <w:r w:rsidRPr="009F4162">
        <w:rPr>
          <w:sz w:val="16"/>
          <w:szCs w:val="16"/>
        </w:rPr>
        <w:t>с. Новокривошеино</w:t>
      </w:r>
    </w:p>
    <w:p w:rsidR="009F4162" w:rsidRPr="009F4162" w:rsidRDefault="009F4162" w:rsidP="009F4162">
      <w:pPr>
        <w:pStyle w:val="afff"/>
        <w:jc w:val="center"/>
        <w:rPr>
          <w:sz w:val="16"/>
          <w:szCs w:val="16"/>
        </w:rPr>
      </w:pPr>
      <w:r w:rsidRPr="009F4162">
        <w:rPr>
          <w:sz w:val="16"/>
          <w:szCs w:val="16"/>
        </w:rPr>
        <w:t>Кривошеинского района</w:t>
      </w:r>
    </w:p>
    <w:p w:rsidR="009F4162" w:rsidRPr="009F4162" w:rsidRDefault="009F4162" w:rsidP="009F4162">
      <w:pPr>
        <w:pStyle w:val="afff"/>
        <w:jc w:val="center"/>
        <w:rPr>
          <w:sz w:val="16"/>
          <w:szCs w:val="16"/>
        </w:rPr>
      </w:pPr>
      <w:r w:rsidRPr="009F4162">
        <w:rPr>
          <w:sz w:val="16"/>
          <w:szCs w:val="16"/>
        </w:rPr>
        <w:t>Томской области</w:t>
      </w:r>
    </w:p>
    <w:p w:rsidR="009F4162" w:rsidRPr="009F4162" w:rsidRDefault="009F4162" w:rsidP="009F4162">
      <w:pPr>
        <w:pStyle w:val="afff"/>
        <w:rPr>
          <w:rFonts w:ascii="Arial" w:hAnsi="Arial" w:cs="Arial"/>
          <w:sz w:val="16"/>
          <w:szCs w:val="16"/>
        </w:rPr>
      </w:pPr>
    </w:p>
    <w:p w:rsidR="009F4162" w:rsidRPr="009F4162" w:rsidRDefault="009F4162" w:rsidP="009F4162">
      <w:pPr>
        <w:pStyle w:val="afff"/>
        <w:jc w:val="center"/>
        <w:rPr>
          <w:sz w:val="16"/>
          <w:szCs w:val="16"/>
        </w:rPr>
      </w:pPr>
      <w:r w:rsidRPr="009F4162">
        <w:rPr>
          <w:sz w:val="16"/>
          <w:szCs w:val="16"/>
        </w:rPr>
        <w:t>О предоставлении субсидий на подготовку обоснования инвестиций</w:t>
      </w:r>
    </w:p>
    <w:p w:rsidR="009F4162" w:rsidRPr="009F4162" w:rsidRDefault="009F4162" w:rsidP="009F4162">
      <w:pPr>
        <w:pStyle w:val="afff"/>
        <w:jc w:val="center"/>
        <w:rPr>
          <w:sz w:val="16"/>
          <w:szCs w:val="16"/>
        </w:rPr>
      </w:pPr>
      <w:r w:rsidRPr="009F4162">
        <w:rPr>
          <w:sz w:val="16"/>
          <w:szCs w:val="16"/>
        </w:rPr>
        <w:t>для объектов капитального строительства муниципальной собственности Новокривошеинского сельского поселения и проведение его технологического</w:t>
      </w:r>
    </w:p>
    <w:p w:rsidR="009F4162" w:rsidRPr="009F4162" w:rsidRDefault="009F4162" w:rsidP="009F4162">
      <w:pPr>
        <w:pStyle w:val="afff"/>
        <w:jc w:val="center"/>
        <w:rPr>
          <w:sz w:val="16"/>
          <w:szCs w:val="16"/>
        </w:rPr>
      </w:pPr>
      <w:r w:rsidRPr="009F4162">
        <w:rPr>
          <w:sz w:val="16"/>
          <w:szCs w:val="16"/>
        </w:rPr>
        <w:t>и ценового аудита из местного бюджета</w:t>
      </w:r>
    </w:p>
    <w:p w:rsidR="009F4162" w:rsidRPr="009F4162" w:rsidRDefault="009F4162" w:rsidP="009F4162">
      <w:pPr>
        <w:pStyle w:val="afff"/>
        <w:jc w:val="center"/>
        <w:rPr>
          <w:sz w:val="16"/>
          <w:szCs w:val="16"/>
        </w:rPr>
      </w:pPr>
    </w:p>
    <w:p w:rsidR="009F4162" w:rsidRPr="009F4162" w:rsidRDefault="009F4162" w:rsidP="009F4162">
      <w:pPr>
        <w:pStyle w:val="afff"/>
        <w:ind w:firstLine="709"/>
        <w:jc w:val="both"/>
        <w:rPr>
          <w:snapToGrid w:val="0"/>
          <w:sz w:val="16"/>
          <w:szCs w:val="16"/>
        </w:rPr>
      </w:pPr>
      <w:r w:rsidRPr="009F4162">
        <w:rPr>
          <w:sz w:val="16"/>
          <w:szCs w:val="16"/>
        </w:rPr>
        <w:t xml:space="preserve">В соответствии </w:t>
      </w:r>
      <w:r w:rsidRPr="009F4162">
        <w:rPr>
          <w:rFonts w:eastAsia="Times New Roman"/>
          <w:sz w:val="16"/>
          <w:szCs w:val="16"/>
        </w:rPr>
        <w:t xml:space="preserve">с пунктом 3.1 статьи 78.2. </w:t>
      </w:r>
      <w:r w:rsidRPr="009F4162">
        <w:rPr>
          <w:snapToGrid w:val="0"/>
          <w:sz w:val="16"/>
          <w:szCs w:val="16"/>
        </w:rPr>
        <w:t>Бюджетного кодекса Российской Федерации</w:t>
      </w:r>
    </w:p>
    <w:p w:rsidR="009F4162" w:rsidRPr="009F4162" w:rsidRDefault="009F4162" w:rsidP="009F4162">
      <w:pPr>
        <w:pStyle w:val="afff"/>
        <w:ind w:firstLine="709"/>
        <w:jc w:val="both"/>
        <w:rPr>
          <w:sz w:val="16"/>
          <w:szCs w:val="16"/>
        </w:rPr>
      </w:pPr>
      <w:r w:rsidRPr="009F4162">
        <w:rPr>
          <w:bCs/>
          <w:sz w:val="16"/>
          <w:szCs w:val="16"/>
        </w:rPr>
        <w:t>ПОСТАНОВЛЯЮ</w:t>
      </w:r>
      <w:r w:rsidRPr="009F4162">
        <w:rPr>
          <w:sz w:val="16"/>
          <w:szCs w:val="16"/>
        </w:rPr>
        <w:t>:</w:t>
      </w:r>
    </w:p>
    <w:p w:rsidR="009F4162" w:rsidRPr="009F4162" w:rsidRDefault="009F4162" w:rsidP="009F4162">
      <w:pPr>
        <w:pStyle w:val="afff"/>
        <w:ind w:firstLine="709"/>
        <w:jc w:val="both"/>
        <w:rPr>
          <w:rFonts w:eastAsia="Times New Roman"/>
          <w:sz w:val="16"/>
          <w:szCs w:val="16"/>
        </w:rPr>
      </w:pPr>
      <w:r w:rsidRPr="009F4162">
        <w:rPr>
          <w:rFonts w:eastAsia="Times New Roman"/>
          <w:sz w:val="16"/>
          <w:szCs w:val="16"/>
        </w:rPr>
        <w:t>1.Установить:</w:t>
      </w:r>
    </w:p>
    <w:p w:rsidR="009F4162" w:rsidRPr="009F4162" w:rsidRDefault="009F4162" w:rsidP="009F4162">
      <w:pPr>
        <w:pStyle w:val="afff"/>
        <w:ind w:firstLine="709"/>
        <w:jc w:val="both"/>
        <w:rPr>
          <w:rFonts w:eastAsia="Times New Roman"/>
          <w:sz w:val="16"/>
          <w:szCs w:val="16"/>
        </w:rPr>
      </w:pPr>
      <w:r w:rsidRPr="009F4162">
        <w:rPr>
          <w:rFonts w:eastAsia="Times New Roman"/>
          <w:sz w:val="16"/>
          <w:szCs w:val="16"/>
        </w:rPr>
        <w:t>1) порядок принятия решений о предоставлении субсидий на подготовку обоснования инвестиций для объектов капитального строительства муниципальной собственности Новокривошеинского сельского поселения и проведение его технологического и ценового аудита из местного бюджета согласно приложению 1 к настоящему постановлению;</w:t>
      </w:r>
    </w:p>
    <w:p w:rsidR="009F4162" w:rsidRPr="009F4162" w:rsidRDefault="009F4162" w:rsidP="009F4162">
      <w:pPr>
        <w:pStyle w:val="afff"/>
        <w:ind w:firstLine="709"/>
        <w:jc w:val="both"/>
        <w:rPr>
          <w:rFonts w:eastAsia="Times New Roman"/>
          <w:sz w:val="16"/>
          <w:szCs w:val="16"/>
        </w:rPr>
      </w:pPr>
      <w:r w:rsidRPr="009F4162">
        <w:rPr>
          <w:rFonts w:eastAsia="Times New Roman"/>
          <w:sz w:val="16"/>
          <w:szCs w:val="16"/>
        </w:rPr>
        <w:t>2) порядок предоставления субсидий на подготовку обоснования инвестиций для объектов капитального строительства муниципальной собственности Новокривошеинского сельского поселения и проведение его технологического и ценового аудита из местного бюджета, включая требования к соглашениям о предоставлении субсидий, срокам и условиям их предоставления согласно приложению 2 к настоящему постановлению.</w:t>
      </w:r>
    </w:p>
    <w:p w:rsidR="009F4162" w:rsidRPr="009F4162" w:rsidRDefault="009F4162" w:rsidP="009F4162">
      <w:pPr>
        <w:pStyle w:val="afff"/>
        <w:ind w:firstLine="709"/>
        <w:jc w:val="both"/>
        <w:rPr>
          <w:sz w:val="16"/>
          <w:szCs w:val="16"/>
        </w:rPr>
      </w:pPr>
      <w:r w:rsidRPr="009F4162">
        <w:rPr>
          <w:sz w:val="16"/>
          <w:szCs w:val="16"/>
        </w:rPr>
        <w:t>2. Настоящее постановление вступает в силу со дня его официального опубликования.</w:t>
      </w:r>
    </w:p>
    <w:p w:rsidR="009F4162" w:rsidRPr="009F4162" w:rsidRDefault="009F4162" w:rsidP="009F4162">
      <w:pPr>
        <w:pStyle w:val="afff"/>
        <w:ind w:firstLine="709"/>
        <w:jc w:val="both"/>
        <w:rPr>
          <w:color w:val="FF0000"/>
          <w:sz w:val="16"/>
          <w:szCs w:val="16"/>
        </w:rPr>
      </w:pPr>
      <w:r w:rsidRPr="009F4162">
        <w:rPr>
          <w:snapToGrid w:val="0"/>
          <w:sz w:val="16"/>
          <w:szCs w:val="16"/>
        </w:rPr>
        <w:t xml:space="preserve">3. </w:t>
      </w:r>
      <w:r w:rsidRPr="009F4162">
        <w:rPr>
          <w:sz w:val="16"/>
          <w:szCs w:val="16"/>
        </w:rPr>
        <w:t>Контроль за исполнением настоящего постановления оставляю за собой.</w:t>
      </w:r>
    </w:p>
    <w:p w:rsidR="009F4162" w:rsidRPr="009F4162" w:rsidRDefault="009F4162" w:rsidP="009F4162">
      <w:pPr>
        <w:pStyle w:val="afff"/>
        <w:jc w:val="both"/>
        <w:rPr>
          <w:sz w:val="16"/>
          <w:szCs w:val="16"/>
        </w:rPr>
      </w:pPr>
    </w:p>
    <w:tbl>
      <w:tblPr>
        <w:tblW w:w="5046" w:type="pct"/>
        <w:tblLook w:val="04A0"/>
      </w:tblPr>
      <w:tblGrid>
        <w:gridCol w:w="4939"/>
      </w:tblGrid>
      <w:tr w:rsidR="009F4162" w:rsidRPr="009F4162" w:rsidTr="009F4162">
        <w:trPr>
          <w:trHeight w:val="806"/>
        </w:trPr>
        <w:tc>
          <w:tcPr>
            <w:tcW w:w="5000" w:type="pct"/>
          </w:tcPr>
          <w:p w:rsidR="009F4162" w:rsidRPr="009F4162" w:rsidRDefault="009F4162" w:rsidP="006570BA">
            <w:pPr>
              <w:pStyle w:val="afff"/>
              <w:jc w:val="both"/>
              <w:rPr>
                <w:sz w:val="16"/>
                <w:szCs w:val="16"/>
              </w:rPr>
            </w:pPr>
          </w:p>
          <w:p w:rsidR="009F4162" w:rsidRPr="009F4162" w:rsidRDefault="009F4162" w:rsidP="006570BA">
            <w:pPr>
              <w:pStyle w:val="afff"/>
              <w:jc w:val="both"/>
              <w:rPr>
                <w:sz w:val="16"/>
                <w:szCs w:val="16"/>
              </w:rPr>
            </w:pPr>
            <w:r w:rsidRPr="009F4162">
              <w:rPr>
                <w:sz w:val="16"/>
                <w:szCs w:val="16"/>
              </w:rPr>
              <w:t xml:space="preserve">Глава Новокривошеинского сельского поселения </w:t>
            </w:r>
          </w:p>
          <w:p w:rsidR="009F4162" w:rsidRPr="009F4162" w:rsidRDefault="009F4162" w:rsidP="006570BA">
            <w:pPr>
              <w:pStyle w:val="afff"/>
              <w:jc w:val="both"/>
              <w:rPr>
                <w:sz w:val="16"/>
                <w:szCs w:val="16"/>
              </w:rPr>
            </w:pPr>
            <w:r w:rsidRPr="009F4162">
              <w:rPr>
                <w:sz w:val="16"/>
                <w:szCs w:val="16"/>
              </w:rPr>
              <w:t xml:space="preserve">А.О.Саяпин                </w:t>
            </w:r>
          </w:p>
          <w:p w:rsidR="009F4162" w:rsidRPr="009F4162" w:rsidRDefault="009F4162" w:rsidP="006570BA">
            <w:pPr>
              <w:pStyle w:val="afff"/>
              <w:jc w:val="both"/>
              <w:rPr>
                <w:sz w:val="16"/>
                <w:szCs w:val="16"/>
              </w:rPr>
            </w:pPr>
          </w:p>
          <w:p w:rsidR="009F4162" w:rsidRPr="009F4162" w:rsidRDefault="009F4162" w:rsidP="006570BA">
            <w:pPr>
              <w:pStyle w:val="afff"/>
              <w:jc w:val="both"/>
              <w:rPr>
                <w:sz w:val="16"/>
                <w:szCs w:val="16"/>
              </w:rPr>
            </w:pPr>
          </w:p>
        </w:tc>
      </w:tr>
    </w:tbl>
    <w:p w:rsidR="009F4162" w:rsidRPr="009F4162" w:rsidRDefault="009F4162" w:rsidP="009F4162">
      <w:pPr>
        <w:pStyle w:val="afff"/>
        <w:ind w:firstLine="4820"/>
        <w:rPr>
          <w:sz w:val="16"/>
          <w:szCs w:val="16"/>
        </w:rPr>
      </w:pPr>
    </w:p>
    <w:p w:rsidR="009F4162" w:rsidRDefault="009F4162" w:rsidP="009F4162">
      <w:pPr>
        <w:pStyle w:val="afff"/>
        <w:rPr>
          <w:sz w:val="16"/>
          <w:szCs w:val="16"/>
        </w:rPr>
      </w:pPr>
    </w:p>
    <w:p w:rsidR="009F4162" w:rsidRDefault="009F4162" w:rsidP="009F4162">
      <w:pPr>
        <w:pStyle w:val="afff"/>
        <w:rPr>
          <w:sz w:val="16"/>
          <w:szCs w:val="16"/>
        </w:rPr>
      </w:pPr>
    </w:p>
    <w:p w:rsidR="009F4162" w:rsidRDefault="009F4162" w:rsidP="009F4162">
      <w:pPr>
        <w:pStyle w:val="afff"/>
        <w:rPr>
          <w:sz w:val="16"/>
          <w:szCs w:val="16"/>
        </w:rPr>
      </w:pPr>
    </w:p>
    <w:p w:rsidR="009F4162" w:rsidRDefault="009F4162" w:rsidP="009F4162">
      <w:pPr>
        <w:pStyle w:val="afff"/>
        <w:rPr>
          <w:sz w:val="16"/>
          <w:szCs w:val="16"/>
        </w:rPr>
      </w:pPr>
    </w:p>
    <w:p w:rsidR="009F4162" w:rsidRDefault="009F4162" w:rsidP="009F4162">
      <w:pPr>
        <w:pStyle w:val="afff"/>
        <w:rPr>
          <w:sz w:val="16"/>
          <w:szCs w:val="16"/>
        </w:rPr>
      </w:pPr>
    </w:p>
    <w:p w:rsidR="009F4162" w:rsidRPr="009F4162" w:rsidRDefault="009F4162" w:rsidP="009F4162">
      <w:pPr>
        <w:pStyle w:val="afff"/>
        <w:rPr>
          <w:sz w:val="16"/>
          <w:szCs w:val="16"/>
        </w:rPr>
      </w:pPr>
      <w:r w:rsidRPr="009F4162">
        <w:rPr>
          <w:sz w:val="16"/>
          <w:szCs w:val="16"/>
        </w:rPr>
        <w:lastRenderedPageBreak/>
        <w:t>Приложение 1</w:t>
      </w:r>
    </w:p>
    <w:p w:rsidR="009F4162" w:rsidRPr="009F4162" w:rsidRDefault="009F4162" w:rsidP="009F4162">
      <w:pPr>
        <w:pStyle w:val="afff"/>
        <w:rPr>
          <w:sz w:val="16"/>
          <w:szCs w:val="16"/>
        </w:rPr>
      </w:pPr>
    </w:p>
    <w:p w:rsidR="009F4162" w:rsidRPr="009F4162" w:rsidRDefault="009F4162" w:rsidP="009F4162">
      <w:pPr>
        <w:pStyle w:val="afff"/>
        <w:rPr>
          <w:sz w:val="16"/>
          <w:szCs w:val="16"/>
        </w:rPr>
      </w:pPr>
      <w:r w:rsidRPr="009F4162">
        <w:rPr>
          <w:sz w:val="16"/>
          <w:szCs w:val="16"/>
        </w:rPr>
        <w:t xml:space="preserve">УТВЕРЖДЕНО </w:t>
      </w:r>
    </w:p>
    <w:p w:rsidR="009F4162" w:rsidRPr="009F4162" w:rsidRDefault="009F4162" w:rsidP="009F4162">
      <w:pPr>
        <w:pStyle w:val="afff"/>
        <w:rPr>
          <w:sz w:val="16"/>
          <w:szCs w:val="16"/>
        </w:rPr>
      </w:pPr>
      <w:r w:rsidRPr="009F4162">
        <w:rPr>
          <w:sz w:val="16"/>
          <w:szCs w:val="16"/>
        </w:rPr>
        <w:t>Постановлением    Администрации</w:t>
      </w:r>
    </w:p>
    <w:p w:rsidR="009F4162" w:rsidRPr="009F4162" w:rsidRDefault="009F4162" w:rsidP="009F4162">
      <w:pPr>
        <w:pStyle w:val="afff"/>
        <w:rPr>
          <w:sz w:val="16"/>
          <w:szCs w:val="16"/>
        </w:rPr>
      </w:pPr>
      <w:r w:rsidRPr="009F4162">
        <w:rPr>
          <w:sz w:val="16"/>
          <w:szCs w:val="16"/>
        </w:rPr>
        <w:t xml:space="preserve">Новокривошеинского  сельского   </w:t>
      </w:r>
    </w:p>
    <w:p w:rsidR="009F4162" w:rsidRPr="009F4162" w:rsidRDefault="009F4162" w:rsidP="009F4162">
      <w:pPr>
        <w:pStyle w:val="afff"/>
        <w:rPr>
          <w:sz w:val="16"/>
          <w:szCs w:val="16"/>
        </w:rPr>
      </w:pPr>
      <w:r w:rsidRPr="009F4162">
        <w:rPr>
          <w:sz w:val="16"/>
          <w:szCs w:val="16"/>
        </w:rPr>
        <w:t>поселения от 18.12.2019 № 131</w:t>
      </w:r>
    </w:p>
    <w:p w:rsidR="009F4162" w:rsidRPr="009F4162" w:rsidRDefault="009F4162" w:rsidP="009F4162">
      <w:pPr>
        <w:pStyle w:val="afff"/>
        <w:rPr>
          <w:sz w:val="16"/>
          <w:szCs w:val="16"/>
        </w:rPr>
      </w:pPr>
    </w:p>
    <w:p w:rsidR="009F4162" w:rsidRPr="009F4162" w:rsidRDefault="009F4162" w:rsidP="009F4162">
      <w:pPr>
        <w:pStyle w:val="afff"/>
        <w:jc w:val="center"/>
        <w:rPr>
          <w:rFonts w:eastAsia="Times New Roman"/>
          <w:bCs/>
          <w:sz w:val="16"/>
          <w:szCs w:val="16"/>
        </w:rPr>
      </w:pPr>
      <w:r w:rsidRPr="009F4162">
        <w:rPr>
          <w:rFonts w:eastAsia="Times New Roman"/>
          <w:bCs/>
          <w:sz w:val="16"/>
          <w:szCs w:val="16"/>
        </w:rPr>
        <w:t>Порядок</w:t>
      </w:r>
    </w:p>
    <w:p w:rsidR="009F4162" w:rsidRPr="009F4162" w:rsidRDefault="009F4162" w:rsidP="009F4162">
      <w:pPr>
        <w:pStyle w:val="afff"/>
        <w:jc w:val="center"/>
        <w:rPr>
          <w:rFonts w:eastAsia="Times New Roman"/>
          <w:bCs/>
          <w:sz w:val="16"/>
          <w:szCs w:val="16"/>
        </w:rPr>
      </w:pPr>
      <w:r w:rsidRPr="009F4162">
        <w:rPr>
          <w:rFonts w:eastAsia="Times New Roman"/>
          <w:bCs/>
          <w:sz w:val="16"/>
          <w:szCs w:val="16"/>
        </w:rPr>
        <w:t>принятия решений о предоставлении субсидий на подготовку обоснования инвестиций для объектов капитального строительства муниципальной собственности Новокривошеинского сельского поселения и проведение его технологического и ценового аудита из местного бюджета</w:t>
      </w:r>
    </w:p>
    <w:p w:rsidR="009F4162" w:rsidRPr="009F4162" w:rsidRDefault="009F4162" w:rsidP="009F4162">
      <w:pPr>
        <w:pStyle w:val="afff"/>
        <w:rPr>
          <w:rFonts w:eastAsia="Times New Roman"/>
          <w:bCs/>
          <w:sz w:val="16"/>
          <w:szCs w:val="16"/>
        </w:rPr>
      </w:pPr>
    </w:p>
    <w:p w:rsidR="009F4162" w:rsidRPr="009F4162" w:rsidRDefault="009F4162" w:rsidP="009F4162">
      <w:pPr>
        <w:pStyle w:val="afff"/>
        <w:ind w:firstLine="709"/>
        <w:jc w:val="both"/>
        <w:rPr>
          <w:rFonts w:eastAsia="Times New Roman"/>
          <w:sz w:val="16"/>
          <w:szCs w:val="16"/>
        </w:rPr>
      </w:pPr>
      <w:r w:rsidRPr="009F4162">
        <w:rPr>
          <w:rFonts w:eastAsia="Times New Roman"/>
          <w:sz w:val="16"/>
          <w:szCs w:val="16"/>
        </w:rPr>
        <w:t>1. Настоящий Порядок устанавливает правила принятия решений о предоставлении муниципальным бюджетным и автономным учреждениям Новокривошеинского сельского поселения, муниципальным унитарным предприятиям Новокривошеинского сельского поселения субсидий на подготовку обоснования инвестиций для объектов капитального строительства муниципальной собственности Новокривошеинского сельского поселения и проведение его технологического и ценового аудита из местного бюджета (далее соответственно - решение, получатели, субсидия, объекты капитального строительства).</w:t>
      </w:r>
    </w:p>
    <w:p w:rsidR="009F4162" w:rsidRPr="009F4162" w:rsidRDefault="009F4162" w:rsidP="009F4162">
      <w:pPr>
        <w:pStyle w:val="afff"/>
        <w:ind w:firstLine="709"/>
        <w:jc w:val="both"/>
        <w:rPr>
          <w:rFonts w:eastAsia="Times New Roman"/>
          <w:sz w:val="16"/>
          <w:szCs w:val="16"/>
        </w:rPr>
      </w:pPr>
      <w:r w:rsidRPr="009F4162">
        <w:rPr>
          <w:rFonts w:eastAsia="Times New Roman"/>
          <w:sz w:val="16"/>
          <w:szCs w:val="16"/>
        </w:rPr>
        <w:t>2. Решение принимается в случае, если подготовка обоснования инвестиций для объектов капитального строительства в соответствии с законодательством Российской Федерации является обязательной.</w:t>
      </w:r>
    </w:p>
    <w:p w:rsidR="009F4162" w:rsidRPr="009F4162" w:rsidRDefault="009F4162" w:rsidP="009F4162">
      <w:pPr>
        <w:pStyle w:val="afff"/>
        <w:ind w:firstLine="709"/>
        <w:jc w:val="both"/>
        <w:rPr>
          <w:rFonts w:eastAsia="Times New Roman"/>
          <w:sz w:val="16"/>
          <w:szCs w:val="16"/>
        </w:rPr>
      </w:pPr>
      <w:r w:rsidRPr="009F4162">
        <w:rPr>
          <w:rFonts w:eastAsia="Times New Roman"/>
          <w:sz w:val="16"/>
          <w:szCs w:val="16"/>
        </w:rPr>
        <w:t>3. Решение принимается в форме правового акта Администрации Новокривошеинского сельского поселения.</w:t>
      </w:r>
    </w:p>
    <w:p w:rsidR="009F4162" w:rsidRPr="009F4162" w:rsidRDefault="009F4162" w:rsidP="009F4162">
      <w:pPr>
        <w:pStyle w:val="afff"/>
        <w:ind w:firstLine="709"/>
        <w:jc w:val="both"/>
        <w:rPr>
          <w:rFonts w:eastAsia="Times New Roman"/>
          <w:sz w:val="16"/>
          <w:szCs w:val="16"/>
        </w:rPr>
      </w:pPr>
      <w:r w:rsidRPr="009F4162">
        <w:rPr>
          <w:rFonts w:eastAsia="Times New Roman"/>
          <w:sz w:val="16"/>
          <w:szCs w:val="16"/>
        </w:rPr>
        <w:t>4. Разработка проекта решения осуществляется предполагаемым главным распорядителем средств местного бюджета - исполнительным органом власти Новокривошеинского сельского поселения, осуществляющим полномочия в установленной сфере деятельности (исходя из функционального назначения объекта капитального строительства) (далее - уполномоченный орган).</w:t>
      </w:r>
    </w:p>
    <w:p w:rsidR="009F4162" w:rsidRPr="009F4162" w:rsidRDefault="009F4162" w:rsidP="009F4162">
      <w:pPr>
        <w:pStyle w:val="afff"/>
        <w:ind w:firstLine="709"/>
        <w:jc w:val="both"/>
        <w:rPr>
          <w:rFonts w:eastAsia="Times New Roman"/>
          <w:sz w:val="16"/>
          <w:szCs w:val="16"/>
        </w:rPr>
      </w:pPr>
      <w:r w:rsidRPr="009F4162">
        <w:rPr>
          <w:rFonts w:eastAsia="Times New Roman"/>
          <w:sz w:val="16"/>
          <w:szCs w:val="16"/>
        </w:rPr>
        <w:t>5. В проект решения может быть включено несколько объектов капитального строительства, функциональное назначение которых относится к сфере деятельности уполномоченного органа.</w:t>
      </w:r>
    </w:p>
    <w:p w:rsidR="009F4162" w:rsidRPr="009F4162" w:rsidRDefault="009F4162" w:rsidP="009F4162">
      <w:pPr>
        <w:pStyle w:val="afff"/>
        <w:ind w:firstLine="709"/>
        <w:jc w:val="both"/>
        <w:rPr>
          <w:rFonts w:eastAsia="Times New Roman"/>
          <w:sz w:val="16"/>
          <w:szCs w:val="16"/>
        </w:rPr>
      </w:pPr>
      <w:r w:rsidRPr="009F4162">
        <w:rPr>
          <w:rFonts w:eastAsia="Times New Roman"/>
          <w:sz w:val="16"/>
          <w:szCs w:val="16"/>
        </w:rPr>
        <w:t>6. Проект решения должен содержать следующую информацию в отношении каждого объекта капитального строительства:</w:t>
      </w:r>
    </w:p>
    <w:p w:rsidR="009F4162" w:rsidRPr="009F4162" w:rsidRDefault="009F4162" w:rsidP="009F4162">
      <w:pPr>
        <w:pStyle w:val="afff"/>
        <w:ind w:firstLine="709"/>
        <w:jc w:val="both"/>
        <w:rPr>
          <w:rFonts w:eastAsia="Times New Roman"/>
          <w:sz w:val="16"/>
          <w:szCs w:val="16"/>
        </w:rPr>
      </w:pPr>
      <w:r w:rsidRPr="009F4162">
        <w:rPr>
          <w:rFonts w:eastAsia="Times New Roman"/>
          <w:sz w:val="16"/>
          <w:szCs w:val="16"/>
        </w:rPr>
        <w:t>1) наименование объекта капитального строительства и его характеристики (здание, строение, сооружение), фактический адрес его местонахождения или предполагаемое месторасположение (населенный пункт, муниципальное образование), площадь, назначение использования (жилое, нежилое помещение), мощность объекта (прирост мощности);</w:t>
      </w:r>
    </w:p>
    <w:p w:rsidR="009F4162" w:rsidRPr="009F4162" w:rsidRDefault="009F4162" w:rsidP="009F4162">
      <w:pPr>
        <w:pStyle w:val="afff"/>
        <w:ind w:firstLine="709"/>
        <w:jc w:val="both"/>
        <w:rPr>
          <w:rFonts w:eastAsia="Times New Roman"/>
          <w:sz w:val="16"/>
          <w:szCs w:val="16"/>
        </w:rPr>
      </w:pPr>
      <w:r w:rsidRPr="009F4162">
        <w:rPr>
          <w:rFonts w:eastAsia="Times New Roman"/>
          <w:sz w:val="16"/>
          <w:szCs w:val="16"/>
        </w:rPr>
        <w:t>2) направление инвестирования;</w:t>
      </w:r>
    </w:p>
    <w:p w:rsidR="009F4162" w:rsidRPr="009F4162" w:rsidRDefault="009F4162" w:rsidP="009F4162">
      <w:pPr>
        <w:pStyle w:val="afff"/>
        <w:ind w:firstLine="709"/>
        <w:jc w:val="both"/>
        <w:rPr>
          <w:rFonts w:eastAsia="Times New Roman"/>
          <w:sz w:val="16"/>
          <w:szCs w:val="16"/>
        </w:rPr>
      </w:pPr>
      <w:r w:rsidRPr="009F4162">
        <w:rPr>
          <w:rFonts w:eastAsia="Times New Roman"/>
          <w:sz w:val="16"/>
          <w:szCs w:val="16"/>
        </w:rPr>
        <w:t>3) наименование уполномоченного органа;</w:t>
      </w:r>
    </w:p>
    <w:p w:rsidR="009F4162" w:rsidRPr="009F4162" w:rsidRDefault="009F4162" w:rsidP="009F4162">
      <w:pPr>
        <w:pStyle w:val="afff"/>
        <w:ind w:firstLine="709"/>
        <w:jc w:val="both"/>
        <w:rPr>
          <w:rFonts w:eastAsia="Times New Roman"/>
          <w:sz w:val="16"/>
          <w:szCs w:val="16"/>
        </w:rPr>
      </w:pPr>
      <w:r w:rsidRPr="009F4162">
        <w:rPr>
          <w:rFonts w:eastAsia="Times New Roman"/>
          <w:sz w:val="16"/>
          <w:szCs w:val="16"/>
        </w:rPr>
        <w:t>4) наименование получателя;</w:t>
      </w:r>
    </w:p>
    <w:p w:rsidR="009F4162" w:rsidRPr="009F4162" w:rsidRDefault="009F4162" w:rsidP="009F4162">
      <w:pPr>
        <w:pStyle w:val="afff"/>
        <w:ind w:firstLine="709"/>
        <w:jc w:val="both"/>
        <w:rPr>
          <w:rFonts w:eastAsia="Times New Roman"/>
          <w:sz w:val="16"/>
          <w:szCs w:val="16"/>
        </w:rPr>
      </w:pPr>
      <w:r w:rsidRPr="009F4162">
        <w:rPr>
          <w:rFonts w:eastAsia="Times New Roman"/>
          <w:sz w:val="16"/>
          <w:szCs w:val="16"/>
        </w:rPr>
        <w:t>5) срок подготовки обоснования инвестиций для объекта капитального строительства и проведения его технологического и ценового аудита;</w:t>
      </w:r>
    </w:p>
    <w:p w:rsidR="009F4162" w:rsidRPr="009F4162" w:rsidRDefault="009F4162" w:rsidP="009F4162">
      <w:pPr>
        <w:pStyle w:val="afff"/>
        <w:ind w:firstLine="709"/>
        <w:jc w:val="both"/>
        <w:rPr>
          <w:rFonts w:eastAsia="Times New Roman"/>
          <w:sz w:val="16"/>
          <w:szCs w:val="16"/>
        </w:rPr>
      </w:pPr>
      <w:r w:rsidRPr="009F4162">
        <w:rPr>
          <w:rFonts w:eastAsia="Times New Roman"/>
          <w:sz w:val="16"/>
          <w:szCs w:val="16"/>
        </w:rPr>
        <w:t>6) общий (предельный) размер субсидии и распределение ее по годам;</w:t>
      </w:r>
    </w:p>
    <w:p w:rsidR="009F4162" w:rsidRPr="009F4162" w:rsidRDefault="009F4162" w:rsidP="009F4162">
      <w:pPr>
        <w:pStyle w:val="afff"/>
        <w:ind w:firstLine="709"/>
        <w:jc w:val="both"/>
        <w:rPr>
          <w:rFonts w:eastAsia="Times New Roman"/>
          <w:sz w:val="16"/>
          <w:szCs w:val="16"/>
        </w:rPr>
      </w:pPr>
      <w:r w:rsidRPr="009F4162">
        <w:rPr>
          <w:rFonts w:eastAsia="Times New Roman"/>
          <w:sz w:val="16"/>
          <w:szCs w:val="16"/>
        </w:rPr>
        <w:t>7) общий размер средств получателя, направляемых на подготовку обоснования инвестиций для объекта капитального строительства и проведение его технологического и ценового аудита, и распределение его по годам.</w:t>
      </w:r>
    </w:p>
    <w:p w:rsidR="009F4162" w:rsidRPr="009F4162" w:rsidRDefault="009F4162" w:rsidP="009F4162">
      <w:pPr>
        <w:pStyle w:val="afff"/>
        <w:ind w:firstLine="709"/>
        <w:jc w:val="both"/>
        <w:rPr>
          <w:rFonts w:eastAsia="Times New Roman"/>
          <w:sz w:val="16"/>
          <w:szCs w:val="16"/>
        </w:rPr>
      </w:pPr>
      <w:r w:rsidRPr="009F4162">
        <w:rPr>
          <w:rFonts w:eastAsia="Times New Roman"/>
          <w:sz w:val="16"/>
          <w:szCs w:val="16"/>
        </w:rPr>
        <w:t>7. К проекту решения прилагаются следующие документы:</w:t>
      </w:r>
    </w:p>
    <w:p w:rsidR="009F4162" w:rsidRPr="009F4162" w:rsidRDefault="009F4162" w:rsidP="009F4162">
      <w:pPr>
        <w:pStyle w:val="afff"/>
        <w:ind w:firstLine="709"/>
        <w:jc w:val="both"/>
        <w:rPr>
          <w:rFonts w:eastAsia="Times New Roman"/>
          <w:sz w:val="16"/>
          <w:szCs w:val="16"/>
        </w:rPr>
      </w:pPr>
      <w:r w:rsidRPr="009F4162">
        <w:rPr>
          <w:rFonts w:eastAsia="Times New Roman"/>
          <w:sz w:val="16"/>
          <w:szCs w:val="16"/>
        </w:rPr>
        <w:t>1) пояснительная записка, содержащая информацию:</w:t>
      </w:r>
    </w:p>
    <w:p w:rsidR="009F4162" w:rsidRPr="009F4162" w:rsidRDefault="009F4162" w:rsidP="009F4162">
      <w:pPr>
        <w:pStyle w:val="afff"/>
        <w:ind w:firstLine="709"/>
        <w:jc w:val="both"/>
        <w:rPr>
          <w:rFonts w:eastAsia="Times New Roman"/>
          <w:sz w:val="16"/>
          <w:szCs w:val="16"/>
        </w:rPr>
      </w:pPr>
      <w:r w:rsidRPr="009F4162">
        <w:rPr>
          <w:rFonts w:eastAsia="Times New Roman"/>
          <w:sz w:val="16"/>
          <w:szCs w:val="16"/>
        </w:rPr>
        <w:t>а) о влиянии создания объекта капитального строительства на комплексное развитие муниципального образования Новокривошеинское сельское поселение;</w:t>
      </w:r>
    </w:p>
    <w:p w:rsidR="009F4162" w:rsidRPr="009F4162" w:rsidRDefault="009F4162" w:rsidP="009F4162">
      <w:pPr>
        <w:pStyle w:val="afff"/>
        <w:ind w:firstLine="709"/>
        <w:jc w:val="both"/>
        <w:rPr>
          <w:rFonts w:eastAsia="Times New Roman"/>
          <w:sz w:val="16"/>
          <w:szCs w:val="16"/>
        </w:rPr>
      </w:pPr>
      <w:r w:rsidRPr="009F4162">
        <w:rPr>
          <w:rFonts w:eastAsia="Times New Roman"/>
          <w:sz w:val="16"/>
          <w:szCs w:val="16"/>
        </w:rPr>
        <w:t>б) об обосновании потребности на продукцию (работы и услуги), создаваемые в результате создания объекта капитального строительства;</w:t>
      </w:r>
    </w:p>
    <w:p w:rsidR="009F4162" w:rsidRPr="009F4162" w:rsidRDefault="009F4162" w:rsidP="009F4162">
      <w:pPr>
        <w:pStyle w:val="afff"/>
        <w:ind w:firstLine="709"/>
        <w:jc w:val="both"/>
        <w:rPr>
          <w:rFonts w:eastAsia="Times New Roman"/>
          <w:sz w:val="16"/>
          <w:szCs w:val="16"/>
        </w:rPr>
      </w:pPr>
      <w:r w:rsidRPr="009F4162">
        <w:rPr>
          <w:rFonts w:eastAsia="Times New Roman"/>
          <w:sz w:val="16"/>
          <w:szCs w:val="16"/>
        </w:rPr>
        <w:t>в) о невозможности подготовки обоснования инвестиций для объектов капитального строительства и проведения его технологического и ценового аудита без предоставления субсидии;</w:t>
      </w:r>
    </w:p>
    <w:p w:rsidR="009F4162" w:rsidRPr="009F4162" w:rsidRDefault="009F4162" w:rsidP="009F4162">
      <w:pPr>
        <w:pStyle w:val="afff"/>
        <w:ind w:firstLine="709"/>
        <w:jc w:val="both"/>
        <w:rPr>
          <w:rFonts w:eastAsia="Times New Roman"/>
          <w:sz w:val="16"/>
          <w:szCs w:val="16"/>
        </w:rPr>
      </w:pPr>
      <w:r w:rsidRPr="009F4162">
        <w:rPr>
          <w:rFonts w:eastAsia="Times New Roman"/>
          <w:sz w:val="16"/>
          <w:szCs w:val="16"/>
        </w:rPr>
        <w:t>2) финансово-экономическое обоснование.</w:t>
      </w:r>
    </w:p>
    <w:p w:rsidR="009F4162" w:rsidRPr="009F4162" w:rsidRDefault="009F4162" w:rsidP="009F4162">
      <w:pPr>
        <w:pStyle w:val="afff"/>
        <w:ind w:firstLine="709"/>
        <w:jc w:val="both"/>
        <w:rPr>
          <w:rFonts w:eastAsia="Times New Roman"/>
          <w:sz w:val="16"/>
          <w:szCs w:val="16"/>
        </w:rPr>
      </w:pPr>
      <w:r w:rsidRPr="009F4162">
        <w:rPr>
          <w:rFonts w:eastAsia="Times New Roman"/>
          <w:sz w:val="16"/>
          <w:szCs w:val="16"/>
        </w:rPr>
        <w:t>8. Уполномоченный орган направляет проект решения на согласование в Администрацию Новокривошеинского сельского поселения.</w:t>
      </w:r>
    </w:p>
    <w:p w:rsidR="009F4162" w:rsidRPr="009F4162" w:rsidRDefault="009F4162" w:rsidP="009F4162">
      <w:pPr>
        <w:pStyle w:val="afff"/>
        <w:jc w:val="both"/>
        <w:rPr>
          <w:rFonts w:eastAsia="Times New Roman"/>
          <w:sz w:val="16"/>
          <w:szCs w:val="16"/>
        </w:rPr>
      </w:pPr>
      <w:r w:rsidRPr="009F4162">
        <w:rPr>
          <w:rFonts w:eastAsia="Times New Roman"/>
          <w:sz w:val="16"/>
          <w:szCs w:val="16"/>
        </w:rPr>
        <w:t xml:space="preserve">Администрация Новокривошеинского сельского поселения в течение 15 рабочих дней со дня поступления проекта решения </w:t>
      </w:r>
      <w:r w:rsidRPr="009F4162">
        <w:rPr>
          <w:rFonts w:eastAsia="Times New Roman"/>
          <w:sz w:val="16"/>
          <w:szCs w:val="16"/>
        </w:rPr>
        <w:lastRenderedPageBreak/>
        <w:t>рассматривает его на предмет учета приоритетов и целей развития Новокривошеинского сельского поселения, исходя из документов стратегического планирования Новокривошеинского сельского поселения, и согласовывает проект решения либо отказывает в его согласовании.</w:t>
      </w:r>
    </w:p>
    <w:p w:rsidR="009F4162" w:rsidRPr="009F4162" w:rsidRDefault="009F4162" w:rsidP="009F4162">
      <w:pPr>
        <w:pStyle w:val="afff"/>
        <w:ind w:firstLine="709"/>
        <w:jc w:val="both"/>
        <w:rPr>
          <w:rFonts w:eastAsia="Times New Roman"/>
          <w:sz w:val="16"/>
          <w:szCs w:val="16"/>
        </w:rPr>
      </w:pPr>
      <w:r w:rsidRPr="009F4162">
        <w:rPr>
          <w:rFonts w:eastAsia="Times New Roman"/>
          <w:sz w:val="16"/>
          <w:szCs w:val="16"/>
        </w:rPr>
        <w:t>9. В случае согласования проекта решения Администрацией Новокривошеинского сельского поселения уполномоченный орган направляет проект решения на согласование в финансовый орган Администрации Новокривошеинского сельского поселения.</w:t>
      </w:r>
    </w:p>
    <w:p w:rsidR="009F4162" w:rsidRPr="009F4162" w:rsidRDefault="009F4162" w:rsidP="009F4162">
      <w:pPr>
        <w:pStyle w:val="afff"/>
        <w:jc w:val="both"/>
        <w:rPr>
          <w:rFonts w:eastAsia="Times New Roman"/>
          <w:sz w:val="16"/>
          <w:szCs w:val="16"/>
        </w:rPr>
      </w:pPr>
      <w:r w:rsidRPr="009F4162">
        <w:rPr>
          <w:rFonts w:eastAsia="Times New Roman"/>
          <w:sz w:val="16"/>
          <w:szCs w:val="16"/>
        </w:rPr>
        <w:t>Финансовый орган Администрации Новокривошеинского сельского поселения в течение 10 рабочих дней со дня поступления проекта решения рассматривает его на предмет возможности включения расходов на предоставление субсидий в местной бюджет и согласовывает проект решения либо отказывает в его согласовании.</w:t>
      </w:r>
    </w:p>
    <w:p w:rsidR="009F4162" w:rsidRPr="009F4162" w:rsidRDefault="009F4162" w:rsidP="009F4162">
      <w:pPr>
        <w:pStyle w:val="afff"/>
        <w:ind w:firstLine="709"/>
        <w:jc w:val="both"/>
        <w:rPr>
          <w:rFonts w:eastAsia="Times New Roman"/>
          <w:sz w:val="16"/>
          <w:szCs w:val="16"/>
        </w:rPr>
      </w:pPr>
      <w:r w:rsidRPr="009F4162">
        <w:rPr>
          <w:rFonts w:eastAsia="Times New Roman"/>
          <w:sz w:val="16"/>
          <w:szCs w:val="16"/>
        </w:rPr>
        <w:t>10. После согласования проекта решения Администрацией Новокривошеинского сельского поселения, финансовым органом Администрации Новокривошеинского сельского поселения уполномоченный орган вносит проект решения в установленном порядке в Администрацию Новокривошеинского сельского поселения.</w:t>
      </w:r>
    </w:p>
    <w:p w:rsidR="009F4162" w:rsidRPr="009F4162" w:rsidRDefault="009F4162" w:rsidP="009F4162">
      <w:pPr>
        <w:jc w:val="right"/>
        <w:rPr>
          <w:rFonts w:ascii="Arial" w:hAnsi="Arial" w:cs="Arial"/>
          <w:sz w:val="16"/>
          <w:szCs w:val="16"/>
        </w:rPr>
      </w:pPr>
    </w:p>
    <w:p w:rsidR="009F4162" w:rsidRPr="009F4162" w:rsidRDefault="009F4162" w:rsidP="009F4162">
      <w:pPr>
        <w:pStyle w:val="afff"/>
        <w:rPr>
          <w:sz w:val="16"/>
          <w:szCs w:val="16"/>
        </w:rPr>
      </w:pPr>
      <w:r w:rsidRPr="009F4162">
        <w:rPr>
          <w:sz w:val="16"/>
          <w:szCs w:val="16"/>
        </w:rPr>
        <w:t>Приложение 2</w:t>
      </w:r>
    </w:p>
    <w:p w:rsidR="009F4162" w:rsidRPr="009F4162" w:rsidRDefault="009F4162" w:rsidP="009F4162">
      <w:pPr>
        <w:pStyle w:val="afff"/>
        <w:rPr>
          <w:sz w:val="16"/>
          <w:szCs w:val="16"/>
        </w:rPr>
      </w:pPr>
    </w:p>
    <w:p w:rsidR="009F4162" w:rsidRPr="009F4162" w:rsidRDefault="009F4162" w:rsidP="009F4162">
      <w:pPr>
        <w:pStyle w:val="afff"/>
        <w:rPr>
          <w:sz w:val="16"/>
          <w:szCs w:val="16"/>
        </w:rPr>
      </w:pPr>
      <w:r w:rsidRPr="009F4162">
        <w:rPr>
          <w:sz w:val="16"/>
          <w:szCs w:val="16"/>
        </w:rPr>
        <w:t xml:space="preserve">УТВЕРЖДЕНО </w:t>
      </w:r>
    </w:p>
    <w:p w:rsidR="009F4162" w:rsidRPr="009F4162" w:rsidRDefault="009F4162" w:rsidP="009F4162">
      <w:pPr>
        <w:pStyle w:val="afff"/>
        <w:rPr>
          <w:sz w:val="16"/>
          <w:szCs w:val="16"/>
        </w:rPr>
      </w:pPr>
      <w:r w:rsidRPr="009F4162">
        <w:rPr>
          <w:sz w:val="16"/>
          <w:szCs w:val="16"/>
        </w:rPr>
        <w:t>Постановлением    Администрации</w:t>
      </w:r>
    </w:p>
    <w:p w:rsidR="009F4162" w:rsidRPr="009F4162" w:rsidRDefault="009F4162" w:rsidP="009F4162">
      <w:pPr>
        <w:pStyle w:val="afff"/>
        <w:rPr>
          <w:sz w:val="16"/>
          <w:szCs w:val="16"/>
        </w:rPr>
      </w:pPr>
      <w:r w:rsidRPr="009F4162">
        <w:rPr>
          <w:sz w:val="16"/>
          <w:szCs w:val="16"/>
        </w:rPr>
        <w:t xml:space="preserve">Новокривошеинского  сельского  </w:t>
      </w:r>
    </w:p>
    <w:p w:rsidR="009F4162" w:rsidRPr="009F4162" w:rsidRDefault="009F4162" w:rsidP="009F4162">
      <w:pPr>
        <w:pStyle w:val="afff"/>
        <w:rPr>
          <w:sz w:val="16"/>
          <w:szCs w:val="16"/>
        </w:rPr>
      </w:pPr>
      <w:r w:rsidRPr="009F4162">
        <w:rPr>
          <w:sz w:val="16"/>
          <w:szCs w:val="16"/>
        </w:rPr>
        <w:t>поселения от 18.12.2019 № 131</w:t>
      </w:r>
    </w:p>
    <w:p w:rsidR="009F4162" w:rsidRPr="009F4162" w:rsidRDefault="009F4162" w:rsidP="009F4162">
      <w:pPr>
        <w:pStyle w:val="afff"/>
        <w:jc w:val="both"/>
        <w:rPr>
          <w:sz w:val="16"/>
          <w:szCs w:val="16"/>
        </w:rPr>
      </w:pPr>
    </w:p>
    <w:p w:rsidR="009F4162" w:rsidRPr="009F4162" w:rsidRDefault="009F4162" w:rsidP="009F4162">
      <w:pPr>
        <w:pStyle w:val="afff"/>
        <w:jc w:val="center"/>
        <w:rPr>
          <w:sz w:val="16"/>
          <w:szCs w:val="16"/>
        </w:rPr>
      </w:pPr>
      <w:r w:rsidRPr="009F4162">
        <w:rPr>
          <w:sz w:val="16"/>
          <w:szCs w:val="16"/>
        </w:rPr>
        <w:t>Порядок</w:t>
      </w:r>
    </w:p>
    <w:p w:rsidR="009F4162" w:rsidRPr="009F4162" w:rsidRDefault="009F4162" w:rsidP="009F4162">
      <w:pPr>
        <w:pStyle w:val="afff"/>
        <w:jc w:val="center"/>
        <w:rPr>
          <w:sz w:val="16"/>
          <w:szCs w:val="16"/>
        </w:rPr>
      </w:pPr>
      <w:r w:rsidRPr="009F4162">
        <w:rPr>
          <w:sz w:val="16"/>
          <w:szCs w:val="16"/>
        </w:rPr>
        <w:t>предоставления субсидий на подготовку обоснования инвестиций для объектов капитального строительства муниципальной собственности Новокривошеинского сельского поселения и проведение его технологического и ценового аудита из местного бюджета, включая требования к соглашениям о предоставлении субсидий,</w:t>
      </w:r>
    </w:p>
    <w:p w:rsidR="009F4162" w:rsidRPr="009F4162" w:rsidRDefault="009F4162" w:rsidP="009F4162">
      <w:pPr>
        <w:pStyle w:val="afff"/>
        <w:jc w:val="center"/>
        <w:rPr>
          <w:sz w:val="16"/>
          <w:szCs w:val="16"/>
        </w:rPr>
      </w:pPr>
      <w:r w:rsidRPr="009F4162">
        <w:rPr>
          <w:sz w:val="16"/>
          <w:szCs w:val="16"/>
        </w:rPr>
        <w:t>срокам и условиям их предоставления</w:t>
      </w:r>
    </w:p>
    <w:p w:rsidR="009F4162" w:rsidRPr="009F4162" w:rsidRDefault="009F4162" w:rsidP="009F4162">
      <w:pPr>
        <w:pStyle w:val="afff"/>
        <w:jc w:val="both"/>
        <w:rPr>
          <w:sz w:val="16"/>
          <w:szCs w:val="16"/>
        </w:rPr>
      </w:pPr>
    </w:p>
    <w:p w:rsidR="009F4162" w:rsidRPr="009F4162" w:rsidRDefault="009F4162" w:rsidP="009F4162">
      <w:pPr>
        <w:pStyle w:val="afff"/>
        <w:ind w:firstLine="709"/>
        <w:jc w:val="both"/>
        <w:rPr>
          <w:sz w:val="16"/>
          <w:szCs w:val="16"/>
        </w:rPr>
      </w:pPr>
      <w:r w:rsidRPr="009F4162">
        <w:rPr>
          <w:sz w:val="16"/>
          <w:szCs w:val="16"/>
        </w:rPr>
        <w:t>1. Настоящий Порядок устанавливает правила предоставления муниципальным бюджетным и автономным учреждениям Новокривошеинского сельского поселения, муниципальным унитарным предприятиям Новокривошеинского сельского поселения субсидий на подготовку обоснования инвестиций для объектов капитального строительства муниципальной собственности Новокривошеинского сельского поселения и проведение его технологического и ценового аудита из местного бюджета (далее соответственно - получатели, субсидия, объекты капитального строительства, подготовка обоснования инвестиций).</w:t>
      </w:r>
    </w:p>
    <w:p w:rsidR="009F4162" w:rsidRPr="009F4162" w:rsidRDefault="009F4162" w:rsidP="009F4162">
      <w:pPr>
        <w:pStyle w:val="afff"/>
        <w:ind w:firstLine="709"/>
        <w:jc w:val="both"/>
        <w:rPr>
          <w:sz w:val="16"/>
          <w:szCs w:val="16"/>
        </w:rPr>
      </w:pPr>
      <w:r w:rsidRPr="009F4162">
        <w:rPr>
          <w:sz w:val="16"/>
          <w:szCs w:val="16"/>
        </w:rPr>
        <w:t>2. Предоставление субсидии осуществляется главным распорядителем средств местного бюджета - исполнительным органом власти Новокривошеинского сельского поселения, осуществляющим полномочия в установленной сфере деятельности (исходя из функционального назначения объекта капитального строительства), в соответствии с правовым актом Администрации Новокривошеинского сельского поселения, принятым в соответствии с Порядком принятия решений о предоставлении субсидий на подготовку обоснования инвестиций для объектов капитального строительства муниципальной собственности Новокривошеинского сельского поселения и проведение его технологического и ценового аудита из местного бюджета, установленным Администрацией Новокривошеинского сельского поселения (далее соответственно - уполномоченный орган, решение о предоставлении субсидии).</w:t>
      </w:r>
    </w:p>
    <w:p w:rsidR="009F4162" w:rsidRPr="009F4162" w:rsidRDefault="009F4162" w:rsidP="009F4162">
      <w:pPr>
        <w:pStyle w:val="afff"/>
        <w:ind w:firstLine="709"/>
        <w:jc w:val="both"/>
        <w:rPr>
          <w:sz w:val="16"/>
          <w:szCs w:val="16"/>
        </w:rPr>
      </w:pPr>
      <w:r w:rsidRPr="009F4162">
        <w:rPr>
          <w:sz w:val="16"/>
          <w:szCs w:val="16"/>
        </w:rPr>
        <w:t>3. Субсидия предоставляется в пределах бюджетных ассигнований, предусмотренных местным бюджетом на соответствующий финансовый год и плановый период, и лимитов бюджетных обязательств, доведенных в установленном порядке до уполномоченного органа на предоставление субсидии.</w:t>
      </w:r>
    </w:p>
    <w:p w:rsidR="009F4162" w:rsidRPr="009F4162" w:rsidRDefault="009F4162" w:rsidP="009F4162">
      <w:pPr>
        <w:pStyle w:val="afff"/>
        <w:ind w:firstLine="709"/>
        <w:jc w:val="both"/>
        <w:rPr>
          <w:sz w:val="16"/>
          <w:szCs w:val="16"/>
        </w:rPr>
      </w:pPr>
      <w:r w:rsidRPr="009F4162">
        <w:rPr>
          <w:sz w:val="16"/>
          <w:szCs w:val="16"/>
        </w:rPr>
        <w:t>4. Условиями предоставления субсидии являются:</w:t>
      </w:r>
    </w:p>
    <w:p w:rsidR="009F4162" w:rsidRPr="009F4162" w:rsidRDefault="009F4162" w:rsidP="009F4162">
      <w:pPr>
        <w:pStyle w:val="afff"/>
        <w:ind w:firstLine="709"/>
        <w:jc w:val="both"/>
        <w:rPr>
          <w:sz w:val="16"/>
          <w:szCs w:val="16"/>
        </w:rPr>
      </w:pPr>
      <w:r w:rsidRPr="009F4162">
        <w:rPr>
          <w:sz w:val="16"/>
          <w:szCs w:val="16"/>
        </w:rPr>
        <w:t>1) наличие принятого в отношении получателя решения о предоставлении субсидии;</w:t>
      </w:r>
    </w:p>
    <w:p w:rsidR="009F4162" w:rsidRPr="009F4162" w:rsidRDefault="009F4162" w:rsidP="009F4162">
      <w:pPr>
        <w:pStyle w:val="afff"/>
        <w:ind w:firstLine="709"/>
        <w:jc w:val="both"/>
        <w:rPr>
          <w:sz w:val="16"/>
          <w:szCs w:val="16"/>
        </w:rPr>
      </w:pPr>
      <w:r w:rsidRPr="009F4162">
        <w:rPr>
          <w:sz w:val="16"/>
          <w:szCs w:val="16"/>
        </w:rPr>
        <w:t>2) наличие муниципальной программы Новокривошеинского сельского поселения, предусматривающей реализацию мероприятия по предоставлению субсидии получателю.</w:t>
      </w:r>
    </w:p>
    <w:p w:rsidR="009F4162" w:rsidRPr="009F4162" w:rsidRDefault="009F4162" w:rsidP="009F4162">
      <w:pPr>
        <w:pStyle w:val="afff"/>
        <w:ind w:firstLine="709"/>
        <w:jc w:val="both"/>
        <w:rPr>
          <w:sz w:val="16"/>
          <w:szCs w:val="16"/>
        </w:rPr>
      </w:pPr>
      <w:r w:rsidRPr="009F4162">
        <w:rPr>
          <w:sz w:val="16"/>
          <w:szCs w:val="16"/>
        </w:rPr>
        <w:t xml:space="preserve">5. Предоставление субсидии осуществляется на основании соглашения о предоставлении субсидии, заключаемого </w:t>
      </w:r>
      <w:r w:rsidRPr="009F4162">
        <w:rPr>
          <w:sz w:val="16"/>
          <w:szCs w:val="16"/>
        </w:rPr>
        <w:lastRenderedPageBreak/>
        <w:t>между уполномоченным органом и получателем (далее - соглашение).</w:t>
      </w:r>
    </w:p>
    <w:p w:rsidR="009F4162" w:rsidRPr="009F4162" w:rsidRDefault="009F4162" w:rsidP="009F4162">
      <w:pPr>
        <w:pStyle w:val="afff"/>
        <w:jc w:val="both"/>
        <w:rPr>
          <w:sz w:val="16"/>
          <w:szCs w:val="16"/>
        </w:rPr>
      </w:pPr>
      <w:r w:rsidRPr="009F4162">
        <w:rPr>
          <w:sz w:val="16"/>
          <w:szCs w:val="16"/>
        </w:rPr>
        <w:t>Субсидия предоставляется в срок, установленный соглашением.</w:t>
      </w:r>
    </w:p>
    <w:p w:rsidR="009F4162" w:rsidRPr="009F4162" w:rsidRDefault="009F4162" w:rsidP="009F4162">
      <w:pPr>
        <w:pStyle w:val="afff"/>
        <w:ind w:firstLine="709"/>
        <w:jc w:val="both"/>
        <w:rPr>
          <w:sz w:val="16"/>
          <w:szCs w:val="16"/>
        </w:rPr>
      </w:pPr>
      <w:r w:rsidRPr="009F4162">
        <w:rPr>
          <w:sz w:val="16"/>
          <w:szCs w:val="16"/>
        </w:rPr>
        <w:t>6. Соглашение может быть заключено в отношении нескольких объектов капитального строительства в соответствии с решением о предоставлении субсидии и должно содержать:</w:t>
      </w:r>
    </w:p>
    <w:p w:rsidR="009F4162" w:rsidRPr="009F4162" w:rsidRDefault="009F4162" w:rsidP="009F4162">
      <w:pPr>
        <w:pStyle w:val="afff"/>
        <w:ind w:firstLine="709"/>
        <w:jc w:val="both"/>
        <w:rPr>
          <w:sz w:val="16"/>
          <w:szCs w:val="16"/>
        </w:rPr>
      </w:pPr>
      <w:r w:rsidRPr="009F4162">
        <w:rPr>
          <w:sz w:val="16"/>
          <w:szCs w:val="16"/>
        </w:rPr>
        <w:t>1) цель предоставления субсидии и ее размер с разбивкой по годам в отношении каждого объекта капитального строительства, с указанием наименования объекта капитального строительства, его характеристики (здание, строение, сооружение), фактического адреса его местонахождения или предполагаемого месторасположения (населенный пункт, муниципальное образование), площади, назначения использования (жилое, нежилое помещение), мощности объекта (прироста мощности), соответствующих решению о предоставлении субсидии, а также общего размера капитальных вложений на подготовку обоснования инвестиций за счет всех источников финансового обеспечения, в том числе размера предоставляемой субсидии, соответствующего решению о предоставлении субсидии;</w:t>
      </w:r>
    </w:p>
    <w:p w:rsidR="009F4162" w:rsidRPr="009F4162" w:rsidRDefault="009F4162" w:rsidP="009F4162">
      <w:pPr>
        <w:pStyle w:val="afff"/>
        <w:ind w:firstLine="709"/>
        <w:jc w:val="both"/>
        <w:rPr>
          <w:sz w:val="16"/>
          <w:szCs w:val="16"/>
        </w:rPr>
      </w:pPr>
      <w:r w:rsidRPr="009F4162">
        <w:rPr>
          <w:sz w:val="16"/>
          <w:szCs w:val="16"/>
        </w:rPr>
        <w:t>2) положения, устанавливающие права и обязанности сторон соглашения и порядок их взаимодействия при реализации соглашения;</w:t>
      </w:r>
    </w:p>
    <w:p w:rsidR="009F4162" w:rsidRPr="009F4162" w:rsidRDefault="009F4162" w:rsidP="009F4162">
      <w:pPr>
        <w:pStyle w:val="afff"/>
        <w:ind w:firstLine="709"/>
        <w:jc w:val="both"/>
        <w:rPr>
          <w:sz w:val="16"/>
          <w:szCs w:val="16"/>
        </w:rPr>
      </w:pPr>
      <w:r w:rsidRPr="009F4162">
        <w:rPr>
          <w:sz w:val="16"/>
          <w:szCs w:val="16"/>
        </w:rPr>
        <w:t>3) условие о соблюдении автономным учреждением Новокривошеинского сельского поселения, муниципальным унитарным предприятием Новокривошеинского сельского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4162" w:rsidRPr="009F4162" w:rsidRDefault="009F4162" w:rsidP="009F4162">
      <w:pPr>
        <w:pStyle w:val="afff"/>
        <w:ind w:firstLine="709"/>
        <w:jc w:val="both"/>
        <w:rPr>
          <w:sz w:val="16"/>
          <w:szCs w:val="16"/>
        </w:rPr>
      </w:pPr>
      <w:r w:rsidRPr="009F4162">
        <w:rPr>
          <w:sz w:val="16"/>
          <w:szCs w:val="16"/>
        </w:rPr>
        <w:t>4) положения, устанавливающие обязанность получателя по открытию в Управлении финансов Администрации Кривошеинского района лицевого счета, предназначенного для учета операций со средствами, предоставленными получателю из бюджетов бюджетной системы Российской Федерации в виде субсидии, отражения кассовых выплат за счет указанных средств (далее - лицевой счет по учету капитальных вложений), в порядке, утвержденном Управлением финансов Администрации Кривошеинского района;</w:t>
      </w:r>
    </w:p>
    <w:p w:rsidR="009F4162" w:rsidRPr="009F4162" w:rsidRDefault="009F4162" w:rsidP="009F4162">
      <w:pPr>
        <w:pStyle w:val="afff"/>
        <w:ind w:firstLine="709"/>
        <w:jc w:val="both"/>
        <w:rPr>
          <w:sz w:val="16"/>
          <w:szCs w:val="16"/>
        </w:rPr>
      </w:pPr>
      <w:r w:rsidRPr="009F4162">
        <w:rPr>
          <w:sz w:val="16"/>
          <w:szCs w:val="16"/>
        </w:rPr>
        <w:t>5) срок предоставления (перечисления) субсидии, а также положения, устанавливающие обязанность перечисления субсидии на лицевой счет по учету капитальных вложений;</w:t>
      </w:r>
    </w:p>
    <w:p w:rsidR="009F4162" w:rsidRPr="009F4162" w:rsidRDefault="009F4162" w:rsidP="009F4162">
      <w:pPr>
        <w:pStyle w:val="afff"/>
        <w:ind w:firstLine="709"/>
        <w:jc w:val="both"/>
        <w:rPr>
          <w:sz w:val="16"/>
          <w:szCs w:val="16"/>
        </w:rPr>
      </w:pPr>
      <w:r w:rsidRPr="009F4162">
        <w:rPr>
          <w:sz w:val="16"/>
          <w:szCs w:val="16"/>
        </w:rPr>
        <w:t>6) положения, устанавливающие право уполномоченного органа на проведение проверок соблюдения получателем условий, установленных соглашением;</w:t>
      </w:r>
    </w:p>
    <w:p w:rsidR="009F4162" w:rsidRPr="009F4162" w:rsidRDefault="009F4162" w:rsidP="009F4162">
      <w:pPr>
        <w:pStyle w:val="afff"/>
        <w:ind w:firstLine="709"/>
        <w:jc w:val="both"/>
        <w:rPr>
          <w:sz w:val="16"/>
          <w:szCs w:val="16"/>
        </w:rPr>
      </w:pPr>
      <w:r w:rsidRPr="009F4162">
        <w:rPr>
          <w:sz w:val="16"/>
          <w:szCs w:val="16"/>
        </w:rPr>
        <w:t>7) порядок возврата получателем средств в размере остатка не использованной на начало очередного финансового года ранее перечисленной ему субсидии (далее - остатки субсидии) в случае отсутствия решения, указанного в пункте 8 настоящего Порядка;</w:t>
      </w:r>
    </w:p>
    <w:p w:rsidR="009F4162" w:rsidRPr="009F4162" w:rsidRDefault="009F4162" w:rsidP="009F4162">
      <w:pPr>
        <w:pStyle w:val="afff"/>
        <w:ind w:firstLine="709"/>
        <w:jc w:val="both"/>
        <w:rPr>
          <w:sz w:val="16"/>
          <w:szCs w:val="16"/>
        </w:rPr>
      </w:pPr>
      <w:r w:rsidRPr="009F4162">
        <w:rPr>
          <w:sz w:val="16"/>
          <w:szCs w:val="16"/>
        </w:rPr>
        <w:t>8) порядок возврата сумм, использованных получателем, в случае установления по результатам проверок фактов нарушения получателем целей и условий, определенных соглашением;</w:t>
      </w:r>
    </w:p>
    <w:p w:rsidR="009F4162" w:rsidRPr="009F4162" w:rsidRDefault="009F4162" w:rsidP="009F4162">
      <w:pPr>
        <w:pStyle w:val="afff"/>
        <w:ind w:firstLine="709"/>
        <w:jc w:val="both"/>
        <w:rPr>
          <w:sz w:val="16"/>
          <w:szCs w:val="16"/>
        </w:rPr>
      </w:pPr>
      <w:r w:rsidRPr="009F4162">
        <w:rPr>
          <w:sz w:val="16"/>
          <w:szCs w:val="16"/>
        </w:rPr>
        <w:t>9) положения, предусматривающие приостановление предоставления субсидии либо сокращение объема предоставляемой субсидии в связи с нарушением получателем условия о софинансировании затрат на подготовку обоснования инвестиций за счет иных источников, в случае, если решением о предоставлении субсидии и (или) соглашением предусмотрено указанное условие;</w:t>
      </w:r>
    </w:p>
    <w:p w:rsidR="009F4162" w:rsidRPr="009F4162" w:rsidRDefault="009F4162" w:rsidP="009F4162">
      <w:pPr>
        <w:pStyle w:val="afff"/>
        <w:ind w:firstLine="709"/>
        <w:jc w:val="both"/>
        <w:rPr>
          <w:sz w:val="16"/>
          <w:szCs w:val="16"/>
        </w:rPr>
      </w:pPr>
      <w:r w:rsidRPr="009F4162">
        <w:rPr>
          <w:sz w:val="16"/>
          <w:szCs w:val="16"/>
        </w:rPr>
        <w:t>10) порядок и сроки представления отчетности об использовании субсидии получателем;</w:t>
      </w:r>
    </w:p>
    <w:p w:rsidR="009F4162" w:rsidRPr="009F4162" w:rsidRDefault="009F4162" w:rsidP="009F4162">
      <w:pPr>
        <w:pStyle w:val="afff"/>
        <w:ind w:firstLine="709"/>
        <w:jc w:val="both"/>
        <w:rPr>
          <w:sz w:val="16"/>
          <w:szCs w:val="16"/>
        </w:rPr>
      </w:pPr>
      <w:r w:rsidRPr="009F4162">
        <w:rPr>
          <w:sz w:val="16"/>
          <w:szCs w:val="16"/>
        </w:rPr>
        <w:t xml:space="preserve">11) случаи и порядок внесения изменений в соглашение, в том числе в случае уменьшения в соответствии с </w:t>
      </w:r>
      <w:hyperlink r:id="rId10" w:history="1">
        <w:r w:rsidRPr="009F4162">
          <w:rPr>
            <w:sz w:val="16"/>
            <w:szCs w:val="16"/>
          </w:rPr>
          <w:t>Бюджетным кодексом Российской Федерации</w:t>
        </w:r>
      </w:hyperlink>
      <w:r w:rsidRPr="009F4162">
        <w:rPr>
          <w:sz w:val="16"/>
          <w:szCs w:val="16"/>
        </w:rPr>
        <w:t xml:space="preserve"> уполномоченному органу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w:t>
      </w:r>
    </w:p>
    <w:p w:rsidR="009F4162" w:rsidRPr="009F4162" w:rsidRDefault="009F4162" w:rsidP="009F4162">
      <w:pPr>
        <w:pStyle w:val="afff"/>
        <w:ind w:firstLine="709"/>
        <w:jc w:val="both"/>
        <w:rPr>
          <w:sz w:val="16"/>
          <w:szCs w:val="16"/>
        </w:rPr>
      </w:pPr>
      <w:r w:rsidRPr="009F4162">
        <w:rPr>
          <w:sz w:val="16"/>
          <w:szCs w:val="16"/>
        </w:rPr>
        <w:t>7. В соответствии с решением уполномоченного органа о наличии потребности в остатках субсидии остатки субсидии могут быть направлены в очередном финансовом году на цели предоставления субсидии.</w:t>
      </w:r>
    </w:p>
    <w:p w:rsidR="009F4162" w:rsidRPr="009F4162" w:rsidRDefault="009F4162" w:rsidP="009F4162">
      <w:pPr>
        <w:pStyle w:val="afff"/>
        <w:ind w:firstLine="709"/>
        <w:jc w:val="both"/>
        <w:rPr>
          <w:sz w:val="16"/>
          <w:szCs w:val="16"/>
        </w:rPr>
      </w:pPr>
      <w:r w:rsidRPr="009F4162">
        <w:rPr>
          <w:sz w:val="16"/>
          <w:szCs w:val="16"/>
        </w:rPr>
        <w:t>8. При отсутствии решения, указанного в пункте 7 настоящего Порядка, остатки субсидии подлежат возврату получателем в местной бюджет.</w:t>
      </w:r>
    </w:p>
    <w:p w:rsidR="009F4162" w:rsidRPr="009F4162" w:rsidRDefault="009F4162" w:rsidP="009F4162">
      <w:pPr>
        <w:pStyle w:val="afff"/>
        <w:jc w:val="both"/>
        <w:rPr>
          <w:sz w:val="16"/>
          <w:szCs w:val="16"/>
        </w:rPr>
      </w:pPr>
      <w:r w:rsidRPr="009F4162">
        <w:rPr>
          <w:sz w:val="16"/>
          <w:szCs w:val="16"/>
        </w:rPr>
        <w:t>В случае невозврата получателем остатков субсидии, при отсутствии решения, указанного в пункте 7 настоящего Порядка, взыскание указанных средств осуществляется в порядке, утвержденном финансовым органом Администрации Новокривошеинского сельского поселения.</w:t>
      </w:r>
    </w:p>
    <w:p w:rsidR="000539B2" w:rsidRPr="000539B2" w:rsidRDefault="000539B2" w:rsidP="000539B2">
      <w:pPr>
        <w:pStyle w:val="2"/>
        <w:spacing w:before="0" w:beforeAutospacing="0" w:after="0" w:afterAutospacing="0"/>
        <w:jc w:val="center"/>
        <w:rPr>
          <w:b w:val="0"/>
          <w:sz w:val="16"/>
          <w:szCs w:val="16"/>
        </w:rPr>
      </w:pPr>
      <w:r w:rsidRPr="000539B2">
        <w:rPr>
          <w:b w:val="0"/>
          <w:sz w:val="16"/>
          <w:szCs w:val="16"/>
        </w:rPr>
        <w:lastRenderedPageBreak/>
        <w:t>АДМИНИСТРАЦИЯ НОВОКРИВОШЕИНСКОГО СЕЛЬСКОГО ПОСЕЛЕНИЯ</w:t>
      </w:r>
    </w:p>
    <w:p w:rsidR="000539B2" w:rsidRPr="000539B2" w:rsidRDefault="000539B2" w:rsidP="000539B2">
      <w:pPr>
        <w:jc w:val="center"/>
        <w:rPr>
          <w:sz w:val="16"/>
          <w:szCs w:val="16"/>
        </w:rPr>
      </w:pPr>
      <w:r w:rsidRPr="000539B2">
        <w:rPr>
          <w:sz w:val="16"/>
          <w:szCs w:val="16"/>
        </w:rPr>
        <w:t>ПОСТАНОВЛЕНИЕ</w:t>
      </w:r>
    </w:p>
    <w:p w:rsidR="000539B2" w:rsidRPr="000539B2" w:rsidRDefault="000539B2" w:rsidP="000539B2">
      <w:pPr>
        <w:rPr>
          <w:sz w:val="16"/>
          <w:szCs w:val="16"/>
        </w:rPr>
      </w:pPr>
      <w:r w:rsidRPr="000539B2">
        <w:rPr>
          <w:sz w:val="16"/>
          <w:szCs w:val="16"/>
        </w:rPr>
        <w:t>18.12.2019                                                                                    № 132</w:t>
      </w:r>
    </w:p>
    <w:p w:rsidR="000539B2" w:rsidRPr="000539B2" w:rsidRDefault="000539B2" w:rsidP="000539B2">
      <w:pPr>
        <w:pStyle w:val="afff"/>
        <w:jc w:val="center"/>
        <w:rPr>
          <w:sz w:val="16"/>
          <w:szCs w:val="16"/>
        </w:rPr>
      </w:pPr>
      <w:r w:rsidRPr="000539B2">
        <w:rPr>
          <w:sz w:val="16"/>
          <w:szCs w:val="16"/>
        </w:rPr>
        <w:t>с. Новокривошеино</w:t>
      </w:r>
    </w:p>
    <w:p w:rsidR="000539B2" w:rsidRPr="000539B2" w:rsidRDefault="000539B2" w:rsidP="000539B2">
      <w:pPr>
        <w:pStyle w:val="afff"/>
        <w:jc w:val="center"/>
        <w:rPr>
          <w:sz w:val="16"/>
          <w:szCs w:val="16"/>
        </w:rPr>
      </w:pPr>
      <w:r w:rsidRPr="000539B2">
        <w:rPr>
          <w:sz w:val="16"/>
          <w:szCs w:val="16"/>
        </w:rPr>
        <w:t>Кривошеинского района</w:t>
      </w:r>
    </w:p>
    <w:p w:rsidR="000539B2" w:rsidRPr="000539B2" w:rsidRDefault="000539B2" w:rsidP="000539B2">
      <w:pPr>
        <w:pStyle w:val="afff"/>
        <w:jc w:val="center"/>
        <w:rPr>
          <w:sz w:val="16"/>
          <w:szCs w:val="16"/>
        </w:rPr>
      </w:pPr>
      <w:r w:rsidRPr="000539B2">
        <w:rPr>
          <w:sz w:val="16"/>
          <w:szCs w:val="16"/>
        </w:rPr>
        <w:t>Томской области</w:t>
      </w:r>
    </w:p>
    <w:p w:rsidR="000539B2" w:rsidRPr="000539B2" w:rsidRDefault="000539B2" w:rsidP="000539B2">
      <w:pPr>
        <w:tabs>
          <w:tab w:val="left" w:pos="2355"/>
        </w:tabs>
        <w:rPr>
          <w:rFonts w:ascii="Arial" w:hAnsi="Arial" w:cs="Arial"/>
          <w:sz w:val="16"/>
          <w:szCs w:val="16"/>
          <w:u w:val="single"/>
        </w:rPr>
      </w:pPr>
    </w:p>
    <w:p w:rsidR="000539B2" w:rsidRPr="000539B2" w:rsidRDefault="000539B2" w:rsidP="000539B2">
      <w:pPr>
        <w:pStyle w:val="afff"/>
        <w:jc w:val="center"/>
        <w:rPr>
          <w:sz w:val="16"/>
          <w:szCs w:val="16"/>
        </w:rPr>
      </w:pPr>
    </w:p>
    <w:p w:rsidR="000539B2" w:rsidRPr="000539B2" w:rsidRDefault="000539B2" w:rsidP="000539B2">
      <w:pPr>
        <w:pStyle w:val="afff"/>
        <w:jc w:val="center"/>
        <w:rPr>
          <w:rFonts w:eastAsia="Times New Roman"/>
          <w:sz w:val="16"/>
          <w:szCs w:val="16"/>
        </w:rPr>
      </w:pPr>
      <w:r w:rsidRPr="000539B2">
        <w:rPr>
          <w:rFonts w:eastAsia="Times New Roman"/>
          <w:sz w:val="16"/>
          <w:szCs w:val="16"/>
        </w:rPr>
        <w:t>Об утверждении Порядка формирования  перечня</w:t>
      </w:r>
    </w:p>
    <w:p w:rsidR="000539B2" w:rsidRPr="000539B2" w:rsidRDefault="000539B2" w:rsidP="000539B2">
      <w:pPr>
        <w:pStyle w:val="afff"/>
        <w:jc w:val="center"/>
        <w:rPr>
          <w:rFonts w:eastAsia="Times New Roman"/>
          <w:sz w:val="16"/>
          <w:szCs w:val="16"/>
        </w:rPr>
      </w:pPr>
      <w:r w:rsidRPr="000539B2">
        <w:rPr>
          <w:rFonts w:eastAsia="Times New Roman"/>
          <w:sz w:val="16"/>
          <w:szCs w:val="16"/>
        </w:rPr>
        <w:t>налоговых расходов и оценки налоговых расходов</w:t>
      </w:r>
    </w:p>
    <w:p w:rsidR="000539B2" w:rsidRPr="000539B2" w:rsidRDefault="000539B2" w:rsidP="000539B2">
      <w:pPr>
        <w:pStyle w:val="afff"/>
        <w:jc w:val="center"/>
        <w:rPr>
          <w:rFonts w:eastAsia="Times New Roman"/>
          <w:sz w:val="16"/>
          <w:szCs w:val="16"/>
        </w:rPr>
      </w:pPr>
      <w:r w:rsidRPr="000539B2">
        <w:rPr>
          <w:rFonts w:eastAsia="Times New Roman"/>
          <w:sz w:val="16"/>
          <w:szCs w:val="16"/>
        </w:rPr>
        <w:t>муниципального образования Новокривошеинское сельское поселение</w:t>
      </w:r>
    </w:p>
    <w:p w:rsidR="000539B2" w:rsidRPr="000539B2" w:rsidRDefault="000539B2" w:rsidP="000539B2">
      <w:pPr>
        <w:tabs>
          <w:tab w:val="left" w:pos="1120"/>
        </w:tabs>
        <w:jc w:val="both"/>
        <w:rPr>
          <w:rFonts w:ascii="Arial" w:hAnsi="Arial" w:cs="Arial"/>
          <w:color w:val="000000"/>
          <w:sz w:val="16"/>
          <w:szCs w:val="16"/>
        </w:rPr>
      </w:pPr>
      <w:r w:rsidRPr="000539B2">
        <w:rPr>
          <w:rFonts w:ascii="Arial" w:hAnsi="Arial" w:cs="Arial"/>
          <w:color w:val="000000"/>
          <w:sz w:val="16"/>
          <w:szCs w:val="16"/>
        </w:rPr>
        <w:t xml:space="preserve">             </w:t>
      </w:r>
    </w:p>
    <w:p w:rsidR="000539B2" w:rsidRPr="000539B2" w:rsidRDefault="000539B2" w:rsidP="000539B2">
      <w:pPr>
        <w:pStyle w:val="afff"/>
        <w:ind w:firstLine="709"/>
        <w:jc w:val="both"/>
        <w:rPr>
          <w:sz w:val="16"/>
          <w:szCs w:val="16"/>
        </w:rPr>
      </w:pPr>
      <w:r w:rsidRPr="000539B2">
        <w:rPr>
          <w:sz w:val="16"/>
          <w:szCs w:val="16"/>
        </w:rPr>
        <w:t xml:space="preserve">В соответствии со статьей 174.3 Бюджетного кодекса Российской Федерации </w:t>
      </w:r>
    </w:p>
    <w:p w:rsidR="000539B2" w:rsidRPr="000539B2" w:rsidRDefault="000539B2" w:rsidP="000539B2">
      <w:pPr>
        <w:pStyle w:val="afff"/>
        <w:ind w:firstLine="709"/>
        <w:jc w:val="both"/>
        <w:rPr>
          <w:sz w:val="16"/>
          <w:szCs w:val="16"/>
        </w:rPr>
      </w:pPr>
      <w:r w:rsidRPr="000539B2">
        <w:rPr>
          <w:sz w:val="16"/>
          <w:szCs w:val="16"/>
        </w:rPr>
        <w:t>ПОСТАНОВЛЯЮ:</w:t>
      </w:r>
    </w:p>
    <w:p w:rsidR="000539B2" w:rsidRPr="000539B2" w:rsidRDefault="000539B2" w:rsidP="000539B2">
      <w:pPr>
        <w:pStyle w:val="afff"/>
        <w:ind w:firstLine="709"/>
        <w:jc w:val="both"/>
        <w:rPr>
          <w:sz w:val="16"/>
          <w:szCs w:val="16"/>
        </w:rPr>
      </w:pPr>
      <w:r w:rsidRPr="000539B2">
        <w:rPr>
          <w:sz w:val="16"/>
          <w:szCs w:val="16"/>
        </w:rPr>
        <w:t xml:space="preserve">1. Утвердить </w:t>
      </w:r>
      <w:hyperlink r:id="rId11" w:anchor="Par28" w:history="1">
        <w:r w:rsidRPr="000539B2">
          <w:rPr>
            <w:sz w:val="16"/>
            <w:szCs w:val="16"/>
          </w:rPr>
          <w:t>П</w:t>
        </w:r>
      </w:hyperlink>
      <w:r w:rsidRPr="000539B2">
        <w:rPr>
          <w:sz w:val="16"/>
          <w:szCs w:val="16"/>
        </w:rPr>
        <w:t xml:space="preserve">орядок формирования перечня налоговых расходов и оценки налоговых расходов муниципального образования Новокривошеинское сельское поселение согласно приложению.      </w:t>
      </w:r>
    </w:p>
    <w:p w:rsidR="000539B2" w:rsidRPr="000539B2" w:rsidRDefault="000539B2" w:rsidP="000539B2">
      <w:pPr>
        <w:pStyle w:val="afff"/>
        <w:ind w:firstLine="709"/>
        <w:jc w:val="both"/>
        <w:rPr>
          <w:sz w:val="16"/>
          <w:szCs w:val="16"/>
        </w:rPr>
      </w:pPr>
      <w:r w:rsidRPr="000539B2">
        <w:rPr>
          <w:sz w:val="16"/>
          <w:szCs w:val="16"/>
        </w:rPr>
        <w:t xml:space="preserve">2. Настоящее постановление вступает в силу с 1 января 2020 года. </w:t>
      </w:r>
    </w:p>
    <w:p w:rsidR="000539B2" w:rsidRPr="000539B2" w:rsidRDefault="000539B2" w:rsidP="000539B2">
      <w:pPr>
        <w:pStyle w:val="afff"/>
        <w:ind w:firstLine="709"/>
        <w:jc w:val="both"/>
        <w:rPr>
          <w:sz w:val="16"/>
          <w:szCs w:val="16"/>
        </w:rPr>
      </w:pPr>
      <w:r w:rsidRPr="000539B2">
        <w:rPr>
          <w:sz w:val="16"/>
          <w:szCs w:val="16"/>
        </w:rPr>
        <w:t xml:space="preserve">3. Контроль за исполнением постановления оставляю за собой. </w:t>
      </w:r>
    </w:p>
    <w:p w:rsidR="000539B2" w:rsidRPr="000539B2" w:rsidRDefault="000539B2" w:rsidP="000539B2">
      <w:pPr>
        <w:pStyle w:val="afff"/>
        <w:jc w:val="both"/>
        <w:rPr>
          <w:sz w:val="16"/>
          <w:szCs w:val="16"/>
        </w:rPr>
      </w:pPr>
    </w:p>
    <w:p w:rsidR="000539B2" w:rsidRPr="000539B2" w:rsidRDefault="000539B2" w:rsidP="000539B2">
      <w:pPr>
        <w:pStyle w:val="afff"/>
        <w:jc w:val="both"/>
        <w:rPr>
          <w:sz w:val="16"/>
          <w:szCs w:val="16"/>
        </w:rPr>
      </w:pPr>
    </w:p>
    <w:p w:rsidR="000539B2" w:rsidRPr="000539B2" w:rsidRDefault="000539B2" w:rsidP="000539B2">
      <w:pPr>
        <w:pStyle w:val="afff"/>
        <w:jc w:val="both"/>
        <w:rPr>
          <w:sz w:val="16"/>
          <w:szCs w:val="16"/>
        </w:rPr>
      </w:pPr>
      <w:r w:rsidRPr="000539B2">
        <w:rPr>
          <w:sz w:val="16"/>
          <w:szCs w:val="16"/>
        </w:rPr>
        <w:t>Глава Новокривошеинского сельского поселения</w:t>
      </w:r>
    </w:p>
    <w:p w:rsidR="000539B2" w:rsidRPr="000539B2" w:rsidRDefault="000539B2" w:rsidP="000539B2">
      <w:pPr>
        <w:pStyle w:val="afff"/>
        <w:jc w:val="both"/>
        <w:rPr>
          <w:sz w:val="16"/>
          <w:szCs w:val="16"/>
        </w:rPr>
      </w:pPr>
      <w:r w:rsidRPr="000539B2">
        <w:rPr>
          <w:sz w:val="16"/>
          <w:szCs w:val="16"/>
        </w:rPr>
        <w:t>А.О.Саяпин</w:t>
      </w:r>
    </w:p>
    <w:p w:rsidR="000539B2" w:rsidRPr="000539B2" w:rsidRDefault="000539B2" w:rsidP="000539B2">
      <w:pPr>
        <w:rPr>
          <w:sz w:val="16"/>
          <w:szCs w:val="16"/>
        </w:rPr>
      </w:pPr>
    </w:p>
    <w:p w:rsidR="000539B2" w:rsidRPr="000539B2" w:rsidRDefault="000539B2" w:rsidP="000539B2">
      <w:pPr>
        <w:jc w:val="right"/>
        <w:rPr>
          <w:sz w:val="16"/>
          <w:szCs w:val="16"/>
        </w:rPr>
      </w:pPr>
    </w:p>
    <w:p w:rsidR="000539B2" w:rsidRPr="000539B2" w:rsidRDefault="000539B2" w:rsidP="000539B2">
      <w:pPr>
        <w:jc w:val="right"/>
        <w:rPr>
          <w:sz w:val="16"/>
          <w:szCs w:val="16"/>
        </w:rPr>
      </w:pPr>
      <w:r w:rsidRPr="000539B2">
        <w:rPr>
          <w:sz w:val="16"/>
          <w:szCs w:val="16"/>
        </w:rPr>
        <w:t>Приложение</w:t>
      </w:r>
    </w:p>
    <w:p w:rsidR="000539B2" w:rsidRPr="000539B2" w:rsidRDefault="000539B2" w:rsidP="000539B2">
      <w:pPr>
        <w:jc w:val="right"/>
        <w:rPr>
          <w:rFonts w:ascii="Arial" w:hAnsi="Arial" w:cs="Arial"/>
          <w:sz w:val="16"/>
          <w:szCs w:val="16"/>
        </w:rPr>
      </w:pPr>
    </w:p>
    <w:p w:rsidR="000539B2" w:rsidRPr="000539B2" w:rsidRDefault="000539B2" w:rsidP="000539B2">
      <w:pPr>
        <w:pStyle w:val="afff"/>
        <w:rPr>
          <w:sz w:val="16"/>
          <w:szCs w:val="16"/>
        </w:rPr>
      </w:pPr>
      <w:r w:rsidRPr="000539B2">
        <w:rPr>
          <w:sz w:val="16"/>
          <w:szCs w:val="16"/>
        </w:rPr>
        <w:t xml:space="preserve">Утверждено </w:t>
      </w:r>
    </w:p>
    <w:p w:rsidR="000539B2" w:rsidRPr="000539B2" w:rsidRDefault="000539B2" w:rsidP="000539B2">
      <w:pPr>
        <w:pStyle w:val="afff"/>
        <w:rPr>
          <w:sz w:val="16"/>
          <w:szCs w:val="16"/>
        </w:rPr>
      </w:pPr>
      <w:r w:rsidRPr="000539B2">
        <w:rPr>
          <w:sz w:val="16"/>
          <w:szCs w:val="16"/>
        </w:rPr>
        <w:t xml:space="preserve">постановлением Администрации </w:t>
      </w:r>
    </w:p>
    <w:p w:rsidR="000539B2" w:rsidRPr="000539B2" w:rsidRDefault="000539B2" w:rsidP="000539B2">
      <w:pPr>
        <w:pStyle w:val="afff"/>
        <w:rPr>
          <w:sz w:val="16"/>
          <w:szCs w:val="16"/>
        </w:rPr>
      </w:pPr>
      <w:r w:rsidRPr="000539B2">
        <w:rPr>
          <w:sz w:val="16"/>
          <w:szCs w:val="16"/>
        </w:rPr>
        <w:t>Новокривошеинского сельского поселения</w:t>
      </w:r>
    </w:p>
    <w:p w:rsidR="000539B2" w:rsidRPr="000539B2" w:rsidRDefault="000539B2" w:rsidP="000539B2">
      <w:pPr>
        <w:pStyle w:val="afff"/>
        <w:rPr>
          <w:sz w:val="16"/>
          <w:szCs w:val="16"/>
        </w:rPr>
      </w:pPr>
      <w:r w:rsidRPr="000539B2">
        <w:rPr>
          <w:sz w:val="16"/>
          <w:szCs w:val="16"/>
        </w:rPr>
        <w:t>от 18.12.2019 № 132</w:t>
      </w:r>
    </w:p>
    <w:p w:rsidR="000539B2" w:rsidRPr="000539B2" w:rsidRDefault="000539B2" w:rsidP="000539B2">
      <w:pPr>
        <w:jc w:val="right"/>
        <w:rPr>
          <w:rFonts w:ascii="Arial" w:hAnsi="Arial" w:cs="Arial"/>
          <w:sz w:val="16"/>
          <w:szCs w:val="16"/>
        </w:rPr>
      </w:pPr>
      <w:r w:rsidRPr="000539B2">
        <w:rPr>
          <w:rFonts w:ascii="Arial" w:hAnsi="Arial" w:cs="Arial"/>
          <w:sz w:val="16"/>
          <w:szCs w:val="16"/>
        </w:rPr>
        <w:t xml:space="preserve"> </w:t>
      </w:r>
    </w:p>
    <w:p w:rsidR="000539B2" w:rsidRPr="000539B2" w:rsidRDefault="000539B2" w:rsidP="000539B2">
      <w:pPr>
        <w:pStyle w:val="afff"/>
        <w:rPr>
          <w:sz w:val="16"/>
          <w:szCs w:val="16"/>
        </w:rPr>
      </w:pPr>
    </w:p>
    <w:p w:rsidR="000539B2" w:rsidRPr="000539B2" w:rsidRDefault="000539B2" w:rsidP="000539B2">
      <w:pPr>
        <w:pStyle w:val="afff"/>
        <w:jc w:val="center"/>
        <w:rPr>
          <w:sz w:val="16"/>
          <w:szCs w:val="16"/>
        </w:rPr>
      </w:pPr>
      <w:hyperlink r:id="rId12" w:anchor="Par28" w:history="1">
        <w:r w:rsidRPr="000539B2">
          <w:rPr>
            <w:sz w:val="16"/>
            <w:szCs w:val="16"/>
          </w:rPr>
          <w:t>П</w:t>
        </w:r>
      </w:hyperlink>
      <w:r w:rsidRPr="000539B2">
        <w:rPr>
          <w:sz w:val="16"/>
          <w:szCs w:val="16"/>
        </w:rPr>
        <w:t>орядок</w:t>
      </w:r>
    </w:p>
    <w:p w:rsidR="000539B2" w:rsidRPr="000539B2" w:rsidRDefault="000539B2" w:rsidP="000539B2">
      <w:pPr>
        <w:pStyle w:val="afff"/>
        <w:jc w:val="center"/>
        <w:rPr>
          <w:sz w:val="16"/>
          <w:szCs w:val="16"/>
        </w:rPr>
      </w:pPr>
      <w:r w:rsidRPr="000539B2">
        <w:rPr>
          <w:sz w:val="16"/>
          <w:szCs w:val="16"/>
        </w:rPr>
        <w:t>формирования перечня налоговых расходов и оценки налоговых расходов муниципального образования Новокривошеинское сельское поселение</w:t>
      </w:r>
    </w:p>
    <w:p w:rsidR="000539B2" w:rsidRPr="000539B2" w:rsidRDefault="000539B2" w:rsidP="000539B2">
      <w:pPr>
        <w:pStyle w:val="afff"/>
        <w:jc w:val="center"/>
        <w:rPr>
          <w:sz w:val="16"/>
          <w:szCs w:val="16"/>
        </w:rPr>
      </w:pPr>
    </w:p>
    <w:p w:rsidR="000539B2" w:rsidRPr="000539B2" w:rsidRDefault="000539B2" w:rsidP="000539B2">
      <w:pPr>
        <w:pStyle w:val="afff"/>
        <w:jc w:val="center"/>
        <w:rPr>
          <w:sz w:val="16"/>
          <w:szCs w:val="16"/>
        </w:rPr>
      </w:pPr>
      <w:r w:rsidRPr="000539B2">
        <w:rPr>
          <w:sz w:val="16"/>
          <w:szCs w:val="16"/>
        </w:rPr>
        <w:t>1. Общие положения</w:t>
      </w:r>
    </w:p>
    <w:p w:rsidR="000539B2" w:rsidRPr="000539B2" w:rsidRDefault="000539B2" w:rsidP="000539B2">
      <w:pPr>
        <w:pStyle w:val="afff"/>
        <w:ind w:firstLine="709"/>
        <w:jc w:val="both"/>
        <w:rPr>
          <w:sz w:val="16"/>
          <w:szCs w:val="16"/>
        </w:rPr>
      </w:pPr>
      <w:r w:rsidRPr="000539B2">
        <w:rPr>
          <w:sz w:val="16"/>
          <w:szCs w:val="16"/>
        </w:rPr>
        <w:t xml:space="preserve">1. Настоящий Порядок формирования перечня налоговых расходов и оценки налоговых расходов муниципального образования Новокривошеинское сельское поселение (далее- Порядок) определяет процедуру формирования перечня налоговых расходов (далее – перечень) и методику оценки налоговых расходов (далее – оценка) муниципального образования Новокривошеинское сельское поселение (далее - муниципальное образование). </w:t>
      </w:r>
    </w:p>
    <w:p w:rsidR="000539B2" w:rsidRPr="000539B2" w:rsidRDefault="000539B2" w:rsidP="000539B2">
      <w:pPr>
        <w:pStyle w:val="afff"/>
        <w:ind w:firstLine="709"/>
        <w:jc w:val="both"/>
        <w:rPr>
          <w:color w:val="333333"/>
          <w:sz w:val="16"/>
          <w:szCs w:val="16"/>
        </w:rPr>
      </w:pPr>
      <w:r w:rsidRPr="000539B2">
        <w:rPr>
          <w:sz w:val="16"/>
          <w:szCs w:val="16"/>
        </w:rPr>
        <w:t>2. Понятия, применяемые в настоящем Порядке, используются в значениях, определенных Постановлением Правительства Российской Федерации от 22.06.2019 года № 796 «Об общих требованиях к оценке налоговых расходов субъектов Российской Федерации и муниципальных образований».</w:t>
      </w:r>
    </w:p>
    <w:p w:rsidR="000539B2" w:rsidRPr="000539B2" w:rsidRDefault="000539B2" w:rsidP="000539B2">
      <w:pPr>
        <w:pStyle w:val="afff"/>
        <w:ind w:firstLine="709"/>
        <w:jc w:val="both"/>
        <w:rPr>
          <w:sz w:val="16"/>
          <w:szCs w:val="16"/>
        </w:rPr>
      </w:pPr>
      <w:r w:rsidRPr="000539B2">
        <w:rPr>
          <w:sz w:val="16"/>
          <w:szCs w:val="16"/>
        </w:rPr>
        <w:t xml:space="preserve">3. В целях оценки налоговых расходов муниципального образования Администрация Новокривошеинского сельского поселения  (далее – Администрация): </w:t>
      </w:r>
    </w:p>
    <w:p w:rsidR="000539B2" w:rsidRPr="000539B2" w:rsidRDefault="000539B2" w:rsidP="000539B2">
      <w:pPr>
        <w:pStyle w:val="afff"/>
        <w:ind w:firstLine="709"/>
        <w:jc w:val="both"/>
        <w:rPr>
          <w:sz w:val="16"/>
          <w:szCs w:val="16"/>
        </w:rPr>
      </w:pPr>
      <w:r w:rsidRPr="000539B2">
        <w:rPr>
          <w:sz w:val="16"/>
          <w:szCs w:val="16"/>
        </w:rPr>
        <w:t xml:space="preserve">1) формирует перечень налоговых расходов муниципального образования; </w:t>
      </w:r>
    </w:p>
    <w:p w:rsidR="000539B2" w:rsidRPr="000539B2" w:rsidRDefault="000539B2" w:rsidP="000539B2">
      <w:pPr>
        <w:pStyle w:val="afff"/>
        <w:ind w:firstLine="709"/>
        <w:jc w:val="both"/>
        <w:rPr>
          <w:sz w:val="16"/>
          <w:szCs w:val="16"/>
        </w:rPr>
      </w:pPr>
      <w:r w:rsidRPr="000539B2">
        <w:rPr>
          <w:sz w:val="16"/>
          <w:szCs w:val="16"/>
        </w:rPr>
        <w:t xml:space="preserve">2) обеспечивает сбор и формирование информации о нормативных, целевых и фискальных характеристиках налоговых  расходов муниципального образования, необходимой для проведения их оценки, в том числе формирует оценку объемов налоговых расходов муниципального образования за отчетный финансовый год, а также оценку объемов налоговых расходов муниципального образования на текущий финансовый год, очередной финансовый год и плановый период; </w:t>
      </w:r>
    </w:p>
    <w:p w:rsidR="000539B2" w:rsidRPr="000539B2" w:rsidRDefault="000539B2" w:rsidP="000539B2">
      <w:pPr>
        <w:pStyle w:val="afff"/>
        <w:ind w:firstLine="709"/>
        <w:jc w:val="both"/>
        <w:rPr>
          <w:sz w:val="16"/>
          <w:szCs w:val="16"/>
        </w:rPr>
      </w:pPr>
      <w:r w:rsidRPr="000539B2">
        <w:rPr>
          <w:sz w:val="16"/>
          <w:szCs w:val="16"/>
        </w:rPr>
        <w:t xml:space="preserve">3) осуществляет обобщение результатов оценки эффективности налоговых расходов муниципального образования. </w:t>
      </w:r>
    </w:p>
    <w:p w:rsidR="000539B2" w:rsidRPr="000539B2" w:rsidRDefault="000539B2" w:rsidP="000539B2">
      <w:pPr>
        <w:pStyle w:val="afff"/>
        <w:ind w:firstLine="426"/>
        <w:jc w:val="both"/>
        <w:rPr>
          <w:sz w:val="16"/>
          <w:szCs w:val="16"/>
        </w:rPr>
      </w:pPr>
      <w:r w:rsidRPr="000539B2">
        <w:rPr>
          <w:sz w:val="16"/>
          <w:szCs w:val="16"/>
        </w:rPr>
        <w:t xml:space="preserve">4. В целях оценки налоговых расходов муниципального образования  Администрация запрашивает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 а также информацию о стимулирующих налоговых расходах муниципального образования за шесть лет, </w:t>
      </w:r>
      <w:r w:rsidRPr="000539B2">
        <w:rPr>
          <w:sz w:val="16"/>
          <w:szCs w:val="16"/>
        </w:rPr>
        <w:lastRenderedPageBreak/>
        <w:t>предшествующих отчетному финансовому году, в налоговом органе.</w:t>
      </w:r>
    </w:p>
    <w:p w:rsidR="000539B2" w:rsidRPr="000539B2" w:rsidRDefault="000539B2" w:rsidP="000539B2">
      <w:pPr>
        <w:pStyle w:val="afff"/>
        <w:ind w:firstLine="709"/>
        <w:jc w:val="both"/>
        <w:rPr>
          <w:sz w:val="16"/>
          <w:szCs w:val="16"/>
        </w:rPr>
      </w:pPr>
      <w:r w:rsidRPr="000539B2">
        <w:rPr>
          <w:sz w:val="16"/>
          <w:szCs w:val="16"/>
        </w:rPr>
        <w:t xml:space="preserve">5. В целях оценки налоговых расходов муниципального образования Администрация: </w:t>
      </w:r>
    </w:p>
    <w:p w:rsidR="000539B2" w:rsidRPr="000539B2" w:rsidRDefault="000539B2" w:rsidP="000539B2">
      <w:pPr>
        <w:pStyle w:val="afff"/>
        <w:ind w:firstLine="426"/>
        <w:jc w:val="both"/>
        <w:rPr>
          <w:sz w:val="16"/>
          <w:szCs w:val="16"/>
        </w:rPr>
      </w:pPr>
      <w:r w:rsidRPr="000539B2">
        <w:rPr>
          <w:sz w:val="16"/>
          <w:szCs w:val="16"/>
        </w:rPr>
        <w:t xml:space="preserve">1) формирует информацию о нормативных, целевых и фискальных характеристиках налоговых расходов муниципального образования согласно </w:t>
      </w:r>
      <w:hyperlink r:id="rId13" w:anchor="Par133" w:history="1">
        <w:r w:rsidRPr="000539B2">
          <w:rPr>
            <w:sz w:val="16"/>
            <w:szCs w:val="16"/>
          </w:rPr>
          <w:t>приложению</w:t>
        </w:r>
      </w:hyperlink>
      <w:r w:rsidRPr="000539B2">
        <w:rPr>
          <w:sz w:val="16"/>
          <w:szCs w:val="16"/>
        </w:rPr>
        <w:t xml:space="preserve"> к настоящему Порядку; </w:t>
      </w:r>
    </w:p>
    <w:p w:rsidR="000539B2" w:rsidRPr="000539B2" w:rsidRDefault="000539B2" w:rsidP="000539B2">
      <w:pPr>
        <w:pStyle w:val="afff"/>
        <w:ind w:firstLine="709"/>
        <w:jc w:val="both"/>
        <w:rPr>
          <w:sz w:val="16"/>
          <w:szCs w:val="16"/>
        </w:rPr>
      </w:pPr>
      <w:r w:rsidRPr="000539B2">
        <w:rPr>
          <w:sz w:val="16"/>
          <w:szCs w:val="16"/>
        </w:rPr>
        <w:t xml:space="preserve">2) осуществляет оценку эффективности  налоговых расходов муниципального образования и направляет результаты такой оценки в Управление финансов Администрации Кривошеинского района. </w:t>
      </w:r>
    </w:p>
    <w:p w:rsidR="000539B2" w:rsidRPr="000539B2" w:rsidRDefault="000539B2" w:rsidP="000539B2">
      <w:pPr>
        <w:pStyle w:val="afff"/>
        <w:jc w:val="both"/>
        <w:rPr>
          <w:sz w:val="16"/>
          <w:szCs w:val="16"/>
        </w:rPr>
      </w:pPr>
    </w:p>
    <w:p w:rsidR="000539B2" w:rsidRPr="000539B2" w:rsidRDefault="000539B2" w:rsidP="000539B2">
      <w:pPr>
        <w:pStyle w:val="afff"/>
        <w:jc w:val="center"/>
        <w:rPr>
          <w:sz w:val="16"/>
          <w:szCs w:val="16"/>
        </w:rPr>
      </w:pPr>
      <w:r w:rsidRPr="000539B2">
        <w:rPr>
          <w:sz w:val="16"/>
          <w:szCs w:val="16"/>
        </w:rPr>
        <w:t>2. Формирование перечня налоговых расходов муниципального образования</w:t>
      </w:r>
    </w:p>
    <w:p w:rsidR="000539B2" w:rsidRPr="000539B2" w:rsidRDefault="000539B2" w:rsidP="000539B2">
      <w:pPr>
        <w:pStyle w:val="afff"/>
        <w:ind w:firstLine="709"/>
        <w:jc w:val="both"/>
        <w:rPr>
          <w:sz w:val="16"/>
          <w:szCs w:val="16"/>
        </w:rPr>
      </w:pPr>
      <w:r w:rsidRPr="000539B2">
        <w:rPr>
          <w:sz w:val="16"/>
          <w:szCs w:val="16"/>
        </w:rPr>
        <w:t xml:space="preserve">6. Перечень налоговых расходов муниципального образования на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 В перечне налоговых расходов должна содержаться информация о нормативных, целевых и фискальных характеристиках налоговых расходов. </w:t>
      </w:r>
    </w:p>
    <w:p w:rsidR="000539B2" w:rsidRPr="000539B2" w:rsidRDefault="000539B2" w:rsidP="000539B2">
      <w:pPr>
        <w:pStyle w:val="afff"/>
        <w:jc w:val="both"/>
        <w:rPr>
          <w:sz w:val="16"/>
          <w:szCs w:val="16"/>
        </w:rPr>
      </w:pPr>
      <w:r w:rsidRPr="000539B2">
        <w:rPr>
          <w:sz w:val="16"/>
          <w:szCs w:val="16"/>
        </w:rPr>
        <w:t xml:space="preserve">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 </w:t>
      </w:r>
    </w:p>
    <w:p w:rsidR="000539B2" w:rsidRPr="000539B2" w:rsidRDefault="000539B2" w:rsidP="000539B2">
      <w:pPr>
        <w:pStyle w:val="afff"/>
        <w:ind w:firstLine="709"/>
        <w:jc w:val="both"/>
        <w:rPr>
          <w:sz w:val="16"/>
          <w:szCs w:val="16"/>
        </w:rPr>
      </w:pPr>
      <w:r w:rsidRPr="000539B2">
        <w:rPr>
          <w:sz w:val="16"/>
          <w:szCs w:val="16"/>
        </w:rPr>
        <w:t xml:space="preserve">7. В срок, не позднее 15 рабочих дней после завершения процедур, установленных в пункте 6 настоящего Порядка, перечень налоговых расходов муниципального образования размещается на официальном сайте Новокривошеинского сельского поселения в информационно-телекоммуникационной сети «Интернет». </w:t>
      </w:r>
    </w:p>
    <w:p w:rsidR="000539B2" w:rsidRPr="000539B2" w:rsidRDefault="000539B2" w:rsidP="000539B2">
      <w:pPr>
        <w:pStyle w:val="afff"/>
        <w:jc w:val="both"/>
        <w:rPr>
          <w:sz w:val="16"/>
          <w:szCs w:val="16"/>
        </w:rPr>
      </w:pPr>
      <w:r w:rsidRPr="000539B2">
        <w:rPr>
          <w:sz w:val="16"/>
          <w:szCs w:val="16"/>
        </w:rPr>
        <w:t xml:space="preserve">           </w:t>
      </w:r>
    </w:p>
    <w:p w:rsidR="000539B2" w:rsidRPr="000539B2" w:rsidRDefault="000539B2" w:rsidP="000539B2">
      <w:pPr>
        <w:pStyle w:val="afff"/>
        <w:jc w:val="center"/>
        <w:rPr>
          <w:sz w:val="16"/>
          <w:szCs w:val="16"/>
        </w:rPr>
      </w:pPr>
      <w:r w:rsidRPr="000539B2">
        <w:rPr>
          <w:sz w:val="16"/>
          <w:szCs w:val="16"/>
        </w:rPr>
        <w:t>3. Порядок оценки налоговых расходов муниципального образования</w:t>
      </w:r>
    </w:p>
    <w:p w:rsidR="000539B2" w:rsidRPr="000539B2" w:rsidRDefault="000539B2" w:rsidP="000539B2">
      <w:pPr>
        <w:pStyle w:val="afff"/>
        <w:ind w:firstLine="709"/>
        <w:jc w:val="both"/>
        <w:rPr>
          <w:sz w:val="16"/>
          <w:szCs w:val="16"/>
        </w:rPr>
      </w:pPr>
      <w:r w:rsidRPr="000539B2">
        <w:rPr>
          <w:sz w:val="16"/>
          <w:szCs w:val="16"/>
        </w:rPr>
        <w:t xml:space="preserve">8. Методика оценки эффективности налоговых расходов муниципального образования разрабатывается Администрацией. </w:t>
      </w:r>
    </w:p>
    <w:p w:rsidR="000539B2" w:rsidRPr="000539B2" w:rsidRDefault="000539B2" w:rsidP="000539B2">
      <w:pPr>
        <w:pStyle w:val="afff"/>
        <w:ind w:firstLine="709"/>
        <w:jc w:val="both"/>
        <w:rPr>
          <w:sz w:val="16"/>
          <w:szCs w:val="16"/>
        </w:rPr>
      </w:pPr>
      <w:r w:rsidRPr="000539B2">
        <w:rPr>
          <w:sz w:val="16"/>
          <w:szCs w:val="16"/>
        </w:rPr>
        <w:t xml:space="preserve">9. Оценка эффективности налоговых расходов муниципального образования (в том числе нераспределенных) осуществляется Администрацией и включает: </w:t>
      </w:r>
    </w:p>
    <w:p w:rsidR="000539B2" w:rsidRPr="000539B2" w:rsidRDefault="000539B2" w:rsidP="000539B2">
      <w:pPr>
        <w:pStyle w:val="afff"/>
        <w:ind w:firstLine="709"/>
        <w:jc w:val="both"/>
        <w:rPr>
          <w:sz w:val="16"/>
          <w:szCs w:val="16"/>
        </w:rPr>
      </w:pPr>
      <w:r w:rsidRPr="000539B2">
        <w:rPr>
          <w:sz w:val="16"/>
          <w:szCs w:val="16"/>
        </w:rPr>
        <w:t xml:space="preserve">а) оценку целесообразности налоговых расходов муниципального образования; </w:t>
      </w:r>
    </w:p>
    <w:p w:rsidR="000539B2" w:rsidRPr="000539B2" w:rsidRDefault="000539B2" w:rsidP="000539B2">
      <w:pPr>
        <w:pStyle w:val="afff"/>
        <w:ind w:firstLine="709"/>
        <w:jc w:val="both"/>
        <w:rPr>
          <w:sz w:val="16"/>
          <w:szCs w:val="16"/>
        </w:rPr>
      </w:pPr>
      <w:r w:rsidRPr="000539B2">
        <w:rPr>
          <w:sz w:val="16"/>
          <w:szCs w:val="16"/>
        </w:rPr>
        <w:t xml:space="preserve">б) оценку результативности налоговых расходов муниципального образования. </w:t>
      </w:r>
    </w:p>
    <w:p w:rsidR="000539B2" w:rsidRPr="000539B2" w:rsidRDefault="000539B2" w:rsidP="000539B2">
      <w:pPr>
        <w:pStyle w:val="afff"/>
        <w:jc w:val="both"/>
        <w:rPr>
          <w:sz w:val="16"/>
          <w:szCs w:val="16"/>
        </w:rPr>
      </w:pPr>
      <w:r w:rsidRPr="000539B2">
        <w:rPr>
          <w:sz w:val="16"/>
          <w:szCs w:val="16"/>
        </w:rPr>
        <w:t xml:space="preserve">В целях оценки эффективности налоговых расходов муниципального образования Администрация формирует ежегодно, до 1 сентября текущего финансового года, оценку фактических объемов налоговых расходов муниципального образования за отчетный финансовый год, оценку объемов налоговых расходов на текущий финансовый год, очередной финансовый год и плановый период, а также информацию о значениях фискальных характеристик налоговых расходов муниципального образования на основании информации налогового органа. </w:t>
      </w:r>
    </w:p>
    <w:p w:rsidR="000539B2" w:rsidRPr="000539B2" w:rsidRDefault="000539B2" w:rsidP="000539B2">
      <w:pPr>
        <w:pStyle w:val="afff"/>
        <w:ind w:firstLine="709"/>
        <w:jc w:val="both"/>
        <w:rPr>
          <w:sz w:val="16"/>
          <w:szCs w:val="16"/>
        </w:rPr>
      </w:pPr>
      <w:r w:rsidRPr="000539B2">
        <w:rPr>
          <w:sz w:val="16"/>
          <w:szCs w:val="16"/>
        </w:rPr>
        <w:t xml:space="preserve">10. Критериями целесообразности налоговых расходов муниципального образования являются: </w:t>
      </w:r>
    </w:p>
    <w:p w:rsidR="000539B2" w:rsidRPr="000539B2" w:rsidRDefault="000539B2" w:rsidP="000539B2">
      <w:pPr>
        <w:pStyle w:val="afff"/>
        <w:ind w:firstLine="709"/>
        <w:jc w:val="both"/>
        <w:rPr>
          <w:sz w:val="16"/>
          <w:szCs w:val="16"/>
        </w:rPr>
      </w:pPr>
      <w:r w:rsidRPr="000539B2">
        <w:rPr>
          <w:sz w:val="16"/>
          <w:szCs w:val="16"/>
        </w:rPr>
        <w:t xml:space="preserve">1) соответствие налоговых расходов муниципального образования целям муниципальных программ муниципального образования, их структурных элементов и (или) целям социально-экономической политики муниципального образования, не относящимся к муниципальным программам муниципального образования; </w:t>
      </w:r>
    </w:p>
    <w:p w:rsidR="000539B2" w:rsidRPr="000539B2" w:rsidRDefault="000539B2" w:rsidP="000539B2">
      <w:pPr>
        <w:pStyle w:val="afff"/>
        <w:ind w:firstLine="709"/>
        <w:jc w:val="both"/>
        <w:rPr>
          <w:sz w:val="16"/>
          <w:szCs w:val="16"/>
        </w:rPr>
      </w:pPr>
      <w:r w:rsidRPr="000539B2">
        <w:rPr>
          <w:sz w:val="16"/>
          <w:szCs w:val="16"/>
        </w:rPr>
        <w:t xml:space="preserve">2)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 </w:t>
      </w:r>
    </w:p>
    <w:p w:rsidR="000539B2" w:rsidRPr="000539B2" w:rsidRDefault="000539B2" w:rsidP="000539B2">
      <w:pPr>
        <w:pStyle w:val="afff"/>
        <w:ind w:firstLine="709"/>
        <w:jc w:val="both"/>
        <w:rPr>
          <w:sz w:val="16"/>
          <w:szCs w:val="16"/>
        </w:rPr>
      </w:pPr>
      <w:r w:rsidRPr="000539B2">
        <w:rPr>
          <w:sz w:val="16"/>
          <w:szCs w:val="16"/>
        </w:rPr>
        <w:t xml:space="preserve">11. В случае несоответствия налоговых расходов муниципального образования хотя бы одному из критериев, указанных в </w:t>
      </w:r>
      <w:hyperlink r:id="rId14" w:anchor="Par80" w:history="1">
        <w:r w:rsidRPr="000539B2">
          <w:rPr>
            <w:sz w:val="16"/>
            <w:szCs w:val="16"/>
          </w:rPr>
          <w:t xml:space="preserve">пункте </w:t>
        </w:r>
      </w:hyperlink>
      <w:r w:rsidRPr="000539B2">
        <w:rPr>
          <w:sz w:val="16"/>
          <w:szCs w:val="16"/>
        </w:rPr>
        <w:t>10 настоящего Порядка, Администрация представляет предложения о сохранении (уточнении, отмене) льгот для плательщиков.</w:t>
      </w:r>
    </w:p>
    <w:p w:rsidR="000539B2" w:rsidRPr="000539B2" w:rsidRDefault="000539B2" w:rsidP="000539B2">
      <w:pPr>
        <w:pStyle w:val="afff"/>
        <w:ind w:firstLine="709"/>
        <w:jc w:val="both"/>
        <w:rPr>
          <w:sz w:val="16"/>
          <w:szCs w:val="16"/>
        </w:rPr>
      </w:pPr>
      <w:r w:rsidRPr="000539B2">
        <w:rPr>
          <w:sz w:val="16"/>
          <w:szCs w:val="16"/>
        </w:rPr>
        <w:t xml:space="preserve">12. В качестве критерия результативности налогового расхода муниципального образования определяется как минимум один показатель (индикатор)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либо иной показатель (индикатор), на значение которого оказывают влияние налоговые расходы муниципального образования. </w:t>
      </w:r>
    </w:p>
    <w:p w:rsidR="000539B2" w:rsidRPr="000539B2" w:rsidRDefault="000539B2" w:rsidP="000539B2">
      <w:pPr>
        <w:pStyle w:val="afff"/>
        <w:ind w:firstLine="709"/>
        <w:jc w:val="both"/>
        <w:rPr>
          <w:sz w:val="16"/>
          <w:szCs w:val="16"/>
        </w:rPr>
      </w:pPr>
      <w:r w:rsidRPr="000539B2">
        <w:rPr>
          <w:sz w:val="16"/>
          <w:szCs w:val="16"/>
        </w:rPr>
        <w:lastRenderedPageBreak/>
        <w:t xml:space="preserve">13.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 </w:t>
      </w:r>
    </w:p>
    <w:p w:rsidR="000539B2" w:rsidRPr="000539B2" w:rsidRDefault="000539B2" w:rsidP="000539B2">
      <w:pPr>
        <w:pStyle w:val="afff"/>
        <w:jc w:val="both"/>
        <w:rPr>
          <w:sz w:val="16"/>
          <w:szCs w:val="16"/>
        </w:rPr>
      </w:pPr>
      <w:r w:rsidRPr="000539B2">
        <w:rPr>
          <w:sz w:val="16"/>
          <w:szCs w:val="16"/>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его учета.</w:t>
      </w:r>
    </w:p>
    <w:p w:rsidR="000539B2" w:rsidRPr="000539B2" w:rsidRDefault="000539B2" w:rsidP="000539B2">
      <w:pPr>
        <w:pStyle w:val="afff"/>
        <w:ind w:firstLine="709"/>
        <w:jc w:val="both"/>
        <w:rPr>
          <w:sz w:val="16"/>
          <w:szCs w:val="16"/>
        </w:rPr>
      </w:pPr>
      <w:r w:rsidRPr="000539B2">
        <w:rPr>
          <w:sz w:val="16"/>
          <w:szCs w:val="16"/>
        </w:rPr>
        <w:t>14.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включающий сравнение объемов расходов бюджета района в случае применения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и объемов предоставленных льгот (расчет прироста показателя (индикатора)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на 1 рубль налоговых расходов муниципального образования и на 1 рубль расходов бюджета муниципального образования для достижения того же показателя (индикатора) в случае применения альтернативных механизмов).</w:t>
      </w:r>
    </w:p>
    <w:p w:rsidR="000539B2" w:rsidRPr="000539B2" w:rsidRDefault="000539B2" w:rsidP="000539B2">
      <w:pPr>
        <w:pStyle w:val="afff"/>
        <w:ind w:firstLine="709"/>
        <w:jc w:val="both"/>
        <w:rPr>
          <w:sz w:val="16"/>
          <w:szCs w:val="16"/>
        </w:rPr>
      </w:pPr>
      <w:r w:rsidRPr="000539B2">
        <w:rPr>
          <w:sz w:val="16"/>
          <w:szCs w:val="16"/>
        </w:rPr>
        <w:t xml:space="preserve">15. В качестве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могут учитываться в том числе: </w:t>
      </w:r>
    </w:p>
    <w:p w:rsidR="000539B2" w:rsidRPr="000539B2" w:rsidRDefault="000539B2" w:rsidP="000539B2">
      <w:pPr>
        <w:pStyle w:val="afff"/>
        <w:ind w:firstLine="709"/>
        <w:jc w:val="both"/>
        <w:rPr>
          <w:sz w:val="16"/>
          <w:szCs w:val="16"/>
        </w:rPr>
      </w:pPr>
      <w:r w:rsidRPr="000539B2">
        <w:rPr>
          <w:sz w:val="16"/>
          <w:szCs w:val="16"/>
        </w:rPr>
        <w:t xml:space="preserve">1) субсидии или иные формы непосредственной финансовой поддержки плательщиков, имеющих право на льготы, за счет средств  бюджета муниципального образования; </w:t>
      </w:r>
    </w:p>
    <w:p w:rsidR="000539B2" w:rsidRPr="000539B2" w:rsidRDefault="000539B2" w:rsidP="000539B2">
      <w:pPr>
        <w:pStyle w:val="afff"/>
        <w:ind w:firstLine="709"/>
        <w:jc w:val="both"/>
        <w:rPr>
          <w:sz w:val="16"/>
          <w:szCs w:val="16"/>
        </w:rPr>
      </w:pPr>
      <w:r w:rsidRPr="000539B2">
        <w:rPr>
          <w:sz w:val="16"/>
          <w:szCs w:val="16"/>
        </w:rPr>
        <w:t xml:space="preserve">2) предоставление муниципальных гарантий муниципального образования по обязательствам плательщиков, имеющих право на льготы; </w:t>
      </w:r>
    </w:p>
    <w:p w:rsidR="000539B2" w:rsidRPr="000539B2" w:rsidRDefault="000539B2" w:rsidP="000539B2">
      <w:pPr>
        <w:pStyle w:val="afff"/>
        <w:ind w:firstLine="709"/>
        <w:jc w:val="both"/>
        <w:rPr>
          <w:sz w:val="16"/>
          <w:szCs w:val="16"/>
        </w:rPr>
      </w:pPr>
      <w:r w:rsidRPr="000539B2">
        <w:rPr>
          <w:sz w:val="16"/>
          <w:szCs w:val="16"/>
        </w:rPr>
        <w:t xml:space="preserve">3)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 </w:t>
      </w:r>
    </w:p>
    <w:p w:rsidR="000539B2" w:rsidRPr="000539B2" w:rsidRDefault="000539B2" w:rsidP="000539B2">
      <w:pPr>
        <w:pStyle w:val="afff"/>
        <w:ind w:firstLine="709"/>
        <w:jc w:val="both"/>
        <w:rPr>
          <w:sz w:val="16"/>
          <w:szCs w:val="16"/>
        </w:rPr>
      </w:pPr>
      <w:r w:rsidRPr="000539B2">
        <w:rPr>
          <w:sz w:val="16"/>
          <w:szCs w:val="16"/>
        </w:rPr>
        <w:t xml:space="preserve">16. По итогам оценки эффективности налогового расхода муниципального образования Администрация формирует выводы о достижении целевых характеристик налогового расхода муниципального образования: </w:t>
      </w:r>
    </w:p>
    <w:p w:rsidR="000539B2" w:rsidRPr="000539B2" w:rsidRDefault="000539B2" w:rsidP="000539B2">
      <w:pPr>
        <w:pStyle w:val="afff"/>
        <w:ind w:firstLine="426"/>
        <w:jc w:val="both"/>
        <w:rPr>
          <w:sz w:val="16"/>
          <w:szCs w:val="16"/>
        </w:rPr>
      </w:pPr>
      <w:r w:rsidRPr="000539B2">
        <w:rPr>
          <w:sz w:val="16"/>
          <w:szCs w:val="16"/>
        </w:rPr>
        <w:t xml:space="preserve">1) о значимости вклада налогового расхода муниципального образования в достижение соответствующих показателей (индикаторов); </w:t>
      </w:r>
    </w:p>
    <w:p w:rsidR="000539B2" w:rsidRPr="000539B2" w:rsidRDefault="000539B2" w:rsidP="000539B2">
      <w:pPr>
        <w:pStyle w:val="afff"/>
        <w:ind w:firstLine="709"/>
        <w:jc w:val="both"/>
        <w:rPr>
          <w:sz w:val="16"/>
          <w:szCs w:val="16"/>
        </w:rPr>
      </w:pPr>
      <w:r w:rsidRPr="000539B2">
        <w:rPr>
          <w:sz w:val="16"/>
          <w:szCs w:val="16"/>
        </w:rPr>
        <w:t xml:space="preserve">2) о наличии (отсутствии) более результативных (менее затратных) альтернативных механизмов достижения поставленных целей и задач. </w:t>
      </w:r>
    </w:p>
    <w:p w:rsidR="000539B2" w:rsidRPr="000539B2" w:rsidRDefault="000539B2" w:rsidP="000539B2">
      <w:pPr>
        <w:pStyle w:val="afff"/>
        <w:ind w:firstLine="709"/>
        <w:jc w:val="both"/>
        <w:rPr>
          <w:sz w:val="16"/>
          <w:szCs w:val="16"/>
        </w:rPr>
      </w:pPr>
      <w:r w:rsidRPr="000539B2">
        <w:rPr>
          <w:sz w:val="16"/>
          <w:szCs w:val="16"/>
        </w:rPr>
        <w:t xml:space="preserve">17. По результатам оценки эффективности соответствующих налоговых расходов Администрация формулирует общий вывод о степени их эффективности и рекомендации о целесообразности их дальнейшего осуществления. </w:t>
      </w:r>
    </w:p>
    <w:p w:rsidR="000539B2" w:rsidRPr="000539B2" w:rsidRDefault="000539B2" w:rsidP="000539B2">
      <w:pPr>
        <w:pStyle w:val="afff"/>
        <w:jc w:val="both"/>
        <w:rPr>
          <w:sz w:val="16"/>
          <w:szCs w:val="16"/>
        </w:rPr>
      </w:pPr>
      <w:r w:rsidRPr="000539B2">
        <w:rPr>
          <w:sz w:val="16"/>
          <w:szCs w:val="16"/>
        </w:rPr>
        <w:t xml:space="preserve">Результаты оценки эффективности налоговых расходов муниципального образования, рекомендации по результатам указанной оценки направляются Администрацией в Управление финансов Администрации Кривошеинского района ежегодно в срок до 10 августа  текущего финансового года для обобщения. </w:t>
      </w:r>
    </w:p>
    <w:p w:rsidR="000539B2" w:rsidRPr="000539B2" w:rsidRDefault="000539B2" w:rsidP="000539B2">
      <w:pPr>
        <w:pStyle w:val="afff"/>
        <w:ind w:firstLine="709"/>
        <w:jc w:val="both"/>
        <w:rPr>
          <w:sz w:val="16"/>
          <w:szCs w:val="16"/>
        </w:rPr>
      </w:pPr>
      <w:r w:rsidRPr="000539B2">
        <w:rPr>
          <w:sz w:val="16"/>
          <w:szCs w:val="16"/>
        </w:rPr>
        <w:t>18. Результаты оценки налоговых расходов муниципального образования учитываются при формировании основных направлений бюджетной, налоговой политики муниципального образования, а также при проведении оценки эффективности реализации муниципальных программ муниципального образования.</w:t>
      </w:r>
    </w:p>
    <w:p w:rsidR="000539B2" w:rsidRPr="000539B2" w:rsidRDefault="000539B2" w:rsidP="000539B2">
      <w:pPr>
        <w:pStyle w:val="afff"/>
        <w:jc w:val="both"/>
        <w:rPr>
          <w:sz w:val="16"/>
          <w:szCs w:val="16"/>
        </w:rPr>
      </w:pPr>
    </w:p>
    <w:p w:rsidR="000539B2" w:rsidRPr="000539B2" w:rsidRDefault="000539B2" w:rsidP="000539B2">
      <w:pPr>
        <w:pStyle w:val="afff"/>
        <w:jc w:val="both"/>
        <w:rPr>
          <w:sz w:val="16"/>
          <w:szCs w:val="16"/>
        </w:rPr>
      </w:pPr>
    </w:p>
    <w:p w:rsidR="000539B2" w:rsidRPr="000539B2" w:rsidRDefault="000539B2" w:rsidP="000539B2">
      <w:pPr>
        <w:pStyle w:val="afff"/>
        <w:rPr>
          <w:sz w:val="16"/>
          <w:szCs w:val="16"/>
        </w:rPr>
      </w:pPr>
    </w:p>
    <w:p w:rsidR="000539B2" w:rsidRDefault="000539B2" w:rsidP="000539B2">
      <w:pPr>
        <w:jc w:val="right"/>
        <w:rPr>
          <w:rFonts w:eastAsiaTheme="minorHAnsi"/>
          <w:sz w:val="16"/>
          <w:szCs w:val="16"/>
        </w:rPr>
      </w:pPr>
    </w:p>
    <w:p w:rsidR="000539B2" w:rsidRPr="000539B2" w:rsidRDefault="000539B2" w:rsidP="000539B2">
      <w:pPr>
        <w:jc w:val="right"/>
        <w:rPr>
          <w:rFonts w:ascii="Arial" w:hAnsi="Arial" w:cs="Arial"/>
          <w:sz w:val="16"/>
          <w:szCs w:val="16"/>
        </w:rPr>
      </w:pPr>
    </w:p>
    <w:p w:rsidR="000539B2" w:rsidRPr="000539B2" w:rsidRDefault="000539B2" w:rsidP="000539B2">
      <w:pPr>
        <w:jc w:val="right"/>
        <w:rPr>
          <w:rFonts w:ascii="Arial" w:hAnsi="Arial" w:cs="Arial"/>
          <w:sz w:val="16"/>
          <w:szCs w:val="16"/>
        </w:rPr>
      </w:pPr>
    </w:p>
    <w:p w:rsidR="000539B2" w:rsidRPr="000539B2" w:rsidRDefault="000539B2" w:rsidP="000539B2">
      <w:pPr>
        <w:pStyle w:val="afff"/>
        <w:rPr>
          <w:sz w:val="16"/>
          <w:szCs w:val="16"/>
        </w:rPr>
      </w:pPr>
      <w:r w:rsidRPr="000539B2">
        <w:rPr>
          <w:sz w:val="16"/>
          <w:szCs w:val="16"/>
        </w:rPr>
        <w:lastRenderedPageBreak/>
        <w:t xml:space="preserve">Приложение </w:t>
      </w:r>
    </w:p>
    <w:p w:rsidR="000539B2" w:rsidRPr="000539B2" w:rsidRDefault="000539B2" w:rsidP="000539B2">
      <w:pPr>
        <w:pStyle w:val="afff"/>
        <w:rPr>
          <w:sz w:val="16"/>
          <w:szCs w:val="16"/>
        </w:rPr>
      </w:pPr>
      <w:r w:rsidRPr="000539B2">
        <w:rPr>
          <w:sz w:val="16"/>
          <w:szCs w:val="16"/>
        </w:rPr>
        <w:t xml:space="preserve">к Порядку формирования перечня </w:t>
      </w:r>
    </w:p>
    <w:p w:rsidR="000539B2" w:rsidRPr="000539B2" w:rsidRDefault="000539B2" w:rsidP="000539B2">
      <w:pPr>
        <w:pStyle w:val="afff"/>
        <w:rPr>
          <w:sz w:val="16"/>
          <w:szCs w:val="16"/>
        </w:rPr>
      </w:pPr>
      <w:r w:rsidRPr="000539B2">
        <w:rPr>
          <w:sz w:val="16"/>
          <w:szCs w:val="16"/>
        </w:rPr>
        <w:t xml:space="preserve">налоговых расходов и оценки налоговых </w:t>
      </w:r>
    </w:p>
    <w:p w:rsidR="000539B2" w:rsidRPr="000539B2" w:rsidRDefault="000539B2" w:rsidP="000539B2">
      <w:pPr>
        <w:pStyle w:val="afff"/>
        <w:rPr>
          <w:sz w:val="16"/>
          <w:szCs w:val="16"/>
        </w:rPr>
      </w:pPr>
      <w:r w:rsidRPr="000539B2">
        <w:rPr>
          <w:sz w:val="16"/>
          <w:szCs w:val="16"/>
        </w:rPr>
        <w:t xml:space="preserve">расходов муниципального образования </w:t>
      </w:r>
    </w:p>
    <w:p w:rsidR="000539B2" w:rsidRPr="000539B2" w:rsidRDefault="000539B2" w:rsidP="000539B2">
      <w:pPr>
        <w:pStyle w:val="afff"/>
        <w:rPr>
          <w:sz w:val="16"/>
          <w:szCs w:val="16"/>
        </w:rPr>
      </w:pPr>
      <w:r w:rsidRPr="000539B2">
        <w:rPr>
          <w:sz w:val="16"/>
          <w:szCs w:val="16"/>
        </w:rPr>
        <w:t xml:space="preserve">Новокривошеинское сельское поселение </w:t>
      </w:r>
    </w:p>
    <w:p w:rsidR="000539B2" w:rsidRPr="000539B2" w:rsidRDefault="000539B2" w:rsidP="000539B2">
      <w:pPr>
        <w:jc w:val="right"/>
        <w:rPr>
          <w:rFonts w:ascii="Arial" w:hAnsi="Arial" w:cs="Arial"/>
          <w:sz w:val="16"/>
          <w:szCs w:val="16"/>
        </w:rPr>
      </w:pPr>
    </w:p>
    <w:p w:rsidR="000539B2" w:rsidRPr="000539B2" w:rsidRDefault="000539B2" w:rsidP="00C1016B">
      <w:pPr>
        <w:pStyle w:val="afff"/>
        <w:jc w:val="center"/>
        <w:rPr>
          <w:sz w:val="16"/>
          <w:szCs w:val="16"/>
        </w:rPr>
      </w:pPr>
      <w:r w:rsidRPr="000539B2">
        <w:rPr>
          <w:sz w:val="16"/>
          <w:szCs w:val="16"/>
        </w:rPr>
        <w:t>Информация о нормативных, целевых и фискальных характеристиках налоговых расходов муниципального образования Новокривошеинское сельское поселение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84"/>
        <w:gridCol w:w="3290"/>
        <w:gridCol w:w="1228"/>
      </w:tblGrid>
      <w:tr w:rsidR="00C1016B" w:rsidRPr="00C1016B" w:rsidTr="000545EF">
        <w:tc>
          <w:tcPr>
            <w:tcW w:w="3721" w:type="pct"/>
            <w:gridSpan w:val="2"/>
            <w:vAlign w:val="center"/>
          </w:tcPr>
          <w:p w:rsidR="00C1016B" w:rsidRPr="00C1016B" w:rsidRDefault="00C1016B" w:rsidP="00C1016B">
            <w:pPr>
              <w:tabs>
                <w:tab w:val="left" w:pos="3855"/>
              </w:tabs>
              <w:jc w:val="both"/>
              <w:rPr>
                <w:sz w:val="16"/>
                <w:szCs w:val="16"/>
              </w:rPr>
            </w:pPr>
            <w:r w:rsidRPr="00C1016B">
              <w:rPr>
                <w:sz w:val="16"/>
                <w:szCs w:val="16"/>
              </w:rPr>
              <w:t xml:space="preserve">                            Наименование характеристики</w:t>
            </w:r>
          </w:p>
        </w:tc>
        <w:tc>
          <w:tcPr>
            <w:tcW w:w="1279" w:type="pct"/>
            <w:vAlign w:val="center"/>
          </w:tcPr>
          <w:p w:rsidR="00C1016B" w:rsidRPr="00C1016B" w:rsidRDefault="00C1016B" w:rsidP="00C1016B">
            <w:pPr>
              <w:tabs>
                <w:tab w:val="left" w:pos="3855"/>
              </w:tabs>
              <w:jc w:val="both"/>
              <w:rPr>
                <w:sz w:val="16"/>
                <w:szCs w:val="16"/>
              </w:rPr>
            </w:pPr>
            <w:r w:rsidRPr="00C1016B">
              <w:rPr>
                <w:sz w:val="16"/>
                <w:szCs w:val="16"/>
              </w:rPr>
              <w:t>Источник данных</w:t>
            </w:r>
          </w:p>
        </w:tc>
      </w:tr>
      <w:tr w:rsidR="00C1016B" w:rsidRPr="00C1016B" w:rsidTr="00C1016B">
        <w:trPr>
          <w:trHeight w:val="446"/>
        </w:trPr>
        <w:tc>
          <w:tcPr>
            <w:tcW w:w="5000" w:type="pct"/>
            <w:gridSpan w:val="3"/>
            <w:vAlign w:val="center"/>
          </w:tcPr>
          <w:p w:rsidR="00C1016B" w:rsidRPr="00C1016B" w:rsidRDefault="00C1016B" w:rsidP="00C1016B">
            <w:pPr>
              <w:pStyle w:val="afff"/>
              <w:jc w:val="center"/>
              <w:rPr>
                <w:sz w:val="16"/>
                <w:szCs w:val="16"/>
              </w:rPr>
            </w:pPr>
            <w:r w:rsidRPr="00C1016B">
              <w:rPr>
                <w:sz w:val="16"/>
                <w:szCs w:val="16"/>
              </w:rPr>
              <w:t>1. Нормативные характеристики налогового расхода муниципального образования</w:t>
            </w:r>
          </w:p>
          <w:p w:rsidR="00C1016B" w:rsidRPr="00C1016B" w:rsidRDefault="00C1016B" w:rsidP="00C1016B">
            <w:pPr>
              <w:pStyle w:val="afff"/>
              <w:jc w:val="center"/>
              <w:rPr>
                <w:sz w:val="16"/>
                <w:szCs w:val="16"/>
              </w:rPr>
            </w:pPr>
            <w:r w:rsidRPr="00C1016B">
              <w:rPr>
                <w:sz w:val="16"/>
                <w:szCs w:val="16"/>
              </w:rPr>
              <w:t>(далее - налоговый расход)</w:t>
            </w:r>
          </w:p>
        </w:tc>
      </w:tr>
      <w:tr w:rsidR="00C1016B" w:rsidRPr="00C1016B" w:rsidTr="000545EF">
        <w:trPr>
          <w:trHeight w:val="372"/>
        </w:trPr>
        <w:tc>
          <w:tcPr>
            <w:tcW w:w="296" w:type="pct"/>
            <w:vAlign w:val="center"/>
          </w:tcPr>
          <w:p w:rsidR="00C1016B" w:rsidRPr="00C1016B" w:rsidRDefault="00C1016B" w:rsidP="00C1016B">
            <w:pPr>
              <w:pStyle w:val="afff"/>
              <w:rPr>
                <w:sz w:val="16"/>
                <w:szCs w:val="16"/>
              </w:rPr>
            </w:pPr>
            <w:r w:rsidRPr="00C1016B">
              <w:rPr>
                <w:sz w:val="16"/>
                <w:szCs w:val="16"/>
              </w:rPr>
              <w:t>1</w:t>
            </w:r>
          </w:p>
        </w:tc>
        <w:tc>
          <w:tcPr>
            <w:tcW w:w="3426" w:type="pct"/>
            <w:vAlign w:val="center"/>
          </w:tcPr>
          <w:p w:rsidR="00C1016B" w:rsidRPr="00C1016B" w:rsidRDefault="00C1016B" w:rsidP="00C1016B">
            <w:pPr>
              <w:pStyle w:val="afff"/>
              <w:rPr>
                <w:sz w:val="16"/>
                <w:szCs w:val="16"/>
              </w:rPr>
            </w:pPr>
            <w:r w:rsidRPr="00C1016B">
              <w:rPr>
                <w:sz w:val="16"/>
                <w:szCs w:val="16"/>
              </w:rPr>
              <w:t>Наименование налога, сбора, платежа, по которому предусматриваются налоговые льготы, освобождение и иные преференции</w:t>
            </w:r>
          </w:p>
        </w:tc>
        <w:tc>
          <w:tcPr>
            <w:tcW w:w="1279" w:type="pct"/>
            <w:vAlign w:val="center"/>
          </w:tcPr>
          <w:p w:rsidR="00C1016B" w:rsidRPr="00C1016B" w:rsidRDefault="00C1016B" w:rsidP="00C1016B">
            <w:pPr>
              <w:pStyle w:val="afff"/>
              <w:rPr>
                <w:sz w:val="16"/>
                <w:szCs w:val="16"/>
              </w:rPr>
            </w:pPr>
            <w:r w:rsidRPr="00C1016B">
              <w:rPr>
                <w:sz w:val="16"/>
                <w:szCs w:val="16"/>
              </w:rPr>
              <w:t>перечень налоговых расходов</w:t>
            </w:r>
          </w:p>
        </w:tc>
      </w:tr>
      <w:tr w:rsidR="00C1016B" w:rsidRPr="00C1016B" w:rsidTr="000545EF">
        <w:tc>
          <w:tcPr>
            <w:tcW w:w="296" w:type="pct"/>
            <w:vAlign w:val="center"/>
          </w:tcPr>
          <w:p w:rsidR="00C1016B" w:rsidRPr="00C1016B" w:rsidRDefault="00C1016B" w:rsidP="00C1016B">
            <w:pPr>
              <w:pStyle w:val="afff"/>
              <w:rPr>
                <w:sz w:val="16"/>
                <w:szCs w:val="16"/>
              </w:rPr>
            </w:pPr>
            <w:r w:rsidRPr="00C1016B">
              <w:rPr>
                <w:sz w:val="16"/>
                <w:szCs w:val="16"/>
              </w:rPr>
              <w:t>2</w:t>
            </w:r>
          </w:p>
        </w:tc>
        <w:tc>
          <w:tcPr>
            <w:tcW w:w="3426" w:type="pct"/>
            <w:vAlign w:val="center"/>
          </w:tcPr>
          <w:p w:rsidR="00C1016B" w:rsidRPr="00C1016B" w:rsidRDefault="00C1016B" w:rsidP="00C1016B">
            <w:pPr>
              <w:pStyle w:val="afff"/>
              <w:rPr>
                <w:sz w:val="16"/>
                <w:szCs w:val="16"/>
              </w:rPr>
            </w:pPr>
            <w:r w:rsidRPr="00C1016B">
              <w:rPr>
                <w:sz w:val="16"/>
                <w:szCs w:val="16"/>
              </w:rPr>
              <w:t>Нормативный правовой акт, по которому предусматривается налоговая льгота, освобождение и иные преференции по налогам, сборам, платежам</w:t>
            </w:r>
          </w:p>
        </w:tc>
        <w:tc>
          <w:tcPr>
            <w:tcW w:w="1279" w:type="pct"/>
            <w:vAlign w:val="center"/>
          </w:tcPr>
          <w:p w:rsidR="00C1016B" w:rsidRPr="00C1016B" w:rsidRDefault="00C1016B" w:rsidP="00C1016B">
            <w:pPr>
              <w:pStyle w:val="afff"/>
              <w:rPr>
                <w:sz w:val="16"/>
                <w:szCs w:val="16"/>
              </w:rPr>
            </w:pPr>
            <w:r w:rsidRPr="00C1016B">
              <w:rPr>
                <w:sz w:val="16"/>
                <w:szCs w:val="16"/>
              </w:rPr>
              <w:t>перечень налоговых расходов</w:t>
            </w:r>
          </w:p>
        </w:tc>
      </w:tr>
      <w:tr w:rsidR="00C1016B" w:rsidRPr="00C1016B" w:rsidTr="000545EF">
        <w:tc>
          <w:tcPr>
            <w:tcW w:w="296" w:type="pct"/>
            <w:vAlign w:val="center"/>
          </w:tcPr>
          <w:p w:rsidR="00C1016B" w:rsidRPr="00C1016B" w:rsidRDefault="00C1016B" w:rsidP="00C1016B">
            <w:pPr>
              <w:pStyle w:val="afff"/>
              <w:rPr>
                <w:sz w:val="16"/>
                <w:szCs w:val="16"/>
              </w:rPr>
            </w:pPr>
            <w:r w:rsidRPr="00C1016B">
              <w:rPr>
                <w:sz w:val="16"/>
                <w:szCs w:val="16"/>
              </w:rPr>
              <w:t>3</w:t>
            </w:r>
          </w:p>
        </w:tc>
        <w:tc>
          <w:tcPr>
            <w:tcW w:w="3426" w:type="pct"/>
            <w:vAlign w:val="center"/>
          </w:tcPr>
          <w:p w:rsidR="00C1016B" w:rsidRPr="00C1016B" w:rsidRDefault="00C1016B" w:rsidP="00C1016B">
            <w:pPr>
              <w:pStyle w:val="afff"/>
              <w:rPr>
                <w:sz w:val="16"/>
                <w:szCs w:val="16"/>
              </w:rPr>
            </w:pPr>
            <w:r w:rsidRPr="00C1016B">
              <w:rPr>
                <w:sz w:val="16"/>
                <w:szCs w:val="16"/>
              </w:rPr>
              <w:t>Категории плательщиков налогов, сборов, платежей для которых предусмотрены налоговые льготы, освобождения и иные преференции</w:t>
            </w:r>
          </w:p>
        </w:tc>
        <w:tc>
          <w:tcPr>
            <w:tcW w:w="1279" w:type="pct"/>
            <w:vAlign w:val="center"/>
          </w:tcPr>
          <w:p w:rsidR="00C1016B" w:rsidRPr="00C1016B" w:rsidRDefault="00C1016B" w:rsidP="00C1016B">
            <w:pPr>
              <w:pStyle w:val="afff"/>
              <w:rPr>
                <w:sz w:val="16"/>
                <w:szCs w:val="16"/>
              </w:rPr>
            </w:pPr>
            <w:r w:rsidRPr="00C1016B">
              <w:rPr>
                <w:sz w:val="16"/>
                <w:szCs w:val="16"/>
              </w:rPr>
              <w:t>перечень налоговых расходов</w:t>
            </w:r>
          </w:p>
        </w:tc>
      </w:tr>
      <w:tr w:rsidR="00C1016B" w:rsidRPr="00C1016B" w:rsidTr="000545EF">
        <w:tc>
          <w:tcPr>
            <w:tcW w:w="296" w:type="pct"/>
            <w:vAlign w:val="center"/>
          </w:tcPr>
          <w:p w:rsidR="00C1016B" w:rsidRPr="00C1016B" w:rsidRDefault="00C1016B" w:rsidP="00C1016B">
            <w:pPr>
              <w:pStyle w:val="afff"/>
              <w:rPr>
                <w:sz w:val="16"/>
                <w:szCs w:val="16"/>
              </w:rPr>
            </w:pPr>
            <w:r w:rsidRPr="00C1016B">
              <w:rPr>
                <w:sz w:val="16"/>
                <w:szCs w:val="16"/>
              </w:rPr>
              <w:t>4</w:t>
            </w:r>
          </w:p>
        </w:tc>
        <w:tc>
          <w:tcPr>
            <w:tcW w:w="3426" w:type="pct"/>
            <w:vAlign w:val="center"/>
          </w:tcPr>
          <w:p w:rsidR="00C1016B" w:rsidRPr="00C1016B" w:rsidRDefault="00C1016B" w:rsidP="00C1016B">
            <w:pPr>
              <w:pStyle w:val="afff"/>
              <w:rPr>
                <w:sz w:val="16"/>
                <w:szCs w:val="16"/>
              </w:rPr>
            </w:pPr>
            <w:r w:rsidRPr="00C1016B">
              <w:rPr>
                <w:sz w:val="16"/>
                <w:szCs w:val="16"/>
              </w:rPr>
              <w:t>Условия предоставления налоговых льгот, освобождений и иных преференций для плательщиков налогов, сборов, платежей</w:t>
            </w:r>
          </w:p>
        </w:tc>
        <w:tc>
          <w:tcPr>
            <w:tcW w:w="1279" w:type="pct"/>
            <w:vAlign w:val="center"/>
          </w:tcPr>
          <w:p w:rsidR="00C1016B" w:rsidRPr="00C1016B" w:rsidRDefault="00C1016B" w:rsidP="00C1016B">
            <w:pPr>
              <w:pStyle w:val="afff"/>
              <w:rPr>
                <w:sz w:val="16"/>
                <w:szCs w:val="16"/>
              </w:rPr>
            </w:pPr>
            <w:r w:rsidRPr="00C1016B">
              <w:rPr>
                <w:sz w:val="16"/>
                <w:szCs w:val="16"/>
              </w:rPr>
              <w:t>Администрация</w:t>
            </w:r>
          </w:p>
        </w:tc>
      </w:tr>
      <w:tr w:rsidR="00C1016B" w:rsidRPr="00C1016B" w:rsidTr="000545EF">
        <w:tc>
          <w:tcPr>
            <w:tcW w:w="296" w:type="pct"/>
            <w:vAlign w:val="center"/>
          </w:tcPr>
          <w:p w:rsidR="00C1016B" w:rsidRPr="00C1016B" w:rsidRDefault="00C1016B" w:rsidP="00C1016B">
            <w:pPr>
              <w:pStyle w:val="afff"/>
              <w:rPr>
                <w:sz w:val="16"/>
                <w:szCs w:val="16"/>
              </w:rPr>
            </w:pPr>
            <w:r w:rsidRPr="00C1016B">
              <w:rPr>
                <w:sz w:val="16"/>
                <w:szCs w:val="16"/>
              </w:rPr>
              <w:t>5</w:t>
            </w:r>
          </w:p>
        </w:tc>
        <w:tc>
          <w:tcPr>
            <w:tcW w:w="3426" w:type="pct"/>
            <w:vAlign w:val="center"/>
          </w:tcPr>
          <w:p w:rsidR="00C1016B" w:rsidRPr="00C1016B" w:rsidRDefault="00C1016B" w:rsidP="00C1016B">
            <w:pPr>
              <w:pStyle w:val="afff"/>
              <w:rPr>
                <w:sz w:val="16"/>
                <w:szCs w:val="16"/>
              </w:rPr>
            </w:pPr>
            <w:r w:rsidRPr="00C1016B">
              <w:rPr>
                <w:sz w:val="16"/>
                <w:szCs w:val="16"/>
              </w:rPr>
              <w:t>Целевая категория плательщиков налогов, сборов, платежей для которых предусмотрены налоговые льготы, освобождения и иные преференции</w:t>
            </w:r>
          </w:p>
        </w:tc>
        <w:tc>
          <w:tcPr>
            <w:tcW w:w="1279" w:type="pct"/>
            <w:vAlign w:val="center"/>
          </w:tcPr>
          <w:p w:rsidR="00C1016B" w:rsidRPr="00C1016B" w:rsidRDefault="00C1016B" w:rsidP="00C1016B">
            <w:pPr>
              <w:pStyle w:val="afff"/>
              <w:rPr>
                <w:sz w:val="16"/>
                <w:szCs w:val="16"/>
              </w:rPr>
            </w:pPr>
            <w:r w:rsidRPr="00C1016B">
              <w:rPr>
                <w:sz w:val="16"/>
                <w:szCs w:val="16"/>
              </w:rPr>
              <w:t>Администрация</w:t>
            </w:r>
          </w:p>
        </w:tc>
      </w:tr>
      <w:tr w:rsidR="00C1016B" w:rsidRPr="00C1016B" w:rsidTr="000545EF">
        <w:trPr>
          <w:trHeight w:val="392"/>
        </w:trPr>
        <w:tc>
          <w:tcPr>
            <w:tcW w:w="296" w:type="pct"/>
            <w:vAlign w:val="center"/>
          </w:tcPr>
          <w:p w:rsidR="00C1016B" w:rsidRPr="00C1016B" w:rsidRDefault="00C1016B" w:rsidP="00C1016B">
            <w:pPr>
              <w:pStyle w:val="afff"/>
              <w:rPr>
                <w:sz w:val="16"/>
                <w:szCs w:val="16"/>
              </w:rPr>
            </w:pPr>
            <w:r w:rsidRPr="00C1016B">
              <w:rPr>
                <w:sz w:val="16"/>
                <w:szCs w:val="16"/>
              </w:rPr>
              <w:t>6</w:t>
            </w:r>
          </w:p>
        </w:tc>
        <w:tc>
          <w:tcPr>
            <w:tcW w:w="3426" w:type="pct"/>
            <w:vAlign w:val="center"/>
          </w:tcPr>
          <w:p w:rsidR="00C1016B" w:rsidRPr="00C1016B" w:rsidRDefault="00C1016B" w:rsidP="00C1016B">
            <w:pPr>
              <w:pStyle w:val="afff"/>
              <w:rPr>
                <w:sz w:val="16"/>
                <w:szCs w:val="16"/>
              </w:rPr>
            </w:pPr>
            <w:r w:rsidRPr="00C1016B">
              <w:rPr>
                <w:sz w:val="16"/>
                <w:szCs w:val="16"/>
              </w:rPr>
              <w:t>Даты вступления в силу нормативных правовых актов, устанавливающих налоговые льготы, освобождения и иные преференции для плательщиков налогов, сборов, платежей</w:t>
            </w:r>
          </w:p>
        </w:tc>
        <w:tc>
          <w:tcPr>
            <w:tcW w:w="1279" w:type="pct"/>
            <w:vAlign w:val="center"/>
          </w:tcPr>
          <w:p w:rsidR="00C1016B" w:rsidRPr="00C1016B" w:rsidRDefault="00C1016B" w:rsidP="00C1016B">
            <w:pPr>
              <w:pStyle w:val="afff"/>
              <w:rPr>
                <w:sz w:val="16"/>
                <w:szCs w:val="16"/>
              </w:rPr>
            </w:pPr>
            <w:r w:rsidRPr="00C1016B">
              <w:rPr>
                <w:sz w:val="16"/>
                <w:szCs w:val="16"/>
              </w:rPr>
              <w:t>Администрация</w:t>
            </w:r>
          </w:p>
        </w:tc>
      </w:tr>
      <w:tr w:rsidR="00C1016B" w:rsidRPr="00C1016B" w:rsidTr="000545EF">
        <w:tc>
          <w:tcPr>
            <w:tcW w:w="296" w:type="pct"/>
            <w:vAlign w:val="center"/>
          </w:tcPr>
          <w:p w:rsidR="00C1016B" w:rsidRPr="00C1016B" w:rsidRDefault="00C1016B" w:rsidP="00C1016B">
            <w:pPr>
              <w:pStyle w:val="afff"/>
              <w:rPr>
                <w:sz w:val="16"/>
                <w:szCs w:val="16"/>
              </w:rPr>
            </w:pPr>
            <w:r w:rsidRPr="00C1016B">
              <w:rPr>
                <w:sz w:val="16"/>
                <w:szCs w:val="16"/>
              </w:rPr>
              <w:t>7</w:t>
            </w:r>
          </w:p>
        </w:tc>
        <w:tc>
          <w:tcPr>
            <w:tcW w:w="3426" w:type="pct"/>
            <w:vAlign w:val="center"/>
          </w:tcPr>
          <w:p w:rsidR="00C1016B" w:rsidRPr="00C1016B" w:rsidRDefault="00C1016B" w:rsidP="00C1016B">
            <w:pPr>
              <w:pStyle w:val="afff"/>
              <w:rPr>
                <w:sz w:val="16"/>
                <w:szCs w:val="16"/>
              </w:rPr>
            </w:pPr>
            <w:r w:rsidRPr="00C1016B">
              <w:rPr>
                <w:sz w:val="16"/>
                <w:szCs w:val="16"/>
              </w:rPr>
              <w:t>Даты вступления в силу нормативных правовых актов, отменяющих налоговые льготы, освобождения и иные преференции для плательщиков налогов, сборов, платежей</w:t>
            </w:r>
          </w:p>
        </w:tc>
        <w:tc>
          <w:tcPr>
            <w:tcW w:w="1279" w:type="pct"/>
            <w:vAlign w:val="center"/>
          </w:tcPr>
          <w:p w:rsidR="00C1016B" w:rsidRPr="00C1016B" w:rsidRDefault="00C1016B" w:rsidP="00C1016B">
            <w:pPr>
              <w:pStyle w:val="afff"/>
              <w:rPr>
                <w:sz w:val="16"/>
                <w:szCs w:val="16"/>
              </w:rPr>
            </w:pPr>
            <w:r w:rsidRPr="00C1016B">
              <w:rPr>
                <w:sz w:val="16"/>
                <w:szCs w:val="16"/>
              </w:rPr>
              <w:t>Администрация</w:t>
            </w:r>
          </w:p>
        </w:tc>
      </w:tr>
      <w:tr w:rsidR="00C1016B" w:rsidRPr="00C1016B" w:rsidTr="00C1016B">
        <w:tc>
          <w:tcPr>
            <w:tcW w:w="5000" w:type="pct"/>
            <w:gridSpan w:val="3"/>
            <w:vAlign w:val="center"/>
          </w:tcPr>
          <w:p w:rsidR="00C1016B" w:rsidRPr="00C1016B" w:rsidRDefault="00C1016B" w:rsidP="00C1016B">
            <w:pPr>
              <w:pStyle w:val="afff"/>
              <w:jc w:val="center"/>
              <w:rPr>
                <w:sz w:val="16"/>
                <w:szCs w:val="16"/>
              </w:rPr>
            </w:pPr>
            <w:r w:rsidRPr="00C1016B">
              <w:rPr>
                <w:sz w:val="16"/>
                <w:szCs w:val="16"/>
              </w:rPr>
              <w:t>2. Целевые характеристики налогового расхода</w:t>
            </w:r>
          </w:p>
        </w:tc>
      </w:tr>
      <w:tr w:rsidR="00C1016B" w:rsidRPr="00C1016B" w:rsidTr="000545EF">
        <w:tc>
          <w:tcPr>
            <w:tcW w:w="296" w:type="pct"/>
            <w:vAlign w:val="center"/>
          </w:tcPr>
          <w:p w:rsidR="00C1016B" w:rsidRPr="00C1016B" w:rsidRDefault="00C1016B" w:rsidP="00C1016B">
            <w:pPr>
              <w:pStyle w:val="afff"/>
              <w:rPr>
                <w:sz w:val="16"/>
                <w:szCs w:val="16"/>
              </w:rPr>
            </w:pPr>
            <w:r w:rsidRPr="00C1016B">
              <w:rPr>
                <w:sz w:val="16"/>
                <w:szCs w:val="16"/>
              </w:rPr>
              <w:t>8</w:t>
            </w:r>
          </w:p>
        </w:tc>
        <w:tc>
          <w:tcPr>
            <w:tcW w:w="3426" w:type="pct"/>
            <w:vAlign w:val="center"/>
          </w:tcPr>
          <w:p w:rsidR="00C1016B" w:rsidRPr="00C1016B" w:rsidRDefault="00C1016B" w:rsidP="00C1016B">
            <w:pPr>
              <w:pStyle w:val="afff"/>
              <w:rPr>
                <w:sz w:val="16"/>
                <w:szCs w:val="16"/>
              </w:rPr>
            </w:pPr>
            <w:r w:rsidRPr="00C1016B">
              <w:rPr>
                <w:sz w:val="16"/>
                <w:szCs w:val="16"/>
              </w:rPr>
              <w:t>Целевая категория налоговых расходов</w:t>
            </w:r>
          </w:p>
        </w:tc>
        <w:tc>
          <w:tcPr>
            <w:tcW w:w="1279" w:type="pct"/>
            <w:vAlign w:val="center"/>
          </w:tcPr>
          <w:p w:rsidR="00C1016B" w:rsidRPr="00C1016B" w:rsidRDefault="00C1016B" w:rsidP="00C1016B">
            <w:pPr>
              <w:pStyle w:val="afff"/>
              <w:rPr>
                <w:sz w:val="16"/>
                <w:szCs w:val="16"/>
              </w:rPr>
            </w:pPr>
            <w:r w:rsidRPr="00C1016B">
              <w:rPr>
                <w:sz w:val="16"/>
                <w:szCs w:val="16"/>
              </w:rPr>
              <w:t>Администрация</w:t>
            </w:r>
          </w:p>
        </w:tc>
      </w:tr>
      <w:tr w:rsidR="00C1016B" w:rsidRPr="00C1016B" w:rsidTr="000545EF">
        <w:trPr>
          <w:trHeight w:val="28"/>
        </w:trPr>
        <w:tc>
          <w:tcPr>
            <w:tcW w:w="296" w:type="pct"/>
            <w:vAlign w:val="center"/>
          </w:tcPr>
          <w:p w:rsidR="00C1016B" w:rsidRPr="00C1016B" w:rsidRDefault="00C1016B" w:rsidP="00C1016B">
            <w:pPr>
              <w:pStyle w:val="afff"/>
              <w:rPr>
                <w:sz w:val="16"/>
                <w:szCs w:val="16"/>
              </w:rPr>
            </w:pPr>
            <w:r w:rsidRPr="00C1016B">
              <w:rPr>
                <w:sz w:val="16"/>
                <w:szCs w:val="16"/>
              </w:rPr>
              <w:t>9</w:t>
            </w:r>
          </w:p>
        </w:tc>
        <w:tc>
          <w:tcPr>
            <w:tcW w:w="3426" w:type="pct"/>
            <w:vAlign w:val="center"/>
          </w:tcPr>
          <w:p w:rsidR="00C1016B" w:rsidRPr="00C1016B" w:rsidRDefault="00C1016B" w:rsidP="00C1016B">
            <w:pPr>
              <w:pStyle w:val="afff"/>
              <w:rPr>
                <w:sz w:val="16"/>
                <w:szCs w:val="16"/>
              </w:rPr>
            </w:pPr>
            <w:r w:rsidRPr="00C1016B">
              <w:rPr>
                <w:sz w:val="16"/>
                <w:szCs w:val="16"/>
              </w:rPr>
              <w:t>Цели предоставления налоговых льгот, освобождений и иных преференций для плательщиков налогов, сборов, платежей</w:t>
            </w:r>
          </w:p>
        </w:tc>
        <w:tc>
          <w:tcPr>
            <w:tcW w:w="1279" w:type="pct"/>
            <w:vAlign w:val="center"/>
          </w:tcPr>
          <w:p w:rsidR="00C1016B" w:rsidRPr="00C1016B" w:rsidRDefault="00C1016B" w:rsidP="00C1016B">
            <w:pPr>
              <w:pStyle w:val="afff"/>
              <w:rPr>
                <w:sz w:val="16"/>
                <w:szCs w:val="16"/>
              </w:rPr>
            </w:pPr>
            <w:r w:rsidRPr="00C1016B">
              <w:rPr>
                <w:sz w:val="16"/>
                <w:szCs w:val="16"/>
              </w:rPr>
              <w:t>Администрация</w:t>
            </w:r>
          </w:p>
        </w:tc>
      </w:tr>
      <w:tr w:rsidR="00C1016B" w:rsidRPr="00C1016B" w:rsidTr="000545EF">
        <w:tc>
          <w:tcPr>
            <w:tcW w:w="296" w:type="pct"/>
            <w:vAlign w:val="center"/>
          </w:tcPr>
          <w:p w:rsidR="00C1016B" w:rsidRPr="00C1016B" w:rsidRDefault="00C1016B" w:rsidP="00C1016B">
            <w:pPr>
              <w:pStyle w:val="afff"/>
              <w:rPr>
                <w:sz w:val="16"/>
                <w:szCs w:val="16"/>
              </w:rPr>
            </w:pPr>
            <w:r w:rsidRPr="00C1016B">
              <w:rPr>
                <w:sz w:val="16"/>
                <w:szCs w:val="16"/>
              </w:rPr>
              <w:t>10</w:t>
            </w:r>
          </w:p>
        </w:tc>
        <w:tc>
          <w:tcPr>
            <w:tcW w:w="3426" w:type="pct"/>
            <w:vAlign w:val="center"/>
          </w:tcPr>
          <w:p w:rsidR="00C1016B" w:rsidRPr="00C1016B" w:rsidRDefault="00C1016B" w:rsidP="00C1016B">
            <w:pPr>
              <w:pStyle w:val="afff"/>
              <w:rPr>
                <w:sz w:val="16"/>
                <w:szCs w:val="16"/>
              </w:rPr>
            </w:pPr>
            <w:r w:rsidRPr="00C1016B">
              <w:rPr>
                <w:sz w:val="16"/>
                <w:szCs w:val="16"/>
              </w:rPr>
              <w:t>Наименования муниципальных программ муниципального образования, наименования нормативных правовых актов, определяющих цели социально-экономической политики муниципального образования, не относящиеся к муниципальным программам муниципального образования, в целях реализации которых предоставляются налоговые льготы, освобождения и иные преференции для плательщиков налогов, сборов, платежей</w:t>
            </w:r>
          </w:p>
        </w:tc>
        <w:tc>
          <w:tcPr>
            <w:tcW w:w="1279" w:type="pct"/>
            <w:vAlign w:val="center"/>
          </w:tcPr>
          <w:p w:rsidR="00C1016B" w:rsidRPr="00C1016B" w:rsidRDefault="00C1016B" w:rsidP="00C1016B">
            <w:pPr>
              <w:pStyle w:val="afff"/>
              <w:rPr>
                <w:sz w:val="16"/>
                <w:szCs w:val="16"/>
              </w:rPr>
            </w:pPr>
            <w:r w:rsidRPr="00C1016B">
              <w:rPr>
                <w:sz w:val="16"/>
                <w:szCs w:val="16"/>
              </w:rPr>
              <w:t>перечень налоговых расходов и данные Администрации</w:t>
            </w:r>
          </w:p>
        </w:tc>
      </w:tr>
      <w:tr w:rsidR="00C1016B" w:rsidRPr="00C1016B" w:rsidTr="000545EF">
        <w:tc>
          <w:tcPr>
            <w:tcW w:w="296" w:type="pct"/>
            <w:vAlign w:val="center"/>
          </w:tcPr>
          <w:p w:rsidR="00C1016B" w:rsidRPr="00C1016B" w:rsidRDefault="00C1016B" w:rsidP="00C1016B">
            <w:pPr>
              <w:pStyle w:val="afff"/>
              <w:rPr>
                <w:sz w:val="16"/>
                <w:szCs w:val="16"/>
              </w:rPr>
            </w:pPr>
            <w:r w:rsidRPr="00C1016B">
              <w:rPr>
                <w:sz w:val="16"/>
                <w:szCs w:val="16"/>
              </w:rPr>
              <w:t>11</w:t>
            </w:r>
          </w:p>
        </w:tc>
        <w:tc>
          <w:tcPr>
            <w:tcW w:w="3426" w:type="pct"/>
            <w:vAlign w:val="center"/>
          </w:tcPr>
          <w:p w:rsidR="00C1016B" w:rsidRPr="00C1016B" w:rsidRDefault="00C1016B" w:rsidP="00C1016B">
            <w:pPr>
              <w:pStyle w:val="afff"/>
              <w:rPr>
                <w:sz w:val="16"/>
                <w:szCs w:val="16"/>
              </w:rPr>
            </w:pPr>
            <w:r w:rsidRPr="00C1016B">
              <w:rPr>
                <w:sz w:val="16"/>
                <w:szCs w:val="16"/>
              </w:rPr>
              <w:t>Наименования структурных элементов муниципальных программ муниципального образования, в целях реализации которых предоставляются налоговые льготы, освобождения и иные преференции для плательщиков налогов, сборов, платежей</w:t>
            </w:r>
          </w:p>
        </w:tc>
        <w:tc>
          <w:tcPr>
            <w:tcW w:w="1279" w:type="pct"/>
            <w:vAlign w:val="center"/>
          </w:tcPr>
          <w:p w:rsidR="00C1016B" w:rsidRPr="00C1016B" w:rsidRDefault="00C1016B" w:rsidP="00C1016B">
            <w:pPr>
              <w:pStyle w:val="afff"/>
              <w:rPr>
                <w:sz w:val="16"/>
                <w:szCs w:val="16"/>
              </w:rPr>
            </w:pPr>
            <w:r w:rsidRPr="00C1016B">
              <w:rPr>
                <w:sz w:val="16"/>
                <w:szCs w:val="16"/>
              </w:rPr>
              <w:t>перечень налоговых расходов</w:t>
            </w:r>
          </w:p>
        </w:tc>
      </w:tr>
      <w:tr w:rsidR="00C1016B" w:rsidRPr="00C1016B" w:rsidTr="000545EF">
        <w:tc>
          <w:tcPr>
            <w:tcW w:w="296" w:type="pct"/>
            <w:vAlign w:val="center"/>
          </w:tcPr>
          <w:p w:rsidR="00C1016B" w:rsidRPr="00C1016B" w:rsidRDefault="00C1016B" w:rsidP="00C1016B">
            <w:pPr>
              <w:pStyle w:val="afff"/>
              <w:rPr>
                <w:sz w:val="16"/>
                <w:szCs w:val="16"/>
              </w:rPr>
            </w:pPr>
            <w:r w:rsidRPr="00C1016B">
              <w:rPr>
                <w:sz w:val="16"/>
                <w:szCs w:val="16"/>
              </w:rPr>
              <w:lastRenderedPageBreak/>
              <w:t>12</w:t>
            </w:r>
          </w:p>
        </w:tc>
        <w:tc>
          <w:tcPr>
            <w:tcW w:w="3426" w:type="pct"/>
            <w:vAlign w:val="center"/>
          </w:tcPr>
          <w:p w:rsidR="00C1016B" w:rsidRPr="00C1016B" w:rsidRDefault="00C1016B" w:rsidP="00C1016B">
            <w:pPr>
              <w:pStyle w:val="afff"/>
              <w:rPr>
                <w:sz w:val="16"/>
                <w:szCs w:val="16"/>
              </w:rPr>
            </w:pPr>
            <w:r w:rsidRPr="00C1016B">
              <w:rPr>
                <w:sz w:val="16"/>
                <w:szCs w:val="16"/>
              </w:rPr>
              <w:t>Показатели (индикаторы) достижения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для плательщиков налогов, сборов, платежей</w:t>
            </w:r>
          </w:p>
        </w:tc>
        <w:tc>
          <w:tcPr>
            <w:tcW w:w="1279" w:type="pct"/>
            <w:vAlign w:val="center"/>
          </w:tcPr>
          <w:p w:rsidR="00C1016B" w:rsidRPr="00C1016B" w:rsidRDefault="00C1016B" w:rsidP="00C1016B">
            <w:pPr>
              <w:pStyle w:val="afff"/>
              <w:rPr>
                <w:sz w:val="16"/>
                <w:szCs w:val="16"/>
              </w:rPr>
            </w:pPr>
            <w:r w:rsidRPr="00C1016B">
              <w:rPr>
                <w:sz w:val="16"/>
                <w:szCs w:val="16"/>
              </w:rPr>
              <w:t>Администрация</w:t>
            </w:r>
          </w:p>
        </w:tc>
      </w:tr>
      <w:tr w:rsidR="00C1016B" w:rsidRPr="00C1016B" w:rsidTr="000545EF">
        <w:trPr>
          <w:trHeight w:val="1552"/>
        </w:trPr>
        <w:tc>
          <w:tcPr>
            <w:tcW w:w="296" w:type="pct"/>
            <w:vAlign w:val="center"/>
          </w:tcPr>
          <w:p w:rsidR="00C1016B" w:rsidRPr="00C1016B" w:rsidRDefault="00C1016B" w:rsidP="00C1016B">
            <w:pPr>
              <w:pStyle w:val="afff"/>
              <w:rPr>
                <w:sz w:val="16"/>
                <w:szCs w:val="16"/>
              </w:rPr>
            </w:pPr>
            <w:r w:rsidRPr="00C1016B">
              <w:rPr>
                <w:sz w:val="16"/>
                <w:szCs w:val="16"/>
              </w:rPr>
              <w:t>13</w:t>
            </w:r>
          </w:p>
        </w:tc>
        <w:tc>
          <w:tcPr>
            <w:tcW w:w="3426" w:type="pct"/>
            <w:vAlign w:val="center"/>
          </w:tcPr>
          <w:p w:rsidR="00C1016B" w:rsidRPr="00C1016B" w:rsidRDefault="00C1016B" w:rsidP="00C1016B">
            <w:pPr>
              <w:pStyle w:val="afff"/>
              <w:rPr>
                <w:sz w:val="16"/>
                <w:szCs w:val="16"/>
              </w:rPr>
            </w:pPr>
            <w:r w:rsidRPr="00C1016B">
              <w:rPr>
                <w:sz w:val="16"/>
                <w:szCs w:val="16"/>
              </w:rPr>
              <w:t>Фактическое значение показателей (индикаторов) достижения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для плательщиков налогов, сборов, платежей</w:t>
            </w:r>
          </w:p>
        </w:tc>
        <w:tc>
          <w:tcPr>
            <w:tcW w:w="1279" w:type="pct"/>
            <w:vAlign w:val="center"/>
          </w:tcPr>
          <w:p w:rsidR="00C1016B" w:rsidRPr="00C1016B" w:rsidRDefault="00C1016B" w:rsidP="00C1016B">
            <w:pPr>
              <w:pStyle w:val="afff"/>
              <w:rPr>
                <w:sz w:val="16"/>
                <w:szCs w:val="16"/>
              </w:rPr>
            </w:pPr>
            <w:r w:rsidRPr="00C1016B">
              <w:rPr>
                <w:sz w:val="16"/>
                <w:szCs w:val="16"/>
              </w:rPr>
              <w:t>Администрация</w:t>
            </w:r>
          </w:p>
        </w:tc>
      </w:tr>
      <w:tr w:rsidR="00C1016B" w:rsidRPr="00C1016B" w:rsidTr="000545EF">
        <w:tc>
          <w:tcPr>
            <w:tcW w:w="296" w:type="pct"/>
            <w:vAlign w:val="center"/>
          </w:tcPr>
          <w:p w:rsidR="00C1016B" w:rsidRPr="00C1016B" w:rsidRDefault="00C1016B" w:rsidP="00C1016B">
            <w:pPr>
              <w:pStyle w:val="afff"/>
              <w:rPr>
                <w:sz w:val="16"/>
                <w:szCs w:val="16"/>
              </w:rPr>
            </w:pPr>
            <w:r w:rsidRPr="00C1016B">
              <w:rPr>
                <w:sz w:val="16"/>
                <w:szCs w:val="16"/>
              </w:rPr>
              <w:t>14</w:t>
            </w:r>
          </w:p>
        </w:tc>
        <w:tc>
          <w:tcPr>
            <w:tcW w:w="3426" w:type="pct"/>
            <w:vAlign w:val="center"/>
          </w:tcPr>
          <w:p w:rsidR="00C1016B" w:rsidRPr="00C1016B" w:rsidRDefault="00C1016B" w:rsidP="00C1016B">
            <w:pPr>
              <w:pStyle w:val="afff"/>
              <w:rPr>
                <w:sz w:val="16"/>
                <w:szCs w:val="16"/>
              </w:rPr>
            </w:pPr>
            <w:r w:rsidRPr="00C1016B">
              <w:rPr>
                <w:sz w:val="16"/>
                <w:szCs w:val="16"/>
              </w:rPr>
              <w:t>Прогнозные (оценочные) значения показателей (индикаторов) достижения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для плательщиков налогов, сборов, платежей на текущий финансовый год, очередной финансовый год и плановый период</w:t>
            </w:r>
          </w:p>
        </w:tc>
        <w:tc>
          <w:tcPr>
            <w:tcW w:w="1279" w:type="pct"/>
            <w:vAlign w:val="center"/>
          </w:tcPr>
          <w:p w:rsidR="00C1016B" w:rsidRPr="00C1016B" w:rsidRDefault="00C1016B" w:rsidP="00C1016B">
            <w:pPr>
              <w:pStyle w:val="afff"/>
              <w:rPr>
                <w:sz w:val="16"/>
                <w:szCs w:val="16"/>
              </w:rPr>
            </w:pPr>
            <w:r w:rsidRPr="00C1016B">
              <w:rPr>
                <w:sz w:val="16"/>
                <w:szCs w:val="16"/>
              </w:rPr>
              <w:t>Администрация</w:t>
            </w:r>
          </w:p>
        </w:tc>
      </w:tr>
      <w:tr w:rsidR="00C1016B" w:rsidRPr="00C1016B" w:rsidTr="00C1016B">
        <w:tc>
          <w:tcPr>
            <w:tcW w:w="5000" w:type="pct"/>
            <w:gridSpan w:val="3"/>
            <w:vAlign w:val="center"/>
          </w:tcPr>
          <w:p w:rsidR="00C1016B" w:rsidRPr="00C1016B" w:rsidRDefault="00C1016B" w:rsidP="00C1016B">
            <w:pPr>
              <w:pStyle w:val="afff"/>
              <w:jc w:val="center"/>
              <w:rPr>
                <w:sz w:val="16"/>
                <w:szCs w:val="16"/>
              </w:rPr>
            </w:pPr>
            <w:r w:rsidRPr="00C1016B">
              <w:rPr>
                <w:sz w:val="16"/>
                <w:szCs w:val="16"/>
              </w:rPr>
              <w:t>3. Фискальные характеристики налогового расхода</w:t>
            </w:r>
          </w:p>
        </w:tc>
      </w:tr>
      <w:tr w:rsidR="00C1016B" w:rsidRPr="00C1016B" w:rsidTr="000545EF">
        <w:trPr>
          <w:trHeight w:val="549"/>
        </w:trPr>
        <w:tc>
          <w:tcPr>
            <w:tcW w:w="296" w:type="pct"/>
            <w:vAlign w:val="center"/>
          </w:tcPr>
          <w:p w:rsidR="00C1016B" w:rsidRPr="00C1016B" w:rsidRDefault="00C1016B" w:rsidP="00C1016B">
            <w:pPr>
              <w:pStyle w:val="afff"/>
              <w:rPr>
                <w:sz w:val="16"/>
                <w:szCs w:val="16"/>
              </w:rPr>
            </w:pPr>
            <w:r w:rsidRPr="00C1016B">
              <w:rPr>
                <w:sz w:val="16"/>
                <w:szCs w:val="16"/>
              </w:rPr>
              <w:t>15</w:t>
            </w:r>
          </w:p>
        </w:tc>
        <w:tc>
          <w:tcPr>
            <w:tcW w:w="3426" w:type="pct"/>
            <w:vAlign w:val="center"/>
          </w:tcPr>
          <w:p w:rsidR="00C1016B" w:rsidRPr="00C1016B" w:rsidRDefault="00C1016B" w:rsidP="00C1016B">
            <w:pPr>
              <w:pStyle w:val="afff"/>
              <w:rPr>
                <w:sz w:val="16"/>
                <w:szCs w:val="16"/>
              </w:rPr>
            </w:pPr>
            <w:r w:rsidRPr="00C1016B">
              <w:rPr>
                <w:sz w:val="16"/>
                <w:szCs w:val="16"/>
              </w:rPr>
              <w:t>Объем налоговых льгот, освобождений и иных преференций, предоставленных для плательщиков налогов, сборов, платежей за отчетный финансовый год (тыс. рублей)</w:t>
            </w:r>
          </w:p>
        </w:tc>
        <w:tc>
          <w:tcPr>
            <w:tcW w:w="1279" w:type="pct"/>
            <w:vAlign w:val="center"/>
          </w:tcPr>
          <w:p w:rsidR="00C1016B" w:rsidRPr="00C1016B" w:rsidRDefault="00C1016B" w:rsidP="00C1016B">
            <w:pPr>
              <w:pStyle w:val="afff"/>
              <w:rPr>
                <w:sz w:val="16"/>
                <w:szCs w:val="16"/>
              </w:rPr>
            </w:pPr>
            <w:r w:rsidRPr="00C1016B">
              <w:rPr>
                <w:sz w:val="16"/>
                <w:szCs w:val="16"/>
              </w:rPr>
              <w:t>данные налогового органа, Управления финансов</w:t>
            </w:r>
          </w:p>
        </w:tc>
      </w:tr>
      <w:tr w:rsidR="00C1016B" w:rsidRPr="00C1016B" w:rsidTr="000545EF">
        <w:tc>
          <w:tcPr>
            <w:tcW w:w="296" w:type="pct"/>
            <w:vAlign w:val="center"/>
          </w:tcPr>
          <w:p w:rsidR="00C1016B" w:rsidRPr="00C1016B" w:rsidRDefault="00C1016B" w:rsidP="00C1016B">
            <w:pPr>
              <w:pStyle w:val="afff"/>
              <w:rPr>
                <w:sz w:val="16"/>
                <w:szCs w:val="16"/>
              </w:rPr>
            </w:pPr>
            <w:r w:rsidRPr="00C1016B">
              <w:rPr>
                <w:sz w:val="16"/>
                <w:szCs w:val="16"/>
              </w:rPr>
              <w:t>16</w:t>
            </w:r>
          </w:p>
        </w:tc>
        <w:tc>
          <w:tcPr>
            <w:tcW w:w="3426" w:type="pct"/>
            <w:vAlign w:val="center"/>
          </w:tcPr>
          <w:p w:rsidR="00C1016B" w:rsidRPr="00C1016B" w:rsidRDefault="00C1016B" w:rsidP="00C1016B">
            <w:pPr>
              <w:pStyle w:val="afff"/>
              <w:rPr>
                <w:sz w:val="16"/>
                <w:szCs w:val="16"/>
              </w:rPr>
            </w:pPr>
            <w:r w:rsidRPr="00C1016B">
              <w:rPr>
                <w:sz w:val="16"/>
                <w:szCs w:val="16"/>
              </w:rPr>
              <w:t>Оценка объема предоставленных налоговых льгот, освобождений и иных преференций для плательщиков налогов, сборов, платежей на текущий финансовый год, очередной финансовый год и плановый период (тыс. рублей)</w:t>
            </w:r>
          </w:p>
        </w:tc>
        <w:tc>
          <w:tcPr>
            <w:tcW w:w="1279" w:type="pct"/>
            <w:vAlign w:val="center"/>
          </w:tcPr>
          <w:p w:rsidR="00C1016B" w:rsidRPr="00C1016B" w:rsidRDefault="00C1016B" w:rsidP="00C1016B">
            <w:pPr>
              <w:pStyle w:val="afff"/>
              <w:rPr>
                <w:sz w:val="16"/>
                <w:szCs w:val="16"/>
              </w:rPr>
            </w:pPr>
            <w:r w:rsidRPr="00C1016B">
              <w:rPr>
                <w:sz w:val="16"/>
                <w:szCs w:val="16"/>
              </w:rPr>
              <w:t>данные Управления финансов</w:t>
            </w:r>
          </w:p>
        </w:tc>
      </w:tr>
      <w:tr w:rsidR="00C1016B" w:rsidRPr="00C1016B" w:rsidTr="000545EF">
        <w:tc>
          <w:tcPr>
            <w:tcW w:w="296" w:type="pct"/>
            <w:vAlign w:val="center"/>
          </w:tcPr>
          <w:p w:rsidR="00C1016B" w:rsidRPr="00C1016B" w:rsidRDefault="00C1016B" w:rsidP="00C1016B">
            <w:pPr>
              <w:pStyle w:val="afff"/>
              <w:rPr>
                <w:sz w:val="16"/>
                <w:szCs w:val="16"/>
              </w:rPr>
            </w:pPr>
            <w:r w:rsidRPr="00C1016B">
              <w:rPr>
                <w:sz w:val="16"/>
                <w:szCs w:val="16"/>
              </w:rPr>
              <w:t>17</w:t>
            </w:r>
          </w:p>
        </w:tc>
        <w:tc>
          <w:tcPr>
            <w:tcW w:w="3426" w:type="pct"/>
            <w:vAlign w:val="center"/>
          </w:tcPr>
          <w:p w:rsidR="00C1016B" w:rsidRPr="00C1016B" w:rsidRDefault="00C1016B" w:rsidP="00C1016B">
            <w:pPr>
              <w:pStyle w:val="afff"/>
              <w:rPr>
                <w:sz w:val="16"/>
                <w:szCs w:val="16"/>
              </w:rPr>
            </w:pPr>
            <w:r w:rsidRPr="00C1016B">
              <w:rPr>
                <w:sz w:val="16"/>
                <w:szCs w:val="16"/>
              </w:rPr>
              <w:t xml:space="preserve">Общая численность плательщиков налогов, сборов, платежей в  отчетном финансовом году (единиц) </w:t>
            </w:r>
          </w:p>
        </w:tc>
        <w:tc>
          <w:tcPr>
            <w:tcW w:w="1279" w:type="pct"/>
            <w:vAlign w:val="center"/>
          </w:tcPr>
          <w:p w:rsidR="00C1016B" w:rsidRPr="00C1016B" w:rsidRDefault="00C1016B" w:rsidP="00C1016B">
            <w:pPr>
              <w:pStyle w:val="afff"/>
              <w:rPr>
                <w:sz w:val="16"/>
                <w:szCs w:val="16"/>
              </w:rPr>
            </w:pPr>
            <w:r w:rsidRPr="00C1016B">
              <w:rPr>
                <w:sz w:val="16"/>
                <w:szCs w:val="16"/>
              </w:rPr>
              <w:t>данные налогового органа</w:t>
            </w:r>
          </w:p>
        </w:tc>
      </w:tr>
      <w:tr w:rsidR="00C1016B" w:rsidRPr="00C1016B" w:rsidTr="000545EF">
        <w:trPr>
          <w:trHeight w:val="954"/>
        </w:trPr>
        <w:tc>
          <w:tcPr>
            <w:tcW w:w="296" w:type="pct"/>
            <w:vAlign w:val="center"/>
          </w:tcPr>
          <w:p w:rsidR="00C1016B" w:rsidRPr="00C1016B" w:rsidRDefault="00C1016B" w:rsidP="00C1016B">
            <w:pPr>
              <w:pStyle w:val="afff"/>
              <w:rPr>
                <w:sz w:val="16"/>
                <w:szCs w:val="16"/>
              </w:rPr>
            </w:pPr>
            <w:r w:rsidRPr="00C1016B">
              <w:rPr>
                <w:sz w:val="16"/>
                <w:szCs w:val="16"/>
              </w:rPr>
              <w:t>18</w:t>
            </w:r>
          </w:p>
        </w:tc>
        <w:tc>
          <w:tcPr>
            <w:tcW w:w="3426" w:type="pct"/>
            <w:vAlign w:val="center"/>
          </w:tcPr>
          <w:p w:rsidR="00C1016B" w:rsidRPr="00C1016B" w:rsidRDefault="00C1016B" w:rsidP="00C1016B">
            <w:pPr>
              <w:pStyle w:val="afff"/>
              <w:rPr>
                <w:sz w:val="16"/>
                <w:szCs w:val="16"/>
              </w:rPr>
            </w:pPr>
            <w:r w:rsidRPr="00C1016B">
              <w:rPr>
                <w:sz w:val="16"/>
                <w:szCs w:val="16"/>
              </w:rPr>
              <w:t>Численность плательщиков налогов, сборов, платежей, воспользовавшихся правом на получение налоговых льгот, освобождений и иных преференций в отчетном финансовом году (единиц)</w:t>
            </w:r>
          </w:p>
        </w:tc>
        <w:tc>
          <w:tcPr>
            <w:tcW w:w="1279" w:type="pct"/>
            <w:vAlign w:val="center"/>
          </w:tcPr>
          <w:p w:rsidR="00C1016B" w:rsidRPr="00C1016B" w:rsidRDefault="00C1016B" w:rsidP="00C1016B">
            <w:pPr>
              <w:pStyle w:val="afff"/>
              <w:rPr>
                <w:sz w:val="16"/>
                <w:szCs w:val="16"/>
              </w:rPr>
            </w:pPr>
            <w:r w:rsidRPr="00C1016B">
              <w:rPr>
                <w:sz w:val="16"/>
                <w:szCs w:val="16"/>
              </w:rPr>
              <w:t>данные налогового органа</w:t>
            </w:r>
          </w:p>
        </w:tc>
      </w:tr>
      <w:tr w:rsidR="00C1016B" w:rsidRPr="00C1016B" w:rsidTr="000545EF">
        <w:tc>
          <w:tcPr>
            <w:tcW w:w="296" w:type="pct"/>
            <w:vAlign w:val="center"/>
          </w:tcPr>
          <w:p w:rsidR="00C1016B" w:rsidRPr="00C1016B" w:rsidRDefault="00C1016B" w:rsidP="00C1016B">
            <w:pPr>
              <w:pStyle w:val="afff"/>
              <w:rPr>
                <w:sz w:val="16"/>
                <w:szCs w:val="16"/>
              </w:rPr>
            </w:pPr>
            <w:r w:rsidRPr="00C1016B">
              <w:rPr>
                <w:sz w:val="16"/>
                <w:szCs w:val="16"/>
              </w:rPr>
              <w:t>19</w:t>
            </w:r>
          </w:p>
        </w:tc>
        <w:tc>
          <w:tcPr>
            <w:tcW w:w="3426" w:type="pct"/>
            <w:vAlign w:val="center"/>
          </w:tcPr>
          <w:p w:rsidR="00C1016B" w:rsidRPr="00C1016B" w:rsidRDefault="00C1016B" w:rsidP="00C1016B">
            <w:pPr>
              <w:pStyle w:val="afff"/>
              <w:rPr>
                <w:sz w:val="16"/>
                <w:szCs w:val="16"/>
              </w:rPr>
            </w:pPr>
            <w:r w:rsidRPr="00C1016B">
              <w:rPr>
                <w:sz w:val="16"/>
                <w:szCs w:val="16"/>
              </w:rPr>
              <w:t>Базовый объем налогов, сборов, платежей, задекларированный для уплаты в бюджет муниципального образования плательщиками налогов, сборов, платежей по видам налога, сбора, платежа (тыс. рублей)</w:t>
            </w:r>
          </w:p>
        </w:tc>
        <w:tc>
          <w:tcPr>
            <w:tcW w:w="1279" w:type="pct"/>
            <w:vAlign w:val="center"/>
          </w:tcPr>
          <w:p w:rsidR="00C1016B" w:rsidRPr="00C1016B" w:rsidRDefault="00C1016B" w:rsidP="00C1016B">
            <w:pPr>
              <w:pStyle w:val="afff"/>
              <w:rPr>
                <w:sz w:val="16"/>
                <w:szCs w:val="16"/>
              </w:rPr>
            </w:pPr>
            <w:r w:rsidRPr="00C1016B">
              <w:rPr>
                <w:sz w:val="16"/>
                <w:szCs w:val="16"/>
              </w:rPr>
              <w:t>данные налогового органа</w:t>
            </w:r>
          </w:p>
        </w:tc>
      </w:tr>
      <w:tr w:rsidR="00C1016B" w:rsidRPr="00C1016B" w:rsidTr="000545EF">
        <w:trPr>
          <w:trHeight w:val="1206"/>
        </w:trPr>
        <w:tc>
          <w:tcPr>
            <w:tcW w:w="296" w:type="pct"/>
            <w:vAlign w:val="center"/>
          </w:tcPr>
          <w:p w:rsidR="00C1016B" w:rsidRPr="00C1016B" w:rsidRDefault="00C1016B" w:rsidP="00C1016B">
            <w:pPr>
              <w:pStyle w:val="afff"/>
              <w:rPr>
                <w:sz w:val="16"/>
                <w:szCs w:val="16"/>
              </w:rPr>
            </w:pPr>
            <w:r w:rsidRPr="00C1016B">
              <w:rPr>
                <w:sz w:val="16"/>
                <w:szCs w:val="16"/>
              </w:rPr>
              <w:t>20</w:t>
            </w:r>
          </w:p>
        </w:tc>
        <w:tc>
          <w:tcPr>
            <w:tcW w:w="3426" w:type="pct"/>
            <w:vAlign w:val="center"/>
          </w:tcPr>
          <w:p w:rsidR="00C1016B" w:rsidRPr="00C1016B" w:rsidRDefault="00C1016B" w:rsidP="00C1016B">
            <w:pPr>
              <w:pStyle w:val="afff"/>
              <w:rPr>
                <w:sz w:val="16"/>
                <w:szCs w:val="16"/>
              </w:rPr>
            </w:pPr>
            <w:r w:rsidRPr="00C1016B">
              <w:rPr>
                <w:sz w:val="16"/>
                <w:szCs w:val="16"/>
              </w:rPr>
              <w:t>Объем налогов, сборов, платежей, задекларированный для уплаты в бюджет муниципального образования плательщиками налогов, сборов, платежей, имеющими право на налоговые льготы, освобождения и иные преференции,  за 6 лет, предшествующих отчетному финансовому году (тыс. рублей)</w:t>
            </w:r>
          </w:p>
        </w:tc>
        <w:tc>
          <w:tcPr>
            <w:tcW w:w="1279" w:type="pct"/>
            <w:vAlign w:val="center"/>
          </w:tcPr>
          <w:p w:rsidR="00C1016B" w:rsidRPr="00C1016B" w:rsidRDefault="00C1016B" w:rsidP="00C1016B">
            <w:pPr>
              <w:pStyle w:val="afff"/>
              <w:rPr>
                <w:sz w:val="16"/>
                <w:szCs w:val="16"/>
              </w:rPr>
            </w:pPr>
            <w:r w:rsidRPr="00C1016B">
              <w:rPr>
                <w:sz w:val="16"/>
                <w:szCs w:val="16"/>
              </w:rPr>
              <w:t>данные налогового органа</w:t>
            </w:r>
          </w:p>
        </w:tc>
      </w:tr>
    </w:tbl>
    <w:p w:rsidR="000545EF" w:rsidRPr="000545EF" w:rsidRDefault="000545EF" w:rsidP="000545EF">
      <w:pPr>
        <w:pStyle w:val="2"/>
        <w:spacing w:before="0" w:beforeAutospacing="0" w:after="0" w:afterAutospacing="0"/>
        <w:jc w:val="center"/>
        <w:rPr>
          <w:b w:val="0"/>
          <w:sz w:val="16"/>
          <w:szCs w:val="16"/>
        </w:rPr>
      </w:pPr>
      <w:r w:rsidRPr="000545EF">
        <w:rPr>
          <w:b w:val="0"/>
          <w:sz w:val="16"/>
          <w:szCs w:val="16"/>
        </w:rPr>
        <w:lastRenderedPageBreak/>
        <w:t>АДМИНИСТРАЦИЯ НОВОКРИВОШЕИНСКОГО СЕЛЬСКОГО ПОСЕЛЕНИЯ</w:t>
      </w:r>
    </w:p>
    <w:p w:rsidR="000545EF" w:rsidRPr="000545EF" w:rsidRDefault="000545EF" w:rsidP="000545EF">
      <w:pPr>
        <w:jc w:val="center"/>
        <w:rPr>
          <w:rFonts w:cstheme="minorBidi"/>
          <w:sz w:val="16"/>
          <w:szCs w:val="16"/>
        </w:rPr>
      </w:pPr>
      <w:r w:rsidRPr="000545EF">
        <w:rPr>
          <w:sz w:val="16"/>
          <w:szCs w:val="16"/>
        </w:rPr>
        <w:t>ПОСТАНОВЛЕНИЕ</w:t>
      </w:r>
    </w:p>
    <w:p w:rsidR="000545EF" w:rsidRPr="000545EF" w:rsidRDefault="000545EF" w:rsidP="000545EF">
      <w:pPr>
        <w:rPr>
          <w:sz w:val="16"/>
          <w:szCs w:val="16"/>
        </w:rPr>
      </w:pPr>
      <w:r w:rsidRPr="000545EF">
        <w:rPr>
          <w:sz w:val="16"/>
          <w:szCs w:val="16"/>
        </w:rPr>
        <w:t>19.12.2019                                                                            № 134</w:t>
      </w:r>
    </w:p>
    <w:p w:rsidR="000545EF" w:rsidRPr="000545EF" w:rsidRDefault="000545EF" w:rsidP="000545EF">
      <w:pPr>
        <w:jc w:val="center"/>
        <w:rPr>
          <w:sz w:val="16"/>
          <w:szCs w:val="16"/>
        </w:rPr>
      </w:pPr>
      <w:r w:rsidRPr="000545EF">
        <w:rPr>
          <w:sz w:val="16"/>
          <w:szCs w:val="16"/>
        </w:rPr>
        <w:t>с. Новокривошеино</w:t>
      </w:r>
    </w:p>
    <w:p w:rsidR="000545EF" w:rsidRPr="000545EF" w:rsidRDefault="000545EF" w:rsidP="000545EF">
      <w:pPr>
        <w:jc w:val="center"/>
        <w:rPr>
          <w:sz w:val="16"/>
          <w:szCs w:val="16"/>
        </w:rPr>
      </w:pPr>
      <w:r w:rsidRPr="000545EF">
        <w:rPr>
          <w:sz w:val="16"/>
          <w:szCs w:val="16"/>
        </w:rPr>
        <w:t>Кривошеинского района</w:t>
      </w:r>
    </w:p>
    <w:p w:rsidR="000545EF" w:rsidRPr="000545EF" w:rsidRDefault="000545EF" w:rsidP="000545EF">
      <w:pPr>
        <w:jc w:val="center"/>
        <w:rPr>
          <w:sz w:val="16"/>
          <w:szCs w:val="16"/>
        </w:rPr>
      </w:pPr>
      <w:r w:rsidRPr="000545EF">
        <w:rPr>
          <w:sz w:val="16"/>
          <w:szCs w:val="16"/>
        </w:rPr>
        <w:t>Томской области</w:t>
      </w:r>
    </w:p>
    <w:p w:rsidR="000545EF" w:rsidRPr="000545EF" w:rsidRDefault="000545EF" w:rsidP="000545EF">
      <w:pPr>
        <w:jc w:val="center"/>
        <w:rPr>
          <w:sz w:val="16"/>
          <w:szCs w:val="16"/>
        </w:rPr>
      </w:pPr>
      <w:r w:rsidRPr="000545EF">
        <w:rPr>
          <w:sz w:val="16"/>
          <w:szCs w:val="16"/>
        </w:rPr>
        <w:t xml:space="preserve">О внесении изменений в постановление Администрации </w:t>
      </w:r>
    </w:p>
    <w:p w:rsidR="000545EF" w:rsidRPr="000545EF" w:rsidRDefault="000545EF" w:rsidP="000545EF">
      <w:pPr>
        <w:jc w:val="center"/>
        <w:rPr>
          <w:sz w:val="16"/>
          <w:szCs w:val="16"/>
        </w:rPr>
      </w:pPr>
      <w:r w:rsidRPr="000545EF">
        <w:rPr>
          <w:sz w:val="16"/>
          <w:szCs w:val="16"/>
        </w:rPr>
        <w:t>Новокривошеинского сельского поселения от 10.12.2018 № 123</w:t>
      </w:r>
    </w:p>
    <w:p w:rsidR="000545EF" w:rsidRPr="000545EF" w:rsidRDefault="000545EF" w:rsidP="000545EF">
      <w:pPr>
        <w:tabs>
          <w:tab w:val="left" w:pos="6675"/>
        </w:tabs>
        <w:jc w:val="both"/>
        <w:rPr>
          <w:sz w:val="16"/>
          <w:szCs w:val="16"/>
          <w:shd w:val="clear" w:color="auto" w:fill="FFFFFF"/>
        </w:rPr>
      </w:pPr>
    </w:p>
    <w:p w:rsidR="000545EF" w:rsidRPr="000545EF" w:rsidRDefault="000545EF" w:rsidP="000545EF">
      <w:pPr>
        <w:tabs>
          <w:tab w:val="left" w:pos="6675"/>
        </w:tabs>
        <w:jc w:val="both"/>
        <w:rPr>
          <w:bCs/>
          <w:sz w:val="16"/>
          <w:szCs w:val="16"/>
        </w:rPr>
      </w:pPr>
      <w:r w:rsidRPr="000545EF">
        <w:rPr>
          <w:sz w:val="16"/>
          <w:szCs w:val="16"/>
        </w:rPr>
        <w:t xml:space="preserve">           В связи с кадровыми перестановками</w:t>
      </w:r>
    </w:p>
    <w:p w:rsidR="000545EF" w:rsidRPr="000545EF" w:rsidRDefault="000545EF" w:rsidP="000545EF">
      <w:pPr>
        <w:ind w:firstLine="708"/>
        <w:jc w:val="both"/>
        <w:rPr>
          <w:color w:val="000000"/>
          <w:sz w:val="16"/>
          <w:szCs w:val="16"/>
        </w:rPr>
      </w:pPr>
      <w:r w:rsidRPr="000545EF">
        <w:rPr>
          <w:sz w:val="16"/>
          <w:szCs w:val="16"/>
        </w:rPr>
        <w:t xml:space="preserve">ПОСТАНОВЛЯЮ: </w:t>
      </w:r>
    </w:p>
    <w:p w:rsidR="000545EF" w:rsidRPr="000545EF" w:rsidRDefault="000545EF" w:rsidP="000545EF">
      <w:pPr>
        <w:jc w:val="both"/>
        <w:rPr>
          <w:sz w:val="16"/>
          <w:szCs w:val="16"/>
        </w:rPr>
      </w:pPr>
      <w:r w:rsidRPr="000545EF">
        <w:rPr>
          <w:sz w:val="16"/>
          <w:szCs w:val="16"/>
        </w:rPr>
        <w:t xml:space="preserve">            1. Внести изменение в постановление Администрации Новокривошеинского сельского поселения от 10.12.2018 № 123 «Об утверждении состава комиссии по соблюдению требований к служебному поведению и урегулированию конфликта интересов муниципальных служащих муниципального образования Новокривошеинского сельского поселения»:</w:t>
      </w:r>
    </w:p>
    <w:p w:rsidR="000545EF" w:rsidRPr="000545EF" w:rsidRDefault="000545EF" w:rsidP="000545EF">
      <w:pPr>
        <w:jc w:val="both"/>
        <w:rPr>
          <w:sz w:val="16"/>
          <w:szCs w:val="16"/>
        </w:rPr>
      </w:pPr>
      <w:r w:rsidRPr="000545EF">
        <w:rPr>
          <w:sz w:val="16"/>
          <w:szCs w:val="16"/>
        </w:rPr>
        <w:tab/>
        <w:t>В пункте 4 Приложения слова «Волкова М.В.» заменить на «Стреха Н.П.».</w:t>
      </w:r>
    </w:p>
    <w:p w:rsidR="000545EF" w:rsidRPr="000545EF" w:rsidRDefault="000545EF" w:rsidP="000545EF">
      <w:pPr>
        <w:jc w:val="both"/>
        <w:rPr>
          <w:bCs/>
          <w:sz w:val="16"/>
          <w:szCs w:val="16"/>
        </w:rPr>
      </w:pPr>
      <w:r w:rsidRPr="000545EF">
        <w:rPr>
          <w:sz w:val="16"/>
          <w:szCs w:val="16"/>
        </w:rPr>
        <w:tab/>
        <w:t>2. Настоящее постановление вступает в силу со дня его подписания.</w:t>
      </w:r>
    </w:p>
    <w:p w:rsidR="000545EF" w:rsidRPr="000545EF" w:rsidRDefault="000545EF" w:rsidP="000545EF">
      <w:pPr>
        <w:jc w:val="both"/>
        <w:rPr>
          <w:sz w:val="16"/>
          <w:szCs w:val="16"/>
        </w:rPr>
      </w:pPr>
      <w:r w:rsidRPr="000545EF">
        <w:rPr>
          <w:sz w:val="16"/>
          <w:szCs w:val="16"/>
        </w:rPr>
        <w:t xml:space="preserve">           2.  Контроль за выполнением настоящего постановления оставляю за собой.</w:t>
      </w:r>
    </w:p>
    <w:p w:rsidR="000545EF" w:rsidRPr="000545EF" w:rsidRDefault="000545EF" w:rsidP="000545EF">
      <w:pPr>
        <w:jc w:val="both"/>
        <w:rPr>
          <w:sz w:val="16"/>
          <w:szCs w:val="16"/>
        </w:rPr>
      </w:pPr>
    </w:p>
    <w:p w:rsidR="000545EF" w:rsidRPr="000545EF" w:rsidRDefault="000545EF" w:rsidP="000545EF">
      <w:pPr>
        <w:rPr>
          <w:sz w:val="16"/>
          <w:szCs w:val="16"/>
        </w:rPr>
      </w:pPr>
    </w:p>
    <w:p w:rsidR="000545EF" w:rsidRPr="000545EF" w:rsidRDefault="000545EF" w:rsidP="000545EF">
      <w:pPr>
        <w:rPr>
          <w:sz w:val="16"/>
          <w:szCs w:val="16"/>
        </w:rPr>
      </w:pPr>
      <w:r w:rsidRPr="000545EF">
        <w:rPr>
          <w:sz w:val="16"/>
          <w:szCs w:val="16"/>
        </w:rPr>
        <w:t>Глава Новокривошеинского сельского поселения                                            А.О. Саяпин</w:t>
      </w:r>
    </w:p>
    <w:p w:rsidR="001E19A5" w:rsidRDefault="001E19A5" w:rsidP="00C1016B">
      <w:pPr>
        <w:rPr>
          <w:sz w:val="16"/>
          <w:szCs w:val="16"/>
        </w:rPr>
      </w:pPr>
    </w:p>
    <w:p w:rsidR="0005315D" w:rsidRDefault="0005315D" w:rsidP="00C1016B">
      <w:pPr>
        <w:rPr>
          <w:sz w:val="16"/>
          <w:szCs w:val="16"/>
        </w:rPr>
      </w:pPr>
    </w:p>
    <w:p w:rsidR="0005315D" w:rsidRDefault="0005315D" w:rsidP="00C1016B">
      <w:pPr>
        <w:rPr>
          <w:sz w:val="16"/>
          <w:szCs w:val="16"/>
        </w:rPr>
      </w:pPr>
    </w:p>
    <w:p w:rsidR="0005315D" w:rsidRDefault="0005315D" w:rsidP="00C1016B">
      <w:pPr>
        <w:rPr>
          <w:sz w:val="16"/>
          <w:szCs w:val="16"/>
        </w:rPr>
      </w:pPr>
    </w:p>
    <w:p w:rsidR="0005315D" w:rsidRDefault="0005315D" w:rsidP="00C1016B">
      <w:pPr>
        <w:rPr>
          <w:sz w:val="16"/>
          <w:szCs w:val="16"/>
        </w:rPr>
      </w:pPr>
    </w:p>
    <w:p w:rsidR="00E138E7" w:rsidRPr="00E138E7" w:rsidRDefault="00E138E7" w:rsidP="00E138E7">
      <w:pPr>
        <w:pStyle w:val="2"/>
        <w:spacing w:before="0" w:beforeAutospacing="0" w:after="0" w:afterAutospacing="0"/>
        <w:ind w:hanging="284"/>
        <w:jc w:val="center"/>
        <w:rPr>
          <w:b w:val="0"/>
          <w:sz w:val="16"/>
          <w:szCs w:val="16"/>
        </w:rPr>
      </w:pPr>
      <w:r w:rsidRPr="00E138E7">
        <w:rPr>
          <w:b w:val="0"/>
          <w:sz w:val="16"/>
          <w:szCs w:val="16"/>
        </w:rPr>
        <w:t>АДМИНИСТРАЦИЯ НОВОКРИВОШЕИНСКОГО СЕЛЬСКОГО ПОСЕЛЕНИЯ</w:t>
      </w:r>
    </w:p>
    <w:p w:rsidR="00E138E7" w:rsidRPr="00E138E7" w:rsidRDefault="00E138E7" w:rsidP="00E138E7">
      <w:pPr>
        <w:jc w:val="center"/>
        <w:rPr>
          <w:sz w:val="16"/>
          <w:szCs w:val="16"/>
        </w:rPr>
      </w:pPr>
      <w:r w:rsidRPr="00E138E7">
        <w:rPr>
          <w:sz w:val="16"/>
          <w:szCs w:val="16"/>
        </w:rPr>
        <w:t>ПОСТАНОВЛЕНИЕ</w:t>
      </w:r>
    </w:p>
    <w:p w:rsidR="00E138E7" w:rsidRPr="00E138E7" w:rsidRDefault="00E138E7" w:rsidP="00E138E7">
      <w:pPr>
        <w:rPr>
          <w:sz w:val="16"/>
          <w:szCs w:val="16"/>
        </w:rPr>
      </w:pPr>
      <w:r w:rsidRPr="00E138E7">
        <w:rPr>
          <w:sz w:val="16"/>
          <w:szCs w:val="16"/>
        </w:rPr>
        <w:t>19.12.2019                                                                                        № 135</w:t>
      </w:r>
    </w:p>
    <w:p w:rsidR="00E138E7" w:rsidRPr="00E138E7" w:rsidRDefault="00E138E7" w:rsidP="00E138E7">
      <w:pPr>
        <w:pStyle w:val="afff"/>
        <w:jc w:val="center"/>
        <w:rPr>
          <w:sz w:val="16"/>
          <w:szCs w:val="16"/>
        </w:rPr>
      </w:pPr>
      <w:r w:rsidRPr="00E138E7">
        <w:rPr>
          <w:sz w:val="16"/>
          <w:szCs w:val="16"/>
        </w:rPr>
        <w:t>с. Новокривошеино</w:t>
      </w:r>
    </w:p>
    <w:p w:rsidR="00E138E7" w:rsidRPr="00E138E7" w:rsidRDefault="00E138E7" w:rsidP="00E138E7">
      <w:pPr>
        <w:pStyle w:val="afff"/>
        <w:jc w:val="center"/>
        <w:rPr>
          <w:sz w:val="16"/>
          <w:szCs w:val="16"/>
        </w:rPr>
      </w:pPr>
      <w:r w:rsidRPr="00E138E7">
        <w:rPr>
          <w:sz w:val="16"/>
          <w:szCs w:val="16"/>
        </w:rPr>
        <w:t>Кривошеинского района</w:t>
      </w:r>
    </w:p>
    <w:p w:rsidR="00E138E7" w:rsidRPr="00E138E7" w:rsidRDefault="00E138E7" w:rsidP="00E138E7">
      <w:pPr>
        <w:pStyle w:val="afff"/>
        <w:jc w:val="center"/>
        <w:rPr>
          <w:sz w:val="16"/>
          <w:szCs w:val="16"/>
        </w:rPr>
      </w:pPr>
      <w:r w:rsidRPr="00E138E7">
        <w:rPr>
          <w:sz w:val="16"/>
          <w:szCs w:val="16"/>
        </w:rPr>
        <w:t>Томской области</w:t>
      </w:r>
    </w:p>
    <w:p w:rsidR="00E138E7" w:rsidRPr="00E138E7" w:rsidRDefault="00E138E7" w:rsidP="00E138E7">
      <w:pPr>
        <w:pStyle w:val="afff"/>
        <w:jc w:val="center"/>
        <w:rPr>
          <w:sz w:val="16"/>
          <w:szCs w:val="16"/>
        </w:rPr>
      </w:pPr>
    </w:p>
    <w:p w:rsidR="00E138E7" w:rsidRPr="00E138E7" w:rsidRDefault="00E138E7" w:rsidP="00E138E7">
      <w:pPr>
        <w:pStyle w:val="afff"/>
        <w:ind w:firstLine="709"/>
        <w:jc w:val="center"/>
        <w:rPr>
          <w:sz w:val="16"/>
          <w:szCs w:val="16"/>
        </w:rPr>
      </w:pPr>
      <w:r w:rsidRPr="00E138E7">
        <w:rPr>
          <w:sz w:val="16"/>
          <w:szCs w:val="16"/>
        </w:rPr>
        <w:t>Об утверждении прогноза социально – экономического развития муниципального образования Новокривошеинское сельское</w:t>
      </w:r>
    </w:p>
    <w:p w:rsidR="00E138E7" w:rsidRPr="00E138E7" w:rsidRDefault="00E138E7" w:rsidP="00E138E7">
      <w:pPr>
        <w:pStyle w:val="afff"/>
        <w:jc w:val="center"/>
        <w:rPr>
          <w:sz w:val="16"/>
          <w:szCs w:val="16"/>
        </w:rPr>
      </w:pPr>
      <w:r w:rsidRPr="00E138E7">
        <w:rPr>
          <w:sz w:val="16"/>
          <w:szCs w:val="16"/>
        </w:rPr>
        <w:t>поселение на 2020 год и на плановый период 2021 и 2022 годов</w:t>
      </w:r>
    </w:p>
    <w:p w:rsidR="00E138E7" w:rsidRPr="00E138E7" w:rsidRDefault="00E138E7" w:rsidP="00E138E7">
      <w:pPr>
        <w:pStyle w:val="ConsPlusNormal"/>
        <w:jc w:val="center"/>
        <w:rPr>
          <w:rFonts w:eastAsiaTheme="minorEastAsia"/>
          <w:sz w:val="16"/>
          <w:szCs w:val="16"/>
        </w:rPr>
      </w:pPr>
    </w:p>
    <w:p w:rsidR="00E138E7" w:rsidRPr="00E138E7" w:rsidRDefault="00E138E7" w:rsidP="00E138E7">
      <w:pPr>
        <w:pStyle w:val="ConsPlusNormal"/>
        <w:ind w:firstLine="709"/>
        <w:jc w:val="both"/>
        <w:rPr>
          <w:sz w:val="16"/>
          <w:szCs w:val="16"/>
        </w:rPr>
      </w:pPr>
      <w:r w:rsidRPr="00E138E7">
        <w:rPr>
          <w:sz w:val="16"/>
          <w:szCs w:val="16"/>
        </w:rPr>
        <w:t>В соответствии со статьей 173 Бюджетного кодекса Российской Федерации, Положения о бюджетном процессе муниципального образования Новокривошеинское сельское поселение, утвержденного Решением Совета Новокривошеинского сельского поселения  от 17.03.2014 № 91, Постановлением Администрации Новокривошеинского сельского поселения  от 20.04.2009 № 22 «Об утверждении Порядка разработки показателей прогноза социально-экономического развития муниципального образования Новокривошеинское сельское поселение»</w:t>
      </w:r>
    </w:p>
    <w:p w:rsidR="00E138E7" w:rsidRPr="00E138E7" w:rsidRDefault="00E138E7" w:rsidP="00E138E7">
      <w:pPr>
        <w:pStyle w:val="ConsPlusNormal"/>
        <w:ind w:firstLine="709"/>
        <w:jc w:val="both"/>
        <w:rPr>
          <w:sz w:val="16"/>
          <w:szCs w:val="16"/>
        </w:rPr>
      </w:pPr>
      <w:r w:rsidRPr="00E138E7">
        <w:rPr>
          <w:caps/>
          <w:sz w:val="16"/>
          <w:szCs w:val="16"/>
        </w:rPr>
        <w:t>Постановляю:</w:t>
      </w:r>
    </w:p>
    <w:p w:rsidR="00E138E7" w:rsidRPr="00E138E7" w:rsidRDefault="00E138E7" w:rsidP="00E138E7">
      <w:pPr>
        <w:pStyle w:val="ConsPlusNormal"/>
        <w:ind w:firstLine="709"/>
        <w:jc w:val="both"/>
        <w:rPr>
          <w:sz w:val="16"/>
          <w:szCs w:val="16"/>
        </w:rPr>
      </w:pPr>
      <w:r w:rsidRPr="00E138E7">
        <w:rPr>
          <w:sz w:val="16"/>
          <w:szCs w:val="16"/>
        </w:rPr>
        <w:t>1.Утвердить Прогноз социально – экономического развития муниципального образования Новокривошеинское сельское поселение на 2020 год и на плановый период 2021 и 2022 годов, согласно приложению.</w:t>
      </w:r>
    </w:p>
    <w:p w:rsidR="00E138E7" w:rsidRPr="00E138E7" w:rsidRDefault="00E138E7" w:rsidP="00E138E7">
      <w:pPr>
        <w:pStyle w:val="ConsPlusNormal"/>
        <w:ind w:firstLine="540"/>
        <w:jc w:val="both"/>
        <w:rPr>
          <w:sz w:val="16"/>
          <w:szCs w:val="16"/>
        </w:rPr>
      </w:pPr>
      <w:r w:rsidRPr="00E138E7">
        <w:rPr>
          <w:sz w:val="16"/>
          <w:szCs w:val="16"/>
        </w:rPr>
        <w:t xml:space="preserve"> 2.Настоящее постановление вступает в силу с 1 января 2020 года.</w:t>
      </w:r>
    </w:p>
    <w:p w:rsidR="00E138E7" w:rsidRPr="00E138E7" w:rsidRDefault="00E138E7" w:rsidP="00E138E7">
      <w:pPr>
        <w:tabs>
          <w:tab w:val="left" w:pos="709"/>
          <w:tab w:val="left" w:pos="993"/>
        </w:tabs>
        <w:jc w:val="both"/>
        <w:rPr>
          <w:sz w:val="16"/>
          <w:szCs w:val="16"/>
        </w:rPr>
      </w:pPr>
      <w:r w:rsidRPr="00E138E7">
        <w:rPr>
          <w:sz w:val="16"/>
          <w:szCs w:val="16"/>
        </w:rPr>
        <w:t xml:space="preserve">         3.Контроль за исполнением настоящего постановления оставляю за собой.</w:t>
      </w:r>
    </w:p>
    <w:p w:rsidR="00E138E7" w:rsidRPr="00E138E7" w:rsidRDefault="00E138E7" w:rsidP="00E138E7">
      <w:pPr>
        <w:jc w:val="both"/>
        <w:rPr>
          <w:sz w:val="16"/>
          <w:szCs w:val="16"/>
        </w:rPr>
      </w:pPr>
    </w:p>
    <w:p w:rsidR="00E138E7" w:rsidRPr="00E138E7" w:rsidRDefault="00E138E7" w:rsidP="00E138E7">
      <w:pPr>
        <w:jc w:val="both"/>
        <w:rPr>
          <w:sz w:val="16"/>
          <w:szCs w:val="16"/>
        </w:rPr>
      </w:pPr>
    </w:p>
    <w:p w:rsidR="00E138E7" w:rsidRPr="00E138E7" w:rsidRDefault="00E138E7" w:rsidP="00E138E7">
      <w:pPr>
        <w:pStyle w:val="ac"/>
        <w:rPr>
          <w:sz w:val="16"/>
          <w:szCs w:val="16"/>
        </w:rPr>
      </w:pPr>
      <w:r w:rsidRPr="00E138E7">
        <w:rPr>
          <w:sz w:val="16"/>
          <w:szCs w:val="16"/>
        </w:rPr>
        <w:t>Глава Новокривошеинского сельского поселения</w:t>
      </w:r>
    </w:p>
    <w:p w:rsidR="00E138E7" w:rsidRPr="00E138E7" w:rsidRDefault="00E138E7" w:rsidP="00E138E7">
      <w:pPr>
        <w:rPr>
          <w:sz w:val="16"/>
          <w:szCs w:val="16"/>
        </w:rPr>
      </w:pPr>
      <w:r w:rsidRPr="00E138E7">
        <w:rPr>
          <w:sz w:val="16"/>
          <w:szCs w:val="16"/>
        </w:rPr>
        <w:t xml:space="preserve"> А.О.Саяпин</w:t>
      </w:r>
    </w:p>
    <w:p w:rsidR="00E138E7" w:rsidRDefault="00E138E7" w:rsidP="00C1016B">
      <w:pPr>
        <w:rPr>
          <w:sz w:val="16"/>
          <w:szCs w:val="16"/>
        </w:rPr>
      </w:pPr>
    </w:p>
    <w:p w:rsidR="0005315D" w:rsidRDefault="0005315D" w:rsidP="00C1016B">
      <w:pPr>
        <w:rPr>
          <w:sz w:val="16"/>
          <w:szCs w:val="16"/>
        </w:rPr>
      </w:pPr>
    </w:p>
    <w:p w:rsidR="0005315D" w:rsidRDefault="0005315D" w:rsidP="00C1016B">
      <w:pPr>
        <w:rPr>
          <w:sz w:val="16"/>
          <w:szCs w:val="16"/>
        </w:rPr>
      </w:pPr>
    </w:p>
    <w:p w:rsidR="0005315D" w:rsidRDefault="0005315D" w:rsidP="00C1016B">
      <w:pPr>
        <w:rPr>
          <w:sz w:val="16"/>
          <w:szCs w:val="16"/>
        </w:rPr>
      </w:pPr>
    </w:p>
    <w:p w:rsidR="0005315D" w:rsidRDefault="0005315D" w:rsidP="00C1016B">
      <w:pPr>
        <w:rPr>
          <w:sz w:val="16"/>
          <w:szCs w:val="16"/>
        </w:rPr>
      </w:pPr>
    </w:p>
    <w:p w:rsidR="0005315D" w:rsidRDefault="0005315D" w:rsidP="00C1016B">
      <w:pPr>
        <w:rPr>
          <w:sz w:val="16"/>
          <w:szCs w:val="16"/>
        </w:rPr>
      </w:pPr>
    </w:p>
    <w:p w:rsidR="0005315D" w:rsidRDefault="0005315D" w:rsidP="00C1016B">
      <w:pPr>
        <w:rPr>
          <w:sz w:val="16"/>
          <w:szCs w:val="16"/>
        </w:rPr>
      </w:pPr>
    </w:p>
    <w:p w:rsidR="0005315D" w:rsidRDefault="0005315D" w:rsidP="00C1016B">
      <w:pPr>
        <w:rPr>
          <w:sz w:val="16"/>
          <w:szCs w:val="16"/>
        </w:rPr>
      </w:pPr>
    </w:p>
    <w:p w:rsidR="0005315D" w:rsidRDefault="0005315D" w:rsidP="00C1016B">
      <w:pPr>
        <w:rPr>
          <w:sz w:val="16"/>
          <w:szCs w:val="16"/>
        </w:rPr>
      </w:pPr>
    </w:p>
    <w:p w:rsidR="0005315D" w:rsidRDefault="0005315D" w:rsidP="00C1016B">
      <w:pPr>
        <w:rPr>
          <w:sz w:val="16"/>
          <w:szCs w:val="16"/>
        </w:rPr>
      </w:pPr>
    </w:p>
    <w:p w:rsidR="0005315D" w:rsidRPr="0005315D" w:rsidRDefault="0005315D" w:rsidP="0005315D">
      <w:pPr>
        <w:pStyle w:val="2"/>
        <w:spacing w:before="0" w:beforeAutospacing="0" w:after="0" w:afterAutospacing="0"/>
        <w:ind w:hanging="284"/>
        <w:jc w:val="center"/>
        <w:rPr>
          <w:b w:val="0"/>
          <w:sz w:val="16"/>
          <w:szCs w:val="16"/>
        </w:rPr>
      </w:pPr>
      <w:r w:rsidRPr="0005315D">
        <w:rPr>
          <w:b w:val="0"/>
          <w:sz w:val="16"/>
          <w:szCs w:val="16"/>
        </w:rPr>
        <w:lastRenderedPageBreak/>
        <w:t>АДМИНИСТРАЦИЯ НОВОКРИВОШЕИНСКОГО СЕЛЬСКОГО ПОСЕЛЕНИЯ</w:t>
      </w:r>
    </w:p>
    <w:p w:rsidR="0005315D" w:rsidRPr="0005315D" w:rsidRDefault="0005315D" w:rsidP="0005315D">
      <w:pPr>
        <w:jc w:val="center"/>
        <w:rPr>
          <w:sz w:val="16"/>
          <w:szCs w:val="16"/>
        </w:rPr>
      </w:pPr>
      <w:r w:rsidRPr="0005315D">
        <w:rPr>
          <w:sz w:val="16"/>
          <w:szCs w:val="16"/>
        </w:rPr>
        <w:t>ПОСТАНОВЛЕНИЕ</w:t>
      </w:r>
    </w:p>
    <w:p w:rsidR="0005315D" w:rsidRPr="0005315D" w:rsidRDefault="0005315D" w:rsidP="0005315D">
      <w:pPr>
        <w:rPr>
          <w:sz w:val="16"/>
          <w:szCs w:val="16"/>
        </w:rPr>
      </w:pPr>
      <w:r w:rsidRPr="0005315D">
        <w:rPr>
          <w:sz w:val="16"/>
          <w:szCs w:val="16"/>
        </w:rPr>
        <w:t>19.12.2019                                                                                      № 136</w:t>
      </w:r>
    </w:p>
    <w:p w:rsidR="0005315D" w:rsidRPr="0005315D" w:rsidRDefault="0005315D" w:rsidP="0005315D">
      <w:pPr>
        <w:pStyle w:val="afff"/>
        <w:jc w:val="center"/>
        <w:rPr>
          <w:sz w:val="16"/>
          <w:szCs w:val="16"/>
        </w:rPr>
      </w:pPr>
      <w:r w:rsidRPr="0005315D">
        <w:rPr>
          <w:sz w:val="16"/>
          <w:szCs w:val="16"/>
        </w:rPr>
        <w:t>с. Новокривошеино</w:t>
      </w:r>
    </w:p>
    <w:p w:rsidR="0005315D" w:rsidRPr="0005315D" w:rsidRDefault="0005315D" w:rsidP="0005315D">
      <w:pPr>
        <w:pStyle w:val="afff"/>
        <w:jc w:val="center"/>
        <w:rPr>
          <w:sz w:val="16"/>
          <w:szCs w:val="16"/>
        </w:rPr>
      </w:pPr>
      <w:r w:rsidRPr="0005315D">
        <w:rPr>
          <w:sz w:val="16"/>
          <w:szCs w:val="16"/>
        </w:rPr>
        <w:t>Кривошеинского района</w:t>
      </w:r>
    </w:p>
    <w:p w:rsidR="0005315D" w:rsidRPr="0005315D" w:rsidRDefault="0005315D" w:rsidP="0005315D">
      <w:pPr>
        <w:pStyle w:val="afff"/>
        <w:jc w:val="center"/>
        <w:rPr>
          <w:sz w:val="16"/>
          <w:szCs w:val="16"/>
        </w:rPr>
      </w:pPr>
      <w:r w:rsidRPr="0005315D">
        <w:rPr>
          <w:sz w:val="16"/>
          <w:szCs w:val="16"/>
        </w:rPr>
        <w:t>Томской области</w:t>
      </w:r>
    </w:p>
    <w:p w:rsidR="0005315D" w:rsidRPr="0005315D" w:rsidRDefault="0005315D" w:rsidP="0005315D">
      <w:pPr>
        <w:pStyle w:val="afff"/>
        <w:jc w:val="center"/>
        <w:rPr>
          <w:sz w:val="16"/>
          <w:szCs w:val="16"/>
        </w:rPr>
      </w:pPr>
    </w:p>
    <w:p w:rsidR="0005315D" w:rsidRPr="0005315D" w:rsidRDefault="0005315D" w:rsidP="0005315D">
      <w:pPr>
        <w:suppressAutoHyphens/>
        <w:jc w:val="center"/>
        <w:rPr>
          <w:bCs/>
          <w:sz w:val="16"/>
          <w:szCs w:val="16"/>
          <w:lang w:eastAsia="zh-CN"/>
        </w:rPr>
      </w:pPr>
      <w:r w:rsidRPr="0005315D">
        <w:rPr>
          <w:sz w:val="16"/>
          <w:szCs w:val="16"/>
          <w:lang w:eastAsia="zh-CN"/>
        </w:rPr>
        <w:t xml:space="preserve">Об установлении Порядка </w:t>
      </w:r>
      <w:r w:rsidRPr="0005315D">
        <w:rPr>
          <w:bCs/>
          <w:sz w:val="16"/>
          <w:szCs w:val="16"/>
          <w:lang w:eastAsia="zh-CN"/>
        </w:rPr>
        <w:t>осуществления муниципального контроля</w:t>
      </w:r>
    </w:p>
    <w:p w:rsidR="0005315D" w:rsidRPr="0005315D" w:rsidRDefault="0005315D" w:rsidP="0005315D">
      <w:pPr>
        <w:suppressAutoHyphens/>
        <w:jc w:val="center"/>
        <w:rPr>
          <w:bCs/>
          <w:sz w:val="16"/>
          <w:szCs w:val="16"/>
          <w:lang w:eastAsia="zh-CN"/>
        </w:rPr>
      </w:pPr>
      <w:r w:rsidRPr="0005315D">
        <w:rPr>
          <w:bCs/>
          <w:sz w:val="16"/>
          <w:szCs w:val="16"/>
          <w:lang w:eastAsia="zh-CN"/>
        </w:rPr>
        <w:t>за обеспечением сохранности автомобильных дорог местного значения в границах населенных пунктов Новокривошеинского сельского поселения</w:t>
      </w:r>
    </w:p>
    <w:p w:rsidR="0005315D" w:rsidRPr="0005315D" w:rsidRDefault="0005315D" w:rsidP="0005315D">
      <w:pPr>
        <w:pStyle w:val="ConsPlusNormal"/>
        <w:jc w:val="center"/>
        <w:rPr>
          <w:rFonts w:eastAsiaTheme="minorEastAsia"/>
          <w:sz w:val="16"/>
          <w:szCs w:val="16"/>
        </w:rPr>
      </w:pPr>
    </w:p>
    <w:p w:rsidR="0005315D" w:rsidRPr="0005315D" w:rsidRDefault="0005315D" w:rsidP="0005315D">
      <w:pPr>
        <w:widowControl w:val="0"/>
        <w:suppressAutoHyphens/>
        <w:autoSpaceDE w:val="0"/>
        <w:ind w:firstLine="709"/>
        <w:jc w:val="both"/>
        <w:rPr>
          <w:sz w:val="16"/>
          <w:szCs w:val="16"/>
          <w:lang w:eastAsia="zh-CN"/>
        </w:rPr>
      </w:pPr>
      <w:r w:rsidRPr="0005315D">
        <w:rPr>
          <w:sz w:val="16"/>
          <w:szCs w:val="16"/>
          <w:lang w:eastAsia="zh-CN"/>
        </w:rPr>
        <w:t xml:space="preserve">В соответствии со статьей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Томской области от 17 ноября 2014 года № 152-ОЗ «О закреплении отдельных вопросов местного значения за сельскими поселениями Томской области», статьей 8 Устава </w:t>
      </w:r>
      <w:r w:rsidRPr="0005315D">
        <w:rPr>
          <w:bCs/>
          <w:sz w:val="16"/>
          <w:szCs w:val="16"/>
          <w:lang w:eastAsia="zh-CN"/>
        </w:rPr>
        <w:t>Новокривошеинского сельского поселения</w:t>
      </w:r>
    </w:p>
    <w:p w:rsidR="0005315D" w:rsidRPr="0005315D" w:rsidRDefault="0005315D" w:rsidP="0005315D">
      <w:pPr>
        <w:widowControl w:val="0"/>
        <w:suppressAutoHyphens/>
        <w:autoSpaceDE w:val="0"/>
        <w:ind w:firstLine="709"/>
        <w:jc w:val="both"/>
        <w:rPr>
          <w:sz w:val="16"/>
          <w:szCs w:val="16"/>
          <w:lang w:eastAsia="zh-CN"/>
        </w:rPr>
      </w:pPr>
      <w:r w:rsidRPr="0005315D">
        <w:rPr>
          <w:sz w:val="16"/>
          <w:szCs w:val="16"/>
          <w:lang w:eastAsia="zh-CN"/>
        </w:rPr>
        <w:t>ПОСТАНОВЛЯЮ:</w:t>
      </w:r>
    </w:p>
    <w:p w:rsidR="0005315D" w:rsidRPr="0005315D" w:rsidRDefault="0005315D" w:rsidP="0005315D">
      <w:pPr>
        <w:widowControl w:val="0"/>
        <w:suppressAutoHyphens/>
        <w:autoSpaceDE w:val="0"/>
        <w:ind w:firstLine="709"/>
        <w:jc w:val="both"/>
        <w:rPr>
          <w:sz w:val="16"/>
          <w:szCs w:val="16"/>
          <w:lang w:eastAsia="zh-CN"/>
        </w:rPr>
      </w:pPr>
      <w:r w:rsidRPr="0005315D">
        <w:rPr>
          <w:sz w:val="16"/>
          <w:szCs w:val="16"/>
          <w:lang w:eastAsia="zh-CN"/>
        </w:rPr>
        <w:t xml:space="preserve">1. Установить Порядок </w:t>
      </w:r>
      <w:r w:rsidRPr="0005315D">
        <w:rPr>
          <w:bCs/>
          <w:sz w:val="16"/>
          <w:szCs w:val="16"/>
          <w:lang w:eastAsia="zh-CN"/>
        </w:rPr>
        <w:t>осуществления муниципального контроля за обеспечением сохранности автомобильных дорог местного значения в границах населенных пунктов Новокривошеинского сельского поселения согласно приложению к настоящему постановлению.</w:t>
      </w:r>
    </w:p>
    <w:p w:rsidR="0005315D" w:rsidRPr="0005315D" w:rsidRDefault="0005315D" w:rsidP="0005315D">
      <w:pPr>
        <w:suppressAutoHyphens/>
        <w:ind w:firstLine="709"/>
        <w:jc w:val="both"/>
        <w:rPr>
          <w:sz w:val="16"/>
          <w:szCs w:val="16"/>
          <w:lang w:eastAsia="zh-CN"/>
        </w:rPr>
      </w:pPr>
      <w:r w:rsidRPr="0005315D">
        <w:rPr>
          <w:sz w:val="16"/>
          <w:szCs w:val="16"/>
          <w:lang w:eastAsia="zh-CN"/>
        </w:rPr>
        <w:t xml:space="preserve">2. Опубликовать настоящее постановление в официальном печатном издании </w:t>
      </w:r>
      <w:r w:rsidRPr="0005315D">
        <w:rPr>
          <w:bCs/>
          <w:sz w:val="16"/>
          <w:szCs w:val="16"/>
          <w:lang w:eastAsia="zh-CN"/>
        </w:rPr>
        <w:t xml:space="preserve">Новокривошеинского сельского поселения </w:t>
      </w:r>
      <w:r w:rsidRPr="0005315D">
        <w:rPr>
          <w:sz w:val="16"/>
          <w:szCs w:val="16"/>
          <w:lang w:eastAsia="zh-CN"/>
        </w:rPr>
        <w:t xml:space="preserve">и разместить на официальном сайте </w:t>
      </w:r>
      <w:r w:rsidRPr="0005315D">
        <w:rPr>
          <w:bCs/>
          <w:sz w:val="16"/>
          <w:szCs w:val="16"/>
          <w:lang w:eastAsia="zh-CN"/>
        </w:rPr>
        <w:t xml:space="preserve">Новокривошеинского сельского поселения по </w:t>
      </w:r>
      <w:r w:rsidRPr="0005315D">
        <w:rPr>
          <w:sz w:val="16"/>
          <w:szCs w:val="16"/>
          <w:lang w:eastAsia="zh-CN"/>
        </w:rPr>
        <w:t xml:space="preserve">адресу: </w:t>
      </w:r>
      <w:r w:rsidRPr="0005315D">
        <w:rPr>
          <w:sz w:val="16"/>
          <w:szCs w:val="16"/>
          <w:lang w:val="en-US" w:eastAsia="zh-CN"/>
        </w:rPr>
        <w:t>http</w:t>
      </w:r>
      <w:r w:rsidRPr="0005315D">
        <w:rPr>
          <w:sz w:val="16"/>
          <w:szCs w:val="16"/>
          <w:lang w:eastAsia="zh-CN"/>
        </w:rPr>
        <w:t>://</w:t>
      </w:r>
      <w:r w:rsidRPr="0005315D">
        <w:rPr>
          <w:sz w:val="16"/>
          <w:szCs w:val="16"/>
          <w:lang w:val="en-US" w:eastAsia="zh-CN"/>
        </w:rPr>
        <w:t>www</w:t>
      </w:r>
      <w:r w:rsidRPr="0005315D">
        <w:rPr>
          <w:sz w:val="16"/>
          <w:szCs w:val="16"/>
          <w:lang w:eastAsia="zh-CN"/>
        </w:rPr>
        <w:t>.</w:t>
      </w:r>
      <w:r w:rsidRPr="0005315D">
        <w:rPr>
          <w:sz w:val="16"/>
          <w:szCs w:val="16"/>
          <w:lang w:val="en-US" w:eastAsia="zh-CN"/>
        </w:rPr>
        <w:t>novokriv</w:t>
      </w:r>
      <w:r w:rsidRPr="0005315D">
        <w:rPr>
          <w:sz w:val="16"/>
          <w:szCs w:val="16"/>
          <w:lang w:eastAsia="zh-CN"/>
        </w:rPr>
        <w:t>.</w:t>
      </w:r>
      <w:r w:rsidRPr="0005315D">
        <w:rPr>
          <w:sz w:val="16"/>
          <w:szCs w:val="16"/>
          <w:lang w:val="en-US" w:eastAsia="zh-CN"/>
        </w:rPr>
        <w:t>ru</w:t>
      </w:r>
      <w:r w:rsidRPr="0005315D">
        <w:rPr>
          <w:sz w:val="16"/>
          <w:szCs w:val="16"/>
          <w:lang w:eastAsia="zh-CN"/>
        </w:rPr>
        <w:t xml:space="preserve">/. </w:t>
      </w:r>
    </w:p>
    <w:p w:rsidR="0005315D" w:rsidRPr="0005315D" w:rsidRDefault="0005315D" w:rsidP="0005315D">
      <w:pPr>
        <w:suppressAutoHyphens/>
        <w:ind w:firstLine="709"/>
        <w:jc w:val="both"/>
        <w:rPr>
          <w:bCs/>
          <w:sz w:val="16"/>
          <w:szCs w:val="16"/>
          <w:lang w:eastAsia="zh-CN"/>
        </w:rPr>
      </w:pPr>
      <w:r w:rsidRPr="0005315D">
        <w:rPr>
          <w:sz w:val="16"/>
          <w:szCs w:val="16"/>
          <w:lang w:eastAsia="zh-CN"/>
        </w:rPr>
        <w:t>3. Настоящее постановление вступает в силу с даты его официального опубликования.</w:t>
      </w:r>
    </w:p>
    <w:p w:rsidR="0005315D" w:rsidRPr="0005315D" w:rsidRDefault="0005315D" w:rsidP="0005315D">
      <w:pPr>
        <w:suppressAutoHyphens/>
        <w:ind w:firstLine="709"/>
        <w:jc w:val="both"/>
        <w:rPr>
          <w:sz w:val="16"/>
          <w:szCs w:val="16"/>
          <w:lang w:eastAsia="zh-CN"/>
        </w:rPr>
      </w:pPr>
      <w:r w:rsidRPr="0005315D">
        <w:rPr>
          <w:sz w:val="16"/>
          <w:szCs w:val="16"/>
          <w:lang w:eastAsia="zh-CN"/>
        </w:rPr>
        <w:t>4. Контроль за исполнением настоящего постановления оставляю за собой.</w:t>
      </w:r>
    </w:p>
    <w:p w:rsidR="0005315D" w:rsidRPr="0005315D" w:rsidRDefault="0005315D" w:rsidP="0005315D">
      <w:pPr>
        <w:jc w:val="both"/>
        <w:rPr>
          <w:sz w:val="16"/>
          <w:szCs w:val="16"/>
        </w:rPr>
      </w:pPr>
    </w:p>
    <w:p w:rsidR="0005315D" w:rsidRPr="0005315D" w:rsidRDefault="0005315D" w:rsidP="0005315D">
      <w:pPr>
        <w:jc w:val="both"/>
        <w:rPr>
          <w:sz w:val="16"/>
          <w:szCs w:val="16"/>
        </w:rPr>
      </w:pPr>
    </w:p>
    <w:p w:rsidR="0005315D" w:rsidRPr="0005315D" w:rsidRDefault="0005315D" w:rsidP="0005315D">
      <w:pPr>
        <w:pStyle w:val="ac"/>
        <w:rPr>
          <w:sz w:val="16"/>
          <w:szCs w:val="16"/>
        </w:rPr>
      </w:pPr>
      <w:r w:rsidRPr="0005315D">
        <w:rPr>
          <w:sz w:val="16"/>
          <w:szCs w:val="16"/>
        </w:rPr>
        <w:t>Глава Новокривошеинского сельского поселения</w:t>
      </w:r>
    </w:p>
    <w:p w:rsidR="0005315D" w:rsidRPr="0005315D" w:rsidRDefault="0005315D" w:rsidP="0005315D">
      <w:pPr>
        <w:rPr>
          <w:sz w:val="16"/>
          <w:szCs w:val="16"/>
        </w:rPr>
      </w:pPr>
      <w:r w:rsidRPr="0005315D">
        <w:rPr>
          <w:sz w:val="16"/>
          <w:szCs w:val="16"/>
        </w:rPr>
        <w:t>(Глава Администрации)                                                                               А.О. Саяпин</w:t>
      </w:r>
    </w:p>
    <w:p w:rsidR="0005315D" w:rsidRPr="0005315D" w:rsidRDefault="0005315D" w:rsidP="0005315D">
      <w:pPr>
        <w:tabs>
          <w:tab w:val="left" w:pos="5280"/>
        </w:tabs>
        <w:suppressAutoHyphens/>
        <w:jc w:val="right"/>
        <w:rPr>
          <w:sz w:val="16"/>
          <w:szCs w:val="16"/>
          <w:lang w:eastAsia="zh-CN"/>
        </w:rPr>
      </w:pPr>
      <w:r w:rsidRPr="0005315D">
        <w:rPr>
          <w:sz w:val="16"/>
          <w:szCs w:val="16"/>
          <w:lang w:eastAsia="zh-CN"/>
        </w:rPr>
        <w:t>Приложение</w:t>
      </w:r>
    </w:p>
    <w:p w:rsidR="0005315D" w:rsidRPr="0005315D" w:rsidRDefault="0005315D" w:rsidP="0005315D">
      <w:pPr>
        <w:tabs>
          <w:tab w:val="left" w:pos="5280"/>
        </w:tabs>
        <w:suppressAutoHyphens/>
        <w:jc w:val="right"/>
        <w:rPr>
          <w:sz w:val="16"/>
          <w:szCs w:val="16"/>
          <w:lang w:eastAsia="zh-CN"/>
        </w:rPr>
      </w:pPr>
    </w:p>
    <w:p w:rsidR="0005315D" w:rsidRPr="0005315D" w:rsidRDefault="0005315D" w:rsidP="0005315D">
      <w:pPr>
        <w:suppressAutoHyphens/>
        <w:jc w:val="right"/>
        <w:rPr>
          <w:sz w:val="16"/>
          <w:szCs w:val="16"/>
          <w:lang w:eastAsia="zh-CN"/>
        </w:rPr>
      </w:pPr>
      <w:r w:rsidRPr="0005315D">
        <w:rPr>
          <w:sz w:val="16"/>
          <w:szCs w:val="16"/>
          <w:lang w:eastAsia="zh-CN"/>
        </w:rPr>
        <w:t xml:space="preserve">к постановлению Администрации </w:t>
      </w:r>
    </w:p>
    <w:p w:rsidR="0005315D" w:rsidRPr="0005315D" w:rsidRDefault="0005315D" w:rsidP="0005315D">
      <w:pPr>
        <w:suppressAutoHyphens/>
        <w:jc w:val="right"/>
        <w:rPr>
          <w:sz w:val="16"/>
          <w:szCs w:val="16"/>
          <w:lang w:eastAsia="zh-CN"/>
        </w:rPr>
      </w:pPr>
      <w:r w:rsidRPr="0005315D">
        <w:rPr>
          <w:sz w:val="16"/>
          <w:szCs w:val="16"/>
          <w:lang w:eastAsia="zh-CN"/>
        </w:rPr>
        <w:t>Новокривошеинского сельского поселения от 19.12.2019г № 136</w:t>
      </w:r>
    </w:p>
    <w:p w:rsidR="0005315D" w:rsidRPr="0005315D" w:rsidRDefault="0005315D" w:rsidP="0005315D">
      <w:pPr>
        <w:suppressAutoHyphens/>
        <w:ind w:left="4820"/>
        <w:rPr>
          <w:sz w:val="16"/>
          <w:szCs w:val="16"/>
          <w:lang w:eastAsia="zh-CN"/>
        </w:rPr>
      </w:pPr>
    </w:p>
    <w:p w:rsidR="0005315D" w:rsidRPr="0005315D" w:rsidRDefault="0005315D" w:rsidP="0005315D">
      <w:pPr>
        <w:suppressAutoHyphens/>
        <w:jc w:val="center"/>
        <w:rPr>
          <w:sz w:val="16"/>
          <w:szCs w:val="16"/>
          <w:lang w:eastAsia="zh-CN"/>
        </w:rPr>
      </w:pPr>
      <w:r w:rsidRPr="0005315D">
        <w:rPr>
          <w:bCs/>
          <w:sz w:val="16"/>
          <w:szCs w:val="16"/>
          <w:lang w:eastAsia="zh-CN"/>
        </w:rPr>
        <w:t>Порядок</w:t>
      </w:r>
    </w:p>
    <w:p w:rsidR="0005315D" w:rsidRPr="0005315D" w:rsidRDefault="0005315D" w:rsidP="0005315D">
      <w:pPr>
        <w:suppressAutoHyphens/>
        <w:jc w:val="center"/>
        <w:rPr>
          <w:bCs/>
          <w:sz w:val="16"/>
          <w:szCs w:val="16"/>
          <w:lang w:eastAsia="zh-CN"/>
        </w:rPr>
      </w:pPr>
      <w:r w:rsidRPr="0005315D">
        <w:rPr>
          <w:bCs/>
          <w:sz w:val="16"/>
          <w:szCs w:val="16"/>
          <w:lang w:eastAsia="zh-CN"/>
        </w:rPr>
        <w:t>осуществления муниципального контроля за обеспечением сохранности автомобильных дорог местного значения в границах населенных пунктов Новокривошеинского сельского поселения</w:t>
      </w:r>
    </w:p>
    <w:p w:rsidR="0005315D" w:rsidRPr="0005315D" w:rsidRDefault="0005315D" w:rsidP="0005315D">
      <w:pPr>
        <w:suppressAutoHyphens/>
        <w:ind w:left="-567"/>
        <w:rPr>
          <w:bCs/>
          <w:sz w:val="16"/>
          <w:szCs w:val="16"/>
          <w:lang w:eastAsia="zh-CN"/>
        </w:rPr>
      </w:pPr>
    </w:p>
    <w:p w:rsidR="0005315D" w:rsidRPr="0005315D" w:rsidRDefault="0005315D" w:rsidP="0005315D">
      <w:pPr>
        <w:widowControl w:val="0"/>
        <w:suppressAutoHyphens/>
        <w:autoSpaceDE w:val="0"/>
        <w:ind w:firstLine="709"/>
        <w:jc w:val="both"/>
        <w:rPr>
          <w:sz w:val="16"/>
          <w:szCs w:val="16"/>
          <w:lang w:eastAsia="zh-CN"/>
        </w:rPr>
      </w:pPr>
      <w:r w:rsidRPr="0005315D">
        <w:rPr>
          <w:sz w:val="16"/>
          <w:szCs w:val="16"/>
          <w:lang w:eastAsia="zh-CN"/>
        </w:rPr>
        <w:t xml:space="preserve">1. Настоящий Порядок устанавливает правила осуществления муниципального контроля </w:t>
      </w:r>
      <w:r w:rsidRPr="0005315D">
        <w:rPr>
          <w:bCs/>
          <w:sz w:val="16"/>
          <w:szCs w:val="16"/>
          <w:lang w:eastAsia="zh-CN"/>
        </w:rPr>
        <w:t xml:space="preserve">за обеспечением сохранности автомобильных дорог местного значения в границах населенных пунктов Новокривошеинского сельского поселения </w:t>
      </w:r>
      <w:r w:rsidRPr="0005315D">
        <w:rPr>
          <w:sz w:val="16"/>
          <w:szCs w:val="16"/>
          <w:lang w:eastAsia="zh-CN"/>
        </w:rPr>
        <w:t>(далее - муниципальный контроль).</w:t>
      </w:r>
    </w:p>
    <w:p w:rsidR="0005315D" w:rsidRPr="0005315D" w:rsidRDefault="0005315D" w:rsidP="0005315D">
      <w:pPr>
        <w:widowControl w:val="0"/>
        <w:suppressAutoHyphens/>
        <w:autoSpaceDE w:val="0"/>
        <w:ind w:firstLine="709"/>
        <w:jc w:val="both"/>
        <w:rPr>
          <w:sz w:val="16"/>
          <w:szCs w:val="16"/>
          <w:lang w:eastAsia="zh-CN"/>
        </w:rPr>
      </w:pPr>
      <w:r w:rsidRPr="0005315D">
        <w:rPr>
          <w:sz w:val="16"/>
          <w:szCs w:val="16"/>
          <w:lang w:eastAsia="zh-CN"/>
        </w:rPr>
        <w:t>2. Муниципальный контроль осуществляет Администрация Кривошеинского района (далее – уполномоченный орган)</w:t>
      </w:r>
      <w:r w:rsidRPr="0005315D">
        <w:rPr>
          <w:i/>
          <w:sz w:val="16"/>
          <w:szCs w:val="16"/>
          <w:lang w:eastAsia="zh-CN"/>
        </w:rPr>
        <w:t>.</w:t>
      </w:r>
    </w:p>
    <w:p w:rsidR="0005315D" w:rsidRPr="0005315D" w:rsidRDefault="0005315D" w:rsidP="0005315D">
      <w:pPr>
        <w:suppressAutoHyphens/>
        <w:autoSpaceDE w:val="0"/>
        <w:autoSpaceDN w:val="0"/>
        <w:adjustRightInd w:val="0"/>
        <w:ind w:firstLine="709"/>
        <w:jc w:val="both"/>
        <w:rPr>
          <w:sz w:val="16"/>
          <w:szCs w:val="16"/>
        </w:rPr>
      </w:pPr>
      <w:r w:rsidRPr="0005315D">
        <w:rPr>
          <w:sz w:val="16"/>
          <w:szCs w:val="16"/>
        </w:rPr>
        <w:t>3. Полномочиями по осуществлению муниципального контроля обладают: Глава Новокривошеинского сельского поселения Саяпин Алексей Олегович.</w:t>
      </w:r>
    </w:p>
    <w:p w:rsidR="0005315D" w:rsidRPr="0005315D" w:rsidRDefault="0005315D" w:rsidP="0005315D">
      <w:pPr>
        <w:suppressAutoHyphens/>
        <w:autoSpaceDE w:val="0"/>
        <w:autoSpaceDN w:val="0"/>
        <w:adjustRightInd w:val="0"/>
        <w:ind w:firstLine="709"/>
        <w:jc w:val="both"/>
        <w:rPr>
          <w:sz w:val="16"/>
          <w:szCs w:val="16"/>
          <w:lang w:eastAsia="zh-CN"/>
        </w:rPr>
      </w:pPr>
      <w:r w:rsidRPr="0005315D">
        <w:rPr>
          <w:sz w:val="16"/>
          <w:szCs w:val="16"/>
          <w:lang w:eastAsia="zh-CN"/>
        </w:rPr>
        <w:t>4. К отношениям, связанным с осуществлением муниципального контроля,</w:t>
      </w:r>
      <w:r w:rsidRPr="0005315D">
        <w:rPr>
          <w:sz w:val="16"/>
          <w:szCs w:val="16"/>
        </w:rPr>
        <w:t xml:space="preserve"> организацией и проведением проверок юридических лиц, индивидуальных предпринимателей</w:t>
      </w:r>
      <w:r w:rsidRPr="0005315D">
        <w:rPr>
          <w:sz w:val="16"/>
          <w:szCs w:val="16"/>
          <w:lang w:eastAsia="zh-CN"/>
        </w:rPr>
        <w:t xml:space="preserve"> применяются положения Федерального </w:t>
      </w:r>
      <w:hyperlink r:id="rId15" w:history="1">
        <w:r w:rsidRPr="0005315D">
          <w:rPr>
            <w:rStyle w:val="a5"/>
            <w:sz w:val="16"/>
            <w:szCs w:val="16"/>
            <w:lang w:eastAsia="zh-CN"/>
          </w:rPr>
          <w:t>закона</w:t>
        </w:r>
      </w:hyperlink>
      <w:r w:rsidRPr="0005315D">
        <w:rPr>
          <w:sz w:val="16"/>
          <w:szCs w:val="16"/>
          <w:lang w:eastAsia="zh-CN"/>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315D" w:rsidRPr="0005315D" w:rsidRDefault="0005315D" w:rsidP="0005315D">
      <w:pPr>
        <w:autoSpaceDE w:val="0"/>
        <w:autoSpaceDN w:val="0"/>
        <w:adjustRightInd w:val="0"/>
        <w:ind w:firstLine="709"/>
        <w:jc w:val="both"/>
        <w:rPr>
          <w:sz w:val="16"/>
          <w:szCs w:val="16"/>
        </w:rPr>
      </w:pPr>
      <w:r w:rsidRPr="0005315D">
        <w:rPr>
          <w:sz w:val="16"/>
          <w:szCs w:val="16"/>
          <w:lang w:eastAsia="zh-CN"/>
        </w:rPr>
        <w:t xml:space="preserve">5. Предметом муниципального контроля является </w:t>
      </w:r>
      <w:r w:rsidRPr="0005315D">
        <w:rPr>
          <w:sz w:val="16"/>
          <w:szCs w:val="16"/>
        </w:rPr>
        <w:t xml:space="preserve">соблюдение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контроля)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w:t>
      </w:r>
      <w:r w:rsidRPr="0005315D">
        <w:rPr>
          <w:sz w:val="16"/>
          <w:szCs w:val="16"/>
        </w:rPr>
        <w:lastRenderedPageBreak/>
        <w:t>области использования автомобильных дорог (далее - обязательные требования).</w:t>
      </w:r>
    </w:p>
    <w:p w:rsidR="0005315D" w:rsidRPr="0005315D" w:rsidRDefault="0005315D" w:rsidP="0005315D">
      <w:pPr>
        <w:autoSpaceDE w:val="0"/>
        <w:autoSpaceDN w:val="0"/>
        <w:adjustRightInd w:val="0"/>
        <w:ind w:firstLine="709"/>
        <w:jc w:val="both"/>
        <w:rPr>
          <w:sz w:val="16"/>
          <w:szCs w:val="16"/>
        </w:rPr>
      </w:pPr>
      <w:r w:rsidRPr="0005315D">
        <w:rPr>
          <w:sz w:val="16"/>
          <w:szCs w:val="16"/>
        </w:rPr>
        <w:t>6. Муниципальный контроль осуществляется посредством:</w:t>
      </w:r>
    </w:p>
    <w:p w:rsidR="0005315D" w:rsidRPr="0005315D" w:rsidRDefault="0005315D" w:rsidP="0005315D">
      <w:pPr>
        <w:autoSpaceDE w:val="0"/>
        <w:autoSpaceDN w:val="0"/>
        <w:adjustRightInd w:val="0"/>
        <w:ind w:firstLine="709"/>
        <w:jc w:val="both"/>
        <w:rPr>
          <w:sz w:val="16"/>
          <w:szCs w:val="16"/>
        </w:rPr>
      </w:pPr>
      <w:r w:rsidRPr="0005315D">
        <w:rPr>
          <w:sz w:val="16"/>
          <w:szCs w:val="16"/>
        </w:rPr>
        <w:t>1) организации и проведения проверок;</w:t>
      </w:r>
    </w:p>
    <w:p w:rsidR="0005315D" w:rsidRPr="0005315D" w:rsidRDefault="0005315D" w:rsidP="0005315D">
      <w:pPr>
        <w:autoSpaceDE w:val="0"/>
        <w:autoSpaceDN w:val="0"/>
        <w:adjustRightInd w:val="0"/>
        <w:ind w:firstLine="709"/>
        <w:jc w:val="both"/>
        <w:rPr>
          <w:sz w:val="16"/>
          <w:szCs w:val="16"/>
        </w:rPr>
      </w:pPr>
      <w:r w:rsidRPr="0005315D">
        <w:rPr>
          <w:sz w:val="16"/>
          <w:szCs w:val="16"/>
        </w:rPr>
        <w:t>2)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p>
    <w:p w:rsidR="0005315D" w:rsidRPr="0005315D" w:rsidRDefault="0005315D" w:rsidP="0005315D">
      <w:pPr>
        <w:autoSpaceDE w:val="0"/>
        <w:autoSpaceDN w:val="0"/>
        <w:adjustRightInd w:val="0"/>
        <w:ind w:firstLine="709"/>
        <w:jc w:val="both"/>
        <w:rPr>
          <w:sz w:val="16"/>
          <w:szCs w:val="16"/>
        </w:rPr>
      </w:pPr>
      <w:r w:rsidRPr="0005315D">
        <w:rPr>
          <w:sz w:val="16"/>
          <w:szCs w:val="16"/>
        </w:rPr>
        <w:t>3)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контроля;</w:t>
      </w:r>
    </w:p>
    <w:p w:rsidR="0005315D" w:rsidRPr="0005315D" w:rsidRDefault="0005315D" w:rsidP="0005315D">
      <w:pPr>
        <w:autoSpaceDE w:val="0"/>
        <w:autoSpaceDN w:val="0"/>
        <w:adjustRightInd w:val="0"/>
        <w:ind w:firstLine="709"/>
        <w:jc w:val="both"/>
        <w:rPr>
          <w:sz w:val="16"/>
          <w:szCs w:val="16"/>
        </w:rPr>
      </w:pPr>
      <w:r w:rsidRPr="0005315D">
        <w:rPr>
          <w:sz w:val="16"/>
          <w:szCs w:val="16"/>
        </w:rPr>
        <w:t>4) принятия предусмотренных законодательством Российской Федерации мер по пресечению и (или) устранению последствий выявленных нарушений.</w:t>
      </w:r>
    </w:p>
    <w:p w:rsidR="0005315D" w:rsidRPr="0005315D" w:rsidRDefault="0005315D" w:rsidP="0005315D">
      <w:pPr>
        <w:autoSpaceDE w:val="0"/>
        <w:autoSpaceDN w:val="0"/>
        <w:adjustRightInd w:val="0"/>
        <w:ind w:firstLine="709"/>
        <w:jc w:val="both"/>
        <w:rPr>
          <w:sz w:val="16"/>
          <w:szCs w:val="16"/>
        </w:rPr>
      </w:pPr>
      <w:r w:rsidRPr="0005315D">
        <w:rPr>
          <w:sz w:val="16"/>
          <w:szCs w:val="16"/>
        </w:rPr>
        <w:t>7. Основаниями для проведения проверки в отношении физического лица, не являющегося индивидуальным предпринимателем (далее - гражданин), являются:</w:t>
      </w:r>
    </w:p>
    <w:p w:rsidR="0005315D" w:rsidRPr="0005315D" w:rsidRDefault="0005315D" w:rsidP="0005315D">
      <w:pPr>
        <w:autoSpaceDE w:val="0"/>
        <w:autoSpaceDN w:val="0"/>
        <w:adjustRightInd w:val="0"/>
        <w:ind w:firstLine="709"/>
        <w:jc w:val="both"/>
        <w:rPr>
          <w:sz w:val="16"/>
          <w:szCs w:val="16"/>
        </w:rPr>
      </w:pPr>
      <w:r w:rsidRPr="0005315D">
        <w:rPr>
          <w:sz w:val="16"/>
          <w:szCs w:val="16"/>
        </w:rPr>
        <w:t>1) истечение срока исполнения ранее выданного предписания об устранении нарушений обязательных требований;</w:t>
      </w:r>
    </w:p>
    <w:p w:rsidR="0005315D" w:rsidRPr="0005315D" w:rsidRDefault="0005315D" w:rsidP="0005315D">
      <w:pPr>
        <w:autoSpaceDE w:val="0"/>
        <w:autoSpaceDN w:val="0"/>
        <w:adjustRightInd w:val="0"/>
        <w:ind w:firstLine="709"/>
        <w:jc w:val="both"/>
        <w:rPr>
          <w:sz w:val="16"/>
          <w:szCs w:val="16"/>
        </w:rPr>
      </w:pPr>
      <w:r w:rsidRPr="0005315D">
        <w:rPr>
          <w:sz w:val="16"/>
          <w:szCs w:val="16"/>
        </w:rPr>
        <w:t>2) поступление в уполномоченный орган информации о нарушении гражданином обязательных требований.</w:t>
      </w:r>
    </w:p>
    <w:p w:rsidR="0005315D" w:rsidRPr="0005315D" w:rsidRDefault="0005315D" w:rsidP="0005315D">
      <w:pPr>
        <w:autoSpaceDE w:val="0"/>
        <w:autoSpaceDN w:val="0"/>
        <w:adjustRightInd w:val="0"/>
        <w:ind w:firstLine="709"/>
        <w:jc w:val="both"/>
        <w:rPr>
          <w:sz w:val="16"/>
          <w:szCs w:val="16"/>
        </w:rPr>
      </w:pPr>
      <w:r w:rsidRPr="0005315D">
        <w:rPr>
          <w:sz w:val="16"/>
          <w:szCs w:val="16"/>
        </w:rPr>
        <w:t>8. Решение о проведении проверки в отношении гражданина оформляется распоряжения.</w:t>
      </w:r>
    </w:p>
    <w:p w:rsidR="0005315D" w:rsidRPr="0005315D" w:rsidRDefault="0005315D" w:rsidP="0005315D">
      <w:pPr>
        <w:autoSpaceDE w:val="0"/>
        <w:autoSpaceDN w:val="0"/>
        <w:adjustRightInd w:val="0"/>
        <w:ind w:firstLine="709"/>
        <w:jc w:val="both"/>
        <w:rPr>
          <w:sz w:val="16"/>
          <w:szCs w:val="16"/>
        </w:rPr>
      </w:pPr>
      <w:r w:rsidRPr="0005315D">
        <w:rPr>
          <w:sz w:val="16"/>
          <w:szCs w:val="16"/>
        </w:rPr>
        <w:t>9. Заверенная печатью копия распоряжения</w:t>
      </w:r>
      <w:r w:rsidRPr="0005315D">
        <w:rPr>
          <w:i/>
          <w:sz w:val="16"/>
          <w:szCs w:val="16"/>
        </w:rPr>
        <w:t xml:space="preserve"> </w:t>
      </w:r>
      <w:r w:rsidRPr="0005315D">
        <w:rPr>
          <w:sz w:val="16"/>
          <w:szCs w:val="16"/>
        </w:rPr>
        <w:t>вручается должностным лицом уполномоченного органа, проводящим проверку, под роспись гражданину, его уполномоченному представителю одновременно с предъявлением служебных удостоверений.</w:t>
      </w:r>
    </w:p>
    <w:p w:rsidR="0005315D" w:rsidRPr="0005315D" w:rsidRDefault="0005315D" w:rsidP="0005315D">
      <w:pPr>
        <w:autoSpaceDE w:val="0"/>
        <w:autoSpaceDN w:val="0"/>
        <w:adjustRightInd w:val="0"/>
        <w:ind w:firstLine="709"/>
        <w:jc w:val="both"/>
        <w:rPr>
          <w:sz w:val="16"/>
          <w:szCs w:val="16"/>
        </w:rPr>
      </w:pPr>
      <w:r w:rsidRPr="0005315D">
        <w:rPr>
          <w:sz w:val="16"/>
          <w:szCs w:val="16"/>
        </w:rPr>
        <w:t>10. Срок проведения проверки в отношении гражданина не может превышать двадцати рабочих дней со дня наступления срока, указанного в  распоряжении.</w:t>
      </w:r>
    </w:p>
    <w:p w:rsidR="0005315D" w:rsidRPr="0005315D" w:rsidRDefault="0005315D" w:rsidP="0005315D">
      <w:pPr>
        <w:autoSpaceDE w:val="0"/>
        <w:autoSpaceDN w:val="0"/>
        <w:adjustRightInd w:val="0"/>
        <w:ind w:firstLine="709"/>
        <w:jc w:val="both"/>
        <w:rPr>
          <w:sz w:val="16"/>
          <w:szCs w:val="16"/>
        </w:rPr>
      </w:pPr>
      <w:r w:rsidRPr="0005315D">
        <w:rPr>
          <w:sz w:val="16"/>
          <w:szCs w:val="16"/>
        </w:rPr>
        <w:t>11. Гражданин, его уполномоченный представитель имеют право:</w:t>
      </w:r>
    </w:p>
    <w:p w:rsidR="0005315D" w:rsidRPr="0005315D" w:rsidRDefault="0005315D" w:rsidP="0005315D">
      <w:pPr>
        <w:autoSpaceDE w:val="0"/>
        <w:autoSpaceDN w:val="0"/>
        <w:adjustRightInd w:val="0"/>
        <w:ind w:firstLine="709"/>
        <w:jc w:val="both"/>
        <w:rPr>
          <w:sz w:val="16"/>
          <w:szCs w:val="16"/>
        </w:rPr>
      </w:pPr>
      <w:r w:rsidRPr="0005315D">
        <w:rPr>
          <w:sz w:val="16"/>
          <w:szCs w:val="16"/>
        </w:rPr>
        <w:t>1) присутствовать при проведении проверки, давать объяснения по вопросам, относящимся к предмету проверки;</w:t>
      </w:r>
    </w:p>
    <w:p w:rsidR="0005315D" w:rsidRPr="0005315D" w:rsidRDefault="0005315D" w:rsidP="0005315D">
      <w:pPr>
        <w:autoSpaceDE w:val="0"/>
        <w:autoSpaceDN w:val="0"/>
        <w:adjustRightInd w:val="0"/>
        <w:ind w:firstLine="709"/>
        <w:jc w:val="both"/>
        <w:rPr>
          <w:sz w:val="16"/>
          <w:szCs w:val="16"/>
        </w:rPr>
      </w:pPr>
      <w:r w:rsidRPr="0005315D">
        <w:rPr>
          <w:sz w:val="16"/>
          <w:szCs w:val="16"/>
        </w:rPr>
        <w:t>2) получать от уполномоченного органа, его должностных лиц информацию, относящуюся к предмету проверки;</w:t>
      </w:r>
    </w:p>
    <w:p w:rsidR="0005315D" w:rsidRPr="0005315D" w:rsidRDefault="0005315D" w:rsidP="0005315D">
      <w:pPr>
        <w:autoSpaceDE w:val="0"/>
        <w:autoSpaceDN w:val="0"/>
        <w:adjustRightInd w:val="0"/>
        <w:ind w:firstLine="709"/>
        <w:jc w:val="both"/>
        <w:rPr>
          <w:sz w:val="16"/>
          <w:szCs w:val="16"/>
        </w:rPr>
      </w:pPr>
      <w:r w:rsidRPr="0005315D">
        <w:rPr>
          <w:sz w:val="16"/>
          <w:szCs w:val="1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5315D" w:rsidRPr="0005315D" w:rsidRDefault="0005315D" w:rsidP="0005315D">
      <w:pPr>
        <w:autoSpaceDE w:val="0"/>
        <w:autoSpaceDN w:val="0"/>
        <w:adjustRightInd w:val="0"/>
        <w:ind w:firstLine="709"/>
        <w:jc w:val="both"/>
        <w:rPr>
          <w:sz w:val="16"/>
          <w:szCs w:val="16"/>
        </w:rPr>
      </w:pPr>
      <w:r w:rsidRPr="0005315D">
        <w:rPr>
          <w:sz w:val="16"/>
          <w:szCs w:val="16"/>
        </w:rPr>
        <w:t>12. По результатам проверки, проведенной в отношении гражданина, должностным лицом уполномоченного органа, проводящим проверку, составляется акт проверки.</w:t>
      </w:r>
    </w:p>
    <w:p w:rsidR="0005315D" w:rsidRPr="0005315D" w:rsidRDefault="0005315D" w:rsidP="0005315D">
      <w:pPr>
        <w:autoSpaceDE w:val="0"/>
        <w:autoSpaceDN w:val="0"/>
        <w:adjustRightInd w:val="0"/>
        <w:ind w:firstLine="709"/>
        <w:jc w:val="both"/>
        <w:rPr>
          <w:sz w:val="16"/>
          <w:szCs w:val="16"/>
        </w:rPr>
      </w:pPr>
      <w:r w:rsidRPr="0005315D">
        <w:rPr>
          <w:sz w:val="16"/>
          <w:szCs w:val="16"/>
        </w:rPr>
        <w:t xml:space="preserve">13. Акт проверки оформляется должностным лицом уполномоченного органа, проводящим проверку, непосредственно после ее завершения в двух экземплярах, один из которых с копиями приложений вручается гражданину, уполномоченному им представителю под расписку. </w:t>
      </w:r>
    </w:p>
    <w:p w:rsidR="0005315D" w:rsidRPr="0005315D" w:rsidRDefault="0005315D" w:rsidP="0005315D">
      <w:pPr>
        <w:autoSpaceDE w:val="0"/>
        <w:autoSpaceDN w:val="0"/>
        <w:adjustRightInd w:val="0"/>
        <w:ind w:firstLine="709"/>
        <w:jc w:val="both"/>
        <w:rPr>
          <w:sz w:val="16"/>
          <w:szCs w:val="16"/>
        </w:rPr>
      </w:pPr>
      <w:r w:rsidRPr="0005315D">
        <w:rPr>
          <w:sz w:val="16"/>
          <w:szCs w:val="16"/>
        </w:rPr>
        <w:t>В  случае отказа гражданина, уполномоченного им представителя от ознакомления с актом проверки экземпляр акта проверки не позднее трёх рабочих дней со дня составления акта проверки направляется гражданину заказным письмом с уведомлением о вручении.</w:t>
      </w:r>
    </w:p>
    <w:p w:rsidR="0005315D" w:rsidRPr="0005315D" w:rsidRDefault="0005315D" w:rsidP="0005315D">
      <w:pPr>
        <w:autoSpaceDE w:val="0"/>
        <w:autoSpaceDN w:val="0"/>
        <w:adjustRightInd w:val="0"/>
        <w:ind w:firstLine="709"/>
        <w:jc w:val="both"/>
        <w:rPr>
          <w:sz w:val="16"/>
          <w:szCs w:val="16"/>
        </w:rPr>
      </w:pPr>
      <w:r w:rsidRPr="0005315D">
        <w:rPr>
          <w:sz w:val="16"/>
          <w:szCs w:val="16"/>
        </w:rPr>
        <w:t>14. В случае выявления при проведении проверки нарушений гражданином обязательных требований должностное лицо уполномоченного органа, проводившее проверку, обязано одновременно с актом проверки выдать гражданину предписание об устранении  нарушений обязательных требований с указанием сроков их устранения.</w:t>
      </w:r>
    </w:p>
    <w:p w:rsidR="0005315D" w:rsidRPr="0005315D" w:rsidRDefault="0005315D" w:rsidP="0005315D">
      <w:pPr>
        <w:autoSpaceDE w:val="0"/>
        <w:autoSpaceDN w:val="0"/>
        <w:adjustRightInd w:val="0"/>
        <w:ind w:firstLine="709"/>
        <w:jc w:val="both"/>
        <w:rPr>
          <w:sz w:val="16"/>
          <w:szCs w:val="16"/>
        </w:rPr>
      </w:pPr>
      <w:r w:rsidRPr="0005315D">
        <w:rPr>
          <w:sz w:val="16"/>
          <w:szCs w:val="16"/>
        </w:rPr>
        <w:t>15.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деятельности субъектами надзора осуществляются уполномоченным органом путем изучения и анализа результатов проверок, обращений юридических лиц и индивидуальных предпринимателей, граждан, публикаций в средствах массовой информации, информации, размещаемой в информационно-телекоммуникационной сети «Интернет», касающихся соблюдения обязательных требований.</w:t>
      </w:r>
    </w:p>
    <w:p w:rsidR="0005315D" w:rsidRPr="0005315D" w:rsidRDefault="0005315D" w:rsidP="0005315D">
      <w:pPr>
        <w:autoSpaceDE w:val="0"/>
        <w:autoSpaceDN w:val="0"/>
        <w:adjustRightInd w:val="0"/>
        <w:ind w:firstLine="709"/>
        <w:jc w:val="both"/>
        <w:rPr>
          <w:sz w:val="16"/>
          <w:szCs w:val="16"/>
        </w:rPr>
      </w:pPr>
      <w:r w:rsidRPr="0005315D">
        <w:rPr>
          <w:sz w:val="16"/>
          <w:szCs w:val="16"/>
        </w:rPr>
        <w:t>Результаты систематического наблюдения за исполнением обязательных требований, анализа и прогнозирования состояния исполнения обязательных требований используются уполномоченным органом при планировании и проведении проверок.</w:t>
      </w:r>
    </w:p>
    <w:p w:rsidR="0005315D" w:rsidRPr="0005315D" w:rsidRDefault="0005315D" w:rsidP="0005315D">
      <w:pPr>
        <w:autoSpaceDE w:val="0"/>
        <w:autoSpaceDN w:val="0"/>
        <w:adjustRightInd w:val="0"/>
        <w:ind w:firstLine="709"/>
        <w:jc w:val="both"/>
        <w:rPr>
          <w:sz w:val="16"/>
          <w:szCs w:val="16"/>
        </w:rPr>
      </w:pPr>
      <w:r w:rsidRPr="0005315D">
        <w:rPr>
          <w:sz w:val="16"/>
          <w:szCs w:val="16"/>
        </w:rPr>
        <w:lastRenderedPageBreak/>
        <w:t>16. Результаты систематического наблюдения за исполнением обязательных требований, анализа и прогнозирования состояния исполнения обязательных требований используются уполномоченным органом при планировании и проведении проверок.</w:t>
      </w:r>
    </w:p>
    <w:p w:rsidR="0005315D" w:rsidRPr="00252B09" w:rsidRDefault="0005315D" w:rsidP="0005315D">
      <w:pPr>
        <w:tabs>
          <w:tab w:val="left" w:pos="5954"/>
        </w:tabs>
        <w:ind w:firstLine="709"/>
        <w:jc w:val="both"/>
        <w:rPr>
          <w:sz w:val="16"/>
          <w:szCs w:val="16"/>
        </w:rPr>
      </w:pPr>
    </w:p>
    <w:p w:rsidR="00252B09" w:rsidRPr="00252B09" w:rsidRDefault="00252B09" w:rsidP="00252B09">
      <w:pPr>
        <w:pStyle w:val="2"/>
        <w:spacing w:before="0" w:beforeAutospacing="0" w:after="0" w:afterAutospacing="0"/>
        <w:jc w:val="center"/>
        <w:rPr>
          <w:b w:val="0"/>
          <w:sz w:val="16"/>
          <w:szCs w:val="16"/>
        </w:rPr>
      </w:pPr>
      <w:r w:rsidRPr="00252B09">
        <w:rPr>
          <w:b w:val="0"/>
          <w:sz w:val="16"/>
          <w:szCs w:val="16"/>
        </w:rPr>
        <w:t>АДМИНИСТРАЦИЯ НОВОКРИВОШЕИНСКОГО СЕЛЬСКОГО ПОСЕЛЕНИЯ</w:t>
      </w:r>
    </w:p>
    <w:p w:rsidR="00252B09" w:rsidRPr="00252B09" w:rsidRDefault="00252B09" w:rsidP="00252B09">
      <w:pPr>
        <w:jc w:val="center"/>
        <w:rPr>
          <w:sz w:val="16"/>
          <w:szCs w:val="16"/>
        </w:rPr>
      </w:pPr>
      <w:r w:rsidRPr="00252B09">
        <w:rPr>
          <w:sz w:val="16"/>
          <w:szCs w:val="16"/>
        </w:rPr>
        <w:t>ПОСТАНОВЛЕНИЕ</w:t>
      </w:r>
    </w:p>
    <w:p w:rsidR="00252B09" w:rsidRPr="00252B09" w:rsidRDefault="00252B09" w:rsidP="00252B09">
      <w:pPr>
        <w:jc w:val="center"/>
        <w:rPr>
          <w:sz w:val="16"/>
          <w:szCs w:val="16"/>
        </w:rPr>
      </w:pPr>
    </w:p>
    <w:p w:rsidR="00252B09" w:rsidRPr="00252B09" w:rsidRDefault="00252B09" w:rsidP="00252B09">
      <w:pPr>
        <w:rPr>
          <w:sz w:val="16"/>
          <w:szCs w:val="16"/>
        </w:rPr>
      </w:pPr>
      <w:r w:rsidRPr="00252B09">
        <w:rPr>
          <w:sz w:val="16"/>
          <w:szCs w:val="16"/>
        </w:rPr>
        <w:t xml:space="preserve">25.12.2019                     </w:t>
      </w:r>
      <w:r>
        <w:rPr>
          <w:sz w:val="16"/>
          <w:szCs w:val="16"/>
        </w:rPr>
        <w:t xml:space="preserve">                           </w:t>
      </w:r>
      <w:r w:rsidRPr="00252B09">
        <w:rPr>
          <w:sz w:val="16"/>
          <w:szCs w:val="16"/>
        </w:rPr>
        <w:t xml:space="preserve">                                       № 137</w:t>
      </w:r>
    </w:p>
    <w:p w:rsidR="00252B09" w:rsidRPr="00252B09" w:rsidRDefault="00252B09" w:rsidP="00252B09">
      <w:pPr>
        <w:rPr>
          <w:sz w:val="16"/>
          <w:szCs w:val="16"/>
        </w:rPr>
      </w:pPr>
    </w:p>
    <w:p w:rsidR="00252B09" w:rsidRPr="00252B09" w:rsidRDefault="00252B09" w:rsidP="00252B09">
      <w:pPr>
        <w:jc w:val="center"/>
        <w:rPr>
          <w:sz w:val="16"/>
          <w:szCs w:val="16"/>
        </w:rPr>
      </w:pPr>
      <w:r w:rsidRPr="00252B09">
        <w:rPr>
          <w:sz w:val="16"/>
          <w:szCs w:val="16"/>
        </w:rPr>
        <w:t>с. Новокривошеино</w:t>
      </w:r>
    </w:p>
    <w:p w:rsidR="00252B09" w:rsidRPr="00252B09" w:rsidRDefault="00252B09" w:rsidP="00252B09">
      <w:pPr>
        <w:jc w:val="center"/>
        <w:rPr>
          <w:sz w:val="16"/>
          <w:szCs w:val="16"/>
        </w:rPr>
      </w:pPr>
      <w:r w:rsidRPr="00252B09">
        <w:rPr>
          <w:sz w:val="16"/>
          <w:szCs w:val="16"/>
        </w:rPr>
        <w:t>Кривошеинского района</w:t>
      </w:r>
    </w:p>
    <w:p w:rsidR="00252B09" w:rsidRPr="00252B09" w:rsidRDefault="00252B09" w:rsidP="00252B09">
      <w:pPr>
        <w:jc w:val="center"/>
        <w:rPr>
          <w:sz w:val="16"/>
          <w:szCs w:val="16"/>
        </w:rPr>
      </w:pPr>
      <w:r w:rsidRPr="00252B09">
        <w:rPr>
          <w:sz w:val="16"/>
          <w:szCs w:val="16"/>
        </w:rPr>
        <w:t>Томской области</w:t>
      </w:r>
    </w:p>
    <w:tbl>
      <w:tblPr>
        <w:tblW w:w="5000" w:type="pct"/>
        <w:tblLook w:val="04A0"/>
      </w:tblPr>
      <w:tblGrid>
        <w:gridCol w:w="4894"/>
      </w:tblGrid>
      <w:tr w:rsidR="00252B09" w:rsidRPr="00252B09" w:rsidTr="00252B09">
        <w:trPr>
          <w:trHeight w:val="1108"/>
        </w:trPr>
        <w:tc>
          <w:tcPr>
            <w:tcW w:w="5000" w:type="pct"/>
          </w:tcPr>
          <w:p w:rsidR="00252B09" w:rsidRPr="00252B09" w:rsidRDefault="00252B09" w:rsidP="00252B09">
            <w:pPr>
              <w:pStyle w:val="ac"/>
              <w:spacing w:after="0"/>
              <w:rPr>
                <w:bCs/>
                <w:sz w:val="16"/>
                <w:szCs w:val="16"/>
              </w:rPr>
            </w:pPr>
          </w:p>
          <w:p w:rsidR="00252B09" w:rsidRPr="00252B09" w:rsidRDefault="00252B09" w:rsidP="00252B09">
            <w:pPr>
              <w:widowControl w:val="0"/>
              <w:autoSpaceDE w:val="0"/>
              <w:autoSpaceDN w:val="0"/>
              <w:adjustRightInd w:val="0"/>
              <w:jc w:val="center"/>
              <w:rPr>
                <w:bCs/>
                <w:sz w:val="16"/>
                <w:szCs w:val="16"/>
              </w:rPr>
            </w:pPr>
            <w:r w:rsidRPr="00252B09">
              <w:rPr>
                <w:bCs/>
                <w:sz w:val="16"/>
                <w:szCs w:val="16"/>
              </w:rPr>
              <w:t>Об аннулировании адреса объекта адресации  муниципального образования Новокривошеинское  сельское поселение</w:t>
            </w:r>
          </w:p>
        </w:tc>
      </w:tr>
    </w:tbl>
    <w:p w:rsidR="00252B09" w:rsidRPr="00252B09" w:rsidRDefault="00252B09" w:rsidP="00252B09">
      <w:pPr>
        <w:tabs>
          <w:tab w:val="left" w:pos="426"/>
        </w:tabs>
        <w:jc w:val="both"/>
        <w:rPr>
          <w:sz w:val="16"/>
          <w:szCs w:val="16"/>
        </w:rPr>
      </w:pPr>
      <w:r>
        <w:rPr>
          <w:sz w:val="16"/>
          <w:szCs w:val="16"/>
        </w:rPr>
        <w:t xml:space="preserve">      </w:t>
      </w:r>
      <w:r w:rsidRPr="00252B09">
        <w:rPr>
          <w:sz w:val="16"/>
          <w:szCs w:val="16"/>
        </w:rPr>
        <w:t>В соответствии со  статьёй  9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Российской Федерации», Постановлением Правительства Российской Федерации от 19 ноября 2014 № 1221 «Об утверждении правил присвоения, изменения  и аннулирования  адресов», Постановлением Администрации Новокривошеинское сельское поселение от 25.10.2018 № 113  «Об утверждении Административного регламента предоставления муниципальной услуги  «Присвоение, изменение и аннулирование адресов»</w:t>
      </w:r>
    </w:p>
    <w:p w:rsidR="00252B09" w:rsidRPr="00252B09" w:rsidRDefault="00252B09" w:rsidP="00252B09">
      <w:pPr>
        <w:rPr>
          <w:sz w:val="16"/>
          <w:szCs w:val="16"/>
        </w:rPr>
      </w:pPr>
      <w:r w:rsidRPr="00252B09">
        <w:rPr>
          <w:sz w:val="16"/>
          <w:szCs w:val="16"/>
        </w:rPr>
        <w:t>ПОСТАНОВЛЯЮ:</w:t>
      </w:r>
    </w:p>
    <w:p w:rsidR="00252B09" w:rsidRPr="00252B09" w:rsidRDefault="00252B09" w:rsidP="00252B09">
      <w:pPr>
        <w:pStyle w:val="a6"/>
        <w:spacing w:before="0" w:beforeAutospacing="0" w:after="0" w:afterAutospacing="0"/>
        <w:ind w:firstLine="709"/>
        <w:jc w:val="both"/>
        <w:rPr>
          <w:sz w:val="16"/>
          <w:szCs w:val="16"/>
        </w:rPr>
      </w:pPr>
      <w:r w:rsidRPr="00252B09">
        <w:rPr>
          <w:sz w:val="16"/>
          <w:szCs w:val="16"/>
        </w:rPr>
        <w:t>1. Внести изменения в Государственный адресный реестр (далее - ГАР), путём аннулирования адреса объекта адресации, в связи с отсутствием объекта недвижимости  в государственном  кадастровом  учёте:</w:t>
      </w:r>
    </w:p>
    <w:p w:rsidR="00252B09" w:rsidRPr="00252B09" w:rsidRDefault="00252B09" w:rsidP="00252B09">
      <w:pPr>
        <w:rPr>
          <w:color w:val="000000"/>
          <w:sz w:val="16"/>
          <w:szCs w:val="16"/>
          <w:shd w:val="clear" w:color="auto" w:fill="FFFFFF"/>
        </w:rPr>
      </w:pPr>
      <w:r w:rsidRPr="00252B09">
        <w:rPr>
          <w:sz w:val="16"/>
          <w:szCs w:val="16"/>
        </w:rPr>
        <w:t xml:space="preserve">636307, Томская область, Кривошеинский муниципальный район,  Новокривошеинское  сельское  поселение,  с. Новокривошеино, ул. Калинина, дом 77,  уникальный номер адреса объекта недвижимости в ГАР </w:t>
      </w:r>
      <w:r w:rsidRPr="00252B09">
        <w:rPr>
          <w:color w:val="000000"/>
          <w:sz w:val="16"/>
          <w:szCs w:val="16"/>
          <w:shd w:val="clear" w:color="auto" w:fill="FFFFFF"/>
        </w:rPr>
        <w:t>4969914</w:t>
      </w:r>
      <w:r w:rsidRPr="00252B09">
        <w:rPr>
          <w:color w:val="000000"/>
          <w:sz w:val="16"/>
          <w:szCs w:val="16"/>
          <w:shd w:val="clear" w:color="auto" w:fill="FFFFFF"/>
          <w:lang w:val="en-US"/>
        </w:rPr>
        <w:t>a</w:t>
      </w:r>
      <w:r w:rsidRPr="00252B09">
        <w:rPr>
          <w:color w:val="000000"/>
          <w:sz w:val="16"/>
          <w:szCs w:val="16"/>
          <w:shd w:val="clear" w:color="auto" w:fill="FFFFFF"/>
        </w:rPr>
        <w:t>-154</w:t>
      </w:r>
      <w:r w:rsidRPr="00252B09">
        <w:rPr>
          <w:color w:val="000000"/>
          <w:sz w:val="16"/>
          <w:szCs w:val="16"/>
          <w:shd w:val="clear" w:color="auto" w:fill="FFFFFF"/>
          <w:lang w:val="en-US"/>
        </w:rPr>
        <w:t>a</w:t>
      </w:r>
      <w:r w:rsidRPr="00252B09">
        <w:rPr>
          <w:color w:val="000000"/>
          <w:sz w:val="16"/>
          <w:szCs w:val="16"/>
          <w:shd w:val="clear" w:color="auto" w:fill="FFFFFF"/>
        </w:rPr>
        <w:t>-4</w:t>
      </w:r>
      <w:r w:rsidRPr="00252B09">
        <w:rPr>
          <w:color w:val="000000"/>
          <w:sz w:val="16"/>
          <w:szCs w:val="16"/>
          <w:shd w:val="clear" w:color="auto" w:fill="FFFFFF"/>
          <w:lang w:val="en-US"/>
        </w:rPr>
        <w:t>d</w:t>
      </w:r>
      <w:r w:rsidRPr="00252B09">
        <w:rPr>
          <w:color w:val="000000"/>
          <w:sz w:val="16"/>
          <w:szCs w:val="16"/>
          <w:shd w:val="clear" w:color="auto" w:fill="FFFFFF"/>
        </w:rPr>
        <w:t>18-9</w:t>
      </w:r>
      <w:r w:rsidRPr="00252B09">
        <w:rPr>
          <w:color w:val="000000"/>
          <w:sz w:val="16"/>
          <w:szCs w:val="16"/>
          <w:shd w:val="clear" w:color="auto" w:fill="FFFFFF"/>
          <w:lang w:val="en-US"/>
        </w:rPr>
        <w:t>f</w:t>
      </w:r>
      <w:r w:rsidRPr="00252B09">
        <w:rPr>
          <w:color w:val="000000"/>
          <w:sz w:val="16"/>
          <w:szCs w:val="16"/>
          <w:shd w:val="clear" w:color="auto" w:fill="FFFFFF"/>
        </w:rPr>
        <w:t>40-</w:t>
      </w:r>
      <w:r w:rsidRPr="00252B09">
        <w:rPr>
          <w:color w:val="000000"/>
          <w:sz w:val="16"/>
          <w:szCs w:val="16"/>
          <w:shd w:val="clear" w:color="auto" w:fill="FFFFFF"/>
          <w:lang w:val="en-US"/>
        </w:rPr>
        <w:t>ac</w:t>
      </w:r>
      <w:r w:rsidRPr="00252B09">
        <w:rPr>
          <w:color w:val="000000"/>
          <w:sz w:val="16"/>
          <w:szCs w:val="16"/>
          <w:shd w:val="clear" w:color="auto" w:fill="FFFFFF"/>
        </w:rPr>
        <w:t>7</w:t>
      </w:r>
      <w:r w:rsidRPr="00252B09">
        <w:rPr>
          <w:color w:val="000000"/>
          <w:sz w:val="16"/>
          <w:szCs w:val="16"/>
          <w:shd w:val="clear" w:color="auto" w:fill="FFFFFF"/>
          <w:lang w:val="en-US"/>
        </w:rPr>
        <w:t>e</w:t>
      </w:r>
      <w:r w:rsidRPr="00252B09">
        <w:rPr>
          <w:color w:val="000000"/>
          <w:sz w:val="16"/>
          <w:szCs w:val="16"/>
          <w:shd w:val="clear" w:color="auto" w:fill="FFFFFF"/>
        </w:rPr>
        <w:t>85</w:t>
      </w:r>
      <w:r w:rsidRPr="00252B09">
        <w:rPr>
          <w:color w:val="000000"/>
          <w:sz w:val="16"/>
          <w:szCs w:val="16"/>
          <w:shd w:val="clear" w:color="auto" w:fill="FFFFFF"/>
          <w:lang w:val="en-US"/>
        </w:rPr>
        <w:t>fdcfe</w:t>
      </w:r>
      <w:r w:rsidRPr="00252B09">
        <w:rPr>
          <w:color w:val="000000"/>
          <w:sz w:val="16"/>
          <w:szCs w:val="16"/>
          <w:shd w:val="clear" w:color="auto" w:fill="FFFFFF"/>
        </w:rPr>
        <w:t>2.</w:t>
      </w:r>
    </w:p>
    <w:p w:rsidR="00252B09" w:rsidRPr="00252B09" w:rsidRDefault="00252B09" w:rsidP="00252B09">
      <w:pPr>
        <w:rPr>
          <w:sz w:val="16"/>
          <w:szCs w:val="16"/>
        </w:rPr>
      </w:pPr>
      <w:r w:rsidRPr="00252B09">
        <w:rPr>
          <w:sz w:val="16"/>
          <w:szCs w:val="16"/>
        </w:rPr>
        <w:t xml:space="preserve">           2. Администратору Ракитиной И.И. внести изменения в Федеральную информационную адресную систему (далее - ФИАС) в соответствие с настоящим постановлением.</w:t>
      </w:r>
    </w:p>
    <w:p w:rsidR="00252B09" w:rsidRPr="00252B09" w:rsidRDefault="00252B09" w:rsidP="00252B09">
      <w:pPr>
        <w:rPr>
          <w:sz w:val="16"/>
          <w:szCs w:val="16"/>
        </w:rPr>
      </w:pPr>
      <w:r w:rsidRPr="00252B09">
        <w:rPr>
          <w:sz w:val="16"/>
          <w:szCs w:val="16"/>
        </w:rPr>
        <w:t>3.  Настоящее постановление вступает в силу с даты подписания.</w:t>
      </w:r>
    </w:p>
    <w:p w:rsidR="00252B09" w:rsidRPr="00252B09" w:rsidRDefault="00252B09" w:rsidP="00252B09">
      <w:pPr>
        <w:rPr>
          <w:sz w:val="16"/>
          <w:szCs w:val="16"/>
          <w:u w:val="single"/>
        </w:rPr>
      </w:pPr>
      <w:r w:rsidRPr="00252B09">
        <w:rPr>
          <w:sz w:val="16"/>
          <w:szCs w:val="16"/>
        </w:rPr>
        <w:t>4.  Контроль за исполнением оставляю за собой.</w:t>
      </w:r>
    </w:p>
    <w:p w:rsidR="00252B09" w:rsidRPr="00252B09" w:rsidRDefault="00252B09" w:rsidP="00252B09">
      <w:pPr>
        <w:pStyle w:val="aff"/>
        <w:tabs>
          <w:tab w:val="left" w:pos="2268"/>
        </w:tabs>
        <w:spacing w:before="0"/>
        <w:ind w:firstLine="709"/>
        <w:jc w:val="both"/>
        <w:rPr>
          <w:sz w:val="16"/>
          <w:szCs w:val="16"/>
        </w:rPr>
      </w:pPr>
    </w:p>
    <w:p w:rsidR="00252B09" w:rsidRPr="00252B09" w:rsidRDefault="00252B09" w:rsidP="00252B09">
      <w:pPr>
        <w:rPr>
          <w:sz w:val="16"/>
          <w:szCs w:val="16"/>
        </w:rPr>
      </w:pPr>
    </w:p>
    <w:p w:rsidR="00252B09" w:rsidRPr="00252B09" w:rsidRDefault="00252B09" w:rsidP="00252B09">
      <w:pPr>
        <w:rPr>
          <w:sz w:val="16"/>
          <w:szCs w:val="16"/>
        </w:rPr>
      </w:pPr>
      <w:r w:rsidRPr="00252B09">
        <w:rPr>
          <w:sz w:val="16"/>
          <w:szCs w:val="16"/>
        </w:rPr>
        <w:t>Глава Новокривошеинского сельского поселения                                       А.О. Саяпин</w:t>
      </w:r>
    </w:p>
    <w:p w:rsidR="0005315D" w:rsidRDefault="0005315D" w:rsidP="00C1016B">
      <w:pPr>
        <w:rPr>
          <w:sz w:val="16"/>
          <w:szCs w:val="16"/>
        </w:rPr>
      </w:pPr>
    </w:p>
    <w:p w:rsidR="00252B09" w:rsidRDefault="00252B09" w:rsidP="00C1016B">
      <w:pPr>
        <w:rPr>
          <w:sz w:val="16"/>
          <w:szCs w:val="16"/>
        </w:rPr>
      </w:pPr>
    </w:p>
    <w:p w:rsidR="00252B09" w:rsidRPr="00252B09" w:rsidRDefault="00252B09" w:rsidP="00252B09">
      <w:pPr>
        <w:pStyle w:val="2"/>
        <w:spacing w:before="0" w:beforeAutospacing="0" w:after="0" w:afterAutospacing="0"/>
        <w:jc w:val="center"/>
        <w:rPr>
          <w:b w:val="0"/>
          <w:sz w:val="16"/>
          <w:szCs w:val="16"/>
        </w:rPr>
      </w:pPr>
      <w:r w:rsidRPr="00252B09">
        <w:rPr>
          <w:b w:val="0"/>
          <w:sz w:val="16"/>
          <w:szCs w:val="16"/>
        </w:rPr>
        <w:t>АДМИНИСТРАЦИЯ НОВОКРИВОШЕИНСКОГО СЕЛЬСКОГО ПОСЕЛЕНИЯ</w:t>
      </w:r>
    </w:p>
    <w:p w:rsidR="00252B09" w:rsidRPr="00252B09" w:rsidRDefault="00252B09" w:rsidP="00252B09">
      <w:pPr>
        <w:jc w:val="center"/>
        <w:rPr>
          <w:rFonts w:cstheme="minorBidi"/>
          <w:sz w:val="16"/>
          <w:szCs w:val="16"/>
        </w:rPr>
      </w:pPr>
      <w:r w:rsidRPr="00252B09">
        <w:rPr>
          <w:sz w:val="16"/>
          <w:szCs w:val="16"/>
        </w:rPr>
        <w:t>ПОСТАНОВЛЕНИЕ</w:t>
      </w:r>
    </w:p>
    <w:p w:rsidR="00252B09" w:rsidRPr="00252B09" w:rsidRDefault="00252B09" w:rsidP="00252B09">
      <w:pPr>
        <w:rPr>
          <w:sz w:val="16"/>
          <w:szCs w:val="16"/>
        </w:rPr>
      </w:pPr>
      <w:r w:rsidRPr="00252B09">
        <w:rPr>
          <w:sz w:val="16"/>
          <w:szCs w:val="16"/>
        </w:rPr>
        <w:t>27.12.2019                                                                               № 138</w:t>
      </w:r>
    </w:p>
    <w:p w:rsidR="00252B09" w:rsidRPr="00252B09" w:rsidRDefault="00252B09" w:rsidP="00252B09">
      <w:pPr>
        <w:jc w:val="center"/>
        <w:rPr>
          <w:sz w:val="16"/>
          <w:szCs w:val="16"/>
        </w:rPr>
      </w:pPr>
      <w:r w:rsidRPr="00252B09">
        <w:rPr>
          <w:sz w:val="16"/>
          <w:szCs w:val="16"/>
        </w:rPr>
        <w:t>с. Новокривошеино</w:t>
      </w:r>
    </w:p>
    <w:p w:rsidR="00252B09" w:rsidRPr="00252B09" w:rsidRDefault="00252B09" w:rsidP="00252B09">
      <w:pPr>
        <w:jc w:val="center"/>
        <w:rPr>
          <w:sz w:val="16"/>
          <w:szCs w:val="16"/>
        </w:rPr>
      </w:pPr>
      <w:r w:rsidRPr="00252B09">
        <w:rPr>
          <w:sz w:val="16"/>
          <w:szCs w:val="16"/>
        </w:rPr>
        <w:t>Кривошеинского района</w:t>
      </w:r>
    </w:p>
    <w:p w:rsidR="00252B09" w:rsidRPr="00252B09" w:rsidRDefault="00252B09" w:rsidP="00252B09">
      <w:pPr>
        <w:jc w:val="center"/>
        <w:rPr>
          <w:sz w:val="16"/>
          <w:szCs w:val="16"/>
        </w:rPr>
      </w:pPr>
      <w:r w:rsidRPr="00252B09">
        <w:rPr>
          <w:sz w:val="16"/>
          <w:szCs w:val="16"/>
        </w:rPr>
        <w:t>Томской области</w:t>
      </w:r>
    </w:p>
    <w:p w:rsidR="00252B09" w:rsidRPr="00252B09" w:rsidRDefault="00252B09" w:rsidP="00252B09">
      <w:pPr>
        <w:autoSpaceDE w:val="0"/>
        <w:autoSpaceDN w:val="0"/>
        <w:adjustRightInd w:val="0"/>
        <w:jc w:val="center"/>
        <w:rPr>
          <w:bCs/>
          <w:sz w:val="16"/>
          <w:szCs w:val="16"/>
        </w:rPr>
      </w:pPr>
      <w:r w:rsidRPr="00252B09">
        <w:rPr>
          <w:sz w:val="16"/>
          <w:szCs w:val="16"/>
        </w:rPr>
        <w:t xml:space="preserve">Об установлении Порядка </w:t>
      </w:r>
      <w:r w:rsidRPr="00252B09">
        <w:rPr>
          <w:bCs/>
          <w:sz w:val="16"/>
          <w:szCs w:val="16"/>
        </w:rPr>
        <w:t xml:space="preserve">осуществления муниципального земельного контроля в отношении объектов </w:t>
      </w:r>
      <w:r w:rsidRPr="00252B09">
        <w:rPr>
          <w:sz w:val="16"/>
          <w:szCs w:val="16"/>
        </w:rPr>
        <w:t xml:space="preserve">земельных отношений, расположенных в </w:t>
      </w:r>
      <w:r w:rsidRPr="00252B09">
        <w:rPr>
          <w:bCs/>
          <w:sz w:val="16"/>
          <w:szCs w:val="16"/>
        </w:rPr>
        <w:t xml:space="preserve"> границах </w:t>
      </w:r>
      <w:r w:rsidRPr="00252B09">
        <w:rPr>
          <w:sz w:val="16"/>
          <w:szCs w:val="16"/>
        </w:rPr>
        <w:t>муниципального образования Новокривошеинское сельское поселение</w:t>
      </w:r>
    </w:p>
    <w:p w:rsidR="00252B09" w:rsidRPr="00252B09" w:rsidRDefault="00252B09" w:rsidP="00252B09">
      <w:pPr>
        <w:jc w:val="center"/>
        <w:rPr>
          <w:sz w:val="16"/>
          <w:szCs w:val="16"/>
        </w:rPr>
      </w:pPr>
    </w:p>
    <w:p w:rsidR="00252B09" w:rsidRPr="00252B09" w:rsidRDefault="00252B09" w:rsidP="00252B09">
      <w:pPr>
        <w:autoSpaceDE w:val="0"/>
        <w:autoSpaceDN w:val="0"/>
        <w:adjustRightInd w:val="0"/>
        <w:ind w:firstLine="708"/>
        <w:jc w:val="both"/>
        <w:rPr>
          <w:sz w:val="16"/>
          <w:szCs w:val="16"/>
        </w:rPr>
      </w:pPr>
      <w:r w:rsidRPr="00252B09">
        <w:rPr>
          <w:sz w:val="16"/>
          <w:szCs w:val="16"/>
        </w:rPr>
        <w:t>В соответствии со статьей 72 Земельного кодекса Российской Федерации, законами Томской области от 17 ноября 2014 года № 152-ОЗ «О закреплении отдельных вопросов местного значения за сельскими поселениями Томской области», от 18 сентября 2015 года №  124-ОЗ «О порядке осуществления муниципального земельного контроля в Томской области», статьей 9.1. муниципального образования Новокривошеинское сельское поселение</w:t>
      </w:r>
    </w:p>
    <w:p w:rsidR="00252B09" w:rsidRPr="00252B09" w:rsidRDefault="00252B09" w:rsidP="00252B09">
      <w:pPr>
        <w:pStyle w:val="ConsPlusNormal"/>
        <w:ind w:firstLine="709"/>
        <w:jc w:val="both"/>
        <w:rPr>
          <w:sz w:val="16"/>
          <w:szCs w:val="16"/>
        </w:rPr>
      </w:pPr>
      <w:r w:rsidRPr="00252B09">
        <w:rPr>
          <w:sz w:val="16"/>
          <w:szCs w:val="16"/>
        </w:rPr>
        <w:t>ПОСТАНОВЛЯЮ:</w:t>
      </w:r>
    </w:p>
    <w:p w:rsidR="00252B09" w:rsidRPr="00252B09" w:rsidRDefault="00252B09" w:rsidP="00252B09">
      <w:pPr>
        <w:pStyle w:val="ConsPlusNormal"/>
        <w:ind w:firstLine="709"/>
        <w:jc w:val="both"/>
        <w:rPr>
          <w:sz w:val="16"/>
          <w:szCs w:val="16"/>
        </w:rPr>
      </w:pPr>
      <w:r w:rsidRPr="00252B09">
        <w:rPr>
          <w:sz w:val="16"/>
          <w:szCs w:val="16"/>
        </w:rPr>
        <w:t xml:space="preserve">1. Установить Порядок </w:t>
      </w:r>
      <w:r w:rsidRPr="00252B09">
        <w:rPr>
          <w:bCs/>
          <w:sz w:val="16"/>
          <w:szCs w:val="16"/>
        </w:rPr>
        <w:t xml:space="preserve">осуществления муниципального земельного контроля в отношении объектов </w:t>
      </w:r>
      <w:r w:rsidRPr="00252B09">
        <w:rPr>
          <w:sz w:val="16"/>
          <w:szCs w:val="16"/>
        </w:rPr>
        <w:t>земельных отношений, расположенных</w:t>
      </w:r>
      <w:r w:rsidRPr="00252B09">
        <w:rPr>
          <w:bCs/>
          <w:sz w:val="16"/>
          <w:szCs w:val="16"/>
        </w:rPr>
        <w:t xml:space="preserve"> в границах </w:t>
      </w:r>
      <w:r w:rsidRPr="00252B09">
        <w:rPr>
          <w:sz w:val="16"/>
          <w:szCs w:val="16"/>
        </w:rPr>
        <w:t>муниципального образования Новокривошеинское сельское поселение</w:t>
      </w:r>
      <w:r w:rsidRPr="00252B09">
        <w:rPr>
          <w:bCs/>
          <w:i/>
          <w:sz w:val="16"/>
          <w:szCs w:val="16"/>
        </w:rPr>
        <w:t>,</w:t>
      </w:r>
      <w:r w:rsidRPr="00252B09">
        <w:rPr>
          <w:bCs/>
          <w:sz w:val="16"/>
          <w:szCs w:val="16"/>
        </w:rPr>
        <w:t xml:space="preserve"> согласно приложению к настоящему постановлению.</w:t>
      </w:r>
    </w:p>
    <w:p w:rsidR="00252B09" w:rsidRPr="00252B09" w:rsidRDefault="00252B09" w:rsidP="00252B09">
      <w:pPr>
        <w:ind w:firstLine="709"/>
        <w:jc w:val="both"/>
        <w:rPr>
          <w:sz w:val="16"/>
          <w:szCs w:val="16"/>
        </w:rPr>
      </w:pPr>
      <w:r w:rsidRPr="00252B09">
        <w:rPr>
          <w:sz w:val="16"/>
          <w:szCs w:val="16"/>
        </w:rPr>
        <w:lastRenderedPageBreak/>
        <w:t xml:space="preserve">2. Опубликовать настоящее постановление в официальном печатном издании муниципального образования </w:t>
      </w:r>
      <w:r w:rsidRPr="00252B09">
        <w:rPr>
          <w:bCs/>
          <w:sz w:val="16"/>
          <w:szCs w:val="16"/>
        </w:rPr>
        <w:t>Новокривошеинское сельское поселение</w:t>
      </w:r>
      <w:r w:rsidRPr="00252B09">
        <w:rPr>
          <w:sz w:val="16"/>
          <w:szCs w:val="16"/>
        </w:rPr>
        <w:t xml:space="preserve">«Информационный бюллетень Новокривошеинского сельского поселения» и разместить на официальном сайте муниципального образования </w:t>
      </w:r>
      <w:r w:rsidRPr="00252B09">
        <w:rPr>
          <w:bCs/>
          <w:sz w:val="16"/>
          <w:szCs w:val="16"/>
        </w:rPr>
        <w:t xml:space="preserve">Новокривошеинское сельское поселение </w:t>
      </w:r>
      <w:r w:rsidRPr="00252B09">
        <w:rPr>
          <w:sz w:val="16"/>
          <w:szCs w:val="16"/>
        </w:rPr>
        <w:t>в сети «Интернет» по адресу: http://www.</w:t>
      </w:r>
      <w:r w:rsidRPr="00252B09">
        <w:rPr>
          <w:sz w:val="16"/>
          <w:szCs w:val="16"/>
          <w:lang w:val="en-US"/>
        </w:rPr>
        <w:t>novokriv</w:t>
      </w:r>
      <w:r w:rsidRPr="00252B09">
        <w:rPr>
          <w:sz w:val="16"/>
          <w:szCs w:val="16"/>
        </w:rPr>
        <w:t xml:space="preserve">.ru/. </w:t>
      </w:r>
    </w:p>
    <w:p w:rsidR="00252B09" w:rsidRPr="00252B09" w:rsidRDefault="00252B09" w:rsidP="00252B09">
      <w:pPr>
        <w:ind w:firstLine="709"/>
        <w:jc w:val="both"/>
        <w:rPr>
          <w:bCs/>
          <w:i/>
          <w:sz w:val="16"/>
          <w:szCs w:val="16"/>
        </w:rPr>
      </w:pPr>
      <w:r w:rsidRPr="00252B09">
        <w:rPr>
          <w:sz w:val="16"/>
          <w:szCs w:val="16"/>
        </w:rPr>
        <w:t>3. Признать утратившим силу Постановление Администрации Новокривошеинского сельского поселения от 30.12.2016 № 102 «Об утверждении Положения о муниципальном земельном контроле на территории Новокривошеинского сельского поселения».</w:t>
      </w:r>
    </w:p>
    <w:p w:rsidR="00252B09" w:rsidRPr="00252B09" w:rsidRDefault="00252B09" w:rsidP="00252B09">
      <w:pPr>
        <w:ind w:firstLine="709"/>
        <w:jc w:val="both"/>
        <w:rPr>
          <w:sz w:val="16"/>
          <w:szCs w:val="16"/>
        </w:rPr>
      </w:pPr>
      <w:r w:rsidRPr="00252B09">
        <w:rPr>
          <w:sz w:val="16"/>
          <w:szCs w:val="16"/>
        </w:rPr>
        <w:t>4. Контроль за исполнением настоящего постановления оставляю за собой.</w:t>
      </w:r>
    </w:p>
    <w:p w:rsidR="00252B09" w:rsidRPr="00252B09" w:rsidRDefault="00252B09" w:rsidP="00252B09">
      <w:pPr>
        <w:ind w:firstLine="709"/>
        <w:jc w:val="both"/>
        <w:rPr>
          <w:sz w:val="16"/>
          <w:szCs w:val="16"/>
        </w:rPr>
      </w:pPr>
    </w:p>
    <w:p w:rsidR="00252B09" w:rsidRPr="00252B09" w:rsidRDefault="00252B09" w:rsidP="00252B09">
      <w:pPr>
        <w:shd w:val="clear" w:color="auto" w:fill="FFFFFF"/>
        <w:rPr>
          <w:color w:val="000000"/>
          <w:spacing w:val="3"/>
          <w:sz w:val="16"/>
          <w:szCs w:val="16"/>
        </w:rPr>
      </w:pPr>
      <w:r w:rsidRPr="00252B09">
        <w:rPr>
          <w:color w:val="000000"/>
          <w:spacing w:val="3"/>
          <w:sz w:val="16"/>
          <w:szCs w:val="16"/>
        </w:rPr>
        <w:t xml:space="preserve">Глава Новокривошеинского сельского поселения                                        </w:t>
      </w:r>
      <w:r w:rsidRPr="00252B09">
        <w:rPr>
          <w:sz w:val="16"/>
          <w:szCs w:val="16"/>
        </w:rPr>
        <w:t>А.О. Саяпин</w:t>
      </w:r>
    </w:p>
    <w:p w:rsidR="00252B09" w:rsidRPr="00252B09" w:rsidRDefault="00252B09" w:rsidP="00252B09">
      <w:pPr>
        <w:tabs>
          <w:tab w:val="left" w:pos="5280"/>
        </w:tabs>
        <w:ind w:left="4820"/>
        <w:jc w:val="right"/>
        <w:rPr>
          <w:sz w:val="16"/>
          <w:szCs w:val="16"/>
        </w:rPr>
      </w:pPr>
    </w:p>
    <w:p w:rsidR="00252B09" w:rsidRPr="00252B09" w:rsidRDefault="00252B09" w:rsidP="00252B09">
      <w:pPr>
        <w:tabs>
          <w:tab w:val="left" w:pos="5280"/>
        </w:tabs>
        <w:ind w:left="4820"/>
        <w:jc w:val="right"/>
        <w:rPr>
          <w:sz w:val="16"/>
          <w:szCs w:val="16"/>
        </w:rPr>
      </w:pPr>
    </w:p>
    <w:p w:rsidR="00252B09" w:rsidRPr="00252B09" w:rsidRDefault="00252B09" w:rsidP="00252B09">
      <w:pPr>
        <w:tabs>
          <w:tab w:val="left" w:pos="5280"/>
        </w:tabs>
        <w:jc w:val="right"/>
        <w:rPr>
          <w:sz w:val="16"/>
          <w:szCs w:val="16"/>
        </w:rPr>
      </w:pPr>
      <w:r w:rsidRPr="00252B09">
        <w:rPr>
          <w:sz w:val="16"/>
          <w:szCs w:val="16"/>
        </w:rPr>
        <w:t>Приложение</w:t>
      </w:r>
    </w:p>
    <w:p w:rsidR="00252B09" w:rsidRPr="00252B09" w:rsidRDefault="00252B09" w:rsidP="00252B09">
      <w:pPr>
        <w:tabs>
          <w:tab w:val="left" w:pos="5280"/>
        </w:tabs>
        <w:jc w:val="right"/>
        <w:rPr>
          <w:sz w:val="16"/>
          <w:szCs w:val="16"/>
        </w:rPr>
      </w:pPr>
    </w:p>
    <w:p w:rsidR="00252B09" w:rsidRPr="00252B09" w:rsidRDefault="00252B09" w:rsidP="00252B09">
      <w:pPr>
        <w:jc w:val="right"/>
        <w:rPr>
          <w:sz w:val="16"/>
          <w:szCs w:val="16"/>
        </w:rPr>
      </w:pPr>
      <w:r w:rsidRPr="00252B09">
        <w:rPr>
          <w:sz w:val="16"/>
          <w:szCs w:val="16"/>
        </w:rPr>
        <w:t xml:space="preserve">к постановлению Администрации </w:t>
      </w:r>
    </w:p>
    <w:p w:rsidR="00252B09" w:rsidRPr="00252B09" w:rsidRDefault="00252B09" w:rsidP="00252B09">
      <w:pPr>
        <w:jc w:val="right"/>
        <w:rPr>
          <w:sz w:val="16"/>
          <w:szCs w:val="16"/>
        </w:rPr>
      </w:pPr>
      <w:r w:rsidRPr="00252B09">
        <w:rPr>
          <w:sz w:val="16"/>
          <w:szCs w:val="16"/>
        </w:rPr>
        <w:t xml:space="preserve"> муниципального образования Новокривошеинское сельское поселение</w:t>
      </w:r>
    </w:p>
    <w:p w:rsidR="00252B09" w:rsidRPr="00252B09" w:rsidRDefault="00252B09" w:rsidP="00252B09">
      <w:pPr>
        <w:jc w:val="right"/>
        <w:rPr>
          <w:sz w:val="16"/>
          <w:szCs w:val="16"/>
        </w:rPr>
      </w:pPr>
      <w:r w:rsidRPr="00252B09">
        <w:rPr>
          <w:sz w:val="16"/>
          <w:szCs w:val="16"/>
        </w:rPr>
        <w:t>от 27.12.2019  № 138</w:t>
      </w:r>
    </w:p>
    <w:p w:rsidR="00252B09" w:rsidRPr="00252B09" w:rsidRDefault="00252B09" w:rsidP="00252B09">
      <w:pPr>
        <w:ind w:left="4820"/>
        <w:jc w:val="both"/>
        <w:rPr>
          <w:sz w:val="16"/>
          <w:szCs w:val="16"/>
        </w:rPr>
      </w:pPr>
    </w:p>
    <w:p w:rsidR="00252B09" w:rsidRPr="00252B09" w:rsidRDefault="00252B09" w:rsidP="00252B09">
      <w:pPr>
        <w:jc w:val="center"/>
        <w:rPr>
          <w:sz w:val="16"/>
          <w:szCs w:val="16"/>
        </w:rPr>
      </w:pPr>
      <w:r w:rsidRPr="00252B09">
        <w:rPr>
          <w:bCs/>
          <w:sz w:val="16"/>
          <w:szCs w:val="16"/>
        </w:rPr>
        <w:t>Порядок</w:t>
      </w:r>
    </w:p>
    <w:p w:rsidR="00252B09" w:rsidRPr="00252B09" w:rsidRDefault="00252B09" w:rsidP="00252B09">
      <w:pPr>
        <w:jc w:val="center"/>
        <w:rPr>
          <w:bCs/>
          <w:sz w:val="16"/>
          <w:szCs w:val="16"/>
        </w:rPr>
      </w:pPr>
      <w:r w:rsidRPr="00252B09">
        <w:rPr>
          <w:bCs/>
          <w:sz w:val="16"/>
          <w:szCs w:val="16"/>
        </w:rPr>
        <w:t xml:space="preserve">осуществления муниципального земельного контроля в отношении объектов </w:t>
      </w:r>
      <w:r w:rsidRPr="00252B09">
        <w:rPr>
          <w:sz w:val="16"/>
          <w:szCs w:val="16"/>
        </w:rPr>
        <w:t xml:space="preserve">земельных отношений, расположенных </w:t>
      </w:r>
      <w:r w:rsidRPr="00252B09">
        <w:rPr>
          <w:bCs/>
          <w:sz w:val="16"/>
          <w:szCs w:val="16"/>
        </w:rPr>
        <w:t>в границах муниципального образования Новокривошеинское сельское поселение</w:t>
      </w:r>
    </w:p>
    <w:p w:rsidR="00252B09" w:rsidRPr="00252B09" w:rsidRDefault="00252B09" w:rsidP="00252B09">
      <w:pPr>
        <w:jc w:val="center"/>
        <w:rPr>
          <w:bCs/>
          <w:sz w:val="16"/>
          <w:szCs w:val="16"/>
        </w:rPr>
      </w:pPr>
    </w:p>
    <w:p w:rsidR="00252B09" w:rsidRPr="00252B09" w:rsidRDefault="00252B09" w:rsidP="00252B09">
      <w:pPr>
        <w:pStyle w:val="ConsPlusNormal"/>
        <w:widowControl w:val="0"/>
        <w:numPr>
          <w:ilvl w:val="0"/>
          <w:numId w:val="39"/>
        </w:numPr>
        <w:suppressAutoHyphens/>
        <w:autoSpaceDN/>
        <w:adjustRightInd/>
        <w:ind w:left="0" w:firstLine="709"/>
        <w:jc w:val="both"/>
        <w:rPr>
          <w:sz w:val="16"/>
          <w:szCs w:val="16"/>
        </w:rPr>
      </w:pPr>
      <w:r w:rsidRPr="00252B09">
        <w:rPr>
          <w:sz w:val="16"/>
          <w:szCs w:val="16"/>
        </w:rPr>
        <w:t xml:space="preserve">Настоящий Порядок устанавливает правила осуществления муниципального земельного контроля </w:t>
      </w:r>
      <w:r w:rsidRPr="00252B09">
        <w:rPr>
          <w:bCs/>
          <w:sz w:val="16"/>
          <w:szCs w:val="16"/>
        </w:rPr>
        <w:t xml:space="preserve">в отношении объектов </w:t>
      </w:r>
      <w:r w:rsidRPr="00252B09">
        <w:rPr>
          <w:sz w:val="16"/>
          <w:szCs w:val="16"/>
        </w:rPr>
        <w:t xml:space="preserve">земельных отношений, расположенных </w:t>
      </w:r>
      <w:r w:rsidRPr="00252B09">
        <w:rPr>
          <w:bCs/>
          <w:sz w:val="16"/>
          <w:szCs w:val="16"/>
        </w:rPr>
        <w:t xml:space="preserve">в границах муниципального образования Новокривошеинское сельское поселение </w:t>
      </w:r>
      <w:r w:rsidRPr="00252B09">
        <w:rPr>
          <w:sz w:val="16"/>
          <w:szCs w:val="16"/>
        </w:rPr>
        <w:t>(далее - муниципальный контроль).</w:t>
      </w:r>
    </w:p>
    <w:p w:rsidR="00252B09" w:rsidRPr="00252B09" w:rsidRDefault="00252B09" w:rsidP="00252B09">
      <w:pPr>
        <w:pStyle w:val="ConsPlusNormal"/>
        <w:widowControl w:val="0"/>
        <w:numPr>
          <w:ilvl w:val="0"/>
          <w:numId w:val="39"/>
        </w:numPr>
        <w:suppressAutoHyphens/>
        <w:autoSpaceDN/>
        <w:adjustRightInd/>
        <w:ind w:left="0" w:firstLine="709"/>
        <w:jc w:val="both"/>
        <w:rPr>
          <w:sz w:val="16"/>
          <w:szCs w:val="16"/>
        </w:rPr>
      </w:pPr>
      <w:r w:rsidRPr="00252B09">
        <w:rPr>
          <w:sz w:val="16"/>
          <w:szCs w:val="16"/>
        </w:rPr>
        <w:t>Муниципальный земельный контроль осуществляет Администрация Новокривошеинского сельского поселения (далее – уполномоченный орган)</w:t>
      </w:r>
      <w:r w:rsidRPr="00252B09">
        <w:rPr>
          <w:i/>
          <w:sz w:val="16"/>
          <w:szCs w:val="16"/>
        </w:rPr>
        <w:t>.</w:t>
      </w:r>
    </w:p>
    <w:p w:rsidR="00252B09" w:rsidRPr="00252B09" w:rsidRDefault="00252B09" w:rsidP="00252B09">
      <w:pPr>
        <w:numPr>
          <w:ilvl w:val="0"/>
          <w:numId w:val="39"/>
        </w:numPr>
        <w:autoSpaceDE w:val="0"/>
        <w:autoSpaceDN w:val="0"/>
        <w:adjustRightInd w:val="0"/>
        <w:ind w:left="0" w:firstLine="709"/>
        <w:jc w:val="both"/>
        <w:rPr>
          <w:sz w:val="16"/>
          <w:szCs w:val="16"/>
        </w:rPr>
      </w:pPr>
      <w:r w:rsidRPr="00252B09">
        <w:rPr>
          <w:sz w:val="16"/>
          <w:szCs w:val="16"/>
        </w:rPr>
        <w:t>Полномочиями по осуществлению муниципального земельного контроля обладает специалист по муниципальной собственности и земельным ресурсам.</w:t>
      </w:r>
    </w:p>
    <w:p w:rsidR="00252B09" w:rsidRPr="00252B09" w:rsidRDefault="00252B09" w:rsidP="00252B09">
      <w:pPr>
        <w:autoSpaceDE w:val="0"/>
        <w:autoSpaceDN w:val="0"/>
        <w:adjustRightInd w:val="0"/>
        <w:ind w:firstLine="708"/>
        <w:jc w:val="both"/>
        <w:rPr>
          <w:sz w:val="16"/>
          <w:szCs w:val="16"/>
        </w:rPr>
      </w:pPr>
      <w:r w:rsidRPr="00252B09">
        <w:rPr>
          <w:sz w:val="16"/>
          <w:szCs w:val="16"/>
        </w:rPr>
        <w:t xml:space="preserve">4. Предметом муниципального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контроля)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обязательные требования). </w:t>
      </w:r>
    </w:p>
    <w:p w:rsidR="00252B09" w:rsidRPr="00252B09" w:rsidRDefault="00252B09" w:rsidP="00252B09">
      <w:pPr>
        <w:autoSpaceDE w:val="0"/>
        <w:autoSpaceDN w:val="0"/>
        <w:adjustRightInd w:val="0"/>
        <w:ind w:firstLine="709"/>
        <w:jc w:val="both"/>
        <w:rPr>
          <w:sz w:val="16"/>
          <w:szCs w:val="16"/>
        </w:rPr>
      </w:pPr>
      <w:r w:rsidRPr="00252B09">
        <w:rPr>
          <w:sz w:val="16"/>
          <w:szCs w:val="16"/>
        </w:rPr>
        <w:t>5. Муниципальный контроль осуществляется посредством:</w:t>
      </w:r>
    </w:p>
    <w:p w:rsidR="00252B09" w:rsidRPr="00252B09" w:rsidRDefault="00252B09" w:rsidP="00252B09">
      <w:pPr>
        <w:autoSpaceDE w:val="0"/>
        <w:autoSpaceDN w:val="0"/>
        <w:adjustRightInd w:val="0"/>
        <w:ind w:firstLine="709"/>
        <w:jc w:val="both"/>
        <w:rPr>
          <w:sz w:val="16"/>
          <w:szCs w:val="16"/>
        </w:rPr>
      </w:pPr>
      <w:r w:rsidRPr="00252B09">
        <w:rPr>
          <w:sz w:val="16"/>
          <w:szCs w:val="16"/>
        </w:rPr>
        <w:t>1) организации и проведения проверок;</w:t>
      </w:r>
    </w:p>
    <w:p w:rsidR="00252B09" w:rsidRPr="00252B09" w:rsidRDefault="00252B09" w:rsidP="00252B09">
      <w:pPr>
        <w:autoSpaceDE w:val="0"/>
        <w:autoSpaceDN w:val="0"/>
        <w:adjustRightInd w:val="0"/>
        <w:ind w:firstLine="709"/>
        <w:jc w:val="both"/>
        <w:rPr>
          <w:sz w:val="16"/>
          <w:szCs w:val="16"/>
        </w:rPr>
      </w:pPr>
      <w:r w:rsidRPr="00252B09">
        <w:rPr>
          <w:sz w:val="16"/>
          <w:szCs w:val="16"/>
        </w:rPr>
        <w:t>2)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p>
    <w:p w:rsidR="00252B09" w:rsidRPr="00252B09" w:rsidRDefault="00252B09" w:rsidP="00252B09">
      <w:pPr>
        <w:autoSpaceDE w:val="0"/>
        <w:autoSpaceDN w:val="0"/>
        <w:adjustRightInd w:val="0"/>
        <w:ind w:firstLine="709"/>
        <w:jc w:val="both"/>
        <w:rPr>
          <w:sz w:val="16"/>
          <w:szCs w:val="16"/>
        </w:rPr>
      </w:pPr>
      <w:r w:rsidRPr="00252B09">
        <w:rPr>
          <w:sz w:val="16"/>
          <w:szCs w:val="16"/>
        </w:rPr>
        <w:t>3)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контроля;</w:t>
      </w:r>
    </w:p>
    <w:p w:rsidR="00252B09" w:rsidRPr="00252B09" w:rsidRDefault="00252B09" w:rsidP="00252B09">
      <w:pPr>
        <w:autoSpaceDE w:val="0"/>
        <w:autoSpaceDN w:val="0"/>
        <w:adjustRightInd w:val="0"/>
        <w:ind w:firstLine="709"/>
        <w:jc w:val="both"/>
        <w:rPr>
          <w:sz w:val="16"/>
          <w:szCs w:val="16"/>
        </w:rPr>
      </w:pPr>
      <w:r w:rsidRPr="00252B09">
        <w:rPr>
          <w:sz w:val="16"/>
          <w:szCs w:val="16"/>
        </w:rPr>
        <w:t>4) принятия предусмотренных законодательством Российской Федерации мер по пресечению и (или) устранению последствий выявленных нарушений.</w:t>
      </w:r>
    </w:p>
    <w:p w:rsidR="00252B09" w:rsidRPr="00252B09" w:rsidRDefault="00252B09" w:rsidP="00252B09">
      <w:pPr>
        <w:numPr>
          <w:ilvl w:val="0"/>
          <w:numId w:val="40"/>
        </w:numPr>
        <w:autoSpaceDE w:val="0"/>
        <w:autoSpaceDN w:val="0"/>
        <w:adjustRightInd w:val="0"/>
        <w:ind w:left="0" w:firstLine="709"/>
        <w:jc w:val="both"/>
        <w:rPr>
          <w:sz w:val="16"/>
          <w:szCs w:val="16"/>
        </w:rPr>
      </w:pPr>
      <w:r w:rsidRPr="00252B09">
        <w:rPr>
          <w:sz w:val="16"/>
          <w:szCs w:val="16"/>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252B09">
          <w:rPr>
            <w:rStyle w:val="a5"/>
            <w:color w:val="auto"/>
            <w:sz w:val="16"/>
            <w:szCs w:val="16"/>
          </w:rPr>
          <w:t>закона</w:t>
        </w:r>
      </w:hyperlink>
      <w:r w:rsidRPr="00252B09">
        <w:rPr>
          <w:sz w:val="16"/>
          <w:szCs w:val="1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2B09" w:rsidRPr="00252B09" w:rsidRDefault="00252B09" w:rsidP="00252B09">
      <w:pPr>
        <w:numPr>
          <w:ilvl w:val="0"/>
          <w:numId w:val="40"/>
        </w:numPr>
        <w:autoSpaceDE w:val="0"/>
        <w:autoSpaceDN w:val="0"/>
        <w:adjustRightInd w:val="0"/>
        <w:ind w:left="0" w:firstLine="709"/>
        <w:jc w:val="both"/>
        <w:rPr>
          <w:sz w:val="16"/>
          <w:szCs w:val="16"/>
        </w:rPr>
      </w:pPr>
      <w:r w:rsidRPr="00252B09">
        <w:rPr>
          <w:sz w:val="16"/>
          <w:szCs w:val="16"/>
        </w:rPr>
        <w:t xml:space="preserve">К отношениям, связанным с осуществлением муниципального контроля, организацией и проведением проверок органов государственной власти, органов местного самоуправления, граждан применяются положения Закона Томской области от 18 сентября 2015 года № 124-ОЗ «О порядке </w:t>
      </w:r>
      <w:r w:rsidRPr="00252B09">
        <w:rPr>
          <w:sz w:val="16"/>
          <w:szCs w:val="16"/>
        </w:rPr>
        <w:lastRenderedPageBreak/>
        <w:t>осуществления муниципального земельного контроля в Томской области».</w:t>
      </w:r>
    </w:p>
    <w:p w:rsidR="00252B09" w:rsidRPr="00252B09" w:rsidRDefault="00252B09" w:rsidP="00252B09">
      <w:pPr>
        <w:autoSpaceDE w:val="0"/>
        <w:autoSpaceDN w:val="0"/>
        <w:adjustRightInd w:val="0"/>
        <w:ind w:firstLine="709"/>
        <w:jc w:val="both"/>
        <w:rPr>
          <w:sz w:val="16"/>
          <w:szCs w:val="16"/>
        </w:rPr>
      </w:pPr>
      <w:r w:rsidRPr="00252B09">
        <w:rPr>
          <w:sz w:val="16"/>
          <w:szCs w:val="16"/>
        </w:rPr>
        <w:t>8.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деятельности субъектами контроля осуществляются уполномоченным органом путем изучения и анализа результатов проверок, обращений юридических лиц и индивидуальных предпринимателей, граждан, публикаций в средствах массовой информации, информации, размещаемой в информационно-телекоммуникационной сети «Интернет», касающихся соблюдения обязательных требований.</w:t>
      </w:r>
    </w:p>
    <w:p w:rsidR="00252B09" w:rsidRPr="00252B09" w:rsidRDefault="00252B09" w:rsidP="00252B09">
      <w:pPr>
        <w:autoSpaceDE w:val="0"/>
        <w:autoSpaceDN w:val="0"/>
        <w:adjustRightInd w:val="0"/>
        <w:ind w:firstLine="709"/>
        <w:jc w:val="both"/>
        <w:rPr>
          <w:sz w:val="16"/>
          <w:szCs w:val="16"/>
        </w:rPr>
      </w:pPr>
      <w:r w:rsidRPr="00252B09">
        <w:rPr>
          <w:sz w:val="16"/>
          <w:szCs w:val="16"/>
        </w:rPr>
        <w:t>9. Результаты систематического наблюдения за исполнением обязательных требований, анализа и прогнозирования состояния исполнения обязательных требований используются уполномоченным органом при планировании и проведении проверок.</w:t>
      </w:r>
    </w:p>
    <w:p w:rsidR="00252B09" w:rsidRPr="00B5003A" w:rsidRDefault="00252B09" w:rsidP="00252B09">
      <w:pPr>
        <w:autoSpaceDE w:val="0"/>
        <w:autoSpaceDN w:val="0"/>
        <w:adjustRightInd w:val="0"/>
        <w:jc w:val="both"/>
        <w:rPr>
          <w:sz w:val="16"/>
          <w:szCs w:val="16"/>
        </w:rPr>
      </w:pPr>
    </w:p>
    <w:p w:rsidR="00B5003A" w:rsidRDefault="00B5003A" w:rsidP="00B5003A">
      <w:pPr>
        <w:pStyle w:val="ConsPlusNormal"/>
        <w:jc w:val="center"/>
        <w:rPr>
          <w:sz w:val="16"/>
          <w:szCs w:val="16"/>
        </w:rPr>
      </w:pPr>
    </w:p>
    <w:p w:rsidR="00B5003A" w:rsidRDefault="00B5003A" w:rsidP="00B5003A">
      <w:pPr>
        <w:pStyle w:val="ConsPlusNormal"/>
        <w:jc w:val="center"/>
        <w:rPr>
          <w:sz w:val="16"/>
          <w:szCs w:val="16"/>
        </w:rPr>
      </w:pPr>
    </w:p>
    <w:p w:rsidR="00B5003A" w:rsidRDefault="00B5003A" w:rsidP="00B5003A">
      <w:pPr>
        <w:pStyle w:val="ConsPlusNormal"/>
        <w:jc w:val="center"/>
        <w:rPr>
          <w:sz w:val="16"/>
          <w:szCs w:val="16"/>
        </w:rPr>
      </w:pPr>
    </w:p>
    <w:p w:rsidR="00B5003A" w:rsidRPr="00B5003A" w:rsidRDefault="00B5003A" w:rsidP="00B5003A">
      <w:pPr>
        <w:pStyle w:val="ConsPlusNormal"/>
        <w:jc w:val="center"/>
        <w:rPr>
          <w:sz w:val="16"/>
          <w:szCs w:val="16"/>
        </w:rPr>
      </w:pPr>
      <w:r w:rsidRPr="00B5003A">
        <w:rPr>
          <w:sz w:val="16"/>
          <w:szCs w:val="16"/>
        </w:rPr>
        <w:t>Сведения</w:t>
      </w:r>
    </w:p>
    <w:p w:rsidR="00B5003A" w:rsidRPr="00B5003A" w:rsidRDefault="00B5003A" w:rsidP="00B5003A">
      <w:pPr>
        <w:pStyle w:val="ConsPlusNormal"/>
        <w:jc w:val="center"/>
        <w:rPr>
          <w:sz w:val="16"/>
          <w:szCs w:val="16"/>
        </w:rPr>
      </w:pPr>
      <w:r w:rsidRPr="00B5003A">
        <w:rPr>
          <w:sz w:val="16"/>
          <w:szCs w:val="16"/>
        </w:rPr>
        <w:t>о численности муниципальных служащих органа местного самоуправления, работников подведомственных муниципальных учреждений</w:t>
      </w:r>
    </w:p>
    <w:p w:rsidR="00B5003A" w:rsidRPr="00B5003A" w:rsidRDefault="00B5003A" w:rsidP="00B5003A">
      <w:pPr>
        <w:pStyle w:val="ConsPlusNormal"/>
        <w:jc w:val="center"/>
        <w:rPr>
          <w:sz w:val="16"/>
          <w:szCs w:val="16"/>
        </w:rPr>
      </w:pPr>
      <w:r w:rsidRPr="00B5003A">
        <w:rPr>
          <w:sz w:val="16"/>
          <w:szCs w:val="16"/>
        </w:rPr>
        <w:t>и фактических расходах на оплату их труда</w:t>
      </w:r>
    </w:p>
    <w:p w:rsidR="00B5003A" w:rsidRPr="00B5003A" w:rsidRDefault="00B5003A" w:rsidP="00B5003A">
      <w:pPr>
        <w:pStyle w:val="ConsPlusNormal"/>
        <w:jc w:val="center"/>
        <w:rPr>
          <w:sz w:val="16"/>
          <w:szCs w:val="16"/>
        </w:rPr>
      </w:pPr>
      <w:r w:rsidRPr="00B5003A">
        <w:rPr>
          <w:sz w:val="16"/>
          <w:szCs w:val="16"/>
        </w:rPr>
        <w:t>Новокривошеинского сельского поселения</w:t>
      </w:r>
    </w:p>
    <w:p w:rsidR="00B5003A" w:rsidRPr="00B5003A" w:rsidRDefault="00B5003A" w:rsidP="00B5003A">
      <w:pPr>
        <w:pStyle w:val="ConsPlusNormal"/>
        <w:jc w:val="center"/>
        <w:rPr>
          <w:sz w:val="16"/>
          <w:szCs w:val="16"/>
        </w:rPr>
      </w:pPr>
      <w:r w:rsidRPr="00B5003A">
        <w:rPr>
          <w:sz w:val="16"/>
          <w:szCs w:val="16"/>
        </w:rPr>
        <w:t>(наименование органа местного самоуправления)</w:t>
      </w:r>
    </w:p>
    <w:p w:rsidR="00B5003A" w:rsidRPr="00B5003A" w:rsidRDefault="00B5003A" w:rsidP="00B5003A">
      <w:pPr>
        <w:pStyle w:val="ConsPlusNormal"/>
        <w:jc w:val="center"/>
        <w:rPr>
          <w:sz w:val="16"/>
          <w:szCs w:val="16"/>
        </w:rPr>
      </w:pPr>
      <w:r w:rsidRPr="00B5003A">
        <w:rPr>
          <w:sz w:val="16"/>
          <w:szCs w:val="16"/>
        </w:rPr>
        <w:t>за _4  квартал_2019 года</w:t>
      </w:r>
    </w:p>
    <w:p w:rsidR="00B5003A" w:rsidRPr="00B5003A" w:rsidRDefault="00B5003A" w:rsidP="00B5003A">
      <w:pPr>
        <w:pStyle w:val="ConsPlusNormal"/>
        <w:jc w:val="center"/>
        <w:rPr>
          <w:sz w:val="16"/>
          <w:szCs w:val="16"/>
        </w:rPr>
      </w:pPr>
      <w:r w:rsidRPr="00B5003A">
        <w:rPr>
          <w:sz w:val="16"/>
          <w:szCs w:val="16"/>
        </w:rPr>
        <w:t>(отчетный период)</w:t>
      </w:r>
    </w:p>
    <w:p w:rsidR="00B5003A" w:rsidRDefault="00B5003A" w:rsidP="00B5003A">
      <w:pPr>
        <w:pStyle w:val="ConsPlusNormal"/>
        <w:ind w:firstLine="54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553"/>
        <w:gridCol w:w="1052"/>
        <w:gridCol w:w="1197"/>
      </w:tblGrid>
      <w:tr w:rsidR="00B5003A" w:rsidRPr="00B5003A" w:rsidTr="00B5003A">
        <w:tc>
          <w:tcPr>
            <w:tcW w:w="2659" w:type="pct"/>
            <w:tcBorders>
              <w:top w:val="single" w:sz="4" w:space="0" w:color="auto"/>
              <w:left w:val="single" w:sz="4" w:space="0" w:color="auto"/>
              <w:bottom w:val="single" w:sz="4" w:space="0" w:color="auto"/>
              <w:right w:val="single" w:sz="4" w:space="0" w:color="auto"/>
            </w:tcBorders>
            <w:hideMark/>
          </w:tcPr>
          <w:p w:rsidR="00B5003A" w:rsidRPr="00B5003A" w:rsidRDefault="00B5003A" w:rsidP="006570BA">
            <w:pPr>
              <w:pStyle w:val="ConsPlusNormal"/>
              <w:spacing w:line="276" w:lineRule="auto"/>
              <w:jc w:val="center"/>
              <w:rPr>
                <w:sz w:val="16"/>
                <w:szCs w:val="16"/>
                <w:lang w:eastAsia="en-US"/>
              </w:rPr>
            </w:pPr>
            <w:r w:rsidRPr="00B5003A">
              <w:rPr>
                <w:sz w:val="16"/>
                <w:szCs w:val="16"/>
                <w:lang w:eastAsia="en-US"/>
              </w:rPr>
              <w:t>Наименование категории работников</w:t>
            </w:r>
          </w:p>
        </w:tc>
        <w:tc>
          <w:tcPr>
            <w:tcW w:w="1095" w:type="pct"/>
            <w:tcBorders>
              <w:top w:val="single" w:sz="4" w:space="0" w:color="auto"/>
              <w:left w:val="single" w:sz="4" w:space="0" w:color="auto"/>
              <w:bottom w:val="single" w:sz="4" w:space="0" w:color="auto"/>
              <w:right w:val="single" w:sz="4" w:space="0" w:color="auto"/>
            </w:tcBorders>
            <w:hideMark/>
          </w:tcPr>
          <w:p w:rsidR="00B5003A" w:rsidRPr="00B5003A" w:rsidRDefault="00B5003A" w:rsidP="006570BA">
            <w:pPr>
              <w:pStyle w:val="ConsPlusNormal"/>
              <w:spacing w:line="276" w:lineRule="auto"/>
              <w:jc w:val="center"/>
              <w:rPr>
                <w:sz w:val="16"/>
                <w:szCs w:val="16"/>
                <w:lang w:eastAsia="en-US"/>
              </w:rPr>
            </w:pPr>
            <w:r w:rsidRPr="00B5003A">
              <w:rPr>
                <w:sz w:val="16"/>
                <w:szCs w:val="16"/>
                <w:lang w:eastAsia="en-US"/>
              </w:rPr>
              <w:t>Численность работников за отчетный период, человек</w:t>
            </w:r>
          </w:p>
        </w:tc>
        <w:tc>
          <w:tcPr>
            <w:tcW w:w="1247" w:type="pct"/>
            <w:tcBorders>
              <w:top w:val="single" w:sz="4" w:space="0" w:color="auto"/>
              <w:left w:val="single" w:sz="4" w:space="0" w:color="auto"/>
              <w:bottom w:val="single" w:sz="4" w:space="0" w:color="auto"/>
              <w:right w:val="single" w:sz="4" w:space="0" w:color="auto"/>
            </w:tcBorders>
            <w:hideMark/>
          </w:tcPr>
          <w:p w:rsidR="00B5003A" w:rsidRPr="00B5003A" w:rsidRDefault="00B5003A" w:rsidP="006570BA">
            <w:pPr>
              <w:pStyle w:val="ConsPlusNormal"/>
              <w:spacing w:line="276" w:lineRule="auto"/>
              <w:jc w:val="center"/>
              <w:rPr>
                <w:sz w:val="16"/>
                <w:szCs w:val="16"/>
                <w:lang w:eastAsia="en-US"/>
              </w:rPr>
            </w:pPr>
            <w:r w:rsidRPr="00B5003A">
              <w:rPr>
                <w:sz w:val="16"/>
                <w:szCs w:val="16"/>
                <w:lang w:eastAsia="en-US"/>
              </w:rPr>
              <w:t xml:space="preserve">Фактические расходы на оплату труда, </w:t>
            </w:r>
          </w:p>
          <w:p w:rsidR="00B5003A" w:rsidRPr="00B5003A" w:rsidRDefault="00B5003A" w:rsidP="006570BA">
            <w:pPr>
              <w:pStyle w:val="ConsPlusNormal"/>
              <w:spacing w:line="276" w:lineRule="auto"/>
              <w:jc w:val="center"/>
              <w:rPr>
                <w:sz w:val="16"/>
                <w:szCs w:val="16"/>
                <w:lang w:eastAsia="en-US"/>
              </w:rPr>
            </w:pPr>
            <w:r w:rsidRPr="00B5003A">
              <w:rPr>
                <w:sz w:val="16"/>
                <w:szCs w:val="16"/>
                <w:lang w:eastAsia="en-US"/>
              </w:rPr>
              <w:t>тыс. рублей</w:t>
            </w:r>
          </w:p>
        </w:tc>
      </w:tr>
      <w:tr w:rsidR="00B5003A" w:rsidRPr="00B5003A" w:rsidTr="00B5003A">
        <w:tc>
          <w:tcPr>
            <w:tcW w:w="2659" w:type="pct"/>
            <w:tcBorders>
              <w:top w:val="single" w:sz="4" w:space="0" w:color="auto"/>
              <w:left w:val="single" w:sz="4" w:space="0" w:color="auto"/>
              <w:bottom w:val="single" w:sz="4" w:space="0" w:color="auto"/>
              <w:right w:val="single" w:sz="4" w:space="0" w:color="auto"/>
            </w:tcBorders>
            <w:hideMark/>
          </w:tcPr>
          <w:p w:rsidR="00B5003A" w:rsidRPr="00B5003A" w:rsidRDefault="00B5003A" w:rsidP="006570BA">
            <w:pPr>
              <w:pStyle w:val="ConsPlusNormal"/>
              <w:spacing w:line="276" w:lineRule="auto"/>
              <w:jc w:val="center"/>
              <w:rPr>
                <w:sz w:val="16"/>
                <w:szCs w:val="16"/>
                <w:lang w:eastAsia="en-US"/>
              </w:rPr>
            </w:pPr>
            <w:r w:rsidRPr="00B5003A">
              <w:rPr>
                <w:sz w:val="16"/>
                <w:szCs w:val="16"/>
                <w:lang w:eastAsia="en-US"/>
              </w:rPr>
              <w:t>1</w:t>
            </w:r>
          </w:p>
        </w:tc>
        <w:tc>
          <w:tcPr>
            <w:tcW w:w="1095" w:type="pct"/>
            <w:tcBorders>
              <w:top w:val="single" w:sz="4" w:space="0" w:color="auto"/>
              <w:left w:val="single" w:sz="4" w:space="0" w:color="auto"/>
              <w:bottom w:val="single" w:sz="4" w:space="0" w:color="auto"/>
              <w:right w:val="single" w:sz="4" w:space="0" w:color="auto"/>
            </w:tcBorders>
            <w:hideMark/>
          </w:tcPr>
          <w:p w:rsidR="00B5003A" w:rsidRPr="00B5003A" w:rsidRDefault="00B5003A" w:rsidP="006570BA">
            <w:pPr>
              <w:pStyle w:val="ConsPlusNormal"/>
              <w:spacing w:line="276" w:lineRule="auto"/>
              <w:jc w:val="center"/>
              <w:rPr>
                <w:sz w:val="16"/>
                <w:szCs w:val="16"/>
                <w:lang w:eastAsia="en-US"/>
              </w:rPr>
            </w:pPr>
            <w:r w:rsidRPr="00B5003A">
              <w:rPr>
                <w:sz w:val="16"/>
                <w:szCs w:val="16"/>
                <w:lang w:eastAsia="en-US"/>
              </w:rPr>
              <w:t>2</w:t>
            </w:r>
          </w:p>
        </w:tc>
        <w:tc>
          <w:tcPr>
            <w:tcW w:w="1247" w:type="pct"/>
            <w:tcBorders>
              <w:top w:val="single" w:sz="4" w:space="0" w:color="auto"/>
              <w:left w:val="single" w:sz="4" w:space="0" w:color="auto"/>
              <w:bottom w:val="single" w:sz="4" w:space="0" w:color="auto"/>
              <w:right w:val="single" w:sz="4" w:space="0" w:color="auto"/>
            </w:tcBorders>
            <w:hideMark/>
          </w:tcPr>
          <w:p w:rsidR="00B5003A" w:rsidRPr="00B5003A" w:rsidRDefault="00B5003A" w:rsidP="006570BA">
            <w:pPr>
              <w:pStyle w:val="ConsPlusNormal"/>
              <w:spacing w:line="276" w:lineRule="auto"/>
              <w:jc w:val="center"/>
              <w:rPr>
                <w:sz w:val="16"/>
                <w:szCs w:val="16"/>
                <w:lang w:eastAsia="en-US"/>
              </w:rPr>
            </w:pPr>
            <w:r w:rsidRPr="00B5003A">
              <w:rPr>
                <w:sz w:val="16"/>
                <w:szCs w:val="16"/>
                <w:lang w:eastAsia="en-US"/>
              </w:rPr>
              <w:t>3</w:t>
            </w:r>
          </w:p>
        </w:tc>
      </w:tr>
      <w:tr w:rsidR="00B5003A" w:rsidRPr="00B5003A" w:rsidTr="00B5003A">
        <w:tc>
          <w:tcPr>
            <w:tcW w:w="2659" w:type="pct"/>
            <w:tcBorders>
              <w:top w:val="single" w:sz="4" w:space="0" w:color="auto"/>
              <w:left w:val="single" w:sz="4" w:space="0" w:color="auto"/>
              <w:bottom w:val="single" w:sz="4" w:space="0" w:color="auto"/>
              <w:right w:val="single" w:sz="4" w:space="0" w:color="auto"/>
            </w:tcBorders>
            <w:hideMark/>
          </w:tcPr>
          <w:p w:rsidR="00B5003A" w:rsidRPr="00B5003A" w:rsidRDefault="00B5003A" w:rsidP="006570BA">
            <w:pPr>
              <w:pStyle w:val="ConsPlusNormal"/>
              <w:spacing w:line="276" w:lineRule="auto"/>
              <w:rPr>
                <w:sz w:val="16"/>
                <w:szCs w:val="16"/>
                <w:lang w:eastAsia="en-US"/>
              </w:rPr>
            </w:pPr>
            <w:r w:rsidRPr="00B5003A">
              <w:rPr>
                <w:sz w:val="16"/>
                <w:szCs w:val="16"/>
                <w:lang w:eastAsia="en-US"/>
              </w:rPr>
              <w:t xml:space="preserve">Муниципальные служащие органа местного самоуправления </w:t>
            </w:r>
          </w:p>
        </w:tc>
        <w:tc>
          <w:tcPr>
            <w:tcW w:w="1095" w:type="pct"/>
            <w:tcBorders>
              <w:top w:val="single" w:sz="4" w:space="0" w:color="auto"/>
              <w:left w:val="single" w:sz="4" w:space="0" w:color="auto"/>
              <w:bottom w:val="single" w:sz="4" w:space="0" w:color="auto"/>
              <w:right w:val="single" w:sz="4" w:space="0" w:color="auto"/>
            </w:tcBorders>
            <w:hideMark/>
          </w:tcPr>
          <w:p w:rsidR="00B5003A" w:rsidRPr="00B5003A" w:rsidRDefault="00B5003A" w:rsidP="006570BA">
            <w:pPr>
              <w:pStyle w:val="ConsPlusNormal"/>
              <w:spacing w:line="276" w:lineRule="auto"/>
              <w:rPr>
                <w:sz w:val="16"/>
                <w:szCs w:val="16"/>
                <w:lang w:eastAsia="en-US"/>
              </w:rPr>
            </w:pPr>
            <w:r w:rsidRPr="00B5003A">
              <w:rPr>
                <w:sz w:val="16"/>
                <w:szCs w:val="16"/>
                <w:lang w:eastAsia="en-US"/>
              </w:rPr>
              <w:t>3</w:t>
            </w:r>
          </w:p>
        </w:tc>
        <w:tc>
          <w:tcPr>
            <w:tcW w:w="1247" w:type="pct"/>
            <w:tcBorders>
              <w:top w:val="single" w:sz="4" w:space="0" w:color="auto"/>
              <w:left w:val="single" w:sz="4" w:space="0" w:color="auto"/>
              <w:bottom w:val="single" w:sz="4" w:space="0" w:color="auto"/>
              <w:right w:val="single" w:sz="4" w:space="0" w:color="auto"/>
            </w:tcBorders>
            <w:hideMark/>
          </w:tcPr>
          <w:p w:rsidR="00B5003A" w:rsidRPr="00B5003A" w:rsidRDefault="00B5003A" w:rsidP="006570BA">
            <w:pPr>
              <w:pStyle w:val="ConsPlusNormal"/>
              <w:spacing w:line="276" w:lineRule="auto"/>
              <w:rPr>
                <w:sz w:val="16"/>
                <w:szCs w:val="16"/>
                <w:lang w:eastAsia="en-US"/>
              </w:rPr>
            </w:pPr>
            <w:r w:rsidRPr="00B5003A">
              <w:rPr>
                <w:sz w:val="16"/>
                <w:szCs w:val="16"/>
                <w:lang w:eastAsia="en-US"/>
              </w:rPr>
              <w:t>297</w:t>
            </w:r>
          </w:p>
        </w:tc>
      </w:tr>
      <w:tr w:rsidR="00B5003A" w:rsidRPr="00B5003A" w:rsidTr="00B5003A">
        <w:tc>
          <w:tcPr>
            <w:tcW w:w="2659" w:type="pct"/>
            <w:tcBorders>
              <w:top w:val="single" w:sz="4" w:space="0" w:color="auto"/>
              <w:left w:val="single" w:sz="4" w:space="0" w:color="auto"/>
              <w:bottom w:val="single" w:sz="4" w:space="0" w:color="auto"/>
              <w:right w:val="single" w:sz="4" w:space="0" w:color="auto"/>
            </w:tcBorders>
            <w:hideMark/>
          </w:tcPr>
          <w:p w:rsidR="00B5003A" w:rsidRPr="00B5003A" w:rsidRDefault="00B5003A" w:rsidP="006570BA">
            <w:pPr>
              <w:pStyle w:val="ConsPlusNormal"/>
              <w:spacing w:line="276" w:lineRule="auto"/>
              <w:rPr>
                <w:sz w:val="16"/>
                <w:szCs w:val="16"/>
                <w:lang w:eastAsia="en-US"/>
              </w:rPr>
            </w:pPr>
            <w:r w:rsidRPr="00B5003A">
              <w:rPr>
                <w:sz w:val="16"/>
                <w:szCs w:val="16"/>
                <w:lang w:eastAsia="en-US"/>
              </w:rPr>
              <w:t xml:space="preserve">Работники подведомственных муниципальных учреждений </w:t>
            </w:r>
          </w:p>
        </w:tc>
        <w:tc>
          <w:tcPr>
            <w:tcW w:w="1095" w:type="pct"/>
            <w:tcBorders>
              <w:top w:val="single" w:sz="4" w:space="0" w:color="auto"/>
              <w:left w:val="single" w:sz="4" w:space="0" w:color="auto"/>
              <w:bottom w:val="single" w:sz="4" w:space="0" w:color="auto"/>
              <w:right w:val="single" w:sz="4" w:space="0" w:color="auto"/>
            </w:tcBorders>
            <w:hideMark/>
          </w:tcPr>
          <w:p w:rsidR="00B5003A" w:rsidRPr="00B5003A" w:rsidRDefault="00B5003A" w:rsidP="006570BA">
            <w:pPr>
              <w:pStyle w:val="ConsPlusNormal"/>
              <w:spacing w:line="276" w:lineRule="auto"/>
              <w:rPr>
                <w:sz w:val="16"/>
                <w:szCs w:val="16"/>
                <w:lang w:eastAsia="en-US"/>
              </w:rPr>
            </w:pPr>
            <w:r w:rsidRPr="00B5003A">
              <w:rPr>
                <w:sz w:val="16"/>
                <w:szCs w:val="16"/>
                <w:lang w:eastAsia="en-US"/>
              </w:rPr>
              <w:t>0</w:t>
            </w:r>
          </w:p>
        </w:tc>
        <w:tc>
          <w:tcPr>
            <w:tcW w:w="1247" w:type="pct"/>
            <w:tcBorders>
              <w:top w:val="single" w:sz="4" w:space="0" w:color="auto"/>
              <w:left w:val="single" w:sz="4" w:space="0" w:color="auto"/>
              <w:bottom w:val="single" w:sz="4" w:space="0" w:color="auto"/>
              <w:right w:val="single" w:sz="4" w:space="0" w:color="auto"/>
            </w:tcBorders>
            <w:hideMark/>
          </w:tcPr>
          <w:p w:rsidR="00B5003A" w:rsidRPr="00B5003A" w:rsidRDefault="00B5003A" w:rsidP="006570BA">
            <w:pPr>
              <w:pStyle w:val="ConsPlusNormal"/>
              <w:spacing w:line="276" w:lineRule="auto"/>
              <w:rPr>
                <w:sz w:val="16"/>
                <w:szCs w:val="16"/>
                <w:lang w:eastAsia="en-US"/>
              </w:rPr>
            </w:pPr>
            <w:r w:rsidRPr="00B5003A">
              <w:rPr>
                <w:sz w:val="16"/>
                <w:szCs w:val="16"/>
                <w:lang w:eastAsia="en-US"/>
              </w:rPr>
              <w:t>0</w:t>
            </w:r>
          </w:p>
        </w:tc>
      </w:tr>
    </w:tbl>
    <w:p w:rsidR="00B5003A" w:rsidRDefault="00B5003A" w:rsidP="00B5003A"/>
    <w:p w:rsidR="0082611C" w:rsidRPr="0082611C" w:rsidRDefault="0082611C" w:rsidP="0082611C">
      <w:pPr>
        <w:pStyle w:val="2"/>
        <w:spacing w:before="0" w:beforeAutospacing="0" w:after="0" w:afterAutospacing="0"/>
        <w:jc w:val="center"/>
        <w:rPr>
          <w:b w:val="0"/>
          <w:sz w:val="16"/>
          <w:szCs w:val="16"/>
        </w:rPr>
      </w:pPr>
      <w:r w:rsidRPr="0082611C">
        <w:rPr>
          <w:b w:val="0"/>
          <w:sz w:val="16"/>
          <w:szCs w:val="16"/>
        </w:rPr>
        <w:t>СОВЕТ НОВОКРИВОШЕИНСКОГО СЕЛЬСКОГО ПОСЕЛЕНИЯ</w:t>
      </w:r>
    </w:p>
    <w:p w:rsidR="0082611C" w:rsidRPr="0082611C" w:rsidRDefault="0082611C" w:rsidP="0082611C">
      <w:pPr>
        <w:jc w:val="center"/>
        <w:rPr>
          <w:sz w:val="16"/>
          <w:szCs w:val="16"/>
        </w:rPr>
      </w:pPr>
      <w:r w:rsidRPr="0082611C">
        <w:rPr>
          <w:sz w:val="16"/>
          <w:szCs w:val="16"/>
        </w:rPr>
        <w:t>РЕШЕНИЕ</w:t>
      </w:r>
    </w:p>
    <w:p w:rsidR="0082611C" w:rsidRPr="0082611C" w:rsidRDefault="0082611C" w:rsidP="0082611C">
      <w:pPr>
        <w:rPr>
          <w:sz w:val="16"/>
          <w:szCs w:val="16"/>
        </w:rPr>
      </w:pPr>
      <w:r w:rsidRPr="0082611C">
        <w:rPr>
          <w:sz w:val="16"/>
          <w:szCs w:val="16"/>
        </w:rPr>
        <w:t>25.12.2019                                                                                     № 133</w:t>
      </w:r>
    </w:p>
    <w:p w:rsidR="0082611C" w:rsidRPr="0082611C" w:rsidRDefault="0082611C" w:rsidP="0082611C">
      <w:pPr>
        <w:jc w:val="center"/>
        <w:rPr>
          <w:sz w:val="16"/>
          <w:szCs w:val="16"/>
        </w:rPr>
      </w:pPr>
      <w:r w:rsidRPr="0082611C">
        <w:rPr>
          <w:sz w:val="16"/>
          <w:szCs w:val="16"/>
        </w:rPr>
        <w:t>с. Новокривошеино</w:t>
      </w:r>
    </w:p>
    <w:p w:rsidR="0082611C" w:rsidRPr="0082611C" w:rsidRDefault="0082611C" w:rsidP="0082611C">
      <w:pPr>
        <w:jc w:val="center"/>
        <w:rPr>
          <w:sz w:val="16"/>
          <w:szCs w:val="16"/>
        </w:rPr>
      </w:pPr>
      <w:r w:rsidRPr="0082611C">
        <w:rPr>
          <w:sz w:val="16"/>
          <w:szCs w:val="16"/>
        </w:rPr>
        <w:t>Кривошеинского района</w:t>
      </w:r>
    </w:p>
    <w:p w:rsidR="0082611C" w:rsidRPr="0082611C" w:rsidRDefault="0082611C" w:rsidP="0082611C">
      <w:pPr>
        <w:jc w:val="center"/>
        <w:rPr>
          <w:sz w:val="16"/>
          <w:szCs w:val="16"/>
        </w:rPr>
      </w:pPr>
      <w:r w:rsidRPr="0082611C">
        <w:rPr>
          <w:sz w:val="16"/>
          <w:szCs w:val="16"/>
        </w:rPr>
        <w:t>Томской области</w:t>
      </w:r>
    </w:p>
    <w:p w:rsidR="0082611C" w:rsidRPr="0082611C" w:rsidRDefault="0082611C" w:rsidP="0082611C">
      <w:pPr>
        <w:jc w:val="center"/>
        <w:rPr>
          <w:bCs/>
          <w:color w:val="000000"/>
          <w:sz w:val="16"/>
          <w:szCs w:val="16"/>
        </w:rPr>
      </w:pPr>
      <w:r w:rsidRPr="0082611C">
        <w:rPr>
          <w:bCs/>
          <w:color w:val="000000"/>
          <w:sz w:val="16"/>
          <w:szCs w:val="16"/>
        </w:rPr>
        <w:t>Об утверждении бюджета муниципального образования                                                                          Новокривошеинское сельское поселение на 2020 год и на плановый период                              2021 и 2022 годов</w:t>
      </w:r>
    </w:p>
    <w:p w:rsidR="0082611C" w:rsidRPr="0082611C" w:rsidRDefault="0082611C" w:rsidP="0082611C">
      <w:pPr>
        <w:ind w:firstLine="561"/>
        <w:rPr>
          <w:bCs/>
          <w:color w:val="000000"/>
          <w:sz w:val="16"/>
          <w:szCs w:val="16"/>
        </w:rPr>
      </w:pPr>
      <w:r w:rsidRPr="0082611C">
        <w:rPr>
          <w:bCs/>
          <w:color w:val="000000"/>
          <w:sz w:val="16"/>
          <w:szCs w:val="16"/>
        </w:rPr>
        <w:t xml:space="preserve">      </w:t>
      </w:r>
    </w:p>
    <w:p w:rsidR="0082611C" w:rsidRPr="0082611C" w:rsidRDefault="0082611C" w:rsidP="0082611C">
      <w:pPr>
        <w:ind w:firstLine="709"/>
        <w:jc w:val="both"/>
        <w:rPr>
          <w:bCs/>
          <w:color w:val="000000"/>
          <w:sz w:val="16"/>
          <w:szCs w:val="16"/>
        </w:rPr>
      </w:pPr>
      <w:r w:rsidRPr="0082611C">
        <w:rPr>
          <w:bCs/>
          <w:color w:val="000000"/>
          <w:sz w:val="16"/>
          <w:szCs w:val="16"/>
        </w:rPr>
        <w:t xml:space="preserve">  Рассмотрев представленный администрацией Новокривошеинского сельского поселения проект бюджета муниципального образования Новокривошеинское сельское поселение на 2020 год и на плановый период 2021 и 2022 годов</w:t>
      </w:r>
    </w:p>
    <w:p w:rsidR="0082611C" w:rsidRPr="0082611C" w:rsidRDefault="0082611C" w:rsidP="0082611C">
      <w:pPr>
        <w:ind w:firstLine="709"/>
        <w:jc w:val="both"/>
        <w:rPr>
          <w:bCs/>
          <w:color w:val="000000"/>
          <w:sz w:val="16"/>
          <w:szCs w:val="16"/>
        </w:rPr>
      </w:pPr>
      <w:r w:rsidRPr="0082611C">
        <w:rPr>
          <w:bCs/>
          <w:color w:val="000000"/>
          <w:sz w:val="16"/>
          <w:szCs w:val="16"/>
        </w:rPr>
        <w:t>СОВЕТ НОВОКРИВОШЕИНСКОГО СЕЛЬСКОГО ПОСЕЛЕНИЯ РЕШИЛ:</w:t>
      </w:r>
    </w:p>
    <w:p w:rsidR="0082611C" w:rsidRPr="0082611C" w:rsidRDefault="0082611C" w:rsidP="0082611C">
      <w:pPr>
        <w:ind w:firstLine="709"/>
        <w:jc w:val="both"/>
        <w:rPr>
          <w:bCs/>
          <w:sz w:val="16"/>
          <w:szCs w:val="16"/>
        </w:rPr>
      </w:pPr>
      <w:r w:rsidRPr="0082611C">
        <w:rPr>
          <w:bCs/>
          <w:sz w:val="16"/>
          <w:szCs w:val="16"/>
        </w:rPr>
        <w:t>Статья 1.</w:t>
      </w:r>
    </w:p>
    <w:p w:rsidR="0082611C" w:rsidRPr="0082611C" w:rsidRDefault="0082611C" w:rsidP="0082611C">
      <w:pPr>
        <w:ind w:firstLine="709"/>
        <w:jc w:val="both"/>
        <w:rPr>
          <w:bCs/>
          <w:sz w:val="16"/>
          <w:szCs w:val="16"/>
        </w:rPr>
      </w:pPr>
      <w:r w:rsidRPr="0082611C">
        <w:rPr>
          <w:bCs/>
          <w:sz w:val="16"/>
          <w:szCs w:val="16"/>
        </w:rPr>
        <w:t>1. Утвердить основные характеристики бюджета муниципального образования Новокривошеинское  сельское поселение на 2020 год:</w:t>
      </w:r>
    </w:p>
    <w:p w:rsidR="0082611C" w:rsidRPr="0082611C" w:rsidRDefault="0082611C" w:rsidP="0082611C">
      <w:pPr>
        <w:ind w:firstLine="709"/>
        <w:jc w:val="both"/>
        <w:rPr>
          <w:color w:val="000000"/>
          <w:sz w:val="16"/>
          <w:szCs w:val="16"/>
        </w:rPr>
      </w:pPr>
      <w:r w:rsidRPr="0082611C">
        <w:rPr>
          <w:color w:val="000000"/>
          <w:sz w:val="16"/>
          <w:szCs w:val="16"/>
        </w:rPr>
        <w:t>1) общий объем доходов бюджета муниципального образования Новокривошеинское сельское поселение в сумме 8388,1 тыс. рублей, в том числе налоговые и неналоговые доходы в сумме 2274,3 тыс. рублей;</w:t>
      </w:r>
    </w:p>
    <w:p w:rsidR="0082611C" w:rsidRPr="0082611C" w:rsidRDefault="0082611C" w:rsidP="0082611C">
      <w:pPr>
        <w:ind w:firstLine="709"/>
        <w:jc w:val="both"/>
        <w:rPr>
          <w:sz w:val="16"/>
          <w:szCs w:val="16"/>
        </w:rPr>
      </w:pPr>
      <w:r w:rsidRPr="0082611C">
        <w:rPr>
          <w:sz w:val="16"/>
          <w:szCs w:val="16"/>
        </w:rPr>
        <w:t>2) общий объем расходов бюджета муниципального образования Новокривошеинское сельское поселение в сумме  8388,1 тыс. рублей;</w:t>
      </w:r>
    </w:p>
    <w:p w:rsidR="0082611C" w:rsidRPr="0082611C" w:rsidRDefault="0082611C" w:rsidP="0082611C">
      <w:pPr>
        <w:ind w:firstLine="709"/>
        <w:jc w:val="both"/>
        <w:rPr>
          <w:sz w:val="16"/>
          <w:szCs w:val="16"/>
        </w:rPr>
      </w:pPr>
      <w:r w:rsidRPr="0082611C">
        <w:rPr>
          <w:sz w:val="16"/>
          <w:szCs w:val="16"/>
        </w:rPr>
        <w:t>3) дефицит (профицит) местного бюджета в сумме 0,0 тыс. руб.</w:t>
      </w:r>
    </w:p>
    <w:p w:rsidR="0082611C" w:rsidRPr="0082611C" w:rsidRDefault="0082611C" w:rsidP="0082611C">
      <w:pPr>
        <w:ind w:firstLine="709"/>
        <w:jc w:val="both"/>
        <w:rPr>
          <w:bCs/>
          <w:sz w:val="16"/>
          <w:szCs w:val="16"/>
        </w:rPr>
      </w:pPr>
      <w:r w:rsidRPr="0082611C">
        <w:rPr>
          <w:bCs/>
          <w:sz w:val="16"/>
          <w:szCs w:val="16"/>
        </w:rPr>
        <w:lastRenderedPageBreak/>
        <w:t>2. Утвердить основные характеристики бюджета муниципального образования Новокривошеинское  сельское поселение на 2021 год и на 2022 год:</w:t>
      </w:r>
    </w:p>
    <w:p w:rsidR="0082611C" w:rsidRPr="0082611C" w:rsidRDefault="0082611C" w:rsidP="0082611C">
      <w:pPr>
        <w:ind w:firstLine="709"/>
        <w:jc w:val="both"/>
        <w:rPr>
          <w:color w:val="000000"/>
          <w:sz w:val="16"/>
          <w:szCs w:val="16"/>
        </w:rPr>
      </w:pPr>
      <w:r w:rsidRPr="0082611C">
        <w:rPr>
          <w:color w:val="000000"/>
          <w:sz w:val="16"/>
          <w:szCs w:val="16"/>
        </w:rPr>
        <w:t>1)общий объем доходов бюджета муниципального образования Новокривошеинское сельское поселение на 2021 год в сумме 6639,3 тыс. рублей, в том числе налоговые и неналоговые доходы в сумме 2370,3 тыс. рублей и на 2022 год в сумме 6796,6 тыс. руб., в том числе налоговые и неналоговые в сумме 2523,3 тыс.руб. ;</w:t>
      </w:r>
    </w:p>
    <w:p w:rsidR="0082611C" w:rsidRPr="0082611C" w:rsidRDefault="0082611C" w:rsidP="0082611C">
      <w:pPr>
        <w:ind w:firstLine="709"/>
        <w:jc w:val="both"/>
        <w:rPr>
          <w:sz w:val="16"/>
          <w:szCs w:val="16"/>
        </w:rPr>
      </w:pPr>
      <w:r w:rsidRPr="0082611C">
        <w:rPr>
          <w:sz w:val="16"/>
          <w:szCs w:val="16"/>
        </w:rPr>
        <w:t>2)общий объем расходов бюджета муниципального образования Новокривошеинское сельское поселение на 2021 год в сумме  6639,3 тыс. рублей и  на 2022 год в сумме 6796,6 тыс. руб.;</w:t>
      </w:r>
    </w:p>
    <w:p w:rsidR="0082611C" w:rsidRPr="0082611C" w:rsidRDefault="0082611C" w:rsidP="0082611C">
      <w:pPr>
        <w:ind w:firstLine="709"/>
        <w:jc w:val="both"/>
        <w:rPr>
          <w:sz w:val="16"/>
          <w:szCs w:val="16"/>
        </w:rPr>
      </w:pPr>
      <w:r w:rsidRPr="0082611C">
        <w:rPr>
          <w:sz w:val="16"/>
          <w:szCs w:val="16"/>
        </w:rPr>
        <w:t>3) дефицит (профицит) местного бюджета на 2021 год в сумме 0,0 тыс. руб. и на 2022 год в сумме 0,0 тыс. руб.</w:t>
      </w:r>
    </w:p>
    <w:p w:rsidR="0082611C" w:rsidRPr="0082611C" w:rsidRDefault="0082611C" w:rsidP="0082611C">
      <w:pPr>
        <w:ind w:firstLine="709"/>
        <w:jc w:val="both"/>
        <w:rPr>
          <w:bCs/>
          <w:sz w:val="16"/>
          <w:szCs w:val="16"/>
        </w:rPr>
      </w:pPr>
      <w:r w:rsidRPr="0082611C">
        <w:rPr>
          <w:bCs/>
          <w:sz w:val="16"/>
          <w:szCs w:val="16"/>
        </w:rPr>
        <w:t>Статья 2.</w:t>
      </w:r>
    </w:p>
    <w:p w:rsidR="0082611C" w:rsidRPr="0082611C" w:rsidRDefault="0082611C" w:rsidP="0082611C">
      <w:pPr>
        <w:ind w:firstLine="709"/>
        <w:jc w:val="both"/>
        <w:rPr>
          <w:bCs/>
          <w:sz w:val="16"/>
          <w:szCs w:val="16"/>
        </w:rPr>
      </w:pPr>
      <w:r w:rsidRPr="0082611C">
        <w:rPr>
          <w:bCs/>
          <w:sz w:val="16"/>
          <w:szCs w:val="16"/>
        </w:rPr>
        <w:t>Утвердить нормативы зачисления доходов в бюджет муниципального образования Новокривошеинское сельское поселение на 2020год и на плановый период 2021 и 2022 годов согласно приложению 1 к настоящему Решению.</w:t>
      </w:r>
    </w:p>
    <w:p w:rsidR="0082611C" w:rsidRPr="0082611C" w:rsidRDefault="0082611C" w:rsidP="0082611C">
      <w:pPr>
        <w:ind w:firstLine="709"/>
        <w:jc w:val="both"/>
        <w:rPr>
          <w:bCs/>
          <w:sz w:val="16"/>
          <w:szCs w:val="16"/>
        </w:rPr>
      </w:pPr>
      <w:r w:rsidRPr="0082611C">
        <w:rPr>
          <w:color w:val="000000"/>
          <w:sz w:val="16"/>
          <w:szCs w:val="16"/>
        </w:rPr>
        <w:t>Статья 3.</w:t>
      </w:r>
      <w:r w:rsidRPr="0082611C">
        <w:rPr>
          <w:b/>
          <w:color w:val="000000"/>
          <w:sz w:val="16"/>
          <w:szCs w:val="16"/>
        </w:rPr>
        <w:t xml:space="preserve">  </w:t>
      </w:r>
      <w:r w:rsidRPr="0082611C">
        <w:rPr>
          <w:color w:val="000000"/>
          <w:sz w:val="16"/>
          <w:szCs w:val="16"/>
        </w:rPr>
        <w:t>Утвердить:</w:t>
      </w:r>
    </w:p>
    <w:p w:rsidR="0082611C" w:rsidRPr="0082611C" w:rsidRDefault="0082611C" w:rsidP="0082611C">
      <w:pPr>
        <w:ind w:firstLine="709"/>
        <w:jc w:val="both"/>
        <w:rPr>
          <w:color w:val="000000"/>
          <w:sz w:val="16"/>
          <w:szCs w:val="16"/>
        </w:rPr>
      </w:pPr>
      <w:r w:rsidRPr="0082611C">
        <w:rPr>
          <w:color w:val="000000"/>
          <w:sz w:val="16"/>
          <w:szCs w:val="16"/>
        </w:rPr>
        <w:t xml:space="preserve">1) </w:t>
      </w:r>
      <w:r w:rsidRPr="0082611C">
        <w:rPr>
          <w:sz w:val="16"/>
          <w:szCs w:val="16"/>
        </w:rPr>
        <w:t>перечень главных администраторов доходов бюджета муниципального образования Новокривошеинское сельское поселение на 2020 год и на плановый период 2021 и 2022 годов согласно приложению 2 к настоящему Решению;</w:t>
      </w:r>
    </w:p>
    <w:p w:rsidR="0082611C" w:rsidRPr="0082611C" w:rsidRDefault="0082611C" w:rsidP="0082611C">
      <w:pPr>
        <w:ind w:firstLine="709"/>
        <w:jc w:val="both"/>
        <w:rPr>
          <w:color w:val="000000"/>
          <w:sz w:val="16"/>
          <w:szCs w:val="16"/>
        </w:rPr>
      </w:pPr>
      <w:r w:rsidRPr="0082611C">
        <w:rPr>
          <w:color w:val="000000"/>
          <w:sz w:val="16"/>
          <w:szCs w:val="16"/>
        </w:rPr>
        <w:t xml:space="preserve">2) перечень источников доходов, закрепленных за главными администраторами доходов муниципального образования Новокривошеинское сельское поселение – органа местного самоуправления на </w:t>
      </w:r>
      <w:r w:rsidRPr="0082611C">
        <w:rPr>
          <w:sz w:val="16"/>
          <w:szCs w:val="16"/>
        </w:rPr>
        <w:t>2020 год и на плановый период 2021 и 2022 годов</w:t>
      </w:r>
      <w:r w:rsidRPr="0082611C">
        <w:rPr>
          <w:color w:val="000000"/>
          <w:sz w:val="16"/>
          <w:szCs w:val="16"/>
        </w:rPr>
        <w:t xml:space="preserve"> согласно приложению  </w:t>
      </w:r>
      <w:r w:rsidRPr="0082611C">
        <w:rPr>
          <w:bCs/>
          <w:color w:val="000000"/>
          <w:sz w:val="16"/>
          <w:szCs w:val="16"/>
        </w:rPr>
        <w:t>3</w:t>
      </w:r>
      <w:r w:rsidRPr="0082611C">
        <w:rPr>
          <w:color w:val="000000"/>
          <w:sz w:val="16"/>
          <w:szCs w:val="16"/>
        </w:rPr>
        <w:t xml:space="preserve">  к настоящему  Решению;   </w:t>
      </w:r>
    </w:p>
    <w:p w:rsidR="0082611C" w:rsidRPr="0082611C" w:rsidRDefault="0082611C" w:rsidP="0082611C">
      <w:pPr>
        <w:ind w:firstLine="709"/>
        <w:jc w:val="both"/>
        <w:rPr>
          <w:color w:val="000000"/>
          <w:sz w:val="16"/>
          <w:szCs w:val="16"/>
        </w:rPr>
      </w:pPr>
      <w:r w:rsidRPr="0082611C">
        <w:rPr>
          <w:color w:val="000000"/>
          <w:sz w:val="16"/>
          <w:szCs w:val="16"/>
        </w:rPr>
        <w:t xml:space="preserve">3) перечень администраторов доходов местного бюджета – территориальных органов федеральных органов исполнительной власти и закрепляемые за ними виды доходов на </w:t>
      </w:r>
      <w:r w:rsidRPr="0082611C">
        <w:rPr>
          <w:sz w:val="16"/>
          <w:szCs w:val="16"/>
        </w:rPr>
        <w:t>2020 год и на плановый период 2021 и 2022 годов</w:t>
      </w:r>
      <w:r w:rsidRPr="0082611C">
        <w:rPr>
          <w:color w:val="000000"/>
          <w:sz w:val="16"/>
          <w:szCs w:val="16"/>
        </w:rPr>
        <w:t xml:space="preserve"> согласно приложению 4 к настоящему Решению;</w:t>
      </w:r>
    </w:p>
    <w:p w:rsidR="0082611C" w:rsidRPr="0082611C" w:rsidRDefault="0082611C" w:rsidP="0082611C">
      <w:pPr>
        <w:ind w:firstLine="709"/>
        <w:jc w:val="both"/>
        <w:rPr>
          <w:color w:val="000000"/>
          <w:sz w:val="16"/>
          <w:szCs w:val="16"/>
        </w:rPr>
      </w:pPr>
      <w:r w:rsidRPr="0082611C">
        <w:rPr>
          <w:color w:val="000000"/>
          <w:sz w:val="16"/>
          <w:szCs w:val="16"/>
        </w:rPr>
        <w:t xml:space="preserve"> 4) </w:t>
      </w:r>
      <w:r w:rsidRPr="0082611C">
        <w:rPr>
          <w:sz w:val="16"/>
          <w:szCs w:val="16"/>
        </w:rPr>
        <w:t>объем доходов бюджета муниципального образования Новокривошеинское сельское поселение на 2020 год и на плановый период 2021 и 2022 годов согласно приложению 5 к настоящему Решению;</w:t>
      </w:r>
    </w:p>
    <w:p w:rsidR="0082611C" w:rsidRPr="0082611C" w:rsidRDefault="0082611C" w:rsidP="0082611C">
      <w:pPr>
        <w:ind w:firstLine="709"/>
        <w:jc w:val="both"/>
        <w:rPr>
          <w:color w:val="000000"/>
          <w:sz w:val="16"/>
          <w:szCs w:val="16"/>
        </w:rPr>
      </w:pPr>
      <w:r w:rsidRPr="0082611C">
        <w:rPr>
          <w:sz w:val="16"/>
          <w:szCs w:val="16"/>
        </w:rPr>
        <w:t>5) объём межбюджетных трансфертов бюджету муниципального образования Новокривошеинское сельское поселение из бюджета  муниципального района на 2020 год и на плановый период 2021 и 2022 годов год  согласно приложению 6</w:t>
      </w:r>
      <w:r w:rsidRPr="0082611C">
        <w:rPr>
          <w:b/>
          <w:sz w:val="16"/>
          <w:szCs w:val="16"/>
        </w:rPr>
        <w:t xml:space="preserve"> </w:t>
      </w:r>
      <w:r w:rsidRPr="0082611C">
        <w:rPr>
          <w:sz w:val="16"/>
          <w:szCs w:val="16"/>
        </w:rPr>
        <w:t>к настоящему Решению;</w:t>
      </w:r>
    </w:p>
    <w:p w:rsidR="0082611C" w:rsidRPr="0082611C" w:rsidRDefault="0082611C" w:rsidP="0082611C">
      <w:pPr>
        <w:ind w:firstLine="709"/>
        <w:jc w:val="both"/>
        <w:rPr>
          <w:color w:val="000000"/>
          <w:sz w:val="16"/>
          <w:szCs w:val="16"/>
        </w:rPr>
      </w:pPr>
      <w:r w:rsidRPr="0082611C">
        <w:rPr>
          <w:sz w:val="16"/>
          <w:szCs w:val="16"/>
        </w:rPr>
        <w:t>6) перечень главных администраторов источников финансирования дефицита  бюджета муниципального образования Новокривошеинское сельское поселение на 2020 год и на плановый период 2021 и 2022 годов согласно приложению 7 к настоящему Решению;</w:t>
      </w:r>
    </w:p>
    <w:p w:rsidR="0082611C" w:rsidRPr="0082611C" w:rsidRDefault="0082611C" w:rsidP="0082611C">
      <w:pPr>
        <w:ind w:firstLine="709"/>
        <w:jc w:val="both"/>
        <w:rPr>
          <w:color w:val="000000"/>
          <w:sz w:val="16"/>
          <w:szCs w:val="16"/>
        </w:rPr>
      </w:pPr>
      <w:r w:rsidRPr="0082611C">
        <w:rPr>
          <w:bCs/>
          <w:sz w:val="16"/>
          <w:szCs w:val="16"/>
        </w:rPr>
        <w:t xml:space="preserve">7) перечень главных распорядителей средств местного бюджета в составе ведомственной структуре расходов бюджета муниципального образования Новокривошеинское сельское поселение на </w:t>
      </w:r>
      <w:r w:rsidRPr="0082611C">
        <w:rPr>
          <w:sz w:val="16"/>
          <w:szCs w:val="16"/>
        </w:rPr>
        <w:t>2020 год и на плановый период 2021 и 2022 годов</w:t>
      </w:r>
      <w:r w:rsidRPr="0082611C">
        <w:rPr>
          <w:bCs/>
          <w:sz w:val="16"/>
          <w:szCs w:val="16"/>
        </w:rPr>
        <w:t xml:space="preserve">  </w:t>
      </w:r>
      <w:r w:rsidRPr="0082611C">
        <w:rPr>
          <w:sz w:val="16"/>
          <w:szCs w:val="16"/>
        </w:rPr>
        <w:t>согласно приложению 8 к настоящему Решению;</w:t>
      </w:r>
    </w:p>
    <w:p w:rsidR="0082611C" w:rsidRPr="0082611C" w:rsidRDefault="0082611C" w:rsidP="0082611C">
      <w:pPr>
        <w:ind w:firstLine="709"/>
        <w:jc w:val="both"/>
        <w:rPr>
          <w:color w:val="000000"/>
          <w:sz w:val="16"/>
          <w:szCs w:val="16"/>
        </w:rPr>
      </w:pPr>
      <w:r w:rsidRPr="0082611C">
        <w:rPr>
          <w:sz w:val="16"/>
          <w:szCs w:val="16"/>
        </w:rPr>
        <w:t xml:space="preserve">  8) источники финансирования дефицита местного бюджета муниципального образования Новокривошеинское сельское поселение на 2020 год и на плановый период 2021 и 2022 годов согласно приложению 9 к настоящему Решению.</w:t>
      </w:r>
    </w:p>
    <w:p w:rsidR="0082611C" w:rsidRPr="0082611C" w:rsidRDefault="0082611C" w:rsidP="0082611C">
      <w:pPr>
        <w:ind w:firstLine="709"/>
        <w:jc w:val="both"/>
        <w:rPr>
          <w:sz w:val="16"/>
          <w:szCs w:val="16"/>
        </w:rPr>
      </w:pPr>
      <w:r w:rsidRPr="0082611C">
        <w:rPr>
          <w:bCs/>
          <w:sz w:val="16"/>
          <w:szCs w:val="16"/>
        </w:rPr>
        <w:t>Статья 4.</w:t>
      </w:r>
    </w:p>
    <w:p w:rsidR="0082611C" w:rsidRPr="0082611C" w:rsidRDefault="0082611C" w:rsidP="0082611C">
      <w:pPr>
        <w:ind w:firstLine="709"/>
        <w:jc w:val="both"/>
        <w:rPr>
          <w:sz w:val="16"/>
          <w:szCs w:val="16"/>
        </w:rPr>
      </w:pPr>
      <w:r w:rsidRPr="0082611C">
        <w:rPr>
          <w:sz w:val="16"/>
          <w:szCs w:val="16"/>
        </w:rPr>
        <w:t>1) Утвердить в  пределах общего объема расходов, установленного статьей 1 настоящего Решения, ведомственную структуру расходов местного бюджета</w:t>
      </w:r>
      <w:r w:rsidRPr="0082611C">
        <w:rPr>
          <w:color w:val="FF0000"/>
          <w:sz w:val="16"/>
          <w:szCs w:val="16"/>
        </w:rPr>
        <w:t xml:space="preserve"> </w:t>
      </w:r>
      <w:r w:rsidRPr="0082611C">
        <w:rPr>
          <w:color w:val="000000"/>
          <w:sz w:val="16"/>
          <w:szCs w:val="16"/>
        </w:rPr>
        <w:t>муниципального образования Новокривошеинское сельское поселение</w:t>
      </w:r>
      <w:r w:rsidRPr="0082611C">
        <w:rPr>
          <w:sz w:val="16"/>
          <w:szCs w:val="16"/>
        </w:rPr>
        <w:t xml:space="preserve"> на 2020 год согласно приложению 10  к настоящему  Решению;</w:t>
      </w:r>
    </w:p>
    <w:p w:rsidR="0082611C" w:rsidRPr="0082611C" w:rsidRDefault="0082611C" w:rsidP="0082611C">
      <w:pPr>
        <w:ind w:firstLine="709"/>
        <w:jc w:val="both"/>
        <w:rPr>
          <w:sz w:val="16"/>
          <w:szCs w:val="16"/>
        </w:rPr>
      </w:pPr>
      <w:r w:rsidRPr="0082611C">
        <w:rPr>
          <w:sz w:val="16"/>
          <w:szCs w:val="16"/>
        </w:rPr>
        <w:t>2) Утвердить в  пределах общего объема расходов, установленного статьей 1 настоящего Решения, ведомственную структуру расходов местного бюджета</w:t>
      </w:r>
      <w:r w:rsidRPr="0082611C">
        <w:rPr>
          <w:color w:val="FF0000"/>
          <w:sz w:val="16"/>
          <w:szCs w:val="16"/>
        </w:rPr>
        <w:t xml:space="preserve"> </w:t>
      </w:r>
      <w:r w:rsidRPr="0082611C">
        <w:rPr>
          <w:color w:val="000000"/>
          <w:sz w:val="16"/>
          <w:szCs w:val="16"/>
        </w:rPr>
        <w:t>муниципального образования Новокривошеинское сельское поселение</w:t>
      </w:r>
      <w:r w:rsidRPr="0082611C">
        <w:rPr>
          <w:sz w:val="16"/>
          <w:szCs w:val="16"/>
        </w:rPr>
        <w:t xml:space="preserve"> на плановый период 2021 и 2022 годов согласно приложению 10.1  к настоящему  Решению;</w:t>
      </w:r>
    </w:p>
    <w:p w:rsidR="0082611C" w:rsidRPr="0082611C" w:rsidRDefault="0082611C" w:rsidP="0082611C">
      <w:pPr>
        <w:ind w:firstLine="709"/>
        <w:jc w:val="both"/>
        <w:rPr>
          <w:sz w:val="16"/>
          <w:szCs w:val="16"/>
        </w:rPr>
      </w:pPr>
      <w:r w:rsidRPr="0082611C">
        <w:rPr>
          <w:sz w:val="16"/>
          <w:szCs w:val="16"/>
        </w:rPr>
        <w:t xml:space="preserve">3) Утвердить распределение бюджетных ассигнований по разделам и подразделам классификации расходов местного бюджета </w:t>
      </w:r>
      <w:r w:rsidRPr="0082611C">
        <w:rPr>
          <w:color w:val="000000"/>
          <w:sz w:val="16"/>
          <w:szCs w:val="16"/>
        </w:rPr>
        <w:t>муниципального образования Новокривошеинское сельское поселение</w:t>
      </w:r>
      <w:r w:rsidRPr="0082611C">
        <w:rPr>
          <w:sz w:val="16"/>
          <w:szCs w:val="16"/>
        </w:rPr>
        <w:t xml:space="preserve"> на 2020 год согласно приложению 11  к настоящему  Решению;</w:t>
      </w:r>
    </w:p>
    <w:p w:rsidR="0082611C" w:rsidRPr="0082611C" w:rsidRDefault="0082611C" w:rsidP="0082611C">
      <w:pPr>
        <w:ind w:firstLine="709"/>
        <w:jc w:val="both"/>
        <w:rPr>
          <w:sz w:val="16"/>
          <w:szCs w:val="16"/>
        </w:rPr>
      </w:pPr>
      <w:r w:rsidRPr="0082611C">
        <w:rPr>
          <w:sz w:val="16"/>
          <w:szCs w:val="16"/>
        </w:rPr>
        <w:t xml:space="preserve"> 4) Утвердить распределение бюджетных ассигнований по разделам и подразделам классификации расходов местного бюджета </w:t>
      </w:r>
      <w:r w:rsidRPr="0082611C">
        <w:rPr>
          <w:color w:val="000000"/>
          <w:sz w:val="16"/>
          <w:szCs w:val="16"/>
        </w:rPr>
        <w:t>муниципального образования Новокривошеинское сельское поселение</w:t>
      </w:r>
      <w:r w:rsidRPr="0082611C">
        <w:rPr>
          <w:sz w:val="16"/>
          <w:szCs w:val="16"/>
        </w:rPr>
        <w:t xml:space="preserve"> на плановый период 2021 и 2022 годов согласно приложению 11.1  к настоящему  Решению;</w:t>
      </w:r>
    </w:p>
    <w:p w:rsidR="0082611C" w:rsidRPr="0082611C" w:rsidRDefault="0082611C" w:rsidP="0082611C">
      <w:pPr>
        <w:ind w:firstLine="709"/>
        <w:jc w:val="both"/>
        <w:rPr>
          <w:sz w:val="16"/>
          <w:szCs w:val="16"/>
        </w:rPr>
      </w:pPr>
      <w:r w:rsidRPr="0082611C">
        <w:rPr>
          <w:sz w:val="16"/>
          <w:szCs w:val="16"/>
        </w:rPr>
        <w:lastRenderedPageBreak/>
        <w:t xml:space="preserve">5) Утвердить распределение бюджетных ассигнований по разделам и подразделам, целевым статьям, группам (группам и подгруппам) видов расходов местного бюджета </w:t>
      </w:r>
      <w:r w:rsidRPr="0082611C">
        <w:rPr>
          <w:color w:val="000000"/>
          <w:sz w:val="16"/>
          <w:szCs w:val="16"/>
        </w:rPr>
        <w:t>муниципального образования Новокривошеинское сельское поселение</w:t>
      </w:r>
      <w:r w:rsidRPr="0082611C">
        <w:rPr>
          <w:sz w:val="16"/>
          <w:szCs w:val="16"/>
        </w:rPr>
        <w:t xml:space="preserve"> на 2020 год согласно приложению 12  к настоящему  Решению;</w:t>
      </w:r>
    </w:p>
    <w:p w:rsidR="0082611C" w:rsidRPr="0082611C" w:rsidRDefault="0082611C" w:rsidP="0082611C">
      <w:pPr>
        <w:ind w:firstLine="709"/>
        <w:jc w:val="both"/>
        <w:rPr>
          <w:sz w:val="16"/>
          <w:szCs w:val="16"/>
        </w:rPr>
      </w:pPr>
      <w:r w:rsidRPr="0082611C">
        <w:rPr>
          <w:sz w:val="16"/>
          <w:szCs w:val="16"/>
        </w:rPr>
        <w:t xml:space="preserve">6) Утвердить распределение бюджетных ассигнований по разделам и подразделам, целевым статьям, группам (группам и подгруппам) видов расходов местного бюджета </w:t>
      </w:r>
      <w:r w:rsidRPr="0082611C">
        <w:rPr>
          <w:color w:val="000000"/>
          <w:sz w:val="16"/>
          <w:szCs w:val="16"/>
        </w:rPr>
        <w:t>муниципального образования Новокривошеинское сельское поселение</w:t>
      </w:r>
      <w:r w:rsidRPr="0082611C">
        <w:rPr>
          <w:sz w:val="16"/>
          <w:szCs w:val="16"/>
        </w:rPr>
        <w:t xml:space="preserve"> на плановый период 2021 и 2022 годов согласно приложению 12.1  к настоящему  Решению.</w:t>
      </w:r>
    </w:p>
    <w:p w:rsidR="0082611C" w:rsidRPr="0082611C" w:rsidRDefault="0082611C" w:rsidP="0082611C">
      <w:pPr>
        <w:ind w:firstLine="709"/>
        <w:jc w:val="both"/>
        <w:rPr>
          <w:sz w:val="16"/>
          <w:szCs w:val="16"/>
        </w:rPr>
      </w:pPr>
      <w:r w:rsidRPr="0082611C">
        <w:rPr>
          <w:sz w:val="16"/>
          <w:szCs w:val="16"/>
        </w:rPr>
        <w:t>Статья 5.</w:t>
      </w:r>
    </w:p>
    <w:p w:rsidR="0082611C" w:rsidRPr="0082611C" w:rsidRDefault="0082611C" w:rsidP="0082611C">
      <w:pPr>
        <w:ind w:firstLine="709"/>
        <w:jc w:val="both"/>
        <w:rPr>
          <w:sz w:val="16"/>
          <w:szCs w:val="16"/>
        </w:rPr>
      </w:pPr>
      <w:r w:rsidRPr="0082611C">
        <w:rPr>
          <w:sz w:val="16"/>
          <w:szCs w:val="16"/>
        </w:rPr>
        <w:t>Утвердить объем бюджетных ассигнований муниципального дорожного фонда Новокривошеинского сельского поселения на 2020 год в сумме 2409,0 тыс. руб., на 2021 год в сумме 741 тыс. руб. и на 2022 год в сумме 824 тыс. руб.</w:t>
      </w:r>
    </w:p>
    <w:p w:rsidR="0082611C" w:rsidRPr="0082611C" w:rsidRDefault="0082611C" w:rsidP="0082611C">
      <w:pPr>
        <w:ind w:firstLine="709"/>
        <w:jc w:val="both"/>
        <w:rPr>
          <w:sz w:val="16"/>
          <w:szCs w:val="16"/>
        </w:rPr>
      </w:pPr>
      <w:r w:rsidRPr="0082611C">
        <w:rPr>
          <w:sz w:val="16"/>
          <w:szCs w:val="16"/>
        </w:rPr>
        <w:t>Статья 6.</w:t>
      </w:r>
    </w:p>
    <w:p w:rsidR="0082611C" w:rsidRPr="0082611C" w:rsidRDefault="0082611C" w:rsidP="0082611C">
      <w:pPr>
        <w:ind w:firstLine="709"/>
        <w:jc w:val="both"/>
        <w:rPr>
          <w:sz w:val="16"/>
          <w:szCs w:val="16"/>
        </w:rPr>
      </w:pPr>
      <w:r w:rsidRPr="0082611C">
        <w:rPr>
          <w:sz w:val="16"/>
          <w:szCs w:val="16"/>
        </w:rPr>
        <w:t>Утвердить объем резервных фондов бюджета муниципального образования Новокривошеинского сельского поселения на 2020 год в сумме 15,0 тыс. руб., на 2021 год в сумме 15 тыс. руб. и на 2022 год в сумме 15 тыс. руб.</w:t>
      </w:r>
    </w:p>
    <w:p w:rsidR="0082611C" w:rsidRPr="0082611C" w:rsidRDefault="0082611C" w:rsidP="0082611C">
      <w:pPr>
        <w:ind w:firstLine="709"/>
        <w:jc w:val="both"/>
        <w:rPr>
          <w:sz w:val="16"/>
          <w:szCs w:val="16"/>
        </w:rPr>
      </w:pPr>
      <w:r w:rsidRPr="0082611C">
        <w:rPr>
          <w:sz w:val="16"/>
          <w:szCs w:val="16"/>
        </w:rPr>
        <w:t>Статья 7.</w:t>
      </w:r>
    </w:p>
    <w:p w:rsidR="0082611C" w:rsidRPr="0082611C" w:rsidRDefault="0082611C" w:rsidP="0082611C">
      <w:pPr>
        <w:ind w:firstLine="709"/>
        <w:jc w:val="both"/>
        <w:rPr>
          <w:sz w:val="16"/>
          <w:szCs w:val="16"/>
        </w:rPr>
      </w:pPr>
      <w:r w:rsidRPr="0082611C">
        <w:rPr>
          <w:sz w:val="16"/>
          <w:szCs w:val="16"/>
        </w:rPr>
        <w:t xml:space="preserve">Утвердить объем  межбюджетных трансфертов бюджету муниципального образования Кривошеинский район из бюджета муниципального образования </w:t>
      </w:r>
    </w:p>
    <w:p w:rsidR="0082611C" w:rsidRPr="0082611C" w:rsidRDefault="0082611C" w:rsidP="0082611C">
      <w:pPr>
        <w:ind w:firstLine="709"/>
        <w:jc w:val="both"/>
        <w:rPr>
          <w:sz w:val="16"/>
          <w:szCs w:val="16"/>
        </w:rPr>
      </w:pPr>
      <w:r w:rsidRPr="0082611C">
        <w:rPr>
          <w:sz w:val="16"/>
          <w:szCs w:val="16"/>
        </w:rPr>
        <w:t>Новокривошеинское сельское поселение на 2020 год на переданные полномочия в сумме 364,6 тыс. руб., на 2021 год в сумме 364,6 тыс. руб. и на 2022 год в сумме 364,6 тыс. руб.согласно приложению 13 к настоящему Решению.</w:t>
      </w:r>
    </w:p>
    <w:p w:rsidR="0082611C" w:rsidRPr="0082611C" w:rsidRDefault="0082611C" w:rsidP="0082611C">
      <w:pPr>
        <w:ind w:firstLine="709"/>
        <w:jc w:val="both"/>
        <w:rPr>
          <w:sz w:val="16"/>
          <w:szCs w:val="16"/>
        </w:rPr>
      </w:pPr>
      <w:r w:rsidRPr="0082611C">
        <w:rPr>
          <w:bCs/>
          <w:sz w:val="16"/>
          <w:szCs w:val="16"/>
        </w:rPr>
        <w:t>Статья 8.</w:t>
      </w:r>
    </w:p>
    <w:p w:rsidR="0082611C" w:rsidRPr="0082611C" w:rsidRDefault="0082611C" w:rsidP="0082611C">
      <w:pPr>
        <w:ind w:firstLine="709"/>
        <w:jc w:val="both"/>
        <w:rPr>
          <w:sz w:val="16"/>
          <w:szCs w:val="16"/>
        </w:rPr>
      </w:pPr>
      <w:r w:rsidRPr="0082611C">
        <w:rPr>
          <w:bCs/>
          <w:sz w:val="16"/>
          <w:szCs w:val="16"/>
        </w:rPr>
        <w:t>Утвердить перечень и объемы финансирования муниципальных программ муниципального образования Новокривошеинское сельское поселение на 2020год</w:t>
      </w:r>
      <w:r w:rsidRPr="0082611C">
        <w:rPr>
          <w:sz w:val="16"/>
          <w:szCs w:val="16"/>
        </w:rPr>
        <w:t>. и на плановый период 2021 и 2022 годов согласно приложению 14 к настоящему Решению.</w:t>
      </w:r>
    </w:p>
    <w:p w:rsidR="0082611C" w:rsidRPr="0082611C" w:rsidRDefault="0082611C" w:rsidP="0082611C">
      <w:pPr>
        <w:ind w:firstLine="709"/>
        <w:jc w:val="both"/>
        <w:rPr>
          <w:sz w:val="16"/>
          <w:szCs w:val="16"/>
        </w:rPr>
      </w:pPr>
      <w:r w:rsidRPr="0082611C">
        <w:rPr>
          <w:sz w:val="16"/>
          <w:szCs w:val="16"/>
        </w:rPr>
        <w:t>Статья 9.</w:t>
      </w:r>
    </w:p>
    <w:p w:rsidR="0082611C" w:rsidRPr="0082611C" w:rsidRDefault="0082611C" w:rsidP="0082611C">
      <w:pPr>
        <w:ind w:firstLine="709"/>
        <w:jc w:val="both"/>
        <w:rPr>
          <w:sz w:val="16"/>
          <w:szCs w:val="16"/>
        </w:rPr>
      </w:pPr>
      <w:r w:rsidRPr="0082611C">
        <w:rPr>
          <w:sz w:val="16"/>
          <w:szCs w:val="16"/>
        </w:rPr>
        <w:t>Установить, что исполнение местного бюджета по казначейской системе осуществляется Управлением финансов Администрации Кривошеинского района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Томской области.</w:t>
      </w:r>
    </w:p>
    <w:p w:rsidR="0082611C" w:rsidRPr="0082611C" w:rsidRDefault="0082611C" w:rsidP="0082611C">
      <w:pPr>
        <w:ind w:firstLine="709"/>
        <w:jc w:val="both"/>
        <w:rPr>
          <w:sz w:val="16"/>
          <w:szCs w:val="16"/>
        </w:rPr>
      </w:pPr>
      <w:r w:rsidRPr="0082611C">
        <w:rPr>
          <w:sz w:val="16"/>
          <w:szCs w:val="16"/>
        </w:rPr>
        <w:t>Установить, что кассовое обслуживание исполнения местного бюджета осуществляется органом, осуществляющим кассовое обслуживания исполнения местного бюджета, на основании соглашения и на безвозмездной основе.</w:t>
      </w:r>
    </w:p>
    <w:p w:rsidR="0082611C" w:rsidRPr="0082611C" w:rsidRDefault="0082611C" w:rsidP="0082611C">
      <w:pPr>
        <w:ind w:firstLine="709"/>
        <w:jc w:val="both"/>
        <w:rPr>
          <w:sz w:val="16"/>
          <w:szCs w:val="16"/>
        </w:rPr>
      </w:pPr>
      <w:r w:rsidRPr="0082611C">
        <w:rPr>
          <w:sz w:val="16"/>
          <w:szCs w:val="16"/>
        </w:rPr>
        <w:t>Статья 10.</w:t>
      </w:r>
    </w:p>
    <w:p w:rsidR="0082611C" w:rsidRPr="0082611C" w:rsidRDefault="0082611C" w:rsidP="0082611C">
      <w:pPr>
        <w:ind w:firstLine="709"/>
        <w:jc w:val="both"/>
        <w:rPr>
          <w:sz w:val="16"/>
          <w:szCs w:val="16"/>
        </w:rPr>
      </w:pPr>
      <w:r w:rsidRPr="0082611C">
        <w:rPr>
          <w:sz w:val="16"/>
          <w:szCs w:val="16"/>
        </w:rPr>
        <w:t>Установить, что остатки средств бюджета поселения на едином счете бюджета на начало текущего финансового года, без учета целевых средств и остатков бюджетных ассигнований муниципального дорожного фонда, в объеме до 100 процентов могут направляться на покрытие временных кассовых разрывов, возникающих при исполнении бюджета поселения.</w:t>
      </w:r>
    </w:p>
    <w:p w:rsidR="0082611C" w:rsidRPr="0082611C" w:rsidRDefault="0082611C" w:rsidP="0082611C">
      <w:pPr>
        <w:ind w:firstLine="709"/>
        <w:jc w:val="both"/>
        <w:rPr>
          <w:sz w:val="16"/>
          <w:szCs w:val="16"/>
        </w:rPr>
      </w:pPr>
      <w:r w:rsidRPr="0082611C">
        <w:rPr>
          <w:sz w:val="16"/>
          <w:szCs w:val="16"/>
        </w:rPr>
        <w:t>Статья 11.</w:t>
      </w:r>
    </w:p>
    <w:p w:rsidR="0082611C" w:rsidRPr="0082611C" w:rsidRDefault="0082611C" w:rsidP="0082611C">
      <w:pPr>
        <w:ind w:firstLine="709"/>
        <w:jc w:val="both"/>
        <w:rPr>
          <w:sz w:val="16"/>
          <w:szCs w:val="16"/>
        </w:rPr>
      </w:pPr>
      <w:r w:rsidRPr="0082611C">
        <w:rPr>
          <w:sz w:val="16"/>
          <w:szCs w:val="16"/>
        </w:rPr>
        <w:t>Установить, что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в 2020 году и в плановом периоде 2021 и 2022 годах может осуществляться после внесения соответствующих изменений в настоящее Решение о бюджете при наличии соответствующих источников дополнительных поступлений в бюджет муниципального образования Новокривошеинское сельское поселение и (или) при сокращении бюджетных ассигнований по отдельным статьям расходов бюджета.</w:t>
      </w:r>
    </w:p>
    <w:p w:rsidR="0082611C" w:rsidRPr="0082611C" w:rsidRDefault="0082611C" w:rsidP="0082611C">
      <w:pPr>
        <w:ind w:firstLine="709"/>
        <w:jc w:val="both"/>
        <w:rPr>
          <w:sz w:val="16"/>
          <w:szCs w:val="16"/>
        </w:rPr>
      </w:pPr>
      <w:r w:rsidRPr="0082611C">
        <w:rPr>
          <w:sz w:val="16"/>
          <w:szCs w:val="16"/>
        </w:rPr>
        <w:t>Статья 12.</w:t>
      </w:r>
    </w:p>
    <w:p w:rsidR="0082611C" w:rsidRPr="0082611C" w:rsidRDefault="0082611C" w:rsidP="0082611C">
      <w:pPr>
        <w:ind w:firstLine="709"/>
        <w:jc w:val="both"/>
        <w:rPr>
          <w:sz w:val="16"/>
          <w:szCs w:val="16"/>
        </w:rPr>
      </w:pPr>
      <w:r w:rsidRPr="0082611C">
        <w:rPr>
          <w:sz w:val="16"/>
          <w:szCs w:val="16"/>
        </w:rPr>
        <w:t>Органы местного самоуправления Новокривошеинского сельского поселения не вправе принимать в 2020 году и в плановом периоде 2021и 2022 годах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Новокривошеинского сельского поселения.</w:t>
      </w:r>
    </w:p>
    <w:p w:rsidR="0082611C" w:rsidRPr="0082611C" w:rsidRDefault="0082611C" w:rsidP="0082611C">
      <w:pPr>
        <w:ind w:firstLine="709"/>
        <w:jc w:val="both"/>
        <w:rPr>
          <w:sz w:val="16"/>
          <w:szCs w:val="16"/>
        </w:rPr>
      </w:pPr>
      <w:r w:rsidRPr="0082611C">
        <w:rPr>
          <w:sz w:val="16"/>
          <w:szCs w:val="16"/>
        </w:rPr>
        <w:t>Статья 13.</w:t>
      </w:r>
    </w:p>
    <w:p w:rsidR="0082611C" w:rsidRPr="0082611C" w:rsidRDefault="0082611C" w:rsidP="0082611C">
      <w:pPr>
        <w:ind w:firstLine="709"/>
        <w:jc w:val="both"/>
        <w:rPr>
          <w:sz w:val="16"/>
          <w:szCs w:val="16"/>
        </w:rPr>
      </w:pPr>
      <w:r w:rsidRPr="0082611C">
        <w:rPr>
          <w:sz w:val="16"/>
          <w:szCs w:val="16"/>
        </w:rPr>
        <w:t xml:space="preserve">Установить, что при заключении договоров (муниципальных контрактов), предметом которых являются поставка товара, выполнение работ и оказание услуг </w:t>
      </w:r>
      <w:r w:rsidRPr="0082611C">
        <w:rPr>
          <w:sz w:val="16"/>
          <w:szCs w:val="16"/>
        </w:rPr>
        <w:lastRenderedPageBreak/>
        <w:t xml:space="preserve">Администрация Новокривошеинского сельского поселения вправе предусматривать авансовые платежи: </w:t>
      </w:r>
    </w:p>
    <w:p w:rsidR="0082611C" w:rsidRPr="0082611C" w:rsidRDefault="0082611C" w:rsidP="0082611C">
      <w:pPr>
        <w:ind w:firstLine="709"/>
        <w:jc w:val="both"/>
        <w:rPr>
          <w:sz w:val="16"/>
          <w:szCs w:val="16"/>
        </w:rPr>
      </w:pPr>
      <w:r w:rsidRPr="0082611C">
        <w:rPr>
          <w:sz w:val="16"/>
          <w:szCs w:val="16"/>
        </w:rPr>
        <w:t xml:space="preserve">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участия в семинарах, приобретении авиа – и железнодорожных билетов, билетов для проезда  пригородным транспортом и путевок на санаторно – курортное лечение, по договорам обязательного страхования гражданской ответственности владельцев транспортных средств; </w:t>
      </w:r>
    </w:p>
    <w:p w:rsidR="0082611C" w:rsidRPr="0082611C" w:rsidRDefault="0082611C" w:rsidP="0082611C">
      <w:pPr>
        <w:ind w:firstLine="709"/>
        <w:jc w:val="both"/>
        <w:rPr>
          <w:sz w:val="16"/>
          <w:szCs w:val="16"/>
        </w:rPr>
      </w:pPr>
      <w:r w:rsidRPr="0082611C">
        <w:rPr>
          <w:sz w:val="16"/>
          <w:szCs w:val="16"/>
        </w:rPr>
        <w:t>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и Томской области.</w:t>
      </w:r>
    </w:p>
    <w:p w:rsidR="0082611C" w:rsidRPr="0082611C" w:rsidRDefault="0082611C" w:rsidP="0082611C">
      <w:pPr>
        <w:ind w:firstLine="709"/>
        <w:jc w:val="both"/>
        <w:rPr>
          <w:sz w:val="16"/>
          <w:szCs w:val="16"/>
        </w:rPr>
      </w:pPr>
      <w:r w:rsidRPr="0082611C">
        <w:rPr>
          <w:sz w:val="16"/>
          <w:szCs w:val="16"/>
        </w:rPr>
        <w:t>Статья14.                                                                                                                             Администрации Новокривошеинского сельского поселения в месячный срок со дня принятия настоящего Решения утвердить натуральные и стоимостные лимиты потребления тепло- и электроэнергии на 2020 год и на плановый период 2021 и 2022 годов с учетом индексации тарифов и режима экономии, а также соответствия этих лимитов бюджетным расходам.</w:t>
      </w:r>
    </w:p>
    <w:p w:rsidR="0082611C" w:rsidRPr="0082611C" w:rsidRDefault="0082611C" w:rsidP="0082611C">
      <w:pPr>
        <w:ind w:firstLine="709"/>
        <w:jc w:val="both"/>
        <w:rPr>
          <w:sz w:val="16"/>
          <w:szCs w:val="16"/>
        </w:rPr>
      </w:pPr>
      <w:r w:rsidRPr="0082611C">
        <w:rPr>
          <w:sz w:val="16"/>
          <w:szCs w:val="16"/>
        </w:rPr>
        <w:t>Статья 15.</w:t>
      </w:r>
    </w:p>
    <w:p w:rsidR="0082611C" w:rsidRPr="0082611C" w:rsidRDefault="0082611C" w:rsidP="0082611C">
      <w:pPr>
        <w:ind w:firstLine="709"/>
        <w:jc w:val="both"/>
        <w:rPr>
          <w:sz w:val="16"/>
          <w:szCs w:val="16"/>
        </w:rPr>
      </w:pPr>
      <w:r w:rsidRPr="0082611C">
        <w:rPr>
          <w:sz w:val="16"/>
          <w:szCs w:val="16"/>
        </w:rPr>
        <w:t>Утвердить, что в 2020 году и в плановом периоде 2021 и 2022 годах в первоочередном порядке из местного бюджета финансируются следующие расходы:</w:t>
      </w:r>
    </w:p>
    <w:p w:rsidR="0082611C" w:rsidRPr="0082611C" w:rsidRDefault="0082611C" w:rsidP="0082611C">
      <w:pPr>
        <w:ind w:firstLine="709"/>
        <w:jc w:val="both"/>
        <w:rPr>
          <w:sz w:val="16"/>
          <w:szCs w:val="16"/>
        </w:rPr>
      </w:pPr>
      <w:r w:rsidRPr="0082611C">
        <w:rPr>
          <w:sz w:val="16"/>
          <w:szCs w:val="16"/>
        </w:rPr>
        <w:t>оплата труда и начисления на нее;</w:t>
      </w:r>
    </w:p>
    <w:p w:rsidR="0082611C" w:rsidRPr="0082611C" w:rsidRDefault="0082611C" w:rsidP="0082611C">
      <w:pPr>
        <w:ind w:firstLine="709"/>
        <w:jc w:val="both"/>
        <w:rPr>
          <w:sz w:val="16"/>
          <w:szCs w:val="16"/>
        </w:rPr>
      </w:pPr>
      <w:r w:rsidRPr="0082611C">
        <w:rPr>
          <w:sz w:val="16"/>
          <w:szCs w:val="16"/>
        </w:rPr>
        <w:t>оплата коммунальных услуг, услуг связи, транспортных услуг;</w:t>
      </w:r>
    </w:p>
    <w:p w:rsidR="0082611C" w:rsidRPr="0082611C" w:rsidRDefault="0082611C" w:rsidP="0082611C">
      <w:pPr>
        <w:ind w:firstLine="709"/>
        <w:jc w:val="both"/>
        <w:rPr>
          <w:sz w:val="16"/>
          <w:szCs w:val="16"/>
        </w:rPr>
      </w:pPr>
      <w:r w:rsidRPr="0082611C">
        <w:rPr>
          <w:sz w:val="16"/>
          <w:szCs w:val="16"/>
        </w:rPr>
        <w:t>оплата  горюче - смазочных материалов;</w:t>
      </w:r>
    </w:p>
    <w:p w:rsidR="0082611C" w:rsidRPr="0082611C" w:rsidRDefault="0082611C" w:rsidP="0082611C">
      <w:pPr>
        <w:ind w:firstLine="709"/>
        <w:jc w:val="both"/>
        <w:rPr>
          <w:sz w:val="16"/>
          <w:szCs w:val="16"/>
        </w:rPr>
      </w:pPr>
      <w:r w:rsidRPr="0082611C">
        <w:rPr>
          <w:sz w:val="16"/>
          <w:szCs w:val="16"/>
        </w:rPr>
        <w:t>оплата уличного освещения, снегоочистка улиц</w:t>
      </w:r>
    </w:p>
    <w:p w:rsidR="0082611C" w:rsidRPr="0082611C" w:rsidRDefault="0082611C" w:rsidP="0082611C">
      <w:pPr>
        <w:ind w:firstLine="709"/>
        <w:jc w:val="both"/>
        <w:rPr>
          <w:sz w:val="16"/>
          <w:szCs w:val="16"/>
        </w:rPr>
      </w:pPr>
      <w:r w:rsidRPr="0082611C">
        <w:rPr>
          <w:sz w:val="16"/>
          <w:szCs w:val="16"/>
        </w:rPr>
        <w:t>уплата налогов и сборов и иных обязательных платежей;</w:t>
      </w:r>
    </w:p>
    <w:p w:rsidR="0082611C" w:rsidRPr="0082611C" w:rsidRDefault="0082611C" w:rsidP="0082611C">
      <w:pPr>
        <w:ind w:firstLine="709"/>
        <w:jc w:val="both"/>
        <w:rPr>
          <w:sz w:val="16"/>
          <w:szCs w:val="16"/>
        </w:rPr>
      </w:pPr>
      <w:r w:rsidRPr="0082611C">
        <w:rPr>
          <w:sz w:val="16"/>
          <w:szCs w:val="16"/>
        </w:rPr>
        <w:t>иные межбюджетные трансферты бюджету муниципального района в соответствии с заключенными соглашениями;</w:t>
      </w:r>
    </w:p>
    <w:p w:rsidR="0082611C" w:rsidRPr="0082611C" w:rsidRDefault="0082611C" w:rsidP="0082611C">
      <w:pPr>
        <w:ind w:firstLine="709"/>
        <w:jc w:val="both"/>
        <w:rPr>
          <w:sz w:val="16"/>
          <w:szCs w:val="16"/>
        </w:rPr>
      </w:pPr>
      <w:r w:rsidRPr="0082611C">
        <w:rPr>
          <w:sz w:val="16"/>
          <w:szCs w:val="16"/>
        </w:rPr>
        <w:t>расходы из резервных фондов Администрации Новокривошеинского сельского поселения;</w:t>
      </w:r>
    </w:p>
    <w:p w:rsidR="0082611C" w:rsidRPr="0082611C" w:rsidRDefault="0082611C" w:rsidP="0082611C">
      <w:pPr>
        <w:ind w:firstLine="709"/>
        <w:jc w:val="both"/>
        <w:rPr>
          <w:sz w:val="16"/>
          <w:szCs w:val="16"/>
        </w:rPr>
      </w:pPr>
      <w:r w:rsidRPr="0082611C">
        <w:rPr>
          <w:sz w:val="16"/>
          <w:szCs w:val="16"/>
        </w:rPr>
        <w:t>расходы на исполнение судебных актов по обращению взыскания на средства местного бюджета;</w:t>
      </w:r>
    </w:p>
    <w:p w:rsidR="0082611C" w:rsidRPr="0082611C" w:rsidRDefault="0082611C" w:rsidP="0082611C">
      <w:pPr>
        <w:ind w:firstLine="709"/>
        <w:jc w:val="both"/>
        <w:rPr>
          <w:sz w:val="16"/>
          <w:szCs w:val="16"/>
        </w:rPr>
      </w:pPr>
      <w:r w:rsidRPr="0082611C">
        <w:rPr>
          <w:sz w:val="16"/>
          <w:szCs w:val="16"/>
        </w:rPr>
        <w:t xml:space="preserve">Статья 16.  </w:t>
      </w:r>
    </w:p>
    <w:p w:rsidR="0082611C" w:rsidRPr="0082611C" w:rsidRDefault="0082611C" w:rsidP="0082611C">
      <w:pPr>
        <w:ind w:firstLine="709"/>
        <w:jc w:val="both"/>
        <w:rPr>
          <w:sz w:val="16"/>
          <w:szCs w:val="16"/>
        </w:rPr>
      </w:pPr>
      <w:r w:rsidRPr="0082611C">
        <w:rPr>
          <w:sz w:val="16"/>
          <w:szCs w:val="16"/>
        </w:rPr>
        <w:t xml:space="preserve">Установить предельный объем муниципального долга муниципального образования Новокривошеинское сельское поселение на 2020 год и на плановый период 2021 и на 2022 годов в сумме 0,0 тыс. рублей. </w:t>
      </w:r>
    </w:p>
    <w:p w:rsidR="0082611C" w:rsidRPr="0082611C" w:rsidRDefault="0082611C" w:rsidP="0082611C">
      <w:pPr>
        <w:ind w:firstLine="709"/>
        <w:jc w:val="both"/>
        <w:outlineLvl w:val="0"/>
        <w:rPr>
          <w:sz w:val="16"/>
          <w:szCs w:val="16"/>
        </w:rPr>
      </w:pPr>
      <w:r w:rsidRPr="0082611C">
        <w:rPr>
          <w:sz w:val="16"/>
          <w:szCs w:val="16"/>
        </w:rPr>
        <w:t>Установить верхний предел муниципального долга муниципального образования Новокривошеинское сельское поселение на 2020 год и на плановый период 2021 и на 2022 годов  в сумме 0,0 тыс. рублей.</w:t>
      </w:r>
    </w:p>
    <w:p w:rsidR="0082611C" w:rsidRPr="0082611C" w:rsidRDefault="0082611C" w:rsidP="0082611C">
      <w:pPr>
        <w:ind w:firstLine="709"/>
        <w:jc w:val="both"/>
        <w:outlineLvl w:val="0"/>
        <w:rPr>
          <w:sz w:val="16"/>
          <w:szCs w:val="16"/>
        </w:rPr>
      </w:pPr>
      <w:r w:rsidRPr="0082611C">
        <w:rPr>
          <w:sz w:val="16"/>
          <w:szCs w:val="16"/>
        </w:rPr>
        <w:t>Установить объем расходов на обслуживание муниципального долга муниципального образования Новокривошеинское сельское поселение на 2020 год и на плановый период 2021 и на 2022 годов в сумме 0,0 тыс. рублей.</w:t>
      </w:r>
    </w:p>
    <w:p w:rsidR="0082611C" w:rsidRPr="0082611C" w:rsidRDefault="0082611C" w:rsidP="0082611C">
      <w:pPr>
        <w:ind w:firstLine="709"/>
        <w:jc w:val="both"/>
        <w:rPr>
          <w:sz w:val="16"/>
          <w:szCs w:val="16"/>
        </w:rPr>
      </w:pPr>
      <w:r w:rsidRPr="0082611C">
        <w:rPr>
          <w:sz w:val="16"/>
          <w:szCs w:val="16"/>
        </w:rPr>
        <w:t xml:space="preserve">Статья 17. </w:t>
      </w:r>
    </w:p>
    <w:p w:rsidR="0082611C" w:rsidRPr="0082611C" w:rsidRDefault="0082611C" w:rsidP="0082611C">
      <w:pPr>
        <w:ind w:firstLine="709"/>
        <w:jc w:val="both"/>
        <w:rPr>
          <w:b/>
          <w:bCs/>
          <w:sz w:val="16"/>
          <w:szCs w:val="16"/>
        </w:rPr>
      </w:pPr>
      <w:r w:rsidRPr="0082611C">
        <w:rPr>
          <w:sz w:val="16"/>
          <w:szCs w:val="16"/>
        </w:rPr>
        <w:t xml:space="preserve">Настоящее решение вступает в силу с 1 января 2020 года и действует по 31 декабря 2020 года.          </w:t>
      </w:r>
      <w:r w:rsidRPr="0082611C">
        <w:rPr>
          <w:b/>
          <w:bCs/>
          <w:sz w:val="16"/>
          <w:szCs w:val="16"/>
        </w:rPr>
        <w:t xml:space="preserve">                                                                                                              </w:t>
      </w:r>
    </w:p>
    <w:p w:rsidR="0082611C" w:rsidRPr="0082611C" w:rsidRDefault="0082611C" w:rsidP="0082611C">
      <w:pPr>
        <w:ind w:firstLine="709"/>
        <w:jc w:val="both"/>
        <w:rPr>
          <w:color w:val="000000"/>
          <w:sz w:val="16"/>
          <w:szCs w:val="16"/>
        </w:rPr>
      </w:pPr>
      <w:r w:rsidRPr="0082611C">
        <w:rPr>
          <w:color w:val="000000"/>
          <w:sz w:val="16"/>
          <w:szCs w:val="16"/>
        </w:rPr>
        <w:t>Статья 18.</w:t>
      </w:r>
    </w:p>
    <w:p w:rsidR="0082611C" w:rsidRPr="0082611C" w:rsidRDefault="0082611C" w:rsidP="0082611C">
      <w:pPr>
        <w:ind w:firstLine="709"/>
        <w:jc w:val="both"/>
        <w:rPr>
          <w:color w:val="000000"/>
          <w:sz w:val="16"/>
          <w:szCs w:val="16"/>
        </w:rPr>
      </w:pPr>
      <w:r w:rsidRPr="0082611C">
        <w:rPr>
          <w:color w:val="000000"/>
          <w:sz w:val="16"/>
          <w:szCs w:val="16"/>
        </w:rPr>
        <w:t>Контроль за исполнением настоящего решения возложить на социально-экономический комитет Совета Новокривошеинского сельского поселения.</w:t>
      </w:r>
    </w:p>
    <w:p w:rsidR="0082611C" w:rsidRPr="0082611C" w:rsidRDefault="0082611C" w:rsidP="0082611C">
      <w:pPr>
        <w:ind w:firstLine="709"/>
        <w:jc w:val="both"/>
        <w:rPr>
          <w:color w:val="000000"/>
          <w:sz w:val="16"/>
          <w:szCs w:val="16"/>
        </w:rPr>
      </w:pPr>
    </w:p>
    <w:p w:rsidR="0082611C" w:rsidRPr="0082611C" w:rsidRDefault="0082611C" w:rsidP="0082611C">
      <w:pPr>
        <w:jc w:val="both"/>
        <w:rPr>
          <w:b/>
          <w:color w:val="000000"/>
          <w:sz w:val="16"/>
          <w:szCs w:val="16"/>
        </w:rPr>
      </w:pPr>
    </w:p>
    <w:p w:rsidR="0082611C" w:rsidRPr="0082611C" w:rsidRDefault="0082611C" w:rsidP="0082611C">
      <w:pPr>
        <w:jc w:val="both"/>
        <w:rPr>
          <w:color w:val="000000"/>
          <w:sz w:val="16"/>
          <w:szCs w:val="16"/>
        </w:rPr>
      </w:pPr>
      <w:r w:rsidRPr="0082611C">
        <w:rPr>
          <w:color w:val="000000"/>
          <w:sz w:val="16"/>
          <w:szCs w:val="16"/>
        </w:rPr>
        <w:t>Председатель Совета Новокривошеинского сельского поселения_______  Е.В.Танькова</w:t>
      </w:r>
    </w:p>
    <w:p w:rsidR="0082611C" w:rsidRPr="0082611C" w:rsidRDefault="0082611C" w:rsidP="0082611C">
      <w:pPr>
        <w:rPr>
          <w:color w:val="000000"/>
          <w:sz w:val="16"/>
          <w:szCs w:val="16"/>
        </w:rPr>
      </w:pPr>
    </w:p>
    <w:p w:rsidR="0082611C" w:rsidRPr="0082611C" w:rsidRDefault="0082611C" w:rsidP="0082611C">
      <w:pPr>
        <w:jc w:val="both"/>
        <w:rPr>
          <w:sz w:val="16"/>
          <w:szCs w:val="16"/>
        </w:rPr>
      </w:pPr>
      <w:r w:rsidRPr="0082611C">
        <w:rPr>
          <w:color w:val="000000"/>
          <w:sz w:val="16"/>
          <w:szCs w:val="16"/>
        </w:rPr>
        <w:t>Глава Новокривошеинского сельского поселения _____________________А.О.Саяпин</w:t>
      </w:r>
    </w:p>
    <w:p w:rsidR="00252B09" w:rsidRDefault="00252B09" w:rsidP="00C1016B">
      <w:pPr>
        <w:rPr>
          <w:sz w:val="16"/>
          <w:szCs w:val="16"/>
        </w:rPr>
      </w:pPr>
    </w:p>
    <w:p w:rsidR="0082611C" w:rsidRDefault="0082611C" w:rsidP="00C1016B">
      <w:pPr>
        <w:rPr>
          <w:sz w:val="16"/>
          <w:szCs w:val="16"/>
        </w:rPr>
      </w:pPr>
    </w:p>
    <w:p w:rsidR="0082611C" w:rsidRDefault="0082611C" w:rsidP="00C1016B">
      <w:pPr>
        <w:rPr>
          <w:sz w:val="16"/>
          <w:szCs w:val="16"/>
        </w:rPr>
      </w:pPr>
    </w:p>
    <w:p w:rsidR="0082611C" w:rsidRDefault="0082611C" w:rsidP="00C1016B">
      <w:pPr>
        <w:rPr>
          <w:sz w:val="16"/>
          <w:szCs w:val="16"/>
        </w:rPr>
      </w:pPr>
    </w:p>
    <w:p w:rsidR="0082611C" w:rsidRDefault="0082611C" w:rsidP="00C1016B">
      <w:pPr>
        <w:rPr>
          <w:sz w:val="16"/>
          <w:szCs w:val="16"/>
        </w:rPr>
      </w:pPr>
    </w:p>
    <w:p w:rsidR="0082611C" w:rsidRDefault="0082611C" w:rsidP="00C1016B">
      <w:pPr>
        <w:rPr>
          <w:sz w:val="16"/>
          <w:szCs w:val="16"/>
        </w:rPr>
      </w:pPr>
    </w:p>
    <w:p w:rsidR="0082611C" w:rsidRDefault="0082611C" w:rsidP="00C1016B">
      <w:pPr>
        <w:rPr>
          <w:sz w:val="16"/>
          <w:szCs w:val="16"/>
        </w:rPr>
      </w:pPr>
    </w:p>
    <w:p w:rsidR="0082611C" w:rsidRDefault="0082611C" w:rsidP="00C1016B">
      <w:pPr>
        <w:rPr>
          <w:sz w:val="16"/>
          <w:szCs w:val="16"/>
        </w:rPr>
      </w:pPr>
    </w:p>
    <w:p w:rsidR="0082611C" w:rsidRPr="0082611C" w:rsidRDefault="0082611C" w:rsidP="0082611C">
      <w:pPr>
        <w:jc w:val="right"/>
        <w:rPr>
          <w:sz w:val="16"/>
          <w:szCs w:val="16"/>
        </w:rPr>
      </w:pPr>
      <w:r w:rsidRPr="0082611C">
        <w:rPr>
          <w:sz w:val="16"/>
          <w:szCs w:val="16"/>
        </w:rPr>
        <w:lastRenderedPageBreak/>
        <w:t>Приложение  1</w:t>
      </w:r>
    </w:p>
    <w:p w:rsidR="0082611C" w:rsidRPr="0082611C" w:rsidRDefault="0082611C" w:rsidP="0082611C">
      <w:pPr>
        <w:jc w:val="right"/>
        <w:rPr>
          <w:sz w:val="16"/>
          <w:szCs w:val="16"/>
        </w:rPr>
      </w:pPr>
      <w:r w:rsidRPr="0082611C">
        <w:rPr>
          <w:sz w:val="16"/>
          <w:szCs w:val="16"/>
        </w:rPr>
        <w:t xml:space="preserve"> </w:t>
      </w:r>
    </w:p>
    <w:p w:rsidR="0082611C" w:rsidRPr="0082611C" w:rsidRDefault="0082611C" w:rsidP="0082611C">
      <w:pPr>
        <w:jc w:val="right"/>
        <w:rPr>
          <w:sz w:val="16"/>
          <w:szCs w:val="16"/>
        </w:rPr>
      </w:pPr>
      <w:r w:rsidRPr="0082611C">
        <w:rPr>
          <w:sz w:val="16"/>
          <w:szCs w:val="16"/>
        </w:rPr>
        <w:t>к Решению Совета Новокривошеинского</w:t>
      </w:r>
    </w:p>
    <w:p w:rsidR="0082611C" w:rsidRPr="0082611C" w:rsidRDefault="0082611C" w:rsidP="0082611C">
      <w:pPr>
        <w:jc w:val="right"/>
        <w:rPr>
          <w:sz w:val="16"/>
          <w:szCs w:val="16"/>
        </w:rPr>
      </w:pPr>
      <w:r w:rsidRPr="0082611C">
        <w:rPr>
          <w:sz w:val="16"/>
          <w:szCs w:val="16"/>
        </w:rPr>
        <w:t xml:space="preserve">сельского поселения «Об утверждении </w:t>
      </w:r>
    </w:p>
    <w:p w:rsidR="0082611C" w:rsidRPr="0082611C" w:rsidRDefault="0082611C" w:rsidP="0082611C">
      <w:pPr>
        <w:jc w:val="right"/>
        <w:rPr>
          <w:sz w:val="16"/>
          <w:szCs w:val="16"/>
        </w:rPr>
      </w:pPr>
      <w:r w:rsidRPr="0082611C">
        <w:rPr>
          <w:sz w:val="16"/>
          <w:szCs w:val="16"/>
        </w:rPr>
        <w:t xml:space="preserve">бюджета муниципального образования                                                                                                                                                      </w:t>
      </w:r>
    </w:p>
    <w:p w:rsidR="0082611C" w:rsidRPr="0082611C" w:rsidRDefault="0082611C" w:rsidP="0082611C">
      <w:pPr>
        <w:jc w:val="right"/>
        <w:rPr>
          <w:sz w:val="16"/>
          <w:szCs w:val="16"/>
        </w:rPr>
      </w:pPr>
      <w:r w:rsidRPr="0082611C">
        <w:rPr>
          <w:sz w:val="16"/>
          <w:szCs w:val="16"/>
        </w:rPr>
        <w:t>Новокривошеинское сельское поселение</w:t>
      </w:r>
    </w:p>
    <w:p w:rsidR="0082611C" w:rsidRPr="0082611C" w:rsidRDefault="0082611C" w:rsidP="0082611C">
      <w:pPr>
        <w:jc w:val="right"/>
        <w:rPr>
          <w:sz w:val="16"/>
          <w:szCs w:val="16"/>
        </w:rPr>
      </w:pPr>
      <w:r w:rsidRPr="0082611C">
        <w:rPr>
          <w:sz w:val="16"/>
          <w:szCs w:val="16"/>
        </w:rPr>
        <w:t xml:space="preserve"> на 2020 год и на плановый период 2021 и</w:t>
      </w:r>
    </w:p>
    <w:p w:rsidR="0082611C" w:rsidRPr="0082611C" w:rsidRDefault="0082611C" w:rsidP="0082611C">
      <w:pPr>
        <w:jc w:val="right"/>
        <w:rPr>
          <w:sz w:val="16"/>
          <w:szCs w:val="16"/>
        </w:rPr>
      </w:pPr>
      <w:r w:rsidRPr="0082611C">
        <w:rPr>
          <w:sz w:val="16"/>
          <w:szCs w:val="16"/>
        </w:rPr>
        <w:t xml:space="preserve">2022 годов» </w:t>
      </w:r>
    </w:p>
    <w:p w:rsidR="0082611C" w:rsidRPr="0082611C" w:rsidRDefault="0082611C" w:rsidP="0082611C">
      <w:pPr>
        <w:jc w:val="right"/>
        <w:rPr>
          <w:sz w:val="16"/>
          <w:szCs w:val="16"/>
        </w:rPr>
      </w:pPr>
    </w:p>
    <w:p w:rsidR="0082611C" w:rsidRPr="0082611C" w:rsidRDefault="0082611C" w:rsidP="0082611C">
      <w:pPr>
        <w:jc w:val="center"/>
        <w:rPr>
          <w:sz w:val="16"/>
          <w:szCs w:val="16"/>
        </w:rPr>
      </w:pPr>
      <w:r w:rsidRPr="0082611C">
        <w:rPr>
          <w:sz w:val="16"/>
          <w:szCs w:val="16"/>
        </w:rPr>
        <w:t>Нормативы зачисления доходов в бюджет муниципального образования Новокривошеинское сельское поселение на 2020 год и на плановый пе</w:t>
      </w:r>
      <w:r>
        <w:rPr>
          <w:sz w:val="16"/>
          <w:szCs w:val="16"/>
        </w:rPr>
        <w:t xml:space="preserve">риод  </w:t>
      </w:r>
      <w:r w:rsidRPr="0082611C">
        <w:rPr>
          <w:sz w:val="16"/>
          <w:szCs w:val="16"/>
        </w:rPr>
        <w:t>2021 и 2022 годов</w:t>
      </w:r>
    </w:p>
    <w:p w:rsidR="0082611C" w:rsidRPr="0082611C" w:rsidRDefault="0082611C" w:rsidP="0082611C">
      <w:pPr>
        <w:jc w:val="center"/>
        <w:rPr>
          <w:sz w:val="16"/>
          <w:szCs w:val="16"/>
        </w:rPr>
      </w:pPr>
      <w:r w:rsidRPr="0082611C">
        <w:rPr>
          <w:b/>
          <w:sz w:val="16"/>
          <w:szCs w:val="16"/>
        </w:rPr>
        <w:t xml:space="preserve">                                                                                                                                    </w:t>
      </w:r>
      <w:r w:rsidRPr="0082611C">
        <w:rPr>
          <w:sz w:val="16"/>
          <w:szCs w:val="16"/>
        </w:rPr>
        <w:t>(в процентах)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3"/>
        <w:gridCol w:w="1596"/>
        <w:gridCol w:w="615"/>
        <w:gridCol w:w="615"/>
        <w:gridCol w:w="615"/>
      </w:tblGrid>
      <w:tr w:rsidR="0082611C" w:rsidRPr="0082611C" w:rsidTr="0082611C">
        <w:trPr>
          <w:trHeight w:val="540"/>
        </w:trPr>
        <w:tc>
          <w:tcPr>
            <w:tcW w:w="1485" w:type="pct"/>
            <w:vMerge w:val="restart"/>
          </w:tcPr>
          <w:p w:rsidR="0082611C" w:rsidRPr="0082611C" w:rsidRDefault="0082611C" w:rsidP="006570BA">
            <w:pPr>
              <w:jc w:val="center"/>
              <w:rPr>
                <w:sz w:val="16"/>
                <w:szCs w:val="16"/>
              </w:rPr>
            </w:pPr>
            <w:r w:rsidRPr="0082611C">
              <w:rPr>
                <w:sz w:val="16"/>
                <w:szCs w:val="16"/>
              </w:rPr>
              <w:t>Код бюджетной классификации Российской Федерации</w:t>
            </w:r>
          </w:p>
        </w:tc>
        <w:tc>
          <w:tcPr>
            <w:tcW w:w="1631" w:type="pct"/>
            <w:vMerge w:val="restart"/>
          </w:tcPr>
          <w:p w:rsidR="0082611C" w:rsidRPr="0082611C" w:rsidRDefault="0082611C" w:rsidP="006570BA">
            <w:pPr>
              <w:jc w:val="center"/>
              <w:rPr>
                <w:sz w:val="16"/>
                <w:szCs w:val="16"/>
              </w:rPr>
            </w:pPr>
            <w:r w:rsidRPr="0082611C">
              <w:rPr>
                <w:sz w:val="16"/>
                <w:szCs w:val="16"/>
              </w:rPr>
              <w:t>Наименование дохода</w:t>
            </w:r>
          </w:p>
        </w:tc>
        <w:tc>
          <w:tcPr>
            <w:tcW w:w="1884" w:type="pct"/>
            <w:gridSpan w:val="3"/>
          </w:tcPr>
          <w:p w:rsidR="0082611C" w:rsidRPr="0082611C" w:rsidRDefault="0082611C" w:rsidP="006570BA">
            <w:pPr>
              <w:jc w:val="center"/>
              <w:rPr>
                <w:sz w:val="16"/>
                <w:szCs w:val="16"/>
              </w:rPr>
            </w:pPr>
            <w:r w:rsidRPr="0082611C">
              <w:rPr>
                <w:sz w:val="16"/>
                <w:szCs w:val="16"/>
              </w:rPr>
              <w:t>Бюджет поселения</w:t>
            </w:r>
          </w:p>
        </w:tc>
      </w:tr>
      <w:tr w:rsidR="0082611C" w:rsidRPr="0082611C" w:rsidTr="0082611C">
        <w:trPr>
          <w:trHeight w:val="285"/>
        </w:trPr>
        <w:tc>
          <w:tcPr>
            <w:tcW w:w="1485" w:type="pct"/>
            <w:vMerge/>
          </w:tcPr>
          <w:p w:rsidR="0082611C" w:rsidRPr="0082611C" w:rsidRDefault="0082611C" w:rsidP="006570BA">
            <w:pPr>
              <w:jc w:val="center"/>
              <w:rPr>
                <w:sz w:val="16"/>
                <w:szCs w:val="16"/>
              </w:rPr>
            </w:pPr>
          </w:p>
        </w:tc>
        <w:tc>
          <w:tcPr>
            <w:tcW w:w="1631" w:type="pct"/>
            <w:vMerge/>
          </w:tcPr>
          <w:p w:rsidR="0082611C" w:rsidRPr="0082611C" w:rsidRDefault="0082611C" w:rsidP="006570BA">
            <w:pPr>
              <w:jc w:val="center"/>
              <w:rPr>
                <w:sz w:val="16"/>
                <w:szCs w:val="16"/>
              </w:rPr>
            </w:pPr>
          </w:p>
        </w:tc>
        <w:tc>
          <w:tcPr>
            <w:tcW w:w="628" w:type="pct"/>
          </w:tcPr>
          <w:p w:rsidR="0082611C" w:rsidRPr="0082611C" w:rsidRDefault="0082611C" w:rsidP="006570BA">
            <w:pPr>
              <w:jc w:val="center"/>
              <w:rPr>
                <w:sz w:val="16"/>
                <w:szCs w:val="16"/>
              </w:rPr>
            </w:pPr>
            <w:r w:rsidRPr="0082611C">
              <w:rPr>
                <w:sz w:val="16"/>
                <w:szCs w:val="16"/>
              </w:rPr>
              <w:t>2020 год</w:t>
            </w:r>
          </w:p>
        </w:tc>
        <w:tc>
          <w:tcPr>
            <w:tcW w:w="628" w:type="pct"/>
          </w:tcPr>
          <w:p w:rsidR="0082611C" w:rsidRPr="0082611C" w:rsidRDefault="0082611C" w:rsidP="006570BA">
            <w:pPr>
              <w:jc w:val="center"/>
              <w:rPr>
                <w:sz w:val="16"/>
                <w:szCs w:val="16"/>
              </w:rPr>
            </w:pPr>
            <w:r w:rsidRPr="0082611C">
              <w:rPr>
                <w:sz w:val="16"/>
                <w:szCs w:val="16"/>
              </w:rPr>
              <w:t>2021</w:t>
            </w:r>
          </w:p>
          <w:p w:rsidR="0082611C" w:rsidRPr="0082611C" w:rsidRDefault="0082611C" w:rsidP="006570BA">
            <w:pPr>
              <w:jc w:val="center"/>
              <w:rPr>
                <w:sz w:val="16"/>
                <w:szCs w:val="16"/>
              </w:rPr>
            </w:pPr>
            <w:r w:rsidRPr="0082611C">
              <w:rPr>
                <w:sz w:val="16"/>
                <w:szCs w:val="16"/>
              </w:rPr>
              <w:t>год</w:t>
            </w:r>
          </w:p>
        </w:tc>
        <w:tc>
          <w:tcPr>
            <w:tcW w:w="628" w:type="pct"/>
          </w:tcPr>
          <w:p w:rsidR="0082611C" w:rsidRPr="0082611C" w:rsidRDefault="0082611C" w:rsidP="006570BA">
            <w:pPr>
              <w:jc w:val="center"/>
              <w:rPr>
                <w:sz w:val="16"/>
                <w:szCs w:val="16"/>
              </w:rPr>
            </w:pPr>
            <w:r w:rsidRPr="0082611C">
              <w:rPr>
                <w:sz w:val="16"/>
                <w:szCs w:val="16"/>
              </w:rPr>
              <w:t>2022</w:t>
            </w:r>
          </w:p>
          <w:p w:rsidR="0082611C" w:rsidRPr="0082611C" w:rsidRDefault="0082611C" w:rsidP="006570BA">
            <w:pPr>
              <w:jc w:val="center"/>
              <w:rPr>
                <w:sz w:val="16"/>
                <w:szCs w:val="16"/>
              </w:rPr>
            </w:pPr>
            <w:r w:rsidRPr="0082611C">
              <w:rPr>
                <w:sz w:val="16"/>
                <w:szCs w:val="16"/>
              </w:rPr>
              <w:t>год</w:t>
            </w:r>
          </w:p>
        </w:tc>
      </w:tr>
      <w:tr w:rsidR="0082611C" w:rsidRPr="0082611C" w:rsidTr="0082611C">
        <w:tc>
          <w:tcPr>
            <w:tcW w:w="3116" w:type="pct"/>
            <w:gridSpan w:val="2"/>
          </w:tcPr>
          <w:p w:rsidR="0082611C" w:rsidRPr="0082611C" w:rsidRDefault="0082611C" w:rsidP="006570BA">
            <w:pPr>
              <w:jc w:val="center"/>
              <w:rPr>
                <w:sz w:val="16"/>
                <w:szCs w:val="16"/>
              </w:rPr>
            </w:pPr>
            <w:r w:rsidRPr="0082611C">
              <w:rPr>
                <w:sz w:val="16"/>
                <w:szCs w:val="16"/>
              </w:rPr>
              <w:t>в части прочих безвозмездных поступлений</w:t>
            </w:r>
          </w:p>
        </w:tc>
        <w:tc>
          <w:tcPr>
            <w:tcW w:w="628" w:type="pct"/>
          </w:tcPr>
          <w:p w:rsidR="0082611C" w:rsidRPr="0082611C" w:rsidRDefault="0082611C" w:rsidP="006570BA">
            <w:pPr>
              <w:jc w:val="center"/>
              <w:rPr>
                <w:sz w:val="16"/>
                <w:szCs w:val="16"/>
              </w:rPr>
            </w:pPr>
          </w:p>
        </w:tc>
        <w:tc>
          <w:tcPr>
            <w:tcW w:w="628" w:type="pct"/>
          </w:tcPr>
          <w:p w:rsidR="0082611C" w:rsidRPr="0082611C" w:rsidRDefault="0082611C" w:rsidP="006570BA">
            <w:pPr>
              <w:jc w:val="center"/>
              <w:rPr>
                <w:sz w:val="16"/>
                <w:szCs w:val="16"/>
              </w:rPr>
            </w:pPr>
          </w:p>
        </w:tc>
        <w:tc>
          <w:tcPr>
            <w:tcW w:w="628" w:type="pct"/>
          </w:tcPr>
          <w:p w:rsidR="0082611C" w:rsidRPr="0082611C" w:rsidRDefault="0082611C" w:rsidP="006570BA">
            <w:pPr>
              <w:jc w:val="center"/>
              <w:rPr>
                <w:sz w:val="16"/>
                <w:szCs w:val="16"/>
              </w:rPr>
            </w:pPr>
          </w:p>
        </w:tc>
      </w:tr>
      <w:tr w:rsidR="0082611C" w:rsidRPr="0082611C" w:rsidTr="0082611C">
        <w:tc>
          <w:tcPr>
            <w:tcW w:w="1485" w:type="pct"/>
          </w:tcPr>
          <w:p w:rsidR="0082611C" w:rsidRPr="0082611C" w:rsidRDefault="0082611C" w:rsidP="006570BA">
            <w:pPr>
              <w:rPr>
                <w:sz w:val="16"/>
                <w:szCs w:val="16"/>
              </w:rPr>
            </w:pPr>
            <w:r w:rsidRPr="0082611C">
              <w:rPr>
                <w:sz w:val="16"/>
                <w:szCs w:val="16"/>
              </w:rPr>
              <w:t>907 2 07 05030 10 0000 150</w:t>
            </w:r>
          </w:p>
        </w:tc>
        <w:tc>
          <w:tcPr>
            <w:tcW w:w="1631" w:type="pct"/>
          </w:tcPr>
          <w:p w:rsidR="0082611C" w:rsidRPr="0082611C" w:rsidRDefault="0082611C" w:rsidP="006570BA">
            <w:pPr>
              <w:rPr>
                <w:sz w:val="16"/>
                <w:szCs w:val="16"/>
              </w:rPr>
            </w:pPr>
            <w:r w:rsidRPr="0082611C">
              <w:rPr>
                <w:sz w:val="16"/>
                <w:szCs w:val="16"/>
              </w:rPr>
              <w:t>Прочие безвозмездные поступления в бюджеты сельских поселений</w:t>
            </w:r>
          </w:p>
        </w:tc>
        <w:tc>
          <w:tcPr>
            <w:tcW w:w="628" w:type="pct"/>
          </w:tcPr>
          <w:p w:rsidR="0082611C" w:rsidRPr="0082611C" w:rsidRDefault="0082611C" w:rsidP="006570BA">
            <w:pPr>
              <w:jc w:val="center"/>
              <w:rPr>
                <w:sz w:val="16"/>
                <w:szCs w:val="16"/>
              </w:rPr>
            </w:pPr>
          </w:p>
          <w:p w:rsidR="0082611C" w:rsidRPr="0082611C" w:rsidRDefault="0082611C" w:rsidP="006570BA">
            <w:pPr>
              <w:jc w:val="center"/>
              <w:rPr>
                <w:sz w:val="16"/>
                <w:szCs w:val="16"/>
              </w:rPr>
            </w:pPr>
            <w:r w:rsidRPr="0082611C">
              <w:rPr>
                <w:sz w:val="16"/>
                <w:szCs w:val="16"/>
              </w:rPr>
              <w:t>100</w:t>
            </w:r>
          </w:p>
        </w:tc>
        <w:tc>
          <w:tcPr>
            <w:tcW w:w="628" w:type="pct"/>
          </w:tcPr>
          <w:p w:rsidR="0082611C" w:rsidRPr="0082611C" w:rsidRDefault="0082611C" w:rsidP="006570BA">
            <w:pPr>
              <w:jc w:val="center"/>
              <w:rPr>
                <w:sz w:val="16"/>
                <w:szCs w:val="16"/>
              </w:rPr>
            </w:pPr>
          </w:p>
          <w:p w:rsidR="0082611C" w:rsidRPr="0082611C" w:rsidRDefault="0082611C" w:rsidP="006570BA">
            <w:pPr>
              <w:jc w:val="center"/>
              <w:rPr>
                <w:sz w:val="16"/>
                <w:szCs w:val="16"/>
              </w:rPr>
            </w:pPr>
            <w:r w:rsidRPr="0082611C">
              <w:rPr>
                <w:sz w:val="16"/>
                <w:szCs w:val="16"/>
              </w:rPr>
              <w:t>100</w:t>
            </w:r>
          </w:p>
        </w:tc>
        <w:tc>
          <w:tcPr>
            <w:tcW w:w="628" w:type="pct"/>
          </w:tcPr>
          <w:p w:rsidR="0082611C" w:rsidRPr="0082611C" w:rsidRDefault="0082611C" w:rsidP="006570BA">
            <w:pPr>
              <w:jc w:val="center"/>
              <w:rPr>
                <w:sz w:val="16"/>
                <w:szCs w:val="16"/>
              </w:rPr>
            </w:pPr>
          </w:p>
          <w:p w:rsidR="0082611C" w:rsidRPr="0082611C" w:rsidRDefault="0082611C" w:rsidP="006570BA">
            <w:pPr>
              <w:jc w:val="center"/>
              <w:rPr>
                <w:sz w:val="16"/>
                <w:szCs w:val="16"/>
              </w:rPr>
            </w:pPr>
            <w:r w:rsidRPr="0082611C">
              <w:rPr>
                <w:sz w:val="16"/>
                <w:szCs w:val="16"/>
              </w:rPr>
              <w:t>100</w:t>
            </w:r>
          </w:p>
        </w:tc>
      </w:tr>
      <w:tr w:rsidR="0082611C" w:rsidRPr="0082611C" w:rsidTr="0082611C">
        <w:tc>
          <w:tcPr>
            <w:tcW w:w="1485" w:type="pct"/>
          </w:tcPr>
          <w:p w:rsidR="0082611C" w:rsidRPr="0082611C" w:rsidRDefault="0082611C" w:rsidP="006570BA">
            <w:pPr>
              <w:rPr>
                <w:sz w:val="16"/>
                <w:szCs w:val="16"/>
              </w:rPr>
            </w:pPr>
            <w:r w:rsidRPr="0082611C">
              <w:rPr>
                <w:sz w:val="16"/>
                <w:szCs w:val="16"/>
              </w:rPr>
              <w:t xml:space="preserve">992 2 08 05000 10 0000 150 </w:t>
            </w:r>
          </w:p>
        </w:tc>
        <w:tc>
          <w:tcPr>
            <w:tcW w:w="1631" w:type="pct"/>
          </w:tcPr>
          <w:p w:rsidR="0082611C" w:rsidRPr="0082611C" w:rsidRDefault="0082611C" w:rsidP="006570BA">
            <w:pPr>
              <w:rPr>
                <w:sz w:val="16"/>
                <w:szCs w:val="16"/>
              </w:rPr>
            </w:pPr>
            <w:r w:rsidRPr="0082611C">
              <w:rPr>
                <w:sz w:val="16"/>
                <w:szCs w:val="16"/>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628" w:type="pct"/>
          </w:tcPr>
          <w:p w:rsidR="0082611C" w:rsidRPr="0082611C" w:rsidRDefault="0082611C" w:rsidP="006570BA">
            <w:pPr>
              <w:jc w:val="center"/>
              <w:rPr>
                <w:sz w:val="16"/>
                <w:szCs w:val="16"/>
              </w:rPr>
            </w:pPr>
            <w:r w:rsidRPr="0082611C">
              <w:rPr>
                <w:sz w:val="16"/>
                <w:szCs w:val="16"/>
              </w:rPr>
              <w:t>100</w:t>
            </w:r>
          </w:p>
        </w:tc>
        <w:tc>
          <w:tcPr>
            <w:tcW w:w="628" w:type="pct"/>
          </w:tcPr>
          <w:p w:rsidR="0082611C" w:rsidRPr="0082611C" w:rsidRDefault="0082611C" w:rsidP="006570BA">
            <w:pPr>
              <w:jc w:val="center"/>
              <w:rPr>
                <w:sz w:val="16"/>
                <w:szCs w:val="16"/>
              </w:rPr>
            </w:pPr>
            <w:r w:rsidRPr="0082611C">
              <w:rPr>
                <w:sz w:val="16"/>
                <w:szCs w:val="16"/>
              </w:rPr>
              <w:t>100</w:t>
            </w:r>
          </w:p>
        </w:tc>
        <w:tc>
          <w:tcPr>
            <w:tcW w:w="628" w:type="pct"/>
          </w:tcPr>
          <w:p w:rsidR="0082611C" w:rsidRPr="0082611C" w:rsidRDefault="0082611C" w:rsidP="006570BA">
            <w:pPr>
              <w:jc w:val="center"/>
              <w:rPr>
                <w:sz w:val="16"/>
                <w:szCs w:val="16"/>
              </w:rPr>
            </w:pPr>
            <w:r w:rsidRPr="0082611C">
              <w:rPr>
                <w:sz w:val="16"/>
                <w:szCs w:val="16"/>
              </w:rPr>
              <w:t>100</w:t>
            </w:r>
          </w:p>
        </w:tc>
      </w:tr>
    </w:tbl>
    <w:p w:rsidR="0082611C" w:rsidRDefault="0082611C" w:rsidP="00C1016B">
      <w:pPr>
        <w:rPr>
          <w:sz w:val="16"/>
          <w:szCs w:val="16"/>
        </w:rPr>
      </w:pPr>
    </w:p>
    <w:p w:rsidR="0082611C" w:rsidRPr="0082611C" w:rsidRDefault="0082611C" w:rsidP="0082611C">
      <w:pPr>
        <w:jc w:val="right"/>
        <w:rPr>
          <w:sz w:val="16"/>
          <w:szCs w:val="16"/>
        </w:rPr>
      </w:pPr>
      <w:r w:rsidRPr="0082611C">
        <w:rPr>
          <w:sz w:val="16"/>
          <w:szCs w:val="16"/>
        </w:rPr>
        <w:t>Приложение 2</w:t>
      </w:r>
    </w:p>
    <w:p w:rsidR="0082611C" w:rsidRPr="0082611C" w:rsidRDefault="0082611C" w:rsidP="0082611C">
      <w:pPr>
        <w:jc w:val="right"/>
        <w:rPr>
          <w:sz w:val="16"/>
          <w:szCs w:val="16"/>
        </w:rPr>
      </w:pPr>
    </w:p>
    <w:p w:rsidR="0082611C" w:rsidRPr="0082611C" w:rsidRDefault="0082611C" w:rsidP="0082611C">
      <w:pPr>
        <w:jc w:val="right"/>
        <w:rPr>
          <w:sz w:val="16"/>
          <w:szCs w:val="16"/>
        </w:rPr>
      </w:pPr>
      <w:r w:rsidRPr="0082611C">
        <w:rPr>
          <w:sz w:val="16"/>
          <w:szCs w:val="16"/>
        </w:rPr>
        <w:t>к Решению  Совета Новокривошеинского</w:t>
      </w:r>
    </w:p>
    <w:p w:rsidR="0082611C" w:rsidRPr="0082611C" w:rsidRDefault="0082611C" w:rsidP="0082611C">
      <w:pPr>
        <w:jc w:val="right"/>
        <w:rPr>
          <w:sz w:val="16"/>
          <w:szCs w:val="16"/>
        </w:rPr>
      </w:pPr>
      <w:r w:rsidRPr="0082611C">
        <w:rPr>
          <w:sz w:val="16"/>
          <w:szCs w:val="16"/>
        </w:rPr>
        <w:t>сельского поселения «Об утверждении</w:t>
      </w:r>
    </w:p>
    <w:p w:rsidR="0082611C" w:rsidRPr="0082611C" w:rsidRDefault="0082611C" w:rsidP="0082611C">
      <w:pPr>
        <w:jc w:val="right"/>
        <w:rPr>
          <w:sz w:val="16"/>
          <w:szCs w:val="16"/>
        </w:rPr>
      </w:pPr>
      <w:r w:rsidRPr="0082611C">
        <w:rPr>
          <w:sz w:val="16"/>
          <w:szCs w:val="16"/>
        </w:rPr>
        <w:t>бюджета муниципального образования</w:t>
      </w:r>
    </w:p>
    <w:p w:rsidR="0082611C" w:rsidRPr="0082611C" w:rsidRDefault="0082611C" w:rsidP="0082611C">
      <w:pPr>
        <w:jc w:val="right"/>
        <w:rPr>
          <w:sz w:val="16"/>
          <w:szCs w:val="16"/>
        </w:rPr>
      </w:pPr>
      <w:r w:rsidRPr="0082611C">
        <w:rPr>
          <w:sz w:val="16"/>
          <w:szCs w:val="16"/>
        </w:rPr>
        <w:t xml:space="preserve">Новокривошеинское сельское поселение </w:t>
      </w:r>
    </w:p>
    <w:p w:rsidR="0082611C" w:rsidRPr="0082611C" w:rsidRDefault="0082611C" w:rsidP="0082611C">
      <w:pPr>
        <w:jc w:val="right"/>
        <w:rPr>
          <w:sz w:val="16"/>
          <w:szCs w:val="16"/>
        </w:rPr>
      </w:pPr>
      <w:r w:rsidRPr="0082611C">
        <w:rPr>
          <w:sz w:val="16"/>
          <w:szCs w:val="16"/>
        </w:rPr>
        <w:t xml:space="preserve">                                                                      на 2020год и на плановый период 2021</w:t>
      </w:r>
    </w:p>
    <w:p w:rsidR="0082611C" w:rsidRPr="0082611C" w:rsidRDefault="0082611C" w:rsidP="0082611C">
      <w:pPr>
        <w:jc w:val="right"/>
        <w:rPr>
          <w:sz w:val="16"/>
          <w:szCs w:val="16"/>
        </w:rPr>
      </w:pPr>
      <w:r w:rsidRPr="0082611C">
        <w:rPr>
          <w:sz w:val="16"/>
          <w:szCs w:val="16"/>
        </w:rPr>
        <w:t xml:space="preserve"> и 2022 годов»</w:t>
      </w:r>
    </w:p>
    <w:p w:rsidR="0082611C" w:rsidRPr="0082611C" w:rsidRDefault="0082611C" w:rsidP="0082611C">
      <w:pPr>
        <w:jc w:val="right"/>
        <w:rPr>
          <w:sz w:val="16"/>
          <w:szCs w:val="16"/>
        </w:rPr>
      </w:pPr>
    </w:p>
    <w:p w:rsidR="0082611C" w:rsidRPr="0082611C" w:rsidRDefault="0082611C" w:rsidP="0082611C">
      <w:pPr>
        <w:jc w:val="center"/>
        <w:rPr>
          <w:sz w:val="16"/>
          <w:szCs w:val="16"/>
        </w:rPr>
      </w:pPr>
      <w:r w:rsidRPr="0082611C">
        <w:rPr>
          <w:sz w:val="16"/>
          <w:szCs w:val="16"/>
        </w:rPr>
        <w:t>Перечень главных администраторов доходов бюджета</w:t>
      </w:r>
    </w:p>
    <w:p w:rsidR="0082611C" w:rsidRPr="0082611C" w:rsidRDefault="0082611C" w:rsidP="0082611C">
      <w:pPr>
        <w:jc w:val="center"/>
        <w:rPr>
          <w:sz w:val="16"/>
          <w:szCs w:val="16"/>
        </w:rPr>
      </w:pPr>
      <w:r w:rsidRPr="0082611C">
        <w:rPr>
          <w:sz w:val="16"/>
          <w:szCs w:val="16"/>
        </w:rPr>
        <w:t>муниципального образования Новокривошеинское сельское поселение</w:t>
      </w:r>
    </w:p>
    <w:p w:rsidR="0082611C" w:rsidRPr="0082611C" w:rsidRDefault="0082611C" w:rsidP="0082611C">
      <w:pPr>
        <w:jc w:val="center"/>
        <w:rPr>
          <w:sz w:val="16"/>
          <w:szCs w:val="16"/>
        </w:rPr>
      </w:pPr>
      <w:r w:rsidRPr="0082611C">
        <w:rPr>
          <w:sz w:val="16"/>
          <w:szCs w:val="16"/>
        </w:rPr>
        <w:t>на 2020 год и на плановый период 2021 и 2022 годов</w:t>
      </w:r>
    </w:p>
    <w:p w:rsidR="0082611C" w:rsidRDefault="0082611C" w:rsidP="0082611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9"/>
        <w:gridCol w:w="3125"/>
      </w:tblGrid>
      <w:tr w:rsidR="0082611C" w:rsidRPr="0082611C" w:rsidTr="000F5961">
        <w:trPr>
          <w:trHeight w:val="619"/>
        </w:trPr>
        <w:tc>
          <w:tcPr>
            <w:tcW w:w="1769" w:type="dxa"/>
          </w:tcPr>
          <w:p w:rsidR="0082611C" w:rsidRPr="0082611C" w:rsidRDefault="0082611C" w:rsidP="006570BA">
            <w:pPr>
              <w:rPr>
                <w:sz w:val="16"/>
                <w:szCs w:val="16"/>
              </w:rPr>
            </w:pPr>
            <w:r w:rsidRPr="0082611C">
              <w:rPr>
                <w:sz w:val="16"/>
                <w:szCs w:val="16"/>
              </w:rPr>
              <w:t>Код бюджетной классификации Российской Федерации</w:t>
            </w:r>
          </w:p>
        </w:tc>
        <w:tc>
          <w:tcPr>
            <w:tcW w:w="3125" w:type="dxa"/>
            <w:vMerge w:val="restart"/>
          </w:tcPr>
          <w:p w:rsidR="0082611C" w:rsidRPr="0082611C" w:rsidRDefault="0082611C" w:rsidP="006570BA">
            <w:pPr>
              <w:rPr>
                <w:sz w:val="16"/>
                <w:szCs w:val="16"/>
              </w:rPr>
            </w:pPr>
          </w:p>
          <w:p w:rsidR="0082611C" w:rsidRPr="0082611C" w:rsidRDefault="0082611C" w:rsidP="006570BA">
            <w:pPr>
              <w:rPr>
                <w:sz w:val="16"/>
                <w:szCs w:val="16"/>
              </w:rPr>
            </w:pPr>
          </w:p>
          <w:p w:rsidR="0082611C" w:rsidRPr="0082611C" w:rsidRDefault="0082611C" w:rsidP="006570BA">
            <w:pPr>
              <w:rPr>
                <w:sz w:val="16"/>
                <w:szCs w:val="16"/>
              </w:rPr>
            </w:pPr>
          </w:p>
          <w:p w:rsidR="0082611C" w:rsidRPr="0082611C" w:rsidRDefault="0082611C" w:rsidP="006570BA">
            <w:pPr>
              <w:rPr>
                <w:sz w:val="16"/>
                <w:szCs w:val="16"/>
              </w:rPr>
            </w:pPr>
            <w:r w:rsidRPr="0082611C">
              <w:rPr>
                <w:sz w:val="16"/>
                <w:szCs w:val="16"/>
              </w:rPr>
              <w:t>Наименование главных администраторов доходов бюджета</w:t>
            </w:r>
          </w:p>
        </w:tc>
      </w:tr>
      <w:tr w:rsidR="0082611C" w:rsidRPr="0082611C" w:rsidTr="000F5961">
        <w:trPr>
          <w:trHeight w:val="460"/>
        </w:trPr>
        <w:tc>
          <w:tcPr>
            <w:tcW w:w="1769" w:type="dxa"/>
          </w:tcPr>
          <w:p w:rsidR="0082611C" w:rsidRPr="0082611C" w:rsidRDefault="0082611C" w:rsidP="006570BA">
            <w:pPr>
              <w:rPr>
                <w:sz w:val="16"/>
                <w:szCs w:val="16"/>
              </w:rPr>
            </w:pPr>
          </w:p>
          <w:p w:rsidR="0082611C" w:rsidRPr="0082611C" w:rsidRDefault="0082611C" w:rsidP="006570BA">
            <w:pPr>
              <w:rPr>
                <w:sz w:val="16"/>
                <w:szCs w:val="16"/>
              </w:rPr>
            </w:pPr>
            <w:r w:rsidRPr="0082611C">
              <w:rPr>
                <w:sz w:val="16"/>
                <w:szCs w:val="16"/>
              </w:rPr>
              <w:t>администратор доходов</w:t>
            </w:r>
          </w:p>
        </w:tc>
        <w:tc>
          <w:tcPr>
            <w:tcW w:w="3125" w:type="dxa"/>
            <w:vMerge/>
          </w:tcPr>
          <w:p w:rsidR="0082611C" w:rsidRPr="0082611C" w:rsidRDefault="0082611C" w:rsidP="006570BA">
            <w:pPr>
              <w:rPr>
                <w:sz w:val="16"/>
                <w:szCs w:val="16"/>
              </w:rPr>
            </w:pPr>
          </w:p>
        </w:tc>
      </w:tr>
      <w:tr w:rsidR="0082611C" w:rsidRPr="0082611C" w:rsidTr="000F5961">
        <w:tc>
          <w:tcPr>
            <w:tcW w:w="1769" w:type="dxa"/>
          </w:tcPr>
          <w:p w:rsidR="0082611C" w:rsidRPr="0082611C" w:rsidRDefault="0082611C" w:rsidP="006570BA">
            <w:pPr>
              <w:jc w:val="center"/>
              <w:rPr>
                <w:sz w:val="16"/>
                <w:szCs w:val="16"/>
              </w:rPr>
            </w:pPr>
            <w:r w:rsidRPr="0082611C">
              <w:rPr>
                <w:sz w:val="16"/>
                <w:szCs w:val="16"/>
              </w:rPr>
              <w:t>1</w:t>
            </w:r>
          </w:p>
        </w:tc>
        <w:tc>
          <w:tcPr>
            <w:tcW w:w="3125" w:type="dxa"/>
          </w:tcPr>
          <w:p w:rsidR="0082611C" w:rsidRPr="0082611C" w:rsidRDefault="0082611C" w:rsidP="006570BA">
            <w:pPr>
              <w:jc w:val="center"/>
              <w:rPr>
                <w:sz w:val="16"/>
                <w:szCs w:val="16"/>
              </w:rPr>
            </w:pPr>
            <w:r w:rsidRPr="0082611C">
              <w:rPr>
                <w:sz w:val="16"/>
                <w:szCs w:val="16"/>
              </w:rPr>
              <w:t>2</w:t>
            </w:r>
          </w:p>
        </w:tc>
      </w:tr>
      <w:tr w:rsidR="0082611C" w:rsidRPr="0082611C" w:rsidTr="000F5961">
        <w:tc>
          <w:tcPr>
            <w:tcW w:w="1769" w:type="dxa"/>
          </w:tcPr>
          <w:p w:rsidR="0082611C" w:rsidRPr="0082611C" w:rsidRDefault="0082611C" w:rsidP="006570BA">
            <w:pPr>
              <w:jc w:val="center"/>
              <w:rPr>
                <w:sz w:val="16"/>
                <w:szCs w:val="16"/>
              </w:rPr>
            </w:pPr>
            <w:r w:rsidRPr="0082611C">
              <w:rPr>
                <w:sz w:val="16"/>
                <w:szCs w:val="16"/>
              </w:rPr>
              <w:t>907</w:t>
            </w:r>
          </w:p>
        </w:tc>
        <w:tc>
          <w:tcPr>
            <w:tcW w:w="3125" w:type="dxa"/>
          </w:tcPr>
          <w:p w:rsidR="0082611C" w:rsidRPr="0082611C" w:rsidRDefault="0082611C" w:rsidP="006570BA">
            <w:pPr>
              <w:rPr>
                <w:sz w:val="16"/>
                <w:szCs w:val="16"/>
              </w:rPr>
            </w:pPr>
            <w:r w:rsidRPr="0082611C">
              <w:rPr>
                <w:sz w:val="16"/>
                <w:szCs w:val="16"/>
              </w:rPr>
              <w:t>Исполнительно-распорядительный орган муниципального образования - Администрация Новокривошеинского сельского поселения</w:t>
            </w:r>
          </w:p>
        </w:tc>
      </w:tr>
      <w:tr w:rsidR="0082611C" w:rsidRPr="0082611C" w:rsidTr="000F5961">
        <w:tc>
          <w:tcPr>
            <w:tcW w:w="1769" w:type="dxa"/>
          </w:tcPr>
          <w:p w:rsidR="0082611C" w:rsidRPr="0082611C" w:rsidRDefault="0082611C" w:rsidP="006570BA">
            <w:pPr>
              <w:jc w:val="center"/>
              <w:rPr>
                <w:sz w:val="16"/>
                <w:szCs w:val="16"/>
              </w:rPr>
            </w:pPr>
            <w:r w:rsidRPr="0082611C">
              <w:rPr>
                <w:sz w:val="16"/>
                <w:szCs w:val="16"/>
              </w:rPr>
              <w:t>992</w:t>
            </w:r>
          </w:p>
        </w:tc>
        <w:tc>
          <w:tcPr>
            <w:tcW w:w="3125" w:type="dxa"/>
          </w:tcPr>
          <w:p w:rsidR="0082611C" w:rsidRPr="0082611C" w:rsidRDefault="0082611C" w:rsidP="006570BA">
            <w:pPr>
              <w:rPr>
                <w:sz w:val="16"/>
                <w:szCs w:val="16"/>
              </w:rPr>
            </w:pPr>
            <w:r w:rsidRPr="0082611C">
              <w:rPr>
                <w:sz w:val="16"/>
                <w:szCs w:val="16"/>
              </w:rPr>
              <w:t>Управление финансов Администрации  Кривошеинского района</w:t>
            </w:r>
          </w:p>
        </w:tc>
      </w:tr>
    </w:tbl>
    <w:p w:rsidR="000F5961" w:rsidRPr="000F5961" w:rsidRDefault="000F5961" w:rsidP="000F5961">
      <w:pPr>
        <w:jc w:val="right"/>
        <w:rPr>
          <w:sz w:val="16"/>
          <w:szCs w:val="16"/>
        </w:rPr>
      </w:pPr>
      <w:r w:rsidRPr="000F5961">
        <w:rPr>
          <w:sz w:val="16"/>
          <w:szCs w:val="16"/>
        </w:rPr>
        <w:lastRenderedPageBreak/>
        <w:t>Приложение 3</w:t>
      </w:r>
    </w:p>
    <w:p w:rsidR="000F5961" w:rsidRPr="000F5961" w:rsidRDefault="000F5961" w:rsidP="000F5961">
      <w:pPr>
        <w:jc w:val="right"/>
        <w:rPr>
          <w:sz w:val="16"/>
          <w:szCs w:val="16"/>
        </w:rPr>
      </w:pPr>
      <w:r w:rsidRPr="000F5961">
        <w:rPr>
          <w:sz w:val="16"/>
          <w:szCs w:val="16"/>
        </w:rPr>
        <w:t>к Решению  Совета Новокривошеинского</w:t>
      </w:r>
    </w:p>
    <w:p w:rsidR="000F5961" w:rsidRPr="000F5961" w:rsidRDefault="000F5961" w:rsidP="000F5961">
      <w:pPr>
        <w:jc w:val="right"/>
        <w:rPr>
          <w:sz w:val="16"/>
          <w:szCs w:val="16"/>
        </w:rPr>
      </w:pPr>
      <w:r w:rsidRPr="000F5961">
        <w:rPr>
          <w:sz w:val="16"/>
          <w:szCs w:val="16"/>
        </w:rPr>
        <w:t>сельского поселения «Об утверждении</w:t>
      </w:r>
    </w:p>
    <w:p w:rsidR="000F5961" w:rsidRPr="000F5961" w:rsidRDefault="000F5961" w:rsidP="000F5961">
      <w:pPr>
        <w:jc w:val="right"/>
        <w:rPr>
          <w:sz w:val="16"/>
          <w:szCs w:val="16"/>
        </w:rPr>
      </w:pPr>
      <w:r w:rsidRPr="000F5961">
        <w:rPr>
          <w:sz w:val="16"/>
          <w:szCs w:val="16"/>
        </w:rPr>
        <w:t>бюджета муниципального образования</w:t>
      </w:r>
    </w:p>
    <w:p w:rsidR="000F5961" w:rsidRPr="000F5961" w:rsidRDefault="000F5961" w:rsidP="000F5961">
      <w:pPr>
        <w:jc w:val="right"/>
        <w:rPr>
          <w:sz w:val="16"/>
          <w:szCs w:val="16"/>
        </w:rPr>
      </w:pPr>
      <w:r w:rsidRPr="000F5961">
        <w:rPr>
          <w:sz w:val="16"/>
          <w:szCs w:val="16"/>
        </w:rPr>
        <w:t xml:space="preserve">Новокривошеинское сельское поселение </w:t>
      </w:r>
    </w:p>
    <w:p w:rsidR="000F5961" w:rsidRPr="000F5961" w:rsidRDefault="000F5961" w:rsidP="000F5961">
      <w:pPr>
        <w:jc w:val="right"/>
        <w:rPr>
          <w:sz w:val="16"/>
          <w:szCs w:val="16"/>
        </w:rPr>
      </w:pPr>
      <w:r w:rsidRPr="000F5961">
        <w:rPr>
          <w:sz w:val="16"/>
          <w:szCs w:val="16"/>
        </w:rPr>
        <w:t xml:space="preserve">                                                                      на 2020год и на плановый период 2021</w:t>
      </w:r>
    </w:p>
    <w:p w:rsidR="000F5961" w:rsidRPr="000F5961" w:rsidRDefault="000F5961" w:rsidP="000F5961">
      <w:pPr>
        <w:jc w:val="right"/>
        <w:rPr>
          <w:sz w:val="16"/>
          <w:szCs w:val="16"/>
        </w:rPr>
      </w:pPr>
      <w:r w:rsidRPr="000F5961">
        <w:rPr>
          <w:sz w:val="16"/>
          <w:szCs w:val="16"/>
        </w:rPr>
        <w:t xml:space="preserve"> и 2022 годов»</w:t>
      </w:r>
    </w:p>
    <w:p w:rsidR="000F5961" w:rsidRPr="000F5961" w:rsidRDefault="000F5961" w:rsidP="000F5961">
      <w:pPr>
        <w:tabs>
          <w:tab w:val="left" w:pos="4170"/>
        </w:tabs>
        <w:jc w:val="center"/>
        <w:rPr>
          <w:sz w:val="16"/>
          <w:szCs w:val="16"/>
        </w:rPr>
      </w:pPr>
      <w:r w:rsidRPr="000F5961">
        <w:rPr>
          <w:sz w:val="16"/>
          <w:szCs w:val="16"/>
        </w:rPr>
        <w:t>Перечень источников доходов, закрепленных за главными администраторами доходов муниципального образования Новокривошеинское сельское поселение - органов местного самоуправления на 2020 год и на плановый период 2021 и 2022 годов</w:t>
      </w:r>
    </w:p>
    <w:tbl>
      <w:tblPr>
        <w:tblW w:w="5000" w:type="pct"/>
        <w:tblLayout w:type="fixed"/>
        <w:tblLook w:val="04A0"/>
      </w:tblPr>
      <w:tblGrid>
        <w:gridCol w:w="675"/>
        <w:gridCol w:w="851"/>
        <w:gridCol w:w="3368"/>
      </w:tblGrid>
      <w:tr w:rsidR="000F5961" w:rsidRPr="000F5961" w:rsidTr="000F5961">
        <w:trPr>
          <w:trHeight w:val="315"/>
        </w:trPr>
        <w:tc>
          <w:tcPr>
            <w:tcW w:w="155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F5961" w:rsidRPr="000F5961" w:rsidRDefault="000F5961" w:rsidP="006570BA">
            <w:pPr>
              <w:jc w:val="center"/>
              <w:rPr>
                <w:sz w:val="16"/>
                <w:szCs w:val="16"/>
              </w:rPr>
            </w:pPr>
            <w:r w:rsidRPr="000F5961">
              <w:rPr>
                <w:sz w:val="16"/>
                <w:szCs w:val="16"/>
              </w:rPr>
              <w:t>Код Бюджетной классификации Российской Федерации</w:t>
            </w:r>
          </w:p>
        </w:tc>
        <w:tc>
          <w:tcPr>
            <w:tcW w:w="34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 xml:space="preserve">Наименование администратора доходов </w:t>
            </w:r>
          </w:p>
        </w:tc>
      </w:tr>
      <w:tr w:rsidR="000F5961" w:rsidRPr="000F5961" w:rsidTr="000F5961">
        <w:trPr>
          <w:trHeight w:val="94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администратора доходов</w:t>
            </w:r>
          </w:p>
        </w:tc>
        <w:tc>
          <w:tcPr>
            <w:tcW w:w="869" w:type="pct"/>
            <w:tcBorders>
              <w:top w:val="nil"/>
              <w:left w:val="nil"/>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 xml:space="preserve">доходов </w:t>
            </w:r>
          </w:p>
        </w:tc>
        <w:tc>
          <w:tcPr>
            <w:tcW w:w="3441" w:type="pct"/>
            <w:vMerge/>
            <w:tcBorders>
              <w:top w:val="single" w:sz="4" w:space="0" w:color="auto"/>
              <w:left w:val="single" w:sz="4" w:space="0" w:color="auto"/>
              <w:bottom w:val="single" w:sz="4" w:space="0" w:color="000000"/>
              <w:right w:val="single" w:sz="4" w:space="0" w:color="auto"/>
            </w:tcBorders>
            <w:vAlign w:val="center"/>
            <w:hideMark/>
          </w:tcPr>
          <w:p w:rsidR="000F5961" w:rsidRPr="000F5961" w:rsidRDefault="000F5961" w:rsidP="006570BA">
            <w:pPr>
              <w:rPr>
                <w:sz w:val="16"/>
                <w:szCs w:val="16"/>
              </w:rPr>
            </w:pPr>
          </w:p>
        </w:tc>
      </w:tr>
      <w:tr w:rsidR="000F5961" w:rsidRPr="000F5961" w:rsidTr="000F5961">
        <w:trPr>
          <w:trHeight w:val="255"/>
        </w:trPr>
        <w:tc>
          <w:tcPr>
            <w:tcW w:w="690" w:type="pct"/>
            <w:tcBorders>
              <w:top w:val="nil"/>
              <w:left w:val="single" w:sz="4" w:space="0" w:color="auto"/>
              <w:bottom w:val="single" w:sz="4" w:space="0" w:color="auto"/>
              <w:right w:val="single" w:sz="4" w:space="0" w:color="auto"/>
            </w:tcBorders>
            <w:shd w:val="clear" w:color="auto" w:fill="auto"/>
            <w:noWrap/>
            <w:vAlign w:val="bottom"/>
            <w:hideMark/>
          </w:tcPr>
          <w:p w:rsidR="000F5961" w:rsidRPr="000F5961" w:rsidRDefault="000F5961" w:rsidP="006570BA">
            <w:pPr>
              <w:jc w:val="center"/>
              <w:rPr>
                <w:sz w:val="16"/>
                <w:szCs w:val="16"/>
              </w:rPr>
            </w:pPr>
            <w:r w:rsidRPr="000F5961">
              <w:rPr>
                <w:sz w:val="16"/>
                <w:szCs w:val="16"/>
              </w:rPr>
              <w:t>1</w:t>
            </w:r>
          </w:p>
        </w:tc>
        <w:tc>
          <w:tcPr>
            <w:tcW w:w="869" w:type="pct"/>
            <w:tcBorders>
              <w:top w:val="nil"/>
              <w:left w:val="nil"/>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2</w:t>
            </w:r>
          </w:p>
        </w:tc>
        <w:tc>
          <w:tcPr>
            <w:tcW w:w="3441" w:type="pct"/>
            <w:tcBorders>
              <w:top w:val="nil"/>
              <w:left w:val="nil"/>
              <w:bottom w:val="single" w:sz="4" w:space="0" w:color="auto"/>
              <w:right w:val="single" w:sz="4" w:space="0" w:color="auto"/>
            </w:tcBorders>
            <w:shd w:val="clear" w:color="auto" w:fill="auto"/>
            <w:noWrap/>
            <w:vAlign w:val="bottom"/>
            <w:hideMark/>
          </w:tcPr>
          <w:p w:rsidR="000F5961" w:rsidRPr="000F5961" w:rsidRDefault="000F5961" w:rsidP="006570BA">
            <w:pPr>
              <w:jc w:val="center"/>
              <w:rPr>
                <w:sz w:val="16"/>
                <w:szCs w:val="16"/>
              </w:rPr>
            </w:pPr>
            <w:r w:rsidRPr="000F5961">
              <w:rPr>
                <w:sz w:val="16"/>
                <w:szCs w:val="16"/>
              </w:rPr>
              <w:t>3</w:t>
            </w:r>
          </w:p>
        </w:tc>
      </w:tr>
      <w:tr w:rsidR="000F5961" w:rsidRPr="000F5961" w:rsidTr="000F5961">
        <w:trPr>
          <w:trHeight w:val="832"/>
        </w:trPr>
        <w:tc>
          <w:tcPr>
            <w:tcW w:w="690" w:type="pct"/>
            <w:tcBorders>
              <w:top w:val="nil"/>
              <w:left w:val="single" w:sz="4" w:space="0" w:color="auto"/>
              <w:bottom w:val="single" w:sz="4" w:space="0" w:color="auto"/>
              <w:right w:val="single" w:sz="4" w:space="0" w:color="auto"/>
            </w:tcBorders>
            <w:shd w:val="clear" w:color="auto" w:fill="auto"/>
            <w:vAlign w:val="bottom"/>
            <w:hideMark/>
          </w:tcPr>
          <w:p w:rsidR="000F5961" w:rsidRPr="000F5961" w:rsidRDefault="000F5961" w:rsidP="006570BA">
            <w:pPr>
              <w:rPr>
                <w:b/>
                <w:bCs/>
                <w:sz w:val="16"/>
                <w:szCs w:val="16"/>
              </w:rPr>
            </w:pPr>
            <w:r w:rsidRPr="000F5961">
              <w:rPr>
                <w:b/>
                <w:bCs/>
                <w:sz w:val="16"/>
                <w:szCs w:val="16"/>
              </w:rPr>
              <w:t> </w:t>
            </w:r>
          </w:p>
        </w:tc>
        <w:tc>
          <w:tcPr>
            <w:tcW w:w="869" w:type="pct"/>
            <w:tcBorders>
              <w:top w:val="nil"/>
              <w:left w:val="nil"/>
              <w:bottom w:val="single" w:sz="4" w:space="0" w:color="auto"/>
              <w:right w:val="single" w:sz="4" w:space="0" w:color="auto"/>
            </w:tcBorders>
            <w:shd w:val="clear" w:color="auto" w:fill="auto"/>
            <w:vAlign w:val="bottom"/>
            <w:hideMark/>
          </w:tcPr>
          <w:p w:rsidR="000F5961" w:rsidRPr="000F5961" w:rsidRDefault="000F5961" w:rsidP="006570BA">
            <w:pPr>
              <w:rPr>
                <w:b/>
                <w:bCs/>
                <w:sz w:val="16"/>
                <w:szCs w:val="16"/>
              </w:rPr>
            </w:pPr>
            <w:r w:rsidRPr="000F5961">
              <w:rPr>
                <w:b/>
                <w:bCs/>
                <w:sz w:val="16"/>
                <w:szCs w:val="16"/>
              </w:rPr>
              <w:t> </w:t>
            </w:r>
          </w:p>
        </w:tc>
        <w:tc>
          <w:tcPr>
            <w:tcW w:w="3441" w:type="pct"/>
            <w:tcBorders>
              <w:top w:val="nil"/>
              <w:left w:val="nil"/>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Исполнительно-распорядительный орган муниципального образования - Администрация Новокривошеинского  сельского поселения</w:t>
            </w:r>
          </w:p>
        </w:tc>
      </w:tr>
      <w:tr w:rsidR="000F5961" w:rsidRPr="000F5961" w:rsidTr="000F5961">
        <w:trPr>
          <w:trHeight w:val="1129"/>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907</w:t>
            </w:r>
          </w:p>
        </w:tc>
        <w:tc>
          <w:tcPr>
            <w:tcW w:w="869" w:type="pct"/>
            <w:tcBorders>
              <w:top w:val="nil"/>
              <w:left w:val="nil"/>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108 04020 01 1000 110</w:t>
            </w:r>
          </w:p>
        </w:tc>
        <w:tc>
          <w:tcPr>
            <w:tcW w:w="3441" w:type="pct"/>
            <w:tcBorders>
              <w:top w:val="nil"/>
              <w:left w:val="nil"/>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F5961" w:rsidRPr="000F5961" w:rsidTr="000F5961">
        <w:trPr>
          <w:trHeight w:val="1104"/>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907</w:t>
            </w:r>
          </w:p>
        </w:tc>
        <w:tc>
          <w:tcPr>
            <w:tcW w:w="869" w:type="pct"/>
            <w:tcBorders>
              <w:top w:val="nil"/>
              <w:left w:val="nil"/>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1 11 05025 10 0000 120</w:t>
            </w:r>
          </w:p>
        </w:tc>
        <w:tc>
          <w:tcPr>
            <w:tcW w:w="3441" w:type="pct"/>
            <w:tcBorders>
              <w:top w:val="nil"/>
              <w:left w:val="nil"/>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Доходы, получаемые в виде арендной платы а также средства от продажи права на заключение договоров аренды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0F5961" w:rsidRPr="000F5961" w:rsidTr="000F5961">
        <w:trPr>
          <w:trHeight w:val="106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907</w:t>
            </w:r>
          </w:p>
        </w:tc>
        <w:tc>
          <w:tcPr>
            <w:tcW w:w="869" w:type="pct"/>
            <w:tcBorders>
              <w:top w:val="nil"/>
              <w:left w:val="nil"/>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1 11 05035 10 0000 120</w:t>
            </w:r>
          </w:p>
        </w:tc>
        <w:tc>
          <w:tcPr>
            <w:tcW w:w="3441" w:type="pct"/>
            <w:tcBorders>
              <w:top w:val="nil"/>
              <w:left w:val="nil"/>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F5961" w:rsidRPr="000F5961" w:rsidTr="000F5961">
        <w:trPr>
          <w:trHeight w:val="1296"/>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907</w:t>
            </w:r>
          </w:p>
        </w:tc>
        <w:tc>
          <w:tcPr>
            <w:tcW w:w="869" w:type="pct"/>
            <w:tcBorders>
              <w:top w:val="nil"/>
              <w:left w:val="nil"/>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1 11 09045 10 0000 120</w:t>
            </w:r>
          </w:p>
        </w:tc>
        <w:tc>
          <w:tcPr>
            <w:tcW w:w="3441" w:type="pct"/>
            <w:tcBorders>
              <w:top w:val="nil"/>
              <w:left w:val="nil"/>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Прочие поступления от использования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(наем жилого фонда)</w:t>
            </w:r>
          </w:p>
        </w:tc>
      </w:tr>
      <w:tr w:rsidR="000F5961" w:rsidRPr="000F5961" w:rsidTr="000F5961">
        <w:trPr>
          <w:trHeight w:val="43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907</w:t>
            </w:r>
          </w:p>
        </w:tc>
        <w:tc>
          <w:tcPr>
            <w:tcW w:w="869" w:type="pct"/>
            <w:tcBorders>
              <w:top w:val="nil"/>
              <w:left w:val="nil"/>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1 13 02995 10 0000 130</w:t>
            </w:r>
          </w:p>
        </w:tc>
        <w:tc>
          <w:tcPr>
            <w:tcW w:w="3441" w:type="pct"/>
            <w:tcBorders>
              <w:top w:val="nil"/>
              <w:left w:val="nil"/>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Прочие доходы от  компенсации затрат бюджетов сельских поселений</w:t>
            </w:r>
          </w:p>
        </w:tc>
      </w:tr>
      <w:tr w:rsidR="000F5961" w:rsidRPr="000F5961" w:rsidTr="000F5961">
        <w:trPr>
          <w:trHeight w:val="130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907</w:t>
            </w:r>
          </w:p>
        </w:tc>
        <w:tc>
          <w:tcPr>
            <w:tcW w:w="869" w:type="pct"/>
            <w:tcBorders>
              <w:top w:val="nil"/>
              <w:left w:val="nil"/>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1 14 02053 10 0000 410</w:t>
            </w:r>
          </w:p>
        </w:tc>
        <w:tc>
          <w:tcPr>
            <w:tcW w:w="3441" w:type="pct"/>
            <w:tcBorders>
              <w:top w:val="nil"/>
              <w:left w:val="nil"/>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F5961" w:rsidRPr="000F5961" w:rsidTr="000F5961">
        <w:trPr>
          <w:trHeight w:val="1478"/>
        </w:trPr>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907</w:t>
            </w:r>
          </w:p>
        </w:tc>
        <w:tc>
          <w:tcPr>
            <w:tcW w:w="869" w:type="pct"/>
            <w:tcBorders>
              <w:top w:val="single" w:sz="4" w:space="0" w:color="auto"/>
              <w:left w:val="nil"/>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1 14 02053 10 0000 440</w:t>
            </w:r>
          </w:p>
        </w:tc>
        <w:tc>
          <w:tcPr>
            <w:tcW w:w="3441" w:type="pct"/>
            <w:tcBorders>
              <w:top w:val="single" w:sz="4" w:space="0" w:color="auto"/>
              <w:left w:val="nil"/>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F5961" w:rsidRPr="000F5961" w:rsidTr="000F5961">
        <w:trPr>
          <w:trHeight w:val="816"/>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lastRenderedPageBreak/>
              <w:t>907</w:t>
            </w:r>
          </w:p>
        </w:tc>
        <w:tc>
          <w:tcPr>
            <w:tcW w:w="869" w:type="pct"/>
            <w:tcBorders>
              <w:top w:val="nil"/>
              <w:left w:val="nil"/>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1 14 06025 10 0000 430</w:t>
            </w:r>
          </w:p>
        </w:tc>
        <w:tc>
          <w:tcPr>
            <w:tcW w:w="3441" w:type="pct"/>
            <w:tcBorders>
              <w:top w:val="nil"/>
              <w:left w:val="nil"/>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F5961" w:rsidRPr="000F5961" w:rsidTr="000F5961">
        <w:trPr>
          <w:trHeight w:val="1034"/>
        </w:trPr>
        <w:tc>
          <w:tcPr>
            <w:tcW w:w="690" w:type="pct"/>
            <w:tcBorders>
              <w:top w:val="nil"/>
              <w:left w:val="single" w:sz="4" w:space="0" w:color="auto"/>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907</w:t>
            </w:r>
          </w:p>
        </w:tc>
        <w:tc>
          <w:tcPr>
            <w:tcW w:w="869" w:type="pct"/>
            <w:tcBorders>
              <w:top w:val="nil"/>
              <w:left w:val="nil"/>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1 16 07010 10 0000 140</w:t>
            </w:r>
          </w:p>
        </w:tc>
        <w:tc>
          <w:tcPr>
            <w:tcW w:w="3441" w:type="pct"/>
            <w:tcBorders>
              <w:top w:val="nil"/>
              <w:left w:val="nil"/>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0F5961" w:rsidRPr="000F5961" w:rsidTr="000F5961">
        <w:trPr>
          <w:trHeight w:val="1304"/>
        </w:trPr>
        <w:tc>
          <w:tcPr>
            <w:tcW w:w="690" w:type="pct"/>
            <w:tcBorders>
              <w:top w:val="nil"/>
              <w:left w:val="single" w:sz="4" w:space="0" w:color="auto"/>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907</w:t>
            </w:r>
          </w:p>
        </w:tc>
        <w:tc>
          <w:tcPr>
            <w:tcW w:w="869" w:type="pct"/>
            <w:tcBorders>
              <w:top w:val="nil"/>
              <w:left w:val="nil"/>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1 16 07090 10 0000 140</w:t>
            </w:r>
          </w:p>
        </w:tc>
        <w:tc>
          <w:tcPr>
            <w:tcW w:w="3441" w:type="pct"/>
            <w:tcBorders>
              <w:top w:val="nil"/>
              <w:left w:val="nil"/>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F5961" w:rsidRPr="000F5961" w:rsidTr="000F5961">
        <w:trPr>
          <w:trHeight w:val="1116"/>
        </w:trPr>
        <w:tc>
          <w:tcPr>
            <w:tcW w:w="690" w:type="pct"/>
            <w:tcBorders>
              <w:top w:val="nil"/>
              <w:left w:val="single" w:sz="4" w:space="0" w:color="auto"/>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907</w:t>
            </w:r>
          </w:p>
        </w:tc>
        <w:tc>
          <w:tcPr>
            <w:tcW w:w="869" w:type="pct"/>
            <w:tcBorders>
              <w:top w:val="nil"/>
              <w:left w:val="nil"/>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1 16 10032 10 0000 140</w:t>
            </w:r>
          </w:p>
        </w:tc>
        <w:tc>
          <w:tcPr>
            <w:tcW w:w="3441" w:type="pct"/>
            <w:tcBorders>
              <w:top w:val="nil"/>
              <w:left w:val="nil"/>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0F5961" w:rsidRPr="000F5961" w:rsidTr="000F5961">
        <w:trPr>
          <w:trHeight w:val="1415"/>
        </w:trPr>
        <w:tc>
          <w:tcPr>
            <w:tcW w:w="690" w:type="pct"/>
            <w:tcBorders>
              <w:top w:val="nil"/>
              <w:left w:val="single" w:sz="4" w:space="0" w:color="auto"/>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907</w:t>
            </w:r>
          </w:p>
        </w:tc>
        <w:tc>
          <w:tcPr>
            <w:tcW w:w="869" w:type="pct"/>
            <w:tcBorders>
              <w:top w:val="nil"/>
              <w:left w:val="nil"/>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1 16 10061 10 0000 140</w:t>
            </w:r>
          </w:p>
        </w:tc>
        <w:tc>
          <w:tcPr>
            <w:tcW w:w="3441" w:type="pct"/>
            <w:tcBorders>
              <w:top w:val="nil"/>
              <w:left w:val="nil"/>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0F5961" w:rsidRPr="000F5961" w:rsidTr="000F5961">
        <w:trPr>
          <w:trHeight w:val="1002"/>
        </w:trPr>
        <w:tc>
          <w:tcPr>
            <w:tcW w:w="690" w:type="pct"/>
            <w:tcBorders>
              <w:top w:val="nil"/>
              <w:left w:val="single" w:sz="4" w:space="0" w:color="auto"/>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907</w:t>
            </w:r>
          </w:p>
        </w:tc>
        <w:tc>
          <w:tcPr>
            <w:tcW w:w="869" w:type="pct"/>
            <w:tcBorders>
              <w:top w:val="nil"/>
              <w:left w:val="nil"/>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1 16 10062 10 0000 140</w:t>
            </w:r>
          </w:p>
        </w:tc>
        <w:tc>
          <w:tcPr>
            <w:tcW w:w="3441" w:type="pct"/>
            <w:tcBorders>
              <w:top w:val="nil"/>
              <w:left w:val="nil"/>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0F5961" w:rsidRPr="000F5961" w:rsidTr="000F5961">
        <w:trPr>
          <w:trHeight w:val="1372"/>
        </w:trPr>
        <w:tc>
          <w:tcPr>
            <w:tcW w:w="690" w:type="pct"/>
            <w:tcBorders>
              <w:top w:val="nil"/>
              <w:left w:val="single" w:sz="4" w:space="0" w:color="auto"/>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907</w:t>
            </w:r>
          </w:p>
        </w:tc>
        <w:tc>
          <w:tcPr>
            <w:tcW w:w="869" w:type="pct"/>
            <w:tcBorders>
              <w:top w:val="nil"/>
              <w:left w:val="nil"/>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1 16 10081 10 0000 140</w:t>
            </w:r>
          </w:p>
        </w:tc>
        <w:tc>
          <w:tcPr>
            <w:tcW w:w="3441" w:type="pct"/>
            <w:tcBorders>
              <w:top w:val="nil"/>
              <w:left w:val="nil"/>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F5961" w:rsidRPr="000F5961" w:rsidTr="000F5961">
        <w:trPr>
          <w:trHeight w:val="1164"/>
        </w:trPr>
        <w:tc>
          <w:tcPr>
            <w:tcW w:w="690" w:type="pct"/>
            <w:tcBorders>
              <w:top w:val="nil"/>
              <w:left w:val="single" w:sz="4" w:space="0" w:color="auto"/>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907</w:t>
            </w:r>
          </w:p>
        </w:tc>
        <w:tc>
          <w:tcPr>
            <w:tcW w:w="869" w:type="pct"/>
            <w:tcBorders>
              <w:top w:val="nil"/>
              <w:left w:val="nil"/>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1 16 10082 10 0000 140</w:t>
            </w:r>
          </w:p>
        </w:tc>
        <w:tc>
          <w:tcPr>
            <w:tcW w:w="3441" w:type="pct"/>
            <w:tcBorders>
              <w:top w:val="nil"/>
              <w:left w:val="nil"/>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0F5961" w:rsidRPr="000F5961" w:rsidTr="000F5961">
        <w:trPr>
          <w:trHeight w:val="58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907</w:t>
            </w:r>
          </w:p>
        </w:tc>
        <w:tc>
          <w:tcPr>
            <w:tcW w:w="869" w:type="pct"/>
            <w:tcBorders>
              <w:top w:val="nil"/>
              <w:left w:val="nil"/>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1 17 01050 10 0000 180</w:t>
            </w:r>
          </w:p>
        </w:tc>
        <w:tc>
          <w:tcPr>
            <w:tcW w:w="3441" w:type="pct"/>
            <w:tcBorders>
              <w:top w:val="nil"/>
              <w:left w:val="nil"/>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Невыясненные поступления, зачисляемые в бюджеты сельских поселений</w:t>
            </w:r>
          </w:p>
        </w:tc>
      </w:tr>
      <w:tr w:rsidR="000F5961" w:rsidRPr="000F5961" w:rsidTr="000F5961">
        <w:trPr>
          <w:trHeight w:val="64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907</w:t>
            </w:r>
          </w:p>
        </w:tc>
        <w:tc>
          <w:tcPr>
            <w:tcW w:w="869" w:type="pct"/>
            <w:tcBorders>
              <w:top w:val="nil"/>
              <w:left w:val="nil"/>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1 17 05050 10 0000 180</w:t>
            </w:r>
          </w:p>
        </w:tc>
        <w:tc>
          <w:tcPr>
            <w:tcW w:w="3441" w:type="pct"/>
            <w:tcBorders>
              <w:top w:val="nil"/>
              <w:left w:val="nil"/>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Прочие неналоговые доходы бюджетов сельских поселений</w:t>
            </w:r>
          </w:p>
        </w:tc>
      </w:tr>
      <w:tr w:rsidR="000F5961" w:rsidRPr="000F5961" w:rsidTr="000F5961">
        <w:trPr>
          <w:trHeight w:val="51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907</w:t>
            </w:r>
          </w:p>
        </w:tc>
        <w:tc>
          <w:tcPr>
            <w:tcW w:w="869" w:type="pct"/>
            <w:tcBorders>
              <w:top w:val="nil"/>
              <w:left w:val="nil"/>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2 00 00000 00 0000 000</w:t>
            </w:r>
          </w:p>
        </w:tc>
        <w:tc>
          <w:tcPr>
            <w:tcW w:w="3441" w:type="pct"/>
            <w:tcBorders>
              <w:top w:val="nil"/>
              <w:left w:val="nil"/>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БЕЗВОЗМЕЗДНЫЕ ПОСТУПЛЕНИЯ*</w:t>
            </w:r>
          </w:p>
        </w:tc>
      </w:tr>
      <w:tr w:rsidR="000F5961" w:rsidRPr="000F5961" w:rsidTr="000F5961">
        <w:trPr>
          <w:trHeight w:val="750"/>
        </w:trPr>
        <w:tc>
          <w:tcPr>
            <w:tcW w:w="690" w:type="pct"/>
            <w:tcBorders>
              <w:top w:val="nil"/>
              <w:left w:val="single" w:sz="4" w:space="0" w:color="auto"/>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907</w:t>
            </w:r>
          </w:p>
        </w:tc>
        <w:tc>
          <w:tcPr>
            <w:tcW w:w="869" w:type="pct"/>
            <w:tcBorders>
              <w:top w:val="nil"/>
              <w:left w:val="nil"/>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2 02 00000 00 0000 000</w:t>
            </w:r>
          </w:p>
        </w:tc>
        <w:tc>
          <w:tcPr>
            <w:tcW w:w="3441" w:type="pct"/>
            <w:tcBorders>
              <w:top w:val="nil"/>
              <w:left w:val="nil"/>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Безвозмездные поступления от других бюджетов бюджетной системы Российской Федерации</w:t>
            </w:r>
          </w:p>
        </w:tc>
      </w:tr>
      <w:tr w:rsidR="000F5961" w:rsidRPr="000F5961" w:rsidTr="000F5961">
        <w:trPr>
          <w:trHeight w:val="600"/>
        </w:trPr>
        <w:tc>
          <w:tcPr>
            <w:tcW w:w="690" w:type="pct"/>
            <w:tcBorders>
              <w:top w:val="nil"/>
              <w:left w:val="single" w:sz="4" w:space="0" w:color="auto"/>
              <w:bottom w:val="single" w:sz="4" w:space="0" w:color="auto"/>
              <w:right w:val="single" w:sz="4" w:space="0" w:color="auto"/>
            </w:tcBorders>
            <w:shd w:val="clear" w:color="auto" w:fill="auto"/>
            <w:noWrap/>
            <w:vAlign w:val="center"/>
            <w:hideMark/>
          </w:tcPr>
          <w:p w:rsidR="000F5961" w:rsidRPr="000F5961" w:rsidRDefault="000F5961" w:rsidP="006570BA">
            <w:pPr>
              <w:jc w:val="center"/>
              <w:rPr>
                <w:b/>
                <w:bCs/>
                <w:sz w:val="16"/>
                <w:szCs w:val="16"/>
              </w:rPr>
            </w:pPr>
          </w:p>
        </w:tc>
        <w:tc>
          <w:tcPr>
            <w:tcW w:w="869" w:type="pct"/>
            <w:tcBorders>
              <w:top w:val="nil"/>
              <w:left w:val="nil"/>
              <w:bottom w:val="single" w:sz="4" w:space="0" w:color="auto"/>
              <w:right w:val="single" w:sz="4" w:space="0" w:color="auto"/>
            </w:tcBorders>
            <w:shd w:val="clear" w:color="auto" w:fill="auto"/>
            <w:noWrap/>
            <w:vAlign w:val="center"/>
            <w:hideMark/>
          </w:tcPr>
          <w:p w:rsidR="000F5961" w:rsidRPr="000F5961" w:rsidRDefault="000F5961" w:rsidP="006570BA">
            <w:pPr>
              <w:jc w:val="center"/>
              <w:rPr>
                <w:b/>
                <w:bCs/>
                <w:sz w:val="16"/>
                <w:szCs w:val="16"/>
              </w:rPr>
            </w:pPr>
          </w:p>
        </w:tc>
        <w:tc>
          <w:tcPr>
            <w:tcW w:w="3441" w:type="pct"/>
            <w:tcBorders>
              <w:top w:val="nil"/>
              <w:left w:val="nil"/>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Управление финансов Администрации Кривошеинского района</w:t>
            </w:r>
          </w:p>
        </w:tc>
      </w:tr>
      <w:tr w:rsidR="000F5961" w:rsidRPr="000F5961" w:rsidTr="000F5961">
        <w:trPr>
          <w:trHeight w:val="615"/>
        </w:trPr>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992</w:t>
            </w: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1 17 01050 10 0000 180</w:t>
            </w:r>
          </w:p>
        </w:tc>
        <w:tc>
          <w:tcPr>
            <w:tcW w:w="3441" w:type="pct"/>
            <w:tcBorders>
              <w:top w:val="single" w:sz="4" w:space="0" w:color="auto"/>
              <w:left w:val="nil"/>
              <w:bottom w:val="single" w:sz="4" w:space="0" w:color="auto"/>
              <w:right w:val="single" w:sz="4" w:space="0" w:color="auto"/>
            </w:tcBorders>
            <w:shd w:val="clear" w:color="auto" w:fill="auto"/>
            <w:vAlign w:val="center"/>
            <w:hideMark/>
          </w:tcPr>
          <w:p w:rsidR="000F5961" w:rsidRPr="000F5961" w:rsidRDefault="000F5961" w:rsidP="006570BA">
            <w:pPr>
              <w:jc w:val="center"/>
              <w:rPr>
                <w:sz w:val="16"/>
                <w:szCs w:val="16"/>
              </w:rPr>
            </w:pPr>
            <w:r w:rsidRPr="000F5961">
              <w:rPr>
                <w:sz w:val="16"/>
                <w:szCs w:val="16"/>
              </w:rPr>
              <w:t>Невыясненные поступления, зачисляемые в бюджеты сельских поселений</w:t>
            </w:r>
          </w:p>
        </w:tc>
      </w:tr>
      <w:tr w:rsidR="000F5961" w:rsidRPr="000F5961" w:rsidTr="000F5961">
        <w:trPr>
          <w:trHeight w:val="1496"/>
        </w:trPr>
        <w:tc>
          <w:tcPr>
            <w:tcW w:w="690" w:type="pct"/>
            <w:tcBorders>
              <w:top w:val="nil"/>
              <w:left w:val="single" w:sz="4" w:space="0" w:color="auto"/>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lastRenderedPageBreak/>
              <w:t>992</w:t>
            </w:r>
          </w:p>
        </w:tc>
        <w:tc>
          <w:tcPr>
            <w:tcW w:w="869" w:type="pct"/>
            <w:tcBorders>
              <w:top w:val="nil"/>
              <w:left w:val="nil"/>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2 08 05000 10 0000 150</w:t>
            </w:r>
          </w:p>
        </w:tc>
        <w:tc>
          <w:tcPr>
            <w:tcW w:w="3441" w:type="pct"/>
            <w:tcBorders>
              <w:top w:val="nil"/>
              <w:left w:val="nil"/>
              <w:bottom w:val="single" w:sz="4" w:space="0" w:color="auto"/>
              <w:right w:val="single" w:sz="4" w:space="0" w:color="auto"/>
            </w:tcBorders>
            <w:shd w:val="clear" w:color="auto" w:fill="auto"/>
            <w:noWrap/>
            <w:vAlign w:val="center"/>
            <w:hideMark/>
          </w:tcPr>
          <w:p w:rsidR="000F5961" w:rsidRPr="000F5961" w:rsidRDefault="000F5961" w:rsidP="006570BA">
            <w:pPr>
              <w:jc w:val="center"/>
              <w:rPr>
                <w:sz w:val="16"/>
                <w:szCs w:val="16"/>
              </w:rPr>
            </w:pPr>
            <w:r w:rsidRPr="000F5961">
              <w:rPr>
                <w:sz w:val="16"/>
                <w:szCs w:val="16"/>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0F5961" w:rsidRDefault="000F5961" w:rsidP="000F5961">
      <w:pPr>
        <w:rPr>
          <w:sz w:val="26"/>
          <w:szCs w:val="26"/>
        </w:rPr>
      </w:pPr>
    </w:p>
    <w:p w:rsidR="00034D9A" w:rsidRPr="00034D9A" w:rsidRDefault="00034D9A" w:rsidP="00034D9A">
      <w:pPr>
        <w:tabs>
          <w:tab w:val="left" w:pos="1185"/>
        </w:tabs>
        <w:jc w:val="both"/>
        <w:rPr>
          <w:sz w:val="16"/>
          <w:szCs w:val="16"/>
        </w:rPr>
      </w:pPr>
      <w:r w:rsidRPr="00034D9A">
        <w:rPr>
          <w:sz w:val="16"/>
          <w:szCs w:val="16"/>
        </w:rPr>
        <w:t>* -Администрирование поступлений по группе доходов " 2 00 00000 00 0000 000 -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034D9A" w:rsidRPr="003A68E8" w:rsidRDefault="00034D9A" w:rsidP="00034D9A">
      <w:pPr>
        <w:rPr>
          <w:sz w:val="26"/>
          <w:szCs w:val="26"/>
        </w:rPr>
      </w:pPr>
    </w:p>
    <w:p w:rsidR="00E2700D" w:rsidRPr="00E2700D" w:rsidRDefault="00E2700D" w:rsidP="00E2700D">
      <w:pPr>
        <w:jc w:val="right"/>
        <w:rPr>
          <w:sz w:val="16"/>
          <w:szCs w:val="16"/>
        </w:rPr>
      </w:pPr>
      <w:r w:rsidRPr="00E2700D">
        <w:rPr>
          <w:sz w:val="16"/>
          <w:szCs w:val="16"/>
        </w:rPr>
        <w:t>Приложение 4</w:t>
      </w:r>
    </w:p>
    <w:p w:rsidR="00E2700D" w:rsidRPr="00E2700D" w:rsidRDefault="00E2700D" w:rsidP="00E2700D">
      <w:pPr>
        <w:jc w:val="right"/>
        <w:rPr>
          <w:sz w:val="16"/>
          <w:szCs w:val="16"/>
        </w:rPr>
      </w:pPr>
    </w:p>
    <w:p w:rsidR="00E2700D" w:rsidRPr="00E2700D" w:rsidRDefault="00E2700D" w:rsidP="00E2700D">
      <w:pPr>
        <w:jc w:val="right"/>
        <w:rPr>
          <w:sz w:val="16"/>
          <w:szCs w:val="16"/>
        </w:rPr>
      </w:pPr>
      <w:r w:rsidRPr="00E2700D">
        <w:rPr>
          <w:sz w:val="16"/>
          <w:szCs w:val="16"/>
        </w:rPr>
        <w:t>к Решению  Совета Новокривошеинского</w:t>
      </w:r>
    </w:p>
    <w:p w:rsidR="00E2700D" w:rsidRPr="00E2700D" w:rsidRDefault="00E2700D" w:rsidP="00E2700D">
      <w:pPr>
        <w:jc w:val="right"/>
        <w:rPr>
          <w:sz w:val="16"/>
          <w:szCs w:val="16"/>
        </w:rPr>
      </w:pPr>
      <w:r w:rsidRPr="00E2700D">
        <w:rPr>
          <w:sz w:val="16"/>
          <w:szCs w:val="16"/>
        </w:rPr>
        <w:t>сельского поселения «Об утверждении</w:t>
      </w:r>
    </w:p>
    <w:p w:rsidR="00E2700D" w:rsidRPr="00E2700D" w:rsidRDefault="00E2700D" w:rsidP="00E2700D">
      <w:pPr>
        <w:jc w:val="right"/>
        <w:rPr>
          <w:sz w:val="16"/>
          <w:szCs w:val="16"/>
        </w:rPr>
      </w:pPr>
      <w:r w:rsidRPr="00E2700D">
        <w:rPr>
          <w:sz w:val="16"/>
          <w:szCs w:val="16"/>
        </w:rPr>
        <w:t>бюджета муниципального образования</w:t>
      </w:r>
    </w:p>
    <w:p w:rsidR="00E2700D" w:rsidRPr="00E2700D" w:rsidRDefault="00E2700D" w:rsidP="00E2700D">
      <w:pPr>
        <w:jc w:val="right"/>
        <w:rPr>
          <w:sz w:val="16"/>
          <w:szCs w:val="16"/>
        </w:rPr>
      </w:pPr>
      <w:r w:rsidRPr="00E2700D">
        <w:rPr>
          <w:sz w:val="16"/>
          <w:szCs w:val="16"/>
        </w:rPr>
        <w:t xml:space="preserve">Новокривошеинское сельское поселение </w:t>
      </w:r>
    </w:p>
    <w:p w:rsidR="00E2700D" w:rsidRPr="00E2700D" w:rsidRDefault="00E2700D" w:rsidP="00E2700D">
      <w:pPr>
        <w:jc w:val="right"/>
        <w:rPr>
          <w:sz w:val="16"/>
          <w:szCs w:val="16"/>
        </w:rPr>
      </w:pPr>
      <w:r w:rsidRPr="00E2700D">
        <w:rPr>
          <w:sz w:val="16"/>
          <w:szCs w:val="16"/>
        </w:rPr>
        <w:t xml:space="preserve">                                                                      на 2020год и на плановый период 2021</w:t>
      </w:r>
    </w:p>
    <w:p w:rsidR="00E2700D" w:rsidRPr="00E2700D" w:rsidRDefault="00E2700D" w:rsidP="00E2700D">
      <w:pPr>
        <w:jc w:val="right"/>
        <w:rPr>
          <w:sz w:val="16"/>
          <w:szCs w:val="16"/>
        </w:rPr>
      </w:pPr>
      <w:r w:rsidRPr="00E2700D">
        <w:rPr>
          <w:sz w:val="16"/>
          <w:szCs w:val="16"/>
        </w:rPr>
        <w:t xml:space="preserve"> и 2022 годов»</w:t>
      </w:r>
    </w:p>
    <w:p w:rsidR="00E2700D" w:rsidRPr="00E2700D" w:rsidRDefault="00E2700D" w:rsidP="00E2700D">
      <w:pPr>
        <w:jc w:val="center"/>
        <w:rPr>
          <w:sz w:val="16"/>
          <w:szCs w:val="16"/>
        </w:rPr>
      </w:pPr>
    </w:p>
    <w:p w:rsidR="00E2700D" w:rsidRPr="00E2700D" w:rsidRDefault="00E2700D" w:rsidP="00E2700D">
      <w:pPr>
        <w:tabs>
          <w:tab w:val="left" w:pos="3930"/>
        </w:tabs>
        <w:jc w:val="center"/>
        <w:rPr>
          <w:sz w:val="16"/>
          <w:szCs w:val="16"/>
        </w:rPr>
      </w:pPr>
      <w:r w:rsidRPr="00E2700D">
        <w:rPr>
          <w:sz w:val="16"/>
          <w:szCs w:val="16"/>
        </w:rPr>
        <w:t>Перечень главных администраторов доходов местного бюджета -территориальных органов федеральных органов исполнительной власти и закрепляемые за ними виды доходов на 2020 год и на плановый период 2021 и 2022 годов</w:t>
      </w:r>
    </w:p>
    <w:p w:rsidR="00E2700D" w:rsidRPr="003A68E8" w:rsidRDefault="00E2700D" w:rsidP="00E2700D">
      <w:pPr>
        <w:tabs>
          <w:tab w:val="left" w:pos="3915"/>
        </w:tabs>
        <w:rPr>
          <w:sz w:val="26"/>
          <w:szCs w:val="26"/>
        </w:rPr>
      </w:pPr>
      <w:r>
        <w:rPr>
          <w:sz w:val="26"/>
          <w:szCs w:val="26"/>
        </w:rPr>
        <w:tab/>
      </w:r>
    </w:p>
    <w:tbl>
      <w:tblPr>
        <w:tblW w:w="5000" w:type="pct"/>
        <w:tblLook w:val="04A0"/>
      </w:tblPr>
      <w:tblGrid>
        <w:gridCol w:w="1524"/>
        <w:gridCol w:w="3370"/>
      </w:tblGrid>
      <w:tr w:rsidR="00E2700D" w:rsidRPr="00E2700D" w:rsidTr="00E2700D">
        <w:trPr>
          <w:trHeight w:val="1305"/>
        </w:trPr>
        <w:tc>
          <w:tcPr>
            <w:tcW w:w="155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t>Код бюджетной классификации Российской Федерации</w:t>
            </w:r>
          </w:p>
        </w:tc>
        <w:tc>
          <w:tcPr>
            <w:tcW w:w="3443" w:type="pct"/>
            <w:tcBorders>
              <w:top w:val="single" w:sz="4" w:space="0" w:color="auto"/>
              <w:left w:val="nil"/>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t>Наименование главных администраторов доходов бюджета -территориальных органов федеральных органов исполнительной власти и закрепляемые за ними виды доходов на 2020 год и на плановый период 2021 и 2022 годов</w:t>
            </w:r>
          </w:p>
        </w:tc>
      </w:tr>
      <w:tr w:rsidR="00E2700D" w:rsidRPr="00E2700D" w:rsidTr="00E2700D">
        <w:trPr>
          <w:trHeight w:val="315"/>
        </w:trPr>
        <w:tc>
          <w:tcPr>
            <w:tcW w:w="155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t>1</w:t>
            </w:r>
          </w:p>
        </w:tc>
        <w:tc>
          <w:tcPr>
            <w:tcW w:w="3443" w:type="pct"/>
            <w:tcBorders>
              <w:top w:val="single" w:sz="4" w:space="0" w:color="auto"/>
              <w:left w:val="nil"/>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t>2</w:t>
            </w:r>
          </w:p>
        </w:tc>
      </w:tr>
      <w:tr w:rsidR="00E2700D" w:rsidRPr="00E2700D" w:rsidTr="00E2700D">
        <w:trPr>
          <w:trHeight w:val="404"/>
        </w:trPr>
        <w:tc>
          <w:tcPr>
            <w:tcW w:w="155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p>
        </w:tc>
        <w:tc>
          <w:tcPr>
            <w:tcW w:w="3443" w:type="pct"/>
            <w:tcBorders>
              <w:top w:val="single" w:sz="4" w:space="0" w:color="auto"/>
              <w:left w:val="nil"/>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t>Управление Федерального казначейства по Томской области</w:t>
            </w:r>
          </w:p>
        </w:tc>
      </w:tr>
      <w:tr w:rsidR="00E2700D" w:rsidRPr="00E2700D" w:rsidTr="00E2700D">
        <w:trPr>
          <w:trHeight w:val="1543"/>
        </w:trPr>
        <w:tc>
          <w:tcPr>
            <w:tcW w:w="155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t>100 1 03 02231 01 0000 110</w:t>
            </w:r>
          </w:p>
        </w:tc>
        <w:tc>
          <w:tcPr>
            <w:tcW w:w="3443" w:type="pct"/>
            <w:tcBorders>
              <w:top w:val="single" w:sz="4" w:space="0" w:color="auto"/>
              <w:left w:val="nil"/>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2700D" w:rsidRPr="00E2700D" w:rsidTr="00E2700D">
        <w:trPr>
          <w:trHeight w:val="1835"/>
        </w:trPr>
        <w:tc>
          <w:tcPr>
            <w:tcW w:w="155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t>100 1 03 02241 01 0000 110</w:t>
            </w:r>
          </w:p>
        </w:tc>
        <w:tc>
          <w:tcPr>
            <w:tcW w:w="3443" w:type="pct"/>
            <w:tcBorders>
              <w:top w:val="single" w:sz="4" w:space="0" w:color="auto"/>
              <w:left w:val="nil"/>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2700D" w:rsidRPr="00E2700D" w:rsidTr="00E2700D">
        <w:trPr>
          <w:trHeight w:val="1407"/>
        </w:trPr>
        <w:tc>
          <w:tcPr>
            <w:tcW w:w="155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t>100 1 03 02251 01 0000 110</w:t>
            </w:r>
          </w:p>
        </w:tc>
        <w:tc>
          <w:tcPr>
            <w:tcW w:w="3443" w:type="pct"/>
            <w:tcBorders>
              <w:top w:val="single" w:sz="4" w:space="0" w:color="auto"/>
              <w:left w:val="nil"/>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2700D" w:rsidRPr="00E2700D" w:rsidTr="00E2700D">
        <w:trPr>
          <w:trHeight w:val="1556"/>
        </w:trPr>
        <w:tc>
          <w:tcPr>
            <w:tcW w:w="155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lastRenderedPageBreak/>
              <w:t>100 1 03 02261 01 0000 110</w:t>
            </w:r>
          </w:p>
        </w:tc>
        <w:tc>
          <w:tcPr>
            <w:tcW w:w="3443" w:type="pct"/>
            <w:tcBorders>
              <w:top w:val="single" w:sz="4" w:space="0" w:color="auto"/>
              <w:left w:val="nil"/>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2700D" w:rsidRPr="00E2700D" w:rsidTr="00E2700D">
        <w:trPr>
          <w:trHeight w:val="416"/>
        </w:trPr>
        <w:tc>
          <w:tcPr>
            <w:tcW w:w="155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p>
        </w:tc>
        <w:tc>
          <w:tcPr>
            <w:tcW w:w="3443" w:type="pct"/>
            <w:tcBorders>
              <w:top w:val="single" w:sz="4" w:space="0" w:color="auto"/>
              <w:left w:val="nil"/>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t>Управление Федеральной налоговой службы  по Томской области</w:t>
            </w:r>
          </w:p>
        </w:tc>
      </w:tr>
      <w:tr w:rsidR="00E2700D" w:rsidRPr="00E2700D" w:rsidTr="00E2700D">
        <w:trPr>
          <w:trHeight w:val="1281"/>
        </w:trPr>
        <w:tc>
          <w:tcPr>
            <w:tcW w:w="155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t>182 1 01 02010 01 0000 110</w:t>
            </w:r>
          </w:p>
        </w:tc>
        <w:tc>
          <w:tcPr>
            <w:tcW w:w="3443" w:type="pct"/>
            <w:tcBorders>
              <w:top w:val="single" w:sz="4" w:space="0" w:color="auto"/>
              <w:left w:val="nil"/>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t>Налог на доходы с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E2700D" w:rsidRPr="00E2700D" w:rsidTr="00E2700D">
        <w:trPr>
          <w:trHeight w:val="1837"/>
        </w:trPr>
        <w:tc>
          <w:tcPr>
            <w:tcW w:w="155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t>182 1 01 02020 01 0000 110</w:t>
            </w:r>
          </w:p>
        </w:tc>
        <w:tc>
          <w:tcPr>
            <w:tcW w:w="3443" w:type="pct"/>
            <w:tcBorders>
              <w:top w:val="single" w:sz="4" w:space="0" w:color="auto"/>
              <w:left w:val="nil"/>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t>Налог на доходы с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2700D" w:rsidRPr="00E2700D" w:rsidTr="00E2700D">
        <w:trPr>
          <w:trHeight w:val="700"/>
        </w:trPr>
        <w:tc>
          <w:tcPr>
            <w:tcW w:w="155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t>182 1 01 02030 01 0000 110</w:t>
            </w:r>
          </w:p>
        </w:tc>
        <w:tc>
          <w:tcPr>
            <w:tcW w:w="3443" w:type="pct"/>
            <w:tcBorders>
              <w:top w:val="single" w:sz="4" w:space="0" w:color="auto"/>
              <w:left w:val="nil"/>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t>Налог на доходы с физических лиц с доходов, полученных физическими лицами, в соответствии со статьей 228 Налогового кодекса Российской Федерации</w:t>
            </w:r>
          </w:p>
        </w:tc>
      </w:tr>
      <w:tr w:rsidR="00E2700D" w:rsidRPr="00E2700D" w:rsidTr="00E2700D">
        <w:trPr>
          <w:trHeight w:val="683"/>
        </w:trPr>
        <w:tc>
          <w:tcPr>
            <w:tcW w:w="155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t>182 1 06 01030 10 0000 110</w:t>
            </w:r>
          </w:p>
        </w:tc>
        <w:tc>
          <w:tcPr>
            <w:tcW w:w="3443" w:type="pct"/>
            <w:tcBorders>
              <w:top w:val="single" w:sz="4" w:space="0" w:color="auto"/>
              <w:left w:val="nil"/>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t>Налог на имущество физических лиц, взимаемый по ставкам, применяемым к объектам налогообложения, расположенным  в границах сельского поселения</w:t>
            </w:r>
          </w:p>
        </w:tc>
      </w:tr>
      <w:tr w:rsidR="00E2700D" w:rsidRPr="00E2700D" w:rsidTr="00E2700D">
        <w:trPr>
          <w:trHeight w:val="615"/>
        </w:trPr>
        <w:tc>
          <w:tcPr>
            <w:tcW w:w="155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t>182 1 06 06033 10 0000 110</w:t>
            </w:r>
          </w:p>
        </w:tc>
        <w:tc>
          <w:tcPr>
            <w:tcW w:w="3443" w:type="pct"/>
            <w:tcBorders>
              <w:top w:val="single" w:sz="4" w:space="0" w:color="auto"/>
              <w:left w:val="nil"/>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t>Земельный налог с организаций, обладающих земельным участком,  расположенным в границах сельских поселений</w:t>
            </w:r>
          </w:p>
        </w:tc>
      </w:tr>
      <w:tr w:rsidR="00E2700D" w:rsidRPr="00E2700D" w:rsidTr="00E2700D">
        <w:trPr>
          <w:trHeight w:val="660"/>
        </w:trPr>
        <w:tc>
          <w:tcPr>
            <w:tcW w:w="155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t>182 1 06 06043 10 0000 110</w:t>
            </w:r>
          </w:p>
        </w:tc>
        <w:tc>
          <w:tcPr>
            <w:tcW w:w="3443" w:type="pct"/>
            <w:tcBorders>
              <w:top w:val="single" w:sz="4" w:space="0" w:color="auto"/>
              <w:left w:val="nil"/>
              <w:bottom w:val="single" w:sz="4" w:space="0" w:color="auto"/>
              <w:right w:val="single" w:sz="4" w:space="0" w:color="000000"/>
            </w:tcBorders>
            <w:shd w:val="clear" w:color="auto" w:fill="auto"/>
            <w:vAlign w:val="center"/>
            <w:hideMark/>
          </w:tcPr>
          <w:p w:rsidR="00E2700D" w:rsidRPr="00E2700D" w:rsidRDefault="00E2700D" w:rsidP="006570BA">
            <w:pPr>
              <w:jc w:val="center"/>
              <w:rPr>
                <w:sz w:val="16"/>
                <w:szCs w:val="16"/>
              </w:rPr>
            </w:pPr>
            <w:r w:rsidRPr="00E2700D">
              <w:rPr>
                <w:sz w:val="16"/>
                <w:szCs w:val="16"/>
              </w:rPr>
              <w:t>Земельный налог с физических лиц, обладающих земельным участком, расположенным в  границах сельских поселений</w:t>
            </w:r>
          </w:p>
        </w:tc>
      </w:tr>
    </w:tbl>
    <w:p w:rsidR="0082611C" w:rsidRDefault="0082611C" w:rsidP="0082611C">
      <w:pPr>
        <w:tabs>
          <w:tab w:val="left" w:pos="1770"/>
        </w:tabs>
        <w:rPr>
          <w:sz w:val="26"/>
          <w:szCs w:val="26"/>
        </w:rPr>
      </w:pPr>
    </w:p>
    <w:p w:rsidR="002D65A5" w:rsidRPr="002D65A5" w:rsidRDefault="002D65A5" w:rsidP="002D65A5">
      <w:pPr>
        <w:jc w:val="right"/>
        <w:rPr>
          <w:sz w:val="16"/>
          <w:szCs w:val="16"/>
        </w:rPr>
      </w:pPr>
      <w:r w:rsidRPr="002D65A5">
        <w:rPr>
          <w:sz w:val="16"/>
          <w:szCs w:val="16"/>
        </w:rPr>
        <w:t>Приложение 5</w:t>
      </w:r>
    </w:p>
    <w:p w:rsidR="002D65A5" w:rsidRPr="002D65A5" w:rsidRDefault="002D65A5" w:rsidP="002D65A5">
      <w:pPr>
        <w:jc w:val="right"/>
        <w:rPr>
          <w:sz w:val="16"/>
          <w:szCs w:val="16"/>
        </w:rPr>
      </w:pPr>
    </w:p>
    <w:p w:rsidR="002D65A5" w:rsidRPr="002D65A5" w:rsidRDefault="002D65A5" w:rsidP="002D65A5">
      <w:pPr>
        <w:jc w:val="right"/>
        <w:rPr>
          <w:sz w:val="16"/>
          <w:szCs w:val="16"/>
        </w:rPr>
      </w:pPr>
      <w:r w:rsidRPr="002D65A5">
        <w:rPr>
          <w:sz w:val="16"/>
          <w:szCs w:val="16"/>
        </w:rPr>
        <w:t>к Решению Совета Новокривошеинского</w:t>
      </w:r>
    </w:p>
    <w:p w:rsidR="002D65A5" w:rsidRPr="002D65A5" w:rsidRDefault="002D65A5" w:rsidP="002D65A5">
      <w:pPr>
        <w:jc w:val="right"/>
        <w:rPr>
          <w:sz w:val="16"/>
          <w:szCs w:val="16"/>
        </w:rPr>
      </w:pPr>
      <w:r w:rsidRPr="002D65A5">
        <w:rPr>
          <w:sz w:val="16"/>
          <w:szCs w:val="16"/>
        </w:rPr>
        <w:t xml:space="preserve">сельского поселения «Об утверждении </w:t>
      </w:r>
    </w:p>
    <w:p w:rsidR="002D65A5" w:rsidRPr="002D65A5" w:rsidRDefault="002D65A5" w:rsidP="002D65A5">
      <w:pPr>
        <w:jc w:val="right"/>
        <w:rPr>
          <w:sz w:val="16"/>
          <w:szCs w:val="16"/>
        </w:rPr>
      </w:pPr>
      <w:r w:rsidRPr="002D65A5">
        <w:rPr>
          <w:sz w:val="16"/>
          <w:szCs w:val="16"/>
        </w:rPr>
        <w:t>бюджета муниципального образования</w:t>
      </w:r>
    </w:p>
    <w:p w:rsidR="002D65A5" w:rsidRPr="002D65A5" w:rsidRDefault="002D65A5" w:rsidP="002D65A5">
      <w:pPr>
        <w:jc w:val="right"/>
        <w:rPr>
          <w:sz w:val="16"/>
          <w:szCs w:val="16"/>
        </w:rPr>
      </w:pPr>
      <w:r w:rsidRPr="002D65A5">
        <w:rPr>
          <w:sz w:val="16"/>
          <w:szCs w:val="16"/>
        </w:rPr>
        <w:t xml:space="preserve">Новокривошеинское сельское поселение                                                                                              </w:t>
      </w:r>
    </w:p>
    <w:p w:rsidR="002D65A5" w:rsidRPr="002D65A5" w:rsidRDefault="002D65A5" w:rsidP="002D65A5">
      <w:pPr>
        <w:jc w:val="right"/>
        <w:rPr>
          <w:sz w:val="16"/>
          <w:szCs w:val="16"/>
        </w:rPr>
      </w:pPr>
      <w:r w:rsidRPr="002D65A5">
        <w:rPr>
          <w:sz w:val="16"/>
          <w:szCs w:val="16"/>
        </w:rPr>
        <w:t xml:space="preserve"> на 2020 год и на плановый период 2021 и </w:t>
      </w:r>
    </w:p>
    <w:p w:rsidR="002D65A5" w:rsidRPr="002D65A5" w:rsidRDefault="002D65A5" w:rsidP="002D65A5">
      <w:pPr>
        <w:jc w:val="right"/>
        <w:rPr>
          <w:sz w:val="16"/>
          <w:szCs w:val="16"/>
        </w:rPr>
      </w:pPr>
      <w:r w:rsidRPr="002D65A5">
        <w:rPr>
          <w:sz w:val="16"/>
          <w:szCs w:val="16"/>
        </w:rPr>
        <w:t>2022 годов»</w:t>
      </w:r>
    </w:p>
    <w:p w:rsidR="002D65A5" w:rsidRPr="002D65A5" w:rsidRDefault="002D65A5" w:rsidP="002D65A5">
      <w:pPr>
        <w:jc w:val="right"/>
        <w:rPr>
          <w:sz w:val="16"/>
          <w:szCs w:val="16"/>
        </w:rPr>
      </w:pPr>
    </w:p>
    <w:p w:rsidR="002D65A5" w:rsidRPr="002D65A5" w:rsidRDefault="002D65A5" w:rsidP="002D65A5">
      <w:pPr>
        <w:jc w:val="center"/>
        <w:rPr>
          <w:sz w:val="16"/>
          <w:szCs w:val="16"/>
        </w:rPr>
      </w:pPr>
      <w:r w:rsidRPr="002D65A5">
        <w:rPr>
          <w:sz w:val="16"/>
          <w:szCs w:val="16"/>
        </w:rPr>
        <w:t>Объем доходов местного бюджета</w:t>
      </w:r>
    </w:p>
    <w:p w:rsidR="002D65A5" w:rsidRPr="002D65A5" w:rsidRDefault="002D65A5" w:rsidP="002D65A5">
      <w:pPr>
        <w:jc w:val="center"/>
        <w:rPr>
          <w:sz w:val="16"/>
          <w:szCs w:val="16"/>
        </w:rPr>
      </w:pPr>
      <w:r w:rsidRPr="002D65A5">
        <w:rPr>
          <w:sz w:val="16"/>
          <w:szCs w:val="16"/>
        </w:rPr>
        <w:t>муниципального образования Новокривош</w:t>
      </w:r>
      <w:r>
        <w:rPr>
          <w:sz w:val="16"/>
          <w:szCs w:val="16"/>
        </w:rPr>
        <w:t xml:space="preserve">еинское сельское поселение  </w:t>
      </w:r>
      <w:r w:rsidRPr="002D65A5">
        <w:rPr>
          <w:sz w:val="16"/>
          <w:szCs w:val="16"/>
        </w:rPr>
        <w:t xml:space="preserve"> на 2020 год и на плановый период 2021 и 2022 годов</w:t>
      </w:r>
    </w:p>
    <w:p w:rsidR="002D65A5" w:rsidRPr="002D65A5" w:rsidRDefault="002D65A5" w:rsidP="002D65A5">
      <w:pPr>
        <w:jc w:val="center"/>
        <w:rPr>
          <w:sz w:val="16"/>
          <w:szCs w:val="16"/>
        </w:rPr>
      </w:pPr>
      <w:r w:rsidRPr="002D65A5">
        <w:rPr>
          <w:sz w:val="16"/>
          <w:szCs w:val="16"/>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6"/>
        <w:gridCol w:w="1128"/>
      </w:tblGrid>
      <w:tr w:rsidR="002D65A5" w:rsidRPr="002D65A5" w:rsidTr="006570BA">
        <w:tc>
          <w:tcPr>
            <w:tcW w:w="7848" w:type="dxa"/>
          </w:tcPr>
          <w:p w:rsidR="002D65A5" w:rsidRPr="002D65A5" w:rsidRDefault="002D65A5" w:rsidP="006570BA">
            <w:pPr>
              <w:ind w:right="-2991"/>
              <w:rPr>
                <w:sz w:val="16"/>
                <w:szCs w:val="16"/>
              </w:rPr>
            </w:pPr>
            <w:r w:rsidRPr="002D65A5">
              <w:rPr>
                <w:sz w:val="16"/>
                <w:szCs w:val="16"/>
              </w:rPr>
              <w:t xml:space="preserve">                                       Наименование показателей</w:t>
            </w:r>
          </w:p>
        </w:tc>
        <w:tc>
          <w:tcPr>
            <w:tcW w:w="1723" w:type="dxa"/>
          </w:tcPr>
          <w:p w:rsidR="002D65A5" w:rsidRPr="002D65A5" w:rsidRDefault="002D65A5" w:rsidP="006570BA">
            <w:pPr>
              <w:jc w:val="center"/>
              <w:rPr>
                <w:sz w:val="16"/>
                <w:szCs w:val="16"/>
              </w:rPr>
            </w:pPr>
            <w:r w:rsidRPr="002D65A5">
              <w:rPr>
                <w:sz w:val="16"/>
                <w:szCs w:val="16"/>
              </w:rPr>
              <w:t>Бюджет на 2020 год</w:t>
            </w:r>
          </w:p>
        </w:tc>
      </w:tr>
      <w:tr w:rsidR="002D65A5" w:rsidRPr="002D65A5" w:rsidTr="006570BA">
        <w:tc>
          <w:tcPr>
            <w:tcW w:w="7848" w:type="dxa"/>
          </w:tcPr>
          <w:p w:rsidR="002D65A5" w:rsidRPr="002D65A5" w:rsidRDefault="002D65A5" w:rsidP="006570BA">
            <w:pPr>
              <w:jc w:val="center"/>
              <w:rPr>
                <w:sz w:val="16"/>
                <w:szCs w:val="16"/>
              </w:rPr>
            </w:pPr>
            <w:r w:rsidRPr="002D65A5">
              <w:rPr>
                <w:sz w:val="16"/>
                <w:szCs w:val="16"/>
              </w:rPr>
              <w:t>1</w:t>
            </w:r>
          </w:p>
        </w:tc>
        <w:tc>
          <w:tcPr>
            <w:tcW w:w="1723" w:type="dxa"/>
          </w:tcPr>
          <w:p w:rsidR="002D65A5" w:rsidRPr="002D65A5" w:rsidRDefault="002D65A5" w:rsidP="006570BA">
            <w:pPr>
              <w:ind w:left="-288" w:firstLine="708"/>
              <w:jc w:val="center"/>
              <w:rPr>
                <w:sz w:val="16"/>
                <w:szCs w:val="16"/>
              </w:rPr>
            </w:pPr>
            <w:r w:rsidRPr="002D65A5">
              <w:rPr>
                <w:sz w:val="16"/>
                <w:szCs w:val="16"/>
              </w:rPr>
              <w:t>2</w:t>
            </w:r>
          </w:p>
        </w:tc>
      </w:tr>
      <w:tr w:rsidR="002D65A5" w:rsidRPr="002D65A5" w:rsidTr="006570BA">
        <w:tc>
          <w:tcPr>
            <w:tcW w:w="7848" w:type="dxa"/>
          </w:tcPr>
          <w:p w:rsidR="002D65A5" w:rsidRPr="002D65A5" w:rsidRDefault="002D65A5" w:rsidP="006570BA">
            <w:pPr>
              <w:rPr>
                <w:sz w:val="16"/>
                <w:szCs w:val="16"/>
              </w:rPr>
            </w:pPr>
            <w:r w:rsidRPr="002D65A5">
              <w:rPr>
                <w:sz w:val="16"/>
                <w:szCs w:val="16"/>
              </w:rPr>
              <w:t>Доходы - всего</w:t>
            </w:r>
          </w:p>
        </w:tc>
        <w:tc>
          <w:tcPr>
            <w:tcW w:w="1723" w:type="dxa"/>
          </w:tcPr>
          <w:p w:rsidR="002D65A5" w:rsidRPr="002D65A5" w:rsidRDefault="002D65A5" w:rsidP="006570BA">
            <w:pPr>
              <w:jc w:val="center"/>
              <w:rPr>
                <w:sz w:val="16"/>
                <w:szCs w:val="16"/>
                <w:highlight w:val="yellow"/>
              </w:rPr>
            </w:pPr>
            <w:r w:rsidRPr="002D65A5">
              <w:rPr>
                <w:sz w:val="16"/>
                <w:szCs w:val="16"/>
              </w:rPr>
              <w:t>8388,1</w:t>
            </w:r>
          </w:p>
        </w:tc>
      </w:tr>
      <w:tr w:rsidR="002D65A5" w:rsidRPr="002D65A5" w:rsidTr="006570BA">
        <w:tc>
          <w:tcPr>
            <w:tcW w:w="7848" w:type="dxa"/>
          </w:tcPr>
          <w:p w:rsidR="002D65A5" w:rsidRPr="002D65A5" w:rsidRDefault="002D65A5" w:rsidP="006570BA">
            <w:pPr>
              <w:rPr>
                <w:sz w:val="16"/>
                <w:szCs w:val="16"/>
              </w:rPr>
            </w:pPr>
            <w:r w:rsidRPr="002D65A5">
              <w:rPr>
                <w:sz w:val="16"/>
                <w:szCs w:val="16"/>
              </w:rPr>
              <w:t>в том числе:</w:t>
            </w:r>
          </w:p>
        </w:tc>
        <w:tc>
          <w:tcPr>
            <w:tcW w:w="1723" w:type="dxa"/>
          </w:tcPr>
          <w:p w:rsidR="002D65A5" w:rsidRPr="002D65A5" w:rsidRDefault="002D65A5" w:rsidP="006570BA">
            <w:pPr>
              <w:jc w:val="center"/>
              <w:rPr>
                <w:sz w:val="16"/>
                <w:szCs w:val="16"/>
                <w:highlight w:val="yellow"/>
              </w:rPr>
            </w:pPr>
          </w:p>
        </w:tc>
      </w:tr>
      <w:tr w:rsidR="002D65A5" w:rsidRPr="002D65A5" w:rsidTr="006570BA">
        <w:tc>
          <w:tcPr>
            <w:tcW w:w="7848" w:type="dxa"/>
          </w:tcPr>
          <w:p w:rsidR="002D65A5" w:rsidRPr="002D65A5" w:rsidRDefault="002D65A5" w:rsidP="006570BA">
            <w:pPr>
              <w:rPr>
                <w:sz w:val="16"/>
                <w:szCs w:val="16"/>
              </w:rPr>
            </w:pPr>
            <w:r w:rsidRPr="002D65A5">
              <w:rPr>
                <w:sz w:val="16"/>
                <w:szCs w:val="16"/>
              </w:rPr>
              <w:t>Налоговые и неналоговые доходы</w:t>
            </w:r>
          </w:p>
        </w:tc>
        <w:tc>
          <w:tcPr>
            <w:tcW w:w="1723" w:type="dxa"/>
          </w:tcPr>
          <w:p w:rsidR="002D65A5" w:rsidRPr="002D65A5" w:rsidRDefault="002D65A5" w:rsidP="006570BA">
            <w:pPr>
              <w:jc w:val="center"/>
              <w:rPr>
                <w:sz w:val="16"/>
                <w:szCs w:val="16"/>
                <w:highlight w:val="yellow"/>
              </w:rPr>
            </w:pPr>
            <w:r w:rsidRPr="002D65A5">
              <w:rPr>
                <w:sz w:val="16"/>
                <w:szCs w:val="16"/>
              </w:rPr>
              <w:t>2274,3</w:t>
            </w:r>
          </w:p>
        </w:tc>
      </w:tr>
      <w:tr w:rsidR="002D65A5" w:rsidRPr="002D65A5" w:rsidTr="006570BA">
        <w:tc>
          <w:tcPr>
            <w:tcW w:w="7848" w:type="dxa"/>
          </w:tcPr>
          <w:p w:rsidR="002D65A5" w:rsidRPr="002D65A5" w:rsidRDefault="002D65A5" w:rsidP="006570BA">
            <w:pPr>
              <w:rPr>
                <w:sz w:val="16"/>
                <w:szCs w:val="16"/>
              </w:rPr>
            </w:pPr>
            <w:r w:rsidRPr="002D65A5">
              <w:rPr>
                <w:sz w:val="16"/>
                <w:szCs w:val="16"/>
              </w:rPr>
              <w:t>Безвозмездные поступления от других бюджетов бюджетной системы Российской Федерации</w:t>
            </w:r>
          </w:p>
        </w:tc>
        <w:tc>
          <w:tcPr>
            <w:tcW w:w="1723" w:type="dxa"/>
          </w:tcPr>
          <w:p w:rsidR="002D65A5" w:rsidRPr="002D65A5" w:rsidRDefault="002D65A5" w:rsidP="006570BA">
            <w:pPr>
              <w:jc w:val="center"/>
              <w:rPr>
                <w:sz w:val="16"/>
                <w:szCs w:val="16"/>
                <w:highlight w:val="yellow"/>
              </w:rPr>
            </w:pPr>
            <w:r w:rsidRPr="002D65A5">
              <w:rPr>
                <w:sz w:val="16"/>
                <w:szCs w:val="16"/>
              </w:rPr>
              <w:t>6113,8</w:t>
            </w:r>
          </w:p>
        </w:tc>
      </w:tr>
    </w:tbl>
    <w:p w:rsidR="002D65A5" w:rsidRPr="002D65A5" w:rsidRDefault="002D65A5" w:rsidP="002D65A5">
      <w:pPr>
        <w:jc w:val="center"/>
        <w:rPr>
          <w:sz w:val="16"/>
          <w:szCs w:val="16"/>
        </w:rPr>
      </w:pPr>
      <w:r w:rsidRPr="002D65A5">
        <w:rPr>
          <w:sz w:val="16"/>
          <w:szCs w:val="16"/>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6"/>
        <w:gridCol w:w="1128"/>
      </w:tblGrid>
      <w:tr w:rsidR="002D65A5" w:rsidRPr="002D65A5" w:rsidTr="006570BA">
        <w:tc>
          <w:tcPr>
            <w:tcW w:w="7848" w:type="dxa"/>
          </w:tcPr>
          <w:p w:rsidR="002D65A5" w:rsidRPr="002D65A5" w:rsidRDefault="002D65A5" w:rsidP="006570BA">
            <w:pPr>
              <w:ind w:right="-2991"/>
              <w:rPr>
                <w:sz w:val="16"/>
                <w:szCs w:val="16"/>
              </w:rPr>
            </w:pPr>
            <w:r w:rsidRPr="002D65A5">
              <w:rPr>
                <w:sz w:val="16"/>
                <w:szCs w:val="16"/>
              </w:rPr>
              <w:t xml:space="preserve">                                       Наименование показателей</w:t>
            </w:r>
          </w:p>
        </w:tc>
        <w:tc>
          <w:tcPr>
            <w:tcW w:w="1723" w:type="dxa"/>
          </w:tcPr>
          <w:p w:rsidR="002D65A5" w:rsidRPr="002D65A5" w:rsidRDefault="002D65A5" w:rsidP="006570BA">
            <w:pPr>
              <w:jc w:val="center"/>
              <w:rPr>
                <w:sz w:val="16"/>
                <w:szCs w:val="16"/>
              </w:rPr>
            </w:pPr>
            <w:r w:rsidRPr="002D65A5">
              <w:rPr>
                <w:sz w:val="16"/>
                <w:szCs w:val="16"/>
              </w:rPr>
              <w:t>Бюджет на 2021 год</w:t>
            </w:r>
          </w:p>
        </w:tc>
      </w:tr>
      <w:tr w:rsidR="002D65A5" w:rsidRPr="002D65A5" w:rsidTr="006570BA">
        <w:tc>
          <w:tcPr>
            <w:tcW w:w="7848" w:type="dxa"/>
          </w:tcPr>
          <w:p w:rsidR="002D65A5" w:rsidRPr="002D65A5" w:rsidRDefault="002D65A5" w:rsidP="006570BA">
            <w:pPr>
              <w:jc w:val="center"/>
              <w:rPr>
                <w:sz w:val="16"/>
                <w:szCs w:val="16"/>
              </w:rPr>
            </w:pPr>
            <w:r w:rsidRPr="002D65A5">
              <w:rPr>
                <w:sz w:val="16"/>
                <w:szCs w:val="16"/>
              </w:rPr>
              <w:t>1</w:t>
            </w:r>
          </w:p>
        </w:tc>
        <w:tc>
          <w:tcPr>
            <w:tcW w:w="1723" w:type="dxa"/>
          </w:tcPr>
          <w:p w:rsidR="002D65A5" w:rsidRPr="002D65A5" w:rsidRDefault="002D65A5" w:rsidP="006570BA">
            <w:pPr>
              <w:ind w:left="-288" w:firstLine="708"/>
              <w:jc w:val="center"/>
              <w:rPr>
                <w:sz w:val="16"/>
                <w:szCs w:val="16"/>
              </w:rPr>
            </w:pPr>
            <w:r w:rsidRPr="002D65A5">
              <w:rPr>
                <w:sz w:val="16"/>
                <w:szCs w:val="16"/>
              </w:rPr>
              <w:t>2</w:t>
            </w:r>
          </w:p>
        </w:tc>
      </w:tr>
      <w:tr w:rsidR="002D65A5" w:rsidRPr="002D65A5" w:rsidTr="006570BA">
        <w:tc>
          <w:tcPr>
            <w:tcW w:w="7848" w:type="dxa"/>
          </w:tcPr>
          <w:p w:rsidR="002D65A5" w:rsidRPr="002D65A5" w:rsidRDefault="002D65A5" w:rsidP="006570BA">
            <w:pPr>
              <w:rPr>
                <w:sz w:val="16"/>
                <w:szCs w:val="16"/>
              </w:rPr>
            </w:pPr>
            <w:r w:rsidRPr="002D65A5">
              <w:rPr>
                <w:sz w:val="16"/>
                <w:szCs w:val="16"/>
              </w:rPr>
              <w:t>Доходы - всего</w:t>
            </w:r>
          </w:p>
        </w:tc>
        <w:tc>
          <w:tcPr>
            <w:tcW w:w="1723" w:type="dxa"/>
          </w:tcPr>
          <w:p w:rsidR="002D65A5" w:rsidRPr="002D65A5" w:rsidRDefault="002D65A5" w:rsidP="006570BA">
            <w:pPr>
              <w:jc w:val="center"/>
              <w:rPr>
                <w:sz w:val="16"/>
                <w:szCs w:val="16"/>
                <w:highlight w:val="yellow"/>
              </w:rPr>
            </w:pPr>
            <w:r w:rsidRPr="002D65A5">
              <w:rPr>
                <w:sz w:val="16"/>
                <w:szCs w:val="16"/>
              </w:rPr>
              <w:t>6639,3</w:t>
            </w:r>
          </w:p>
        </w:tc>
      </w:tr>
      <w:tr w:rsidR="002D65A5" w:rsidRPr="002D65A5" w:rsidTr="006570BA">
        <w:tc>
          <w:tcPr>
            <w:tcW w:w="7848" w:type="dxa"/>
          </w:tcPr>
          <w:p w:rsidR="002D65A5" w:rsidRPr="002D65A5" w:rsidRDefault="002D65A5" w:rsidP="006570BA">
            <w:pPr>
              <w:rPr>
                <w:sz w:val="16"/>
                <w:szCs w:val="16"/>
              </w:rPr>
            </w:pPr>
            <w:r w:rsidRPr="002D65A5">
              <w:rPr>
                <w:sz w:val="16"/>
                <w:szCs w:val="16"/>
              </w:rPr>
              <w:t>в том числе:</w:t>
            </w:r>
          </w:p>
        </w:tc>
        <w:tc>
          <w:tcPr>
            <w:tcW w:w="1723" w:type="dxa"/>
          </w:tcPr>
          <w:p w:rsidR="002D65A5" w:rsidRPr="002D65A5" w:rsidRDefault="002D65A5" w:rsidP="006570BA">
            <w:pPr>
              <w:jc w:val="center"/>
              <w:rPr>
                <w:sz w:val="16"/>
                <w:szCs w:val="16"/>
                <w:highlight w:val="yellow"/>
              </w:rPr>
            </w:pPr>
          </w:p>
        </w:tc>
      </w:tr>
      <w:tr w:rsidR="002D65A5" w:rsidRPr="002D65A5" w:rsidTr="006570BA">
        <w:tc>
          <w:tcPr>
            <w:tcW w:w="7848" w:type="dxa"/>
          </w:tcPr>
          <w:p w:rsidR="002D65A5" w:rsidRPr="002D65A5" w:rsidRDefault="002D65A5" w:rsidP="006570BA">
            <w:pPr>
              <w:rPr>
                <w:sz w:val="16"/>
                <w:szCs w:val="16"/>
              </w:rPr>
            </w:pPr>
            <w:r w:rsidRPr="002D65A5">
              <w:rPr>
                <w:sz w:val="16"/>
                <w:szCs w:val="16"/>
              </w:rPr>
              <w:t>Налоговые и неналоговые доходы</w:t>
            </w:r>
          </w:p>
        </w:tc>
        <w:tc>
          <w:tcPr>
            <w:tcW w:w="1723" w:type="dxa"/>
          </w:tcPr>
          <w:p w:rsidR="002D65A5" w:rsidRPr="002D65A5" w:rsidRDefault="002D65A5" w:rsidP="006570BA">
            <w:pPr>
              <w:jc w:val="center"/>
              <w:rPr>
                <w:sz w:val="16"/>
                <w:szCs w:val="16"/>
                <w:highlight w:val="yellow"/>
              </w:rPr>
            </w:pPr>
            <w:r w:rsidRPr="002D65A5">
              <w:rPr>
                <w:sz w:val="16"/>
                <w:szCs w:val="16"/>
              </w:rPr>
              <w:t>2370,3</w:t>
            </w:r>
          </w:p>
        </w:tc>
      </w:tr>
      <w:tr w:rsidR="002D65A5" w:rsidRPr="002D65A5" w:rsidTr="006570BA">
        <w:tc>
          <w:tcPr>
            <w:tcW w:w="7848" w:type="dxa"/>
          </w:tcPr>
          <w:p w:rsidR="002D65A5" w:rsidRPr="002D65A5" w:rsidRDefault="002D65A5" w:rsidP="006570BA">
            <w:pPr>
              <w:rPr>
                <w:sz w:val="16"/>
                <w:szCs w:val="16"/>
              </w:rPr>
            </w:pPr>
            <w:r w:rsidRPr="002D65A5">
              <w:rPr>
                <w:sz w:val="16"/>
                <w:szCs w:val="16"/>
              </w:rPr>
              <w:lastRenderedPageBreak/>
              <w:t>Безвозмездные поступления от других бюджетов бюджетной системы Российской Федерации</w:t>
            </w:r>
          </w:p>
        </w:tc>
        <w:tc>
          <w:tcPr>
            <w:tcW w:w="1723" w:type="dxa"/>
          </w:tcPr>
          <w:p w:rsidR="002D65A5" w:rsidRPr="002D65A5" w:rsidRDefault="002D65A5" w:rsidP="006570BA">
            <w:pPr>
              <w:jc w:val="center"/>
              <w:rPr>
                <w:sz w:val="16"/>
                <w:szCs w:val="16"/>
                <w:highlight w:val="yellow"/>
              </w:rPr>
            </w:pPr>
            <w:r w:rsidRPr="002D65A5">
              <w:rPr>
                <w:sz w:val="16"/>
                <w:szCs w:val="16"/>
              </w:rPr>
              <w:t>4269,0</w:t>
            </w:r>
          </w:p>
        </w:tc>
      </w:tr>
    </w:tbl>
    <w:p w:rsidR="002D65A5" w:rsidRPr="002D65A5" w:rsidRDefault="002D65A5" w:rsidP="002D65A5">
      <w:pPr>
        <w:jc w:val="center"/>
        <w:rPr>
          <w:sz w:val="16"/>
          <w:szCs w:val="16"/>
        </w:rPr>
      </w:pPr>
      <w:r w:rsidRPr="002D65A5">
        <w:rPr>
          <w:sz w:val="16"/>
          <w:szCs w:val="16"/>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6"/>
        <w:gridCol w:w="1128"/>
      </w:tblGrid>
      <w:tr w:rsidR="002D65A5" w:rsidRPr="002D65A5" w:rsidTr="006570BA">
        <w:tc>
          <w:tcPr>
            <w:tcW w:w="7848" w:type="dxa"/>
          </w:tcPr>
          <w:p w:rsidR="002D65A5" w:rsidRPr="002D65A5" w:rsidRDefault="002D65A5" w:rsidP="006570BA">
            <w:pPr>
              <w:ind w:right="-2991"/>
              <w:rPr>
                <w:sz w:val="16"/>
                <w:szCs w:val="16"/>
              </w:rPr>
            </w:pPr>
            <w:r w:rsidRPr="002D65A5">
              <w:rPr>
                <w:sz w:val="16"/>
                <w:szCs w:val="16"/>
              </w:rPr>
              <w:t xml:space="preserve">                                       Наименование показателей</w:t>
            </w:r>
          </w:p>
        </w:tc>
        <w:tc>
          <w:tcPr>
            <w:tcW w:w="1723" w:type="dxa"/>
          </w:tcPr>
          <w:p w:rsidR="002D65A5" w:rsidRPr="002D65A5" w:rsidRDefault="002D65A5" w:rsidP="006570BA">
            <w:pPr>
              <w:jc w:val="center"/>
              <w:rPr>
                <w:sz w:val="16"/>
                <w:szCs w:val="16"/>
              </w:rPr>
            </w:pPr>
            <w:r w:rsidRPr="002D65A5">
              <w:rPr>
                <w:sz w:val="16"/>
                <w:szCs w:val="16"/>
              </w:rPr>
              <w:t>Бюджет на 2022 год</w:t>
            </w:r>
          </w:p>
        </w:tc>
      </w:tr>
      <w:tr w:rsidR="002D65A5" w:rsidRPr="002D65A5" w:rsidTr="006570BA">
        <w:tc>
          <w:tcPr>
            <w:tcW w:w="7848" w:type="dxa"/>
          </w:tcPr>
          <w:p w:rsidR="002D65A5" w:rsidRPr="002D65A5" w:rsidRDefault="002D65A5" w:rsidP="006570BA">
            <w:pPr>
              <w:jc w:val="center"/>
              <w:rPr>
                <w:sz w:val="16"/>
                <w:szCs w:val="16"/>
              </w:rPr>
            </w:pPr>
            <w:r w:rsidRPr="002D65A5">
              <w:rPr>
                <w:sz w:val="16"/>
                <w:szCs w:val="16"/>
              </w:rPr>
              <w:t>1</w:t>
            </w:r>
          </w:p>
        </w:tc>
        <w:tc>
          <w:tcPr>
            <w:tcW w:w="1723" w:type="dxa"/>
          </w:tcPr>
          <w:p w:rsidR="002D65A5" w:rsidRPr="002D65A5" w:rsidRDefault="002D65A5" w:rsidP="006570BA">
            <w:pPr>
              <w:ind w:left="-288" w:firstLine="708"/>
              <w:jc w:val="center"/>
              <w:rPr>
                <w:sz w:val="16"/>
                <w:szCs w:val="16"/>
              </w:rPr>
            </w:pPr>
            <w:r w:rsidRPr="002D65A5">
              <w:rPr>
                <w:sz w:val="16"/>
                <w:szCs w:val="16"/>
              </w:rPr>
              <w:t>2</w:t>
            </w:r>
          </w:p>
        </w:tc>
      </w:tr>
      <w:tr w:rsidR="002D65A5" w:rsidRPr="002D65A5" w:rsidTr="006570BA">
        <w:tc>
          <w:tcPr>
            <w:tcW w:w="7848" w:type="dxa"/>
          </w:tcPr>
          <w:p w:rsidR="002D65A5" w:rsidRPr="002D65A5" w:rsidRDefault="002D65A5" w:rsidP="006570BA">
            <w:pPr>
              <w:rPr>
                <w:sz w:val="16"/>
                <w:szCs w:val="16"/>
              </w:rPr>
            </w:pPr>
            <w:r w:rsidRPr="002D65A5">
              <w:rPr>
                <w:sz w:val="16"/>
                <w:szCs w:val="16"/>
              </w:rPr>
              <w:t>Доходы - всего</w:t>
            </w:r>
          </w:p>
        </w:tc>
        <w:tc>
          <w:tcPr>
            <w:tcW w:w="1723" w:type="dxa"/>
          </w:tcPr>
          <w:p w:rsidR="002D65A5" w:rsidRPr="002D65A5" w:rsidRDefault="002D65A5" w:rsidP="006570BA">
            <w:pPr>
              <w:jc w:val="center"/>
              <w:rPr>
                <w:sz w:val="16"/>
                <w:szCs w:val="16"/>
                <w:highlight w:val="yellow"/>
              </w:rPr>
            </w:pPr>
            <w:r w:rsidRPr="002D65A5">
              <w:rPr>
                <w:sz w:val="16"/>
                <w:szCs w:val="16"/>
              </w:rPr>
              <w:t>6796,6</w:t>
            </w:r>
          </w:p>
        </w:tc>
      </w:tr>
      <w:tr w:rsidR="002D65A5" w:rsidRPr="002D65A5" w:rsidTr="006570BA">
        <w:tc>
          <w:tcPr>
            <w:tcW w:w="7848" w:type="dxa"/>
          </w:tcPr>
          <w:p w:rsidR="002D65A5" w:rsidRPr="002D65A5" w:rsidRDefault="002D65A5" w:rsidP="006570BA">
            <w:pPr>
              <w:rPr>
                <w:sz w:val="16"/>
                <w:szCs w:val="16"/>
              </w:rPr>
            </w:pPr>
            <w:r w:rsidRPr="002D65A5">
              <w:rPr>
                <w:sz w:val="16"/>
                <w:szCs w:val="16"/>
              </w:rPr>
              <w:t>в том числе:</w:t>
            </w:r>
          </w:p>
        </w:tc>
        <w:tc>
          <w:tcPr>
            <w:tcW w:w="1723" w:type="dxa"/>
          </w:tcPr>
          <w:p w:rsidR="002D65A5" w:rsidRPr="002D65A5" w:rsidRDefault="002D65A5" w:rsidP="006570BA">
            <w:pPr>
              <w:jc w:val="center"/>
              <w:rPr>
                <w:sz w:val="16"/>
                <w:szCs w:val="16"/>
                <w:highlight w:val="yellow"/>
              </w:rPr>
            </w:pPr>
          </w:p>
        </w:tc>
      </w:tr>
      <w:tr w:rsidR="002D65A5" w:rsidRPr="002D65A5" w:rsidTr="006570BA">
        <w:tc>
          <w:tcPr>
            <w:tcW w:w="7848" w:type="dxa"/>
          </w:tcPr>
          <w:p w:rsidR="002D65A5" w:rsidRPr="002D65A5" w:rsidRDefault="002D65A5" w:rsidP="006570BA">
            <w:pPr>
              <w:rPr>
                <w:sz w:val="16"/>
                <w:szCs w:val="16"/>
              </w:rPr>
            </w:pPr>
            <w:r w:rsidRPr="002D65A5">
              <w:rPr>
                <w:sz w:val="16"/>
                <w:szCs w:val="16"/>
              </w:rPr>
              <w:t>Налоговые и неналоговые доходы</w:t>
            </w:r>
          </w:p>
        </w:tc>
        <w:tc>
          <w:tcPr>
            <w:tcW w:w="1723" w:type="dxa"/>
          </w:tcPr>
          <w:p w:rsidR="002D65A5" w:rsidRPr="002D65A5" w:rsidRDefault="002D65A5" w:rsidP="006570BA">
            <w:pPr>
              <w:jc w:val="center"/>
              <w:rPr>
                <w:sz w:val="16"/>
                <w:szCs w:val="16"/>
              </w:rPr>
            </w:pPr>
            <w:r w:rsidRPr="002D65A5">
              <w:rPr>
                <w:sz w:val="16"/>
                <w:szCs w:val="16"/>
              </w:rPr>
              <w:t>2523,3</w:t>
            </w:r>
          </w:p>
        </w:tc>
      </w:tr>
      <w:tr w:rsidR="002D65A5" w:rsidRPr="002D65A5" w:rsidTr="006570BA">
        <w:tc>
          <w:tcPr>
            <w:tcW w:w="7848" w:type="dxa"/>
          </w:tcPr>
          <w:p w:rsidR="002D65A5" w:rsidRPr="002D65A5" w:rsidRDefault="002D65A5" w:rsidP="006570BA">
            <w:pPr>
              <w:rPr>
                <w:sz w:val="16"/>
                <w:szCs w:val="16"/>
              </w:rPr>
            </w:pPr>
            <w:r w:rsidRPr="002D65A5">
              <w:rPr>
                <w:sz w:val="16"/>
                <w:szCs w:val="16"/>
              </w:rPr>
              <w:t>Безвозмездные поступления от других бюджетов бюджетной системы Российской Федерации</w:t>
            </w:r>
          </w:p>
        </w:tc>
        <w:tc>
          <w:tcPr>
            <w:tcW w:w="1723" w:type="dxa"/>
          </w:tcPr>
          <w:p w:rsidR="002D65A5" w:rsidRPr="002D65A5" w:rsidRDefault="002D65A5" w:rsidP="006570BA">
            <w:pPr>
              <w:jc w:val="center"/>
              <w:rPr>
                <w:sz w:val="16"/>
                <w:szCs w:val="16"/>
              </w:rPr>
            </w:pPr>
            <w:r w:rsidRPr="002D65A5">
              <w:rPr>
                <w:sz w:val="16"/>
                <w:szCs w:val="16"/>
              </w:rPr>
              <w:t>4273,3</w:t>
            </w:r>
          </w:p>
        </w:tc>
      </w:tr>
    </w:tbl>
    <w:p w:rsidR="002D65A5" w:rsidRPr="002D65A5" w:rsidRDefault="002D65A5" w:rsidP="002D65A5">
      <w:pPr>
        <w:rPr>
          <w:sz w:val="16"/>
          <w:szCs w:val="16"/>
        </w:rPr>
      </w:pPr>
    </w:p>
    <w:p w:rsidR="002D65A5" w:rsidRPr="002D65A5" w:rsidRDefault="002D65A5" w:rsidP="009D062D">
      <w:pPr>
        <w:jc w:val="right"/>
        <w:rPr>
          <w:sz w:val="16"/>
          <w:szCs w:val="16"/>
        </w:rPr>
      </w:pPr>
    </w:p>
    <w:p w:rsidR="009D062D" w:rsidRPr="009D062D" w:rsidRDefault="009D062D" w:rsidP="009D062D">
      <w:pPr>
        <w:jc w:val="right"/>
        <w:rPr>
          <w:sz w:val="16"/>
          <w:szCs w:val="16"/>
        </w:rPr>
      </w:pPr>
      <w:r w:rsidRPr="009D062D">
        <w:rPr>
          <w:sz w:val="16"/>
          <w:szCs w:val="16"/>
        </w:rPr>
        <w:t>Приложение  6</w:t>
      </w:r>
    </w:p>
    <w:p w:rsidR="009D062D" w:rsidRPr="009D062D" w:rsidRDefault="009D062D" w:rsidP="009D062D">
      <w:pPr>
        <w:jc w:val="right"/>
        <w:rPr>
          <w:sz w:val="16"/>
          <w:szCs w:val="16"/>
        </w:rPr>
      </w:pPr>
    </w:p>
    <w:p w:rsidR="009D062D" w:rsidRPr="009D062D" w:rsidRDefault="009D062D" w:rsidP="009D062D">
      <w:pPr>
        <w:jc w:val="right"/>
        <w:rPr>
          <w:sz w:val="16"/>
          <w:szCs w:val="16"/>
        </w:rPr>
      </w:pPr>
      <w:r w:rsidRPr="009D062D">
        <w:rPr>
          <w:sz w:val="16"/>
          <w:szCs w:val="16"/>
        </w:rPr>
        <w:t>к Решению  Совета Новокривошеинского</w:t>
      </w:r>
    </w:p>
    <w:p w:rsidR="009D062D" w:rsidRPr="009D062D" w:rsidRDefault="009D062D" w:rsidP="009D062D">
      <w:pPr>
        <w:jc w:val="right"/>
        <w:rPr>
          <w:sz w:val="16"/>
          <w:szCs w:val="16"/>
        </w:rPr>
      </w:pPr>
      <w:r w:rsidRPr="009D062D">
        <w:rPr>
          <w:sz w:val="16"/>
          <w:szCs w:val="16"/>
        </w:rPr>
        <w:t xml:space="preserve">сельского поселения «Об утверждении  </w:t>
      </w:r>
    </w:p>
    <w:p w:rsidR="009D062D" w:rsidRPr="009D062D" w:rsidRDefault="009D062D" w:rsidP="009D062D">
      <w:pPr>
        <w:jc w:val="right"/>
        <w:rPr>
          <w:sz w:val="16"/>
          <w:szCs w:val="16"/>
        </w:rPr>
      </w:pPr>
      <w:r w:rsidRPr="009D062D">
        <w:rPr>
          <w:sz w:val="16"/>
          <w:szCs w:val="16"/>
        </w:rPr>
        <w:t xml:space="preserve">бюджета муниципального образования                                                                                                                               </w:t>
      </w:r>
    </w:p>
    <w:p w:rsidR="009D062D" w:rsidRPr="009D062D" w:rsidRDefault="009D062D" w:rsidP="009D062D">
      <w:pPr>
        <w:jc w:val="right"/>
        <w:rPr>
          <w:sz w:val="16"/>
          <w:szCs w:val="16"/>
        </w:rPr>
      </w:pPr>
      <w:r w:rsidRPr="009D062D">
        <w:rPr>
          <w:sz w:val="16"/>
          <w:szCs w:val="16"/>
        </w:rPr>
        <w:t xml:space="preserve"> Новокривошеинское сельское поселение</w:t>
      </w:r>
    </w:p>
    <w:p w:rsidR="009D062D" w:rsidRPr="009D062D" w:rsidRDefault="009D062D" w:rsidP="009D062D">
      <w:pPr>
        <w:jc w:val="right"/>
        <w:rPr>
          <w:sz w:val="16"/>
          <w:szCs w:val="16"/>
        </w:rPr>
      </w:pPr>
      <w:r w:rsidRPr="009D062D">
        <w:rPr>
          <w:sz w:val="16"/>
          <w:szCs w:val="16"/>
        </w:rPr>
        <w:t xml:space="preserve">на 2020 год и на плановый период 2021 и  </w:t>
      </w:r>
    </w:p>
    <w:p w:rsidR="009D062D" w:rsidRPr="009D062D" w:rsidRDefault="009D062D" w:rsidP="009D062D">
      <w:pPr>
        <w:jc w:val="right"/>
        <w:rPr>
          <w:sz w:val="16"/>
          <w:szCs w:val="16"/>
        </w:rPr>
      </w:pPr>
      <w:r w:rsidRPr="009D062D">
        <w:rPr>
          <w:sz w:val="16"/>
          <w:szCs w:val="16"/>
        </w:rPr>
        <w:t xml:space="preserve">2022 годов»                                                                                             </w:t>
      </w:r>
    </w:p>
    <w:p w:rsidR="009D062D" w:rsidRPr="009D062D" w:rsidRDefault="009D062D" w:rsidP="009D062D">
      <w:pPr>
        <w:jc w:val="right"/>
        <w:rPr>
          <w:sz w:val="16"/>
          <w:szCs w:val="16"/>
        </w:rPr>
      </w:pPr>
    </w:p>
    <w:p w:rsidR="009D062D" w:rsidRPr="009D062D" w:rsidRDefault="009D062D" w:rsidP="009D062D">
      <w:pPr>
        <w:jc w:val="center"/>
        <w:rPr>
          <w:sz w:val="16"/>
          <w:szCs w:val="16"/>
        </w:rPr>
      </w:pPr>
      <w:r w:rsidRPr="009D062D">
        <w:rPr>
          <w:sz w:val="16"/>
          <w:szCs w:val="16"/>
        </w:rPr>
        <w:t>Объем межбюджетных трансфертов бюджету</w:t>
      </w:r>
    </w:p>
    <w:p w:rsidR="009D062D" w:rsidRPr="009D062D" w:rsidRDefault="009D062D" w:rsidP="009D062D">
      <w:pPr>
        <w:jc w:val="center"/>
        <w:rPr>
          <w:sz w:val="16"/>
          <w:szCs w:val="16"/>
        </w:rPr>
      </w:pPr>
      <w:r w:rsidRPr="009D062D">
        <w:rPr>
          <w:sz w:val="16"/>
          <w:szCs w:val="16"/>
        </w:rPr>
        <w:t xml:space="preserve"> муниципального образования Новокривошеинское сельское поселение</w:t>
      </w:r>
    </w:p>
    <w:p w:rsidR="009D062D" w:rsidRPr="009D062D" w:rsidRDefault="009D062D" w:rsidP="009D062D">
      <w:pPr>
        <w:jc w:val="center"/>
        <w:rPr>
          <w:sz w:val="16"/>
          <w:szCs w:val="16"/>
        </w:rPr>
      </w:pPr>
      <w:r w:rsidRPr="009D062D">
        <w:rPr>
          <w:sz w:val="16"/>
          <w:szCs w:val="16"/>
        </w:rPr>
        <w:t xml:space="preserve">из бюджета муниципального района на 2020 год и на плановый период </w:t>
      </w:r>
    </w:p>
    <w:p w:rsidR="009D062D" w:rsidRPr="009D062D" w:rsidRDefault="009D062D" w:rsidP="009D062D">
      <w:pPr>
        <w:jc w:val="center"/>
        <w:rPr>
          <w:sz w:val="16"/>
          <w:szCs w:val="16"/>
        </w:rPr>
      </w:pPr>
      <w:r w:rsidRPr="009D062D">
        <w:rPr>
          <w:sz w:val="16"/>
          <w:szCs w:val="16"/>
        </w:rPr>
        <w:t xml:space="preserve">2021 и 2022 годов </w:t>
      </w:r>
    </w:p>
    <w:p w:rsidR="009D062D" w:rsidRPr="009D062D" w:rsidRDefault="009D062D" w:rsidP="009D062D">
      <w:pPr>
        <w:jc w:val="center"/>
        <w:rPr>
          <w:sz w:val="16"/>
          <w:szCs w:val="16"/>
        </w:rPr>
      </w:pPr>
    </w:p>
    <w:p w:rsidR="009D062D" w:rsidRPr="009D062D" w:rsidRDefault="009D062D" w:rsidP="009D062D">
      <w:pPr>
        <w:jc w:val="right"/>
        <w:rPr>
          <w:sz w:val="16"/>
          <w:szCs w:val="16"/>
        </w:rPr>
      </w:pPr>
      <w:r w:rsidRPr="009D062D">
        <w:rPr>
          <w:sz w:val="16"/>
          <w:szCs w:val="16"/>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6"/>
        <w:gridCol w:w="763"/>
        <w:gridCol w:w="7"/>
        <w:gridCol w:w="709"/>
        <w:gridCol w:w="709"/>
      </w:tblGrid>
      <w:tr w:rsidR="009D062D" w:rsidRPr="009D062D" w:rsidTr="006570BA">
        <w:trPr>
          <w:trHeight w:val="547"/>
        </w:trPr>
        <w:tc>
          <w:tcPr>
            <w:tcW w:w="6941" w:type="dxa"/>
            <w:vMerge w:val="restart"/>
          </w:tcPr>
          <w:p w:rsidR="009D062D" w:rsidRPr="009D062D" w:rsidRDefault="009D062D" w:rsidP="006570BA">
            <w:pPr>
              <w:jc w:val="center"/>
              <w:rPr>
                <w:sz w:val="16"/>
                <w:szCs w:val="16"/>
              </w:rPr>
            </w:pPr>
            <w:r w:rsidRPr="009D062D">
              <w:rPr>
                <w:sz w:val="16"/>
                <w:szCs w:val="16"/>
              </w:rPr>
              <w:t>Наименование показателей</w:t>
            </w:r>
          </w:p>
        </w:tc>
        <w:tc>
          <w:tcPr>
            <w:tcW w:w="2630" w:type="dxa"/>
            <w:gridSpan w:val="4"/>
          </w:tcPr>
          <w:p w:rsidR="009D062D" w:rsidRPr="009D062D" w:rsidRDefault="009D062D" w:rsidP="006570BA">
            <w:pPr>
              <w:jc w:val="center"/>
              <w:rPr>
                <w:sz w:val="16"/>
                <w:szCs w:val="16"/>
              </w:rPr>
            </w:pPr>
            <w:r w:rsidRPr="009D062D">
              <w:rPr>
                <w:sz w:val="16"/>
                <w:szCs w:val="16"/>
              </w:rPr>
              <w:t xml:space="preserve">Бюджет на </w:t>
            </w:r>
          </w:p>
        </w:tc>
      </w:tr>
      <w:tr w:rsidR="009D062D" w:rsidRPr="009D062D" w:rsidTr="006570BA">
        <w:trPr>
          <w:trHeight w:val="570"/>
        </w:trPr>
        <w:tc>
          <w:tcPr>
            <w:tcW w:w="6941" w:type="dxa"/>
            <w:vMerge/>
          </w:tcPr>
          <w:p w:rsidR="009D062D" w:rsidRPr="009D062D" w:rsidRDefault="009D062D" w:rsidP="006570BA">
            <w:pPr>
              <w:jc w:val="center"/>
              <w:rPr>
                <w:sz w:val="16"/>
                <w:szCs w:val="16"/>
              </w:rPr>
            </w:pPr>
          </w:p>
        </w:tc>
        <w:tc>
          <w:tcPr>
            <w:tcW w:w="869" w:type="dxa"/>
          </w:tcPr>
          <w:p w:rsidR="009D062D" w:rsidRPr="009D062D" w:rsidRDefault="009D062D" w:rsidP="006570BA">
            <w:pPr>
              <w:jc w:val="center"/>
              <w:rPr>
                <w:sz w:val="16"/>
                <w:szCs w:val="16"/>
              </w:rPr>
            </w:pPr>
            <w:r w:rsidRPr="009D062D">
              <w:rPr>
                <w:sz w:val="16"/>
                <w:szCs w:val="16"/>
              </w:rPr>
              <w:t>2020 год</w:t>
            </w:r>
          </w:p>
        </w:tc>
        <w:tc>
          <w:tcPr>
            <w:tcW w:w="885" w:type="dxa"/>
            <w:gridSpan w:val="2"/>
          </w:tcPr>
          <w:p w:rsidR="009D062D" w:rsidRPr="009D062D" w:rsidRDefault="009D062D" w:rsidP="006570BA">
            <w:pPr>
              <w:jc w:val="center"/>
              <w:rPr>
                <w:sz w:val="16"/>
                <w:szCs w:val="16"/>
              </w:rPr>
            </w:pPr>
            <w:r w:rsidRPr="009D062D">
              <w:rPr>
                <w:sz w:val="16"/>
                <w:szCs w:val="16"/>
              </w:rPr>
              <w:t>2021 год</w:t>
            </w:r>
          </w:p>
        </w:tc>
        <w:tc>
          <w:tcPr>
            <w:tcW w:w="876" w:type="dxa"/>
          </w:tcPr>
          <w:p w:rsidR="009D062D" w:rsidRPr="009D062D" w:rsidRDefault="009D062D" w:rsidP="006570BA">
            <w:pPr>
              <w:jc w:val="center"/>
              <w:rPr>
                <w:sz w:val="16"/>
                <w:szCs w:val="16"/>
              </w:rPr>
            </w:pPr>
            <w:r w:rsidRPr="009D062D">
              <w:rPr>
                <w:sz w:val="16"/>
                <w:szCs w:val="16"/>
              </w:rPr>
              <w:t>2022 год</w:t>
            </w:r>
          </w:p>
        </w:tc>
      </w:tr>
      <w:tr w:rsidR="009D062D" w:rsidRPr="009D062D" w:rsidTr="006570BA">
        <w:tc>
          <w:tcPr>
            <w:tcW w:w="6941" w:type="dxa"/>
          </w:tcPr>
          <w:p w:rsidR="009D062D" w:rsidRPr="009D062D" w:rsidRDefault="009D062D" w:rsidP="006570BA">
            <w:pPr>
              <w:rPr>
                <w:sz w:val="16"/>
                <w:szCs w:val="16"/>
              </w:rPr>
            </w:pPr>
            <w:r w:rsidRPr="009D062D">
              <w:rPr>
                <w:sz w:val="16"/>
                <w:szCs w:val="16"/>
              </w:rPr>
              <w:t>Безвозмездные поступления от других бюджетов бюджетной системы Российской Федерации</w:t>
            </w:r>
          </w:p>
        </w:tc>
        <w:tc>
          <w:tcPr>
            <w:tcW w:w="878" w:type="dxa"/>
            <w:gridSpan w:val="2"/>
          </w:tcPr>
          <w:p w:rsidR="009D062D" w:rsidRPr="009D062D" w:rsidRDefault="009D062D" w:rsidP="006570BA">
            <w:pPr>
              <w:jc w:val="center"/>
              <w:rPr>
                <w:sz w:val="16"/>
                <w:szCs w:val="16"/>
              </w:rPr>
            </w:pPr>
          </w:p>
          <w:p w:rsidR="009D062D" w:rsidRPr="009D062D" w:rsidRDefault="009D062D" w:rsidP="006570BA">
            <w:pPr>
              <w:jc w:val="center"/>
              <w:rPr>
                <w:sz w:val="16"/>
                <w:szCs w:val="16"/>
              </w:rPr>
            </w:pPr>
            <w:r w:rsidRPr="009D062D">
              <w:rPr>
                <w:sz w:val="16"/>
                <w:szCs w:val="16"/>
              </w:rPr>
              <w:t>6113,8</w:t>
            </w:r>
          </w:p>
        </w:tc>
        <w:tc>
          <w:tcPr>
            <w:tcW w:w="876" w:type="dxa"/>
          </w:tcPr>
          <w:p w:rsidR="009D062D" w:rsidRPr="009D062D" w:rsidRDefault="009D062D" w:rsidP="006570BA">
            <w:pPr>
              <w:jc w:val="center"/>
              <w:rPr>
                <w:sz w:val="16"/>
                <w:szCs w:val="16"/>
              </w:rPr>
            </w:pPr>
          </w:p>
          <w:p w:rsidR="009D062D" w:rsidRPr="009D062D" w:rsidRDefault="009D062D" w:rsidP="006570BA">
            <w:pPr>
              <w:jc w:val="center"/>
              <w:rPr>
                <w:sz w:val="16"/>
                <w:szCs w:val="16"/>
              </w:rPr>
            </w:pPr>
            <w:r w:rsidRPr="009D062D">
              <w:rPr>
                <w:sz w:val="16"/>
                <w:szCs w:val="16"/>
              </w:rPr>
              <w:t>4269,0</w:t>
            </w:r>
          </w:p>
        </w:tc>
        <w:tc>
          <w:tcPr>
            <w:tcW w:w="876" w:type="dxa"/>
          </w:tcPr>
          <w:p w:rsidR="009D062D" w:rsidRPr="009D062D" w:rsidRDefault="009D062D" w:rsidP="006570BA">
            <w:pPr>
              <w:jc w:val="center"/>
              <w:rPr>
                <w:sz w:val="16"/>
                <w:szCs w:val="16"/>
              </w:rPr>
            </w:pPr>
          </w:p>
          <w:p w:rsidR="009D062D" w:rsidRPr="009D062D" w:rsidRDefault="009D062D" w:rsidP="006570BA">
            <w:pPr>
              <w:jc w:val="center"/>
              <w:rPr>
                <w:sz w:val="16"/>
                <w:szCs w:val="16"/>
              </w:rPr>
            </w:pPr>
            <w:r w:rsidRPr="009D062D">
              <w:rPr>
                <w:sz w:val="16"/>
                <w:szCs w:val="16"/>
              </w:rPr>
              <w:t>4273,3</w:t>
            </w:r>
          </w:p>
        </w:tc>
      </w:tr>
      <w:tr w:rsidR="009D062D" w:rsidRPr="009D062D" w:rsidTr="006570BA">
        <w:tc>
          <w:tcPr>
            <w:tcW w:w="6941" w:type="dxa"/>
          </w:tcPr>
          <w:p w:rsidR="009D062D" w:rsidRPr="009D062D" w:rsidRDefault="009D062D" w:rsidP="006570BA">
            <w:pPr>
              <w:rPr>
                <w:sz w:val="16"/>
                <w:szCs w:val="16"/>
              </w:rPr>
            </w:pPr>
            <w:r w:rsidRPr="009D062D">
              <w:rPr>
                <w:sz w:val="16"/>
                <w:szCs w:val="16"/>
              </w:rPr>
              <w:t>Дотация бюджетам поселений на выравнивание бюджетной обеспеченности</w:t>
            </w:r>
          </w:p>
        </w:tc>
        <w:tc>
          <w:tcPr>
            <w:tcW w:w="878" w:type="dxa"/>
            <w:gridSpan w:val="2"/>
          </w:tcPr>
          <w:p w:rsidR="009D062D" w:rsidRPr="009D062D" w:rsidRDefault="009D062D" w:rsidP="006570BA">
            <w:pPr>
              <w:jc w:val="center"/>
              <w:rPr>
                <w:sz w:val="16"/>
                <w:szCs w:val="16"/>
              </w:rPr>
            </w:pPr>
          </w:p>
          <w:p w:rsidR="009D062D" w:rsidRPr="009D062D" w:rsidRDefault="009D062D" w:rsidP="006570BA">
            <w:pPr>
              <w:jc w:val="center"/>
              <w:rPr>
                <w:sz w:val="16"/>
                <w:szCs w:val="16"/>
              </w:rPr>
            </w:pPr>
            <w:r w:rsidRPr="009D062D">
              <w:rPr>
                <w:sz w:val="16"/>
                <w:szCs w:val="16"/>
              </w:rPr>
              <w:t>4108,0</w:t>
            </w:r>
          </w:p>
        </w:tc>
        <w:tc>
          <w:tcPr>
            <w:tcW w:w="876" w:type="dxa"/>
          </w:tcPr>
          <w:p w:rsidR="009D062D" w:rsidRPr="009D062D" w:rsidRDefault="009D062D" w:rsidP="006570BA">
            <w:pPr>
              <w:jc w:val="center"/>
              <w:rPr>
                <w:sz w:val="16"/>
                <w:szCs w:val="16"/>
              </w:rPr>
            </w:pPr>
          </w:p>
          <w:p w:rsidR="009D062D" w:rsidRPr="009D062D" w:rsidRDefault="009D062D" w:rsidP="006570BA">
            <w:pPr>
              <w:jc w:val="center"/>
              <w:rPr>
                <w:sz w:val="16"/>
                <w:szCs w:val="16"/>
              </w:rPr>
            </w:pPr>
            <w:r w:rsidRPr="009D062D">
              <w:rPr>
                <w:sz w:val="16"/>
                <w:szCs w:val="16"/>
              </w:rPr>
              <w:t>3962,0</w:t>
            </w:r>
          </w:p>
        </w:tc>
        <w:tc>
          <w:tcPr>
            <w:tcW w:w="876" w:type="dxa"/>
          </w:tcPr>
          <w:p w:rsidR="009D062D" w:rsidRPr="009D062D" w:rsidRDefault="009D062D" w:rsidP="006570BA">
            <w:pPr>
              <w:jc w:val="center"/>
              <w:rPr>
                <w:sz w:val="16"/>
                <w:szCs w:val="16"/>
              </w:rPr>
            </w:pPr>
          </w:p>
          <w:p w:rsidR="009D062D" w:rsidRPr="009D062D" w:rsidRDefault="009D062D" w:rsidP="006570BA">
            <w:pPr>
              <w:jc w:val="center"/>
              <w:rPr>
                <w:sz w:val="16"/>
                <w:szCs w:val="16"/>
              </w:rPr>
            </w:pPr>
            <w:r w:rsidRPr="009D062D">
              <w:rPr>
                <w:sz w:val="16"/>
                <w:szCs w:val="16"/>
              </w:rPr>
              <w:t>3962,0</w:t>
            </w:r>
          </w:p>
        </w:tc>
      </w:tr>
      <w:tr w:rsidR="009D062D" w:rsidRPr="009D062D" w:rsidTr="006570BA">
        <w:trPr>
          <w:trHeight w:val="882"/>
        </w:trPr>
        <w:tc>
          <w:tcPr>
            <w:tcW w:w="6941" w:type="dxa"/>
          </w:tcPr>
          <w:p w:rsidR="009D062D" w:rsidRPr="009D062D" w:rsidRDefault="009D062D" w:rsidP="006570BA">
            <w:pPr>
              <w:rPr>
                <w:sz w:val="16"/>
                <w:szCs w:val="16"/>
              </w:rPr>
            </w:pPr>
            <w:r w:rsidRPr="009D062D">
              <w:rPr>
                <w:sz w:val="16"/>
                <w:szCs w:val="16"/>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878" w:type="dxa"/>
            <w:gridSpan w:val="2"/>
          </w:tcPr>
          <w:p w:rsidR="009D062D" w:rsidRPr="009D062D" w:rsidRDefault="009D062D" w:rsidP="006570BA">
            <w:pPr>
              <w:jc w:val="center"/>
              <w:rPr>
                <w:sz w:val="16"/>
                <w:szCs w:val="16"/>
              </w:rPr>
            </w:pPr>
            <w:r w:rsidRPr="009D062D">
              <w:rPr>
                <w:sz w:val="16"/>
                <w:szCs w:val="16"/>
              </w:rPr>
              <w:t>141,3</w:t>
            </w:r>
          </w:p>
        </w:tc>
        <w:tc>
          <w:tcPr>
            <w:tcW w:w="876" w:type="dxa"/>
          </w:tcPr>
          <w:p w:rsidR="009D062D" w:rsidRPr="009D062D" w:rsidRDefault="009D062D" w:rsidP="006570BA">
            <w:pPr>
              <w:jc w:val="center"/>
              <w:rPr>
                <w:sz w:val="16"/>
                <w:szCs w:val="16"/>
              </w:rPr>
            </w:pPr>
            <w:r w:rsidRPr="009D062D">
              <w:rPr>
                <w:sz w:val="16"/>
                <w:szCs w:val="16"/>
              </w:rPr>
              <w:t>142,5</w:t>
            </w:r>
          </w:p>
        </w:tc>
        <w:tc>
          <w:tcPr>
            <w:tcW w:w="876" w:type="dxa"/>
          </w:tcPr>
          <w:p w:rsidR="009D062D" w:rsidRPr="009D062D" w:rsidRDefault="009D062D" w:rsidP="006570BA">
            <w:pPr>
              <w:jc w:val="center"/>
              <w:rPr>
                <w:sz w:val="16"/>
                <w:szCs w:val="16"/>
              </w:rPr>
            </w:pPr>
            <w:r w:rsidRPr="009D062D">
              <w:rPr>
                <w:sz w:val="16"/>
                <w:szCs w:val="16"/>
              </w:rPr>
              <w:t>146,8</w:t>
            </w:r>
          </w:p>
        </w:tc>
      </w:tr>
      <w:tr w:rsidR="009D062D" w:rsidRPr="009D062D" w:rsidTr="006570BA">
        <w:tc>
          <w:tcPr>
            <w:tcW w:w="6941" w:type="dxa"/>
          </w:tcPr>
          <w:p w:rsidR="009D062D" w:rsidRPr="009D062D" w:rsidRDefault="009D062D" w:rsidP="006570BA">
            <w:pPr>
              <w:rPr>
                <w:sz w:val="16"/>
                <w:szCs w:val="16"/>
              </w:rPr>
            </w:pPr>
            <w:r w:rsidRPr="009D062D">
              <w:rPr>
                <w:sz w:val="16"/>
                <w:szCs w:val="16"/>
              </w:rPr>
              <w:t>Межбюджетные трансферты, в том числе:</w:t>
            </w:r>
          </w:p>
        </w:tc>
        <w:tc>
          <w:tcPr>
            <w:tcW w:w="878" w:type="dxa"/>
            <w:gridSpan w:val="2"/>
          </w:tcPr>
          <w:p w:rsidR="009D062D" w:rsidRPr="009D062D" w:rsidRDefault="009D062D" w:rsidP="006570BA">
            <w:pPr>
              <w:jc w:val="center"/>
              <w:rPr>
                <w:sz w:val="16"/>
                <w:szCs w:val="16"/>
              </w:rPr>
            </w:pPr>
            <w:r w:rsidRPr="009D062D">
              <w:rPr>
                <w:sz w:val="16"/>
                <w:szCs w:val="16"/>
              </w:rPr>
              <w:t>1864,5</w:t>
            </w:r>
          </w:p>
        </w:tc>
        <w:tc>
          <w:tcPr>
            <w:tcW w:w="876" w:type="dxa"/>
          </w:tcPr>
          <w:p w:rsidR="009D062D" w:rsidRPr="009D062D" w:rsidRDefault="009D062D" w:rsidP="006570BA">
            <w:pPr>
              <w:jc w:val="center"/>
              <w:rPr>
                <w:sz w:val="16"/>
                <w:szCs w:val="16"/>
              </w:rPr>
            </w:pPr>
            <w:r w:rsidRPr="009D062D">
              <w:rPr>
                <w:sz w:val="16"/>
                <w:szCs w:val="16"/>
              </w:rPr>
              <w:t>164,5</w:t>
            </w:r>
          </w:p>
        </w:tc>
        <w:tc>
          <w:tcPr>
            <w:tcW w:w="876" w:type="dxa"/>
          </w:tcPr>
          <w:p w:rsidR="009D062D" w:rsidRPr="009D062D" w:rsidRDefault="009D062D" w:rsidP="006570BA">
            <w:pPr>
              <w:jc w:val="center"/>
              <w:rPr>
                <w:sz w:val="16"/>
                <w:szCs w:val="16"/>
              </w:rPr>
            </w:pPr>
            <w:r w:rsidRPr="009D062D">
              <w:rPr>
                <w:sz w:val="16"/>
                <w:szCs w:val="16"/>
              </w:rPr>
              <w:t>164,5</w:t>
            </w:r>
          </w:p>
        </w:tc>
      </w:tr>
      <w:tr w:rsidR="009D062D" w:rsidRPr="009D062D" w:rsidTr="006570BA">
        <w:tc>
          <w:tcPr>
            <w:tcW w:w="6941" w:type="dxa"/>
          </w:tcPr>
          <w:p w:rsidR="009D062D" w:rsidRPr="009D062D" w:rsidRDefault="009D062D" w:rsidP="006570BA">
            <w:pPr>
              <w:rPr>
                <w:sz w:val="16"/>
                <w:szCs w:val="16"/>
              </w:rPr>
            </w:pPr>
            <w:r w:rsidRPr="009D062D">
              <w:rPr>
                <w:sz w:val="16"/>
                <w:szCs w:val="16"/>
              </w:rPr>
              <w:t>Средства, передаваемые бюджетам поселений для компенсации дополнительных расходов, возникших в результате решений, принятых органами власти другого уровня, из них:</w:t>
            </w:r>
          </w:p>
        </w:tc>
        <w:tc>
          <w:tcPr>
            <w:tcW w:w="878" w:type="dxa"/>
            <w:gridSpan w:val="2"/>
          </w:tcPr>
          <w:p w:rsidR="009D062D" w:rsidRPr="009D062D" w:rsidRDefault="009D062D" w:rsidP="006570BA">
            <w:pPr>
              <w:jc w:val="center"/>
              <w:rPr>
                <w:sz w:val="16"/>
                <w:szCs w:val="16"/>
              </w:rPr>
            </w:pPr>
            <w:r w:rsidRPr="009D062D">
              <w:rPr>
                <w:sz w:val="16"/>
                <w:szCs w:val="16"/>
              </w:rPr>
              <w:t>1864,5</w:t>
            </w:r>
          </w:p>
        </w:tc>
        <w:tc>
          <w:tcPr>
            <w:tcW w:w="876" w:type="dxa"/>
          </w:tcPr>
          <w:p w:rsidR="009D062D" w:rsidRPr="009D062D" w:rsidRDefault="009D062D" w:rsidP="006570BA">
            <w:pPr>
              <w:jc w:val="center"/>
              <w:rPr>
                <w:sz w:val="16"/>
                <w:szCs w:val="16"/>
              </w:rPr>
            </w:pPr>
            <w:r w:rsidRPr="009D062D">
              <w:rPr>
                <w:sz w:val="16"/>
                <w:szCs w:val="16"/>
              </w:rPr>
              <w:t>164,5</w:t>
            </w:r>
          </w:p>
        </w:tc>
        <w:tc>
          <w:tcPr>
            <w:tcW w:w="876" w:type="dxa"/>
          </w:tcPr>
          <w:p w:rsidR="009D062D" w:rsidRPr="009D062D" w:rsidRDefault="009D062D" w:rsidP="006570BA">
            <w:pPr>
              <w:jc w:val="center"/>
              <w:rPr>
                <w:sz w:val="16"/>
                <w:szCs w:val="16"/>
              </w:rPr>
            </w:pPr>
            <w:r w:rsidRPr="009D062D">
              <w:rPr>
                <w:sz w:val="16"/>
                <w:szCs w:val="16"/>
              </w:rPr>
              <w:t>164,5</w:t>
            </w:r>
          </w:p>
        </w:tc>
      </w:tr>
      <w:tr w:rsidR="009D062D" w:rsidRPr="009D062D" w:rsidTr="006570BA">
        <w:tc>
          <w:tcPr>
            <w:tcW w:w="6941" w:type="dxa"/>
          </w:tcPr>
          <w:p w:rsidR="009D062D" w:rsidRPr="009D062D" w:rsidRDefault="009D062D" w:rsidP="006570BA">
            <w:pPr>
              <w:rPr>
                <w:sz w:val="16"/>
                <w:szCs w:val="16"/>
              </w:rPr>
            </w:pPr>
            <w:r w:rsidRPr="009D062D">
              <w:rPr>
                <w:sz w:val="16"/>
                <w:szCs w:val="16"/>
              </w:rPr>
              <w:t xml:space="preserve">      Межбюджетные трансферты на обеспечение условий для развития физической культуры  и массового спорта</w:t>
            </w:r>
          </w:p>
        </w:tc>
        <w:tc>
          <w:tcPr>
            <w:tcW w:w="878" w:type="dxa"/>
            <w:gridSpan w:val="2"/>
          </w:tcPr>
          <w:p w:rsidR="009D062D" w:rsidRPr="009D062D" w:rsidRDefault="009D062D" w:rsidP="006570BA">
            <w:pPr>
              <w:jc w:val="center"/>
              <w:rPr>
                <w:sz w:val="16"/>
                <w:szCs w:val="16"/>
              </w:rPr>
            </w:pPr>
            <w:r w:rsidRPr="009D062D">
              <w:rPr>
                <w:sz w:val="16"/>
                <w:szCs w:val="16"/>
              </w:rPr>
              <w:t>164,5</w:t>
            </w:r>
          </w:p>
        </w:tc>
        <w:tc>
          <w:tcPr>
            <w:tcW w:w="876" w:type="dxa"/>
          </w:tcPr>
          <w:p w:rsidR="009D062D" w:rsidRPr="009D062D" w:rsidRDefault="009D062D" w:rsidP="006570BA">
            <w:pPr>
              <w:jc w:val="center"/>
              <w:rPr>
                <w:sz w:val="16"/>
                <w:szCs w:val="16"/>
              </w:rPr>
            </w:pPr>
            <w:r w:rsidRPr="009D062D">
              <w:rPr>
                <w:sz w:val="16"/>
                <w:szCs w:val="16"/>
              </w:rPr>
              <w:t>164,5</w:t>
            </w:r>
          </w:p>
        </w:tc>
        <w:tc>
          <w:tcPr>
            <w:tcW w:w="876" w:type="dxa"/>
          </w:tcPr>
          <w:p w:rsidR="009D062D" w:rsidRPr="009D062D" w:rsidRDefault="009D062D" w:rsidP="006570BA">
            <w:pPr>
              <w:jc w:val="center"/>
              <w:rPr>
                <w:sz w:val="16"/>
                <w:szCs w:val="16"/>
              </w:rPr>
            </w:pPr>
            <w:r w:rsidRPr="009D062D">
              <w:rPr>
                <w:sz w:val="16"/>
                <w:szCs w:val="16"/>
              </w:rPr>
              <w:t>164,5</w:t>
            </w:r>
          </w:p>
        </w:tc>
      </w:tr>
      <w:tr w:rsidR="009D062D" w:rsidRPr="009D062D" w:rsidTr="006570BA">
        <w:tc>
          <w:tcPr>
            <w:tcW w:w="6941" w:type="dxa"/>
          </w:tcPr>
          <w:p w:rsidR="009D062D" w:rsidRPr="009D062D" w:rsidRDefault="009D062D" w:rsidP="006570BA">
            <w:pPr>
              <w:rPr>
                <w:sz w:val="16"/>
                <w:szCs w:val="16"/>
              </w:rPr>
            </w:pPr>
            <w:r w:rsidRPr="009D062D">
              <w:rPr>
                <w:sz w:val="16"/>
                <w:szCs w:val="16"/>
              </w:rPr>
              <w:t xml:space="preserve">      Межбюджетные трансферты на капитальный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878" w:type="dxa"/>
            <w:gridSpan w:val="2"/>
          </w:tcPr>
          <w:p w:rsidR="009D062D" w:rsidRPr="009D062D" w:rsidRDefault="009D062D" w:rsidP="006570BA">
            <w:pPr>
              <w:jc w:val="center"/>
              <w:rPr>
                <w:sz w:val="16"/>
                <w:szCs w:val="16"/>
              </w:rPr>
            </w:pPr>
            <w:r w:rsidRPr="009D062D">
              <w:rPr>
                <w:sz w:val="16"/>
                <w:szCs w:val="16"/>
              </w:rPr>
              <w:t>1700,00</w:t>
            </w:r>
          </w:p>
        </w:tc>
        <w:tc>
          <w:tcPr>
            <w:tcW w:w="876" w:type="dxa"/>
          </w:tcPr>
          <w:p w:rsidR="009D062D" w:rsidRPr="009D062D" w:rsidRDefault="009D062D" w:rsidP="006570BA">
            <w:pPr>
              <w:jc w:val="center"/>
              <w:rPr>
                <w:sz w:val="16"/>
                <w:szCs w:val="16"/>
              </w:rPr>
            </w:pPr>
            <w:r w:rsidRPr="009D062D">
              <w:rPr>
                <w:sz w:val="16"/>
                <w:szCs w:val="16"/>
              </w:rPr>
              <w:t>0</w:t>
            </w:r>
          </w:p>
        </w:tc>
        <w:tc>
          <w:tcPr>
            <w:tcW w:w="876" w:type="dxa"/>
          </w:tcPr>
          <w:p w:rsidR="009D062D" w:rsidRPr="009D062D" w:rsidRDefault="009D062D" w:rsidP="006570BA">
            <w:pPr>
              <w:jc w:val="center"/>
              <w:rPr>
                <w:sz w:val="16"/>
                <w:szCs w:val="16"/>
              </w:rPr>
            </w:pPr>
            <w:r w:rsidRPr="009D062D">
              <w:rPr>
                <w:sz w:val="16"/>
                <w:szCs w:val="16"/>
              </w:rPr>
              <w:t>0</w:t>
            </w:r>
          </w:p>
          <w:p w:rsidR="009D062D" w:rsidRPr="009D062D" w:rsidRDefault="009D062D" w:rsidP="006570BA">
            <w:pPr>
              <w:jc w:val="center"/>
              <w:rPr>
                <w:sz w:val="16"/>
                <w:szCs w:val="16"/>
              </w:rPr>
            </w:pPr>
          </w:p>
        </w:tc>
      </w:tr>
    </w:tbl>
    <w:p w:rsidR="002D65A5" w:rsidRPr="009D062D" w:rsidRDefault="002D65A5" w:rsidP="002D65A5">
      <w:pPr>
        <w:jc w:val="center"/>
        <w:rPr>
          <w:sz w:val="16"/>
          <w:szCs w:val="16"/>
        </w:rPr>
      </w:pPr>
    </w:p>
    <w:p w:rsidR="0082611C" w:rsidRPr="009D062D" w:rsidRDefault="0082611C" w:rsidP="0082611C">
      <w:pPr>
        <w:tabs>
          <w:tab w:val="left" w:pos="1770"/>
        </w:tabs>
        <w:rPr>
          <w:sz w:val="16"/>
          <w:szCs w:val="16"/>
        </w:rPr>
      </w:pPr>
    </w:p>
    <w:p w:rsidR="0082611C" w:rsidRPr="009D062D" w:rsidRDefault="0082611C" w:rsidP="0082611C">
      <w:pPr>
        <w:tabs>
          <w:tab w:val="left" w:pos="1770"/>
        </w:tabs>
        <w:rPr>
          <w:sz w:val="16"/>
          <w:szCs w:val="16"/>
        </w:rPr>
      </w:pPr>
    </w:p>
    <w:p w:rsidR="0082611C" w:rsidRPr="009D062D" w:rsidRDefault="0082611C" w:rsidP="0082611C">
      <w:pPr>
        <w:tabs>
          <w:tab w:val="left" w:pos="1770"/>
        </w:tabs>
        <w:rPr>
          <w:sz w:val="16"/>
          <w:szCs w:val="16"/>
        </w:rPr>
      </w:pPr>
    </w:p>
    <w:p w:rsidR="0082611C" w:rsidRPr="009D062D" w:rsidRDefault="0082611C" w:rsidP="0082611C">
      <w:pPr>
        <w:tabs>
          <w:tab w:val="left" w:pos="1770"/>
        </w:tabs>
        <w:rPr>
          <w:sz w:val="16"/>
          <w:szCs w:val="16"/>
        </w:rPr>
      </w:pPr>
    </w:p>
    <w:p w:rsidR="0082611C" w:rsidRDefault="0082611C" w:rsidP="00C1016B">
      <w:pPr>
        <w:rPr>
          <w:sz w:val="16"/>
          <w:szCs w:val="16"/>
        </w:rPr>
      </w:pPr>
    </w:p>
    <w:p w:rsidR="009D062D" w:rsidRDefault="009D062D" w:rsidP="00C1016B">
      <w:pPr>
        <w:rPr>
          <w:sz w:val="16"/>
          <w:szCs w:val="16"/>
        </w:rPr>
      </w:pPr>
    </w:p>
    <w:p w:rsidR="009D062D" w:rsidRDefault="009D062D" w:rsidP="00C1016B">
      <w:pPr>
        <w:rPr>
          <w:sz w:val="16"/>
          <w:szCs w:val="16"/>
        </w:rPr>
      </w:pPr>
    </w:p>
    <w:p w:rsidR="009D062D" w:rsidRDefault="009D062D" w:rsidP="00C1016B">
      <w:pPr>
        <w:rPr>
          <w:sz w:val="16"/>
          <w:szCs w:val="16"/>
        </w:rPr>
      </w:pPr>
    </w:p>
    <w:p w:rsidR="009D062D" w:rsidRDefault="009D062D" w:rsidP="00C1016B">
      <w:pPr>
        <w:rPr>
          <w:sz w:val="16"/>
          <w:szCs w:val="16"/>
        </w:rPr>
      </w:pPr>
    </w:p>
    <w:p w:rsidR="009D062D" w:rsidRDefault="009D062D" w:rsidP="00C1016B">
      <w:pPr>
        <w:rPr>
          <w:sz w:val="16"/>
          <w:szCs w:val="16"/>
        </w:rPr>
      </w:pPr>
    </w:p>
    <w:p w:rsidR="009D062D" w:rsidRPr="009D062D" w:rsidRDefault="009D062D" w:rsidP="009D062D">
      <w:pPr>
        <w:jc w:val="right"/>
        <w:rPr>
          <w:color w:val="000000"/>
          <w:sz w:val="16"/>
          <w:szCs w:val="16"/>
        </w:rPr>
      </w:pPr>
      <w:r w:rsidRPr="009D062D">
        <w:rPr>
          <w:color w:val="000000"/>
          <w:sz w:val="16"/>
          <w:szCs w:val="16"/>
        </w:rPr>
        <w:lastRenderedPageBreak/>
        <w:t>Приложение 7</w:t>
      </w:r>
    </w:p>
    <w:p w:rsidR="009D062D" w:rsidRPr="009D062D" w:rsidRDefault="009D062D" w:rsidP="009D062D">
      <w:pPr>
        <w:jc w:val="right"/>
        <w:rPr>
          <w:color w:val="000000"/>
          <w:sz w:val="16"/>
          <w:szCs w:val="16"/>
        </w:rPr>
      </w:pPr>
    </w:p>
    <w:p w:rsidR="009D062D" w:rsidRPr="009D062D" w:rsidRDefault="009D062D" w:rsidP="009D062D">
      <w:pPr>
        <w:jc w:val="right"/>
        <w:rPr>
          <w:color w:val="000000"/>
          <w:sz w:val="16"/>
          <w:szCs w:val="16"/>
        </w:rPr>
      </w:pPr>
      <w:r w:rsidRPr="009D062D">
        <w:rPr>
          <w:color w:val="000000"/>
          <w:sz w:val="16"/>
          <w:szCs w:val="16"/>
        </w:rPr>
        <w:t>к Решению Совета Новокривошеинского</w:t>
      </w:r>
    </w:p>
    <w:p w:rsidR="009D062D" w:rsidRPr="009D062D" w:rsidRDefault="009D062D" w:rsidP="009D062D">
      <w:pPr>
        <w:jc w:val="right"/>
        <w:rPr>
          <w:color w:val="000000"/>
          <w:sz w:val="16"/>
          <w:szCs w:val="16"/>
        </w:rPr>
      </w:pPr>
      <w:r w:rsidRPr="009D062D">
        <w:rPr>
          <w:color w:val="000000"/>
          <w:sz w:val="16"/>
          <w:szCs w:val="16"/>
        </w:rPr>
        <w:t xml:space="preserve">сельского поселения </w:t>
      </w:r>
      <w:r w:rsidRPr="009D062D">
        <w:rPr>
          <w:bCs/>
          <w:color w:val="000000"/>
          <w:sz w:val="16"/>
          <w:szCs w:val="16"/>
        </w:rPr>
        <w:t>«Об утверждении</w:t>
      </w:r>
    </w:p>
    <w:p w:rsidR="009D062D" w:rsidRPr="009D062D" w:rsidRDefault="009D062D" w:rsidP="009D062D">
      <w:pPr>
        <w:jc w:val="right"/>
        <w:rPr>
          <w:bCs/>
          <w:color w:val="000000"/>
          <w:sz w:val="16"/>
          <w:szCs w:val="16"/>
        </w:rPr>
      </w:pPr>
      <w:r w:rsidRPr="009D062D">
        <w:rPr>
          <w:bCs/>
          <w:color w:val="000000"/>
          <w:sz w:val="16"/>
          <w:szCs w:val="16"/>
        </w:rPr>
        <w:t xml:space="preserve">бюджета муниципального образования     </w:t>
      </w:r>
    </w:p>
    <w:p w:rsidR="009D062D" w:rsidRPr="009D062D" w:rsidRDefault="009D062D" w:rsidP="009D062D">
      <w:pPr>
        <w:jc w:val="right"/>
        <w:rPr>
          <w:bCs/>
          <w:color w:val="000000"/>
          <w:sz w:val="16"/>
          <w:szCs w:val="16"/>
        </w:rPr>
      </w:pPr>
      <w:r w:rsidRPr="009D062D">
        <w:rPr>
          <w:bCs/>
          <w:color w:val="000000"/>
          <w:sz w:val="16"/>
          <w:szCs w:val="16"/>
        </w:rPr>
        <w:t xml:space="preserve">Новокривошеинское сельское поселение                                                                                             </w:t>
      </w:r>
    </w:p>
    <w:p w:rsidR="009D062D" w:rsidRPr="009D062D" w:rsidRDefault="009D062D" w:rsidP="009D062D">
      <w:pPr>
        <w:jc w:val="right"/>
        <w:rPr>
          <w:bCs/>
          <w:color w:val="000000"/>
          <w:sz w:val="16"/>
          <w:szCs w:val="16"/>
        </w:rPr>
      </w:pPr>
      <w:r w:rsidRPr="009D062D">
        <w:rPr>
          <w:bCs/>
          <w:color w:val="000000"/>
          <w:sz w:val="16"/>
          <w:szCs w:val="16"/>
        </w:rPr>
        <w:t xml:space="preserve">на 2020 год и на плановый период 2021 и 2022 </w:t>
      </w:r>
    </w:p>
    <w:p w:rsidR="009D062D" w:rsidRPr="009D062D" w:rsidRDefault="009D062D" w:rsidP="009D062D">
      <w:pPr>
        <w:jc w:val="right"/>
        <w:rPr>
          <w:bCs/>
          <w:color w:val="000000"/>
          <w:sz w:val="16"/>
          <w:szCs w:val="16"/>
        </w:rPr>
      </w:pPr>
      <w:r w:rsidRPr="009D062D">
        <w:rPr>
          <w:bCs/>
          <w:color w:val="000000"/>
          <w:sz w:val="16"/>
          <w:szCs w:val="16"/>
        </w:rPr>
        <w:t>годов»</w:t>
      </w:r>
    </w:p>
    <w:p w:rsidR="009D062D" w:rsidRPr="009D062D" w:rsidRDefault="009D062D" w:rsidP="009D062D">
      <w:pPr>
        <w:ind w:firstLine="561"/>
        <w:jc w:val="right"/>
        <w:rPr>
          <w:bCs/>
          <w:color w:val="000000"/>
          <w:sz w:val="16"/>
          <w:szCs w:val="16"/>
        </w:rPr>
      </w:pPr>
    </w:p>
    <w:p w:rsidR="009D062D" w:rsidRPr="009D062D" w:rsidRDefault="009D062D" w:rsidP="009D062D">
      <w:pPr>
        <w:ind w:firstLine="561"/>
        <w:jc w:val="center"/>
        <w:rPr>
          <w:bCs/>
          <w:color w:val="000000"/>
          <w:sz w:val="16"/>
          <w:szCs w:val="16"/>
        </w:rPr>
      </w:pPr>
      <w:r w:rsidRPr="009D062D">
        <w:rPr>
          <w:bCs/>
          <w:color w:val="000000"/>
          <w:sz w:val="16"/>
          <w:szCs w:val="16"/>
        </w:rPr>
        <w:t xml:space="preserve">Перечень главных </w:t>
      </w:r>
      <w:r w:rsidRPr="009D062D">
        <w:rPr>
          <w:color w:val="000000"/>
          <w:sz w:val="16"/>
          <w:szCs w:val="16"/>
        </w:rPr>
        <w:t>администраторов источников финансирования дефицита бюджета</w:t>
      </w:r>
      <w:r w:rsidRPr="009D062D">
        <w:rPr>
          <w:bCs/>
          <w:color w:val="000000"/>
          <w:sz w:val="16"/>
          <w:szCs w:val="16"/>
        </w:rPr>
        <w:t xml:space="preserve"> муниципального образования Новокривошеинское сельское поселение</w:t>
      </w:r>
    </w:p>
    <w:p w:rsidR="009D062D" w:rsidRPr="009D062D" w:rsidRDefault="009D062D" w:rsidP="009D062D">
      <w:pPr>
        <w:jc w:val="center"/>
        <w:rPr>
          <w:bCs/>
          <w:color w:val="000000"/>
          <w:sz w:val="16"/>
          <w:szCs w:val="16"/>
        </w:rPr>
      </w:pPr>
      <w:r w:rsidRPr="009D062D">
        <w:rPr>
          <w:bCs/>
          <w:color w:val="000000"/>
          <w:sz w:val="16"/>
          <w:szCs w:val="16"/>
        </w:rPr>
        <w:t>на 2020 год и на плановый период 2021 и 2022 годов</w:t>
      </w:r>
    </w:p>
    <w:p w:rsidR="009D062D" w:rsidRPr="009D062D" w:rsidRDefault="009D062D" w:rsidP="009D062D">
      <w:pPr>
        <w:ind w:firstLine="561"/>
        <w:jc w:val="center"/>
        <w:rPr>
          <w:b/>
          <w:bCs/>
          <w:color w:val="000000"/>
          <w:sz w:val="16"/>
          <w:szCs w:val="16"/>
        </w:rPr>
      </w:pPr>
    </w:p>
    <w:p w:rsidR="009D062D" w:rsidRPr="009D062D" w:rsidRDefault="009D062D" w:rsidP="009D062D">
      <w:pPr>
        <w:ind w:firstLine="561"/>
        <w:jc w:val="center"/>
        <w:rPr>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596"/>
        <w:gridCol w:w="1930"/>
      </w:tblGrid>
      <w:tr w:rsidR="009D062D" w:rsidRPr="009D062D" w:rsidTr="006570BA">
        <w:trPr>
          <w:trHeight w:val="373"/>
        </w:trPr>
        <w:tc>
          <w:tcPr>
            <w:tcW w:w="3528" w:type="dxa"/>
            <w:gridSpan w:val="2"/>
            <w:tcBorders>
              <w:top w:val="single" w:sz="4" w:space="0" w:color="auto"/>
              <w:left w:val="single" w:sz="4" w:space="0" w:color="auto"/>
              <w:bottom w:val="single" w:sz="4" w:space="0" w:color="auto"/>
              <w:right w:val="single" w:sz="4" w:space="0" w:color="auto"/>
            </w:tcBorders>
          </w:tcPr>
          <w:p w:rsidR="009D062D" w:rsidRPr="009D062D" w:rsidRDefault="009D062D" w:rsidP="006570BA">
            <w:pPr>
              <w:jc w:val="center"/>
              <w:rPr>
                <w:bCs/>
                <w:color w:val="000000"/>
                <w:sz w:val="16"/>
                <w:szCs w:val="16"/>
              </w:rPr>
            </w:pPr>
            <w:r w:rsidRPr="009D062D">
              <w:rPr>
                <w:bCs/>
                <w:color w:val="000000"/>
                <w:sz w:val="16"/>
                <w:szCs w:val="16"/>
              </w:rPr>
              <w:t>Код бюджетной классификации Российской Федерации</w:t>
            </w:r>
          </w:p>
        </w:tc>
        <w:tc>
          <w:tcPr>
            <w:tcW w:w="5940" w:type="dxa"/>
            <w:vMerge w:val="restart"/>
            <w:tcBorders>
              <w:top w:val="single" w:sz="4" w:space="0" w:color="auto"/>
              <w:left w:val="single" w:sz="4" w:space="0" w:color="auto"/>
              <w:bottom w:val="single" w:sz="4" w:space="0" w:color="auto"/>
              <w:right w:val="single" w:sz="4" w:space="0" w:color="auto"/>
            </w:tcBorders>
          </w:tcPr>
          <w:p w:rsidR="009D062D" w:rsidRPr="009D062D" w:rsidRDefault="009D062D" w:rsidP="006570BA">
            <w:pPr>
              <w:jc w:val="center"/>
              <w:rPr>
                <w:bCs/>
                <w:color w:val="000000"/>
                <w:sz w:val="16"/>
                <w:szCs w:val="16"/>
              </w:rPr>
            </w:pPr>
          </w:p>
          <w:p w:rsidR="009D062D" w:rsidRPr="009D062D" w:rsidRDefault="009D062D" w:rsidP="006570BA">
            <w:pPr>
              <w:jc w:val="center"/>
              <w:rPr>
                <w:bCs/>
                <w:color w:val="000000"/>
                <w:sz w:val="16"/>
                <w:szCs w:val="16"/>
              </w:rPr>
            </w:pPr>
          </w:p>
          <w:p w:rsidR="009D062D" w:rsidRPr="009D062D" w:rsidRDefault="009D062D" w:rsidP="006570BA">
            <w:pPr>
              <w:jc w:val="center"/>
              <w:rPr>
                <w:bCs/>
                <w:color w:val="000000"/>
                <w:sz w:val="16"/>
                <w:szCs w:val="16"/>
              </w:rPr>
            </w:pPr>
          </w:p>
          <w:p w:rsidR="009D062D" w:rsidRPr="009D062D" w:rsidRDefault="009D062D" w:rsidP="006570BA">
            <w:pPr>
              <w:jc w:val="center"/>
              <w:rPr>
                <w:bCs/>
                <w:color w:val="000000"/>
                <w:sz w:val="16"/>
                <w:szCs w:val="16"/>
              </w:rPr>
            </w:pPr>
          </w:p>
          <w:p w:rsidR="009D062D" w:rsidRPr="009D062D" w:rsidRDefault="009D062D" w:rsidP="006570BA">
            <w:pPr>
              <w:jc w:val="center"/>
              <w:rPr>
                <w:bCs/>
                <w:color w:val="000000"/>
                <w:sz w:val="16"/>
                <w:szCs w:val="16"/>
              </w:rPr>
            </w:pPr>
            <w:r w:rsidRPr="009D062D">
              <w:rPr>
                <w:bCs/>
                <w:color w:val="000000"/>
                <w:sz w:val="16"/>
                <w:szCs w:val="16"/>
              </w:rPr>
              <w:t>Наименование</w:t>
            </w:r>
          </w:p>
        </w:tc>
      </w:tr>
      <w:tr w:rsidR="009D062D" w:rsidRPr="009D062D" w:rsidTr="006570BA">
        <w:trPr>
          <w:trHeight w:val="180"/>
        </w:trPr>
        <w:tc>
          <w:tcPr>
            <w:tcW w:w="1575" w:type="dxa"/>
            <w:tcBorders>
              <w:top w:val="single" w:sz="4" w:space="0" w:color="auto"/>
              <w:left w:val="single" w:sz="4" w:space="0" w:color="auto"/>
              <w:bottom w:val="single" w:sz="4" w:space="0" w:color="auto"/>
              <w:right w:val="single" w:sz="4" w:space="0" w:color="auto"/>
            </w:tcBorders>
          </w:tcPr>
          <w:p w:rsidR="009D062D" w:rsidRPr="009D062D" w:rsidRDefault="009D062D" w:rsidP="006570BA">
            <w:pPr>
              <w:jc w:val="center"/>
              <w:rPr>
                <w:bCs/>
                <w:color w:val="000000"/>
                <w:sz w:val="16"/>
                <w:szCs w:val="16"/>
              </w:rPr>
            </w:pPr>
            <w:r w:rsidRPr="009D062D">
              <w:rPr>
                <w:bCs/>
                <w:color w:val="000000"/>
                <w:sz w:val="16"/>
                <w:szCs w:val="16"/>
              </w:rPr>
              <w:t>главный администратор источников финансирования дефицита местного бюджета</w:t>
            </w:r>
          </w:p>
          <w:p w:rsidR="009D062D" w:rsidRPr="009D062D" w:rsidRDefault="009D062D" w:rsidP="006570BA">
            <w:pPr>
              <w:jc w:val="center"/>
              <w:rPr>
                <w:bCs/>
                <w:color w:val="000000"/>
                <w:sz w:val="16"/>
                <w:szCs w:val="16"/>
              </w:rPr>
            </w:pPr>
          </w:p>
        </w:tc>
        <w:tc>
          <w:tcPr>
            <w:tcW w:w="1953" w:type="dxa"/>
            <w:tcBorders>
              <w:top w:val="single" w:sz="4" w:space="0" w:color="auto"/>
              <w:left w:val="single" w:sz="4" w:space="0" w:color="auto"/>
              <w:bottom w:val="single" w:sz="4" w:space="0" w:color="auto"/>
              <w:right w:val="single" w:sz="4" w:space="0" w:color="auto"/>
            </w:tcBorders>
          </w:tcPr>
          <w:p w:rsidR="009D062D" w:rsidRPr="009D062D" w:rsidRDefault="009D062D" w:rsidP="006570BA">
            <w:pPr>
              <w:jc w:val="center"/>
              <w:rPr>
                <w:bCs/>
                <w:color w:val="000000"/>
                <w:sz w:val="16"/>
                <w:szCs w:val="16"/>
              </w:rPr>
            </w:pPr>
            <w:r w:rsidRPr="009D062D">
              <w:rPr>
                <w:bCs/>
                <w:color w:val="000000"/>
                <w:sz w:val="16"/>
                <w:szCs w:val="16"/>
              </w:rPr>
              <w:t>код группы, подгруппы, статьи и вида источников</w:t>
            </w:r>
          </w:p>
        </w:tc>
        <w:tc>
          <w:tcPr>
            <w:tcW w:w="0" w:type="auto"/>
            <w:vMerge/>
            <w:tcBorders>
              <w:top w:val="single" w:sz="4" w:space="0" w:color="auto"/>
              <w:left w:val="single" w:sz="4" w:space="0" w:color="auto"/>
              <w:bottom w:val="single" w:sz="4" w:space="0" w:color="auto"/>
              <w:right w:val="single" w:sz="4" w:space="0" w:color="auto"/>
            </w:tcBorders>
            <w:vAlign w:val="center"/>
          </w:tcPr>
          <w:p w:rsidR="009D062D" w:rsidRPr="009D062D" w:rsidRDefault="009D062D" w:rsidP="006570BA">
            <w:pPr>
              <w:rPr>
                <w:bCs/>
                <w:color w:val="000000"/>
                <w:sz w:val="16"/>
                <w:szCs w:val="16"/>
              </w:rPr>
            </w:pPr>
          </w:p>
        </w:tc>
      </w:tr>
      <w:tr w:rsidR="009D062D" w:rsidRPr="009D062D" w:rsidTr="006570BA">
        <w:tc>
          <w:tcPr>
            <w:tcW w:w="1575" w:type="dxa"/>
            <w:tcBorders>
              <w:top w:val="single" w:sz="4" w:space="0" w:color="auto"/>
              <w:left w:val="single" w:sz="4" w:space="0" w:color="auto"/>
              <w:bottom w:val="single" w:sz="4" w:space="0" w:color="auto"/>
              <w:right w:val="single" w:sz="4" w:space="0" w:color="auto"/>
            </w:tcBorders>
          </w:tcPr>
          <w:p w:rsidR="009D062D" w:rsidRPr="009D062D" w:rsidRDefault="009D062D" w:rsidP="006570BA">
            <w:pPr>
              <w:jc w:val="center"/>
              <w:rPr>
                <w:b/>
                <w:bCs/>
                <w:color w:val="000000"/>
                <w:sz w:val="16"/>
                <w:szCs w:val="16"/>
              </w:rPr>
            </w:pPr>
            <w:r w:rsidRPr="009D062D">
              <w:rPr>
                <w:b/>
                <w:bCs/>
                <w:color w:val="000000"/>
                <w:sz w:val="16"/>
                <w:szCs w:val="16"/>
              </w:rPr>
              <w:t>1</w:t>
            </w:r>
          </w:p>
        </w:tc>
        <w:tc>
          <w:tcPr>
            <w:tcW w:w="1953" w:type="dxa"/>
            <w:tcBorders>
              <w:top w:val="single" w:sz="4" w:space="0" w:color="auto"/>
              <w:left w:val="single" w:sz="4" w:space="0" w:color="auto"/>
              <w:bottom w:val="single" w:sz="4" w:space="0" w:color="auto"/>
              <w:right w:val="single" w:sz="4" w:space="0" w:color="auto"/>
            </w:tcBorders>
          </w:tcPr>
          <w:p w:rsidR="009D062D" w:rsidRPr="009D062D" w:rsidRDefault="009D062D" w:rsidP="006570BA">
            <w:pPr>
              <w:jc w:val="center"/>
              <w:rPr>
                <w:b/>
                <w:bCs/>
                <w:color w:val="000000"/>
                <w:sz w:val="16"/>
                <w:szCs w:val="16"/>
              </w:rPr>
            </w:pPr>
            <w:r w:rsidRPr="009D062D">
              <w:rPr>
                <w:b/>
                <w:bCs/>
                <w:color w:val="000000"/>
                <w:sz w:val="16"/>
                <w:szCs w:val="16"/>
              </w:rPr>
              <w:t>2</w:t>
            </w:r>
          </w:p>
        </w:tc>
        <w:tc>
          <w:tcPr>
            <w:tcW w:w="5940" w:type="dxa"/>
            <w:tcBorders>
              <w:top w:val="single" w:sz="4" w:space="0" w:color="auto"/>
              <w:left w:val="single" w:sz="4" w:space="0" w:color="auto"/>
              <w:bottom w:val="single" w:sz="4" w:space="0" w:color="auto"/>
              <w:right w:val="single" w:sz="4" w:space="0" w:color="auto"/>
            </w:tcBorders>
          </w:tcPr>
          <w:p w:rsidR="009D062D" w:rsidRPr="009D062D" w:rsidRDefault="009D062D" w:rsidP="006570BA">
            <w:pPr>
              <w:jc w:val="center"/>
              <w:rPr>
                <w:b/>
                <w:bCs/>
                <w:color w:val="000000"/>
                <w:sz w:val="16"/>
                <w:szCs w:val="16"/>
              </w:rPr>
            </w:pPr>
            <w:r w:rsidRPr="009D062D">
              <w:rPr>
                <w:b/>
                <w:bCs/>
                <w:color w:val="000000"/>
                <w:sz w:val="16"/>
                <w:szCs w:val="16"/>
              </w:rPr>
              <w:t>3</w:t>
            </w:r>
          </w:p>
        </w:tc>
      </w:tr>
      <w:tr w:rsidR="009D062D" w:rsidRPr="009D062D" w:rsidTr="006570BA">
        <w:tc>
          <w:tcPr>
            <w:tcW w:w="1575" w:type="dxa"/>
            <w:tcBorders>
              <w:top w:val="single" w:sz="4" w:space="0" w:color="auto"/>
              <w:left w:val="single" w:sz="4" w:space="0" w:color="auto"/>
              <w:bottom w:val="single" w:sz="4" w:space="0" w:color="auto"/>
              <w:right w:val="single" w:sz="4" w:space="0" w:color="auto"/>
            </w:tcBorders>
          </w:tcPr>
          <w:p w:rsidR="009D062D" w:rsidRPr="009D062D" w:rsidRDefault="009D062D" w:rsidP="006570BA">
            <w:pPr>
              <w:jc w:val="center"/>
              <w:rPr>
                <w:bCs/>
                <w:color w:val="000000"/>
                <w:sz w:val="16"/>
                <w:szCs w:val="16"/>
              </w:rPr>
            </w:pPr>
            <w:r w:rsidRPr="009D062D">
              <w:rPr>
                <w:bCs/>
                <w:color w:val="000000"/>
                <w:sz w:val="16"/>
                <w:szCs w:val="16"/>
              </w:rPr>
              <w:t>907</w:t>
            </w:r>
          </w:p>
        </w:tc>
        <w:tc>
          <w:tcPr>
            <w:tcW w:w="1953" w:type="dxa"/>
            <w:tcBorders>
              <w:top w:val="single" w:sz="4" w:space="0" w:color="auto"/>
              <w:left w:val="single" w:sz="4" w:space="0" w:color="auto"/>
              <w:bottom w:val="single" w:sz="4" w:space="0" w:color="auto"/>
              <w:right w:val="single" w:sz="4" w:space="0" w:color="auto"/>
            </w:tcBorders>
          </w:tcPr>
          <w:p w:rsidR="009D062D" w:rsidRPr="009D062D" w:rsidRDefault="009D062D" w:rsidP="006570BA">
            <w:pPr>
              <w:jc w:val="center"/>
              <w:rPr>
                <w:bCs/>
                <w:color w:val="000000"/>
                <w:sz w:val="16"/>
                <w:szCs w:val="16"/>
              </w:rPr>
            </w:pPr>
          </w:p>
        </w:tc>
        <w:tc>
          <w:tcPr>
            <w:tcW w:w="5940" w:type="dxa"/>
            <w:tcBorders>
              <w:top w:val="single" w:sz="4" w:space="0" w:color="auto"/>
              <w:left w:val="single" w:sz="4" w:space="0" w:color="auto"/>
              <w:bottom w:val="single" w:sz="4" w:space="0" w:color="auto"/>
              <w:right w:val="single" w:sz="4" w:space="0" w:color="auto"/>
            </w:tcBorders>
          </w:tcPr>
          <w:p w:rsidR="009D062D" w:rsidRPr="009D062D" w:rsidRDefault="009D062D" w:rsidP="006570BA">
            <w:pPr>
              <w:rPr>
                <w:bCs/>
                <w:color w:val="000000"/>
                <w:sz w:val="16"/>
                <w:szCs w:val="16"/>
              </w:rPr>
            </w:pPr>
            <w:r w:rsidRPr="009D062D">
              <w:rPr>
                <w:bCs/>
                <w:color w:val="000000"/>
                <w:sz w:val="16"/>
                <w:szCs w:val="16"/>
              </w:rPr>
              <w:t xml:space="preserve">Исполнительно-распорядительный орган муниципального образования </w:t>
            </w:r>
            <w:r w:rsidRPr="009D062D">
              <w:rPr>
                <w:rFonts w:ascii="Arial" w:hAnsi="Arial" w:cs="Arial"/>
                <w:bCs/>
                <w:color w:val="000000"/>
                <w:sz w:val="16"/>
                <w:szCs w:val="16"/>
              </w:rPr>
              <w:t>−</w:t>
            </w:r>
            <w:r w:rsidRPr="009D062D">
              <w:rPr>
                <w:bCs/>
                <w:color w:val="000000"/>
                <w:sz w:val="16"/>
                <w:szCs w:val="16"/>
              </w:rPr>
              <w:t xml:space="preserve"> Администрация Новокривошеинского сельского поселения</w:t>
            </w:r>
          </w:p>
        </w:tc>
      </w:tr>
      <w:tr w:rsidR="009D062D" w:rsidRPr="009D062D" w:rsidTr="006570BA">
        <w:tc>
          <w:tcPr>
            <w:tcW w:w="1575" w:type="dxa"/>
            <w:tcBorders>
              <w:top w:val="single" w:sz="4" w:space="0" w:color="auto"/>
              <w:left w:val="single" w:sz="4" w:space="0" w:color="auto"/>
              <w:bottom w:val="single" w:sz="4" w:space="0" w:color="auto"/>
              <w:right w:val="single" w:sz="4" w:space="0" w:color="auto"/>
            </w:tcBorders>
          </w:tcPr>
          <w:p w:rsidR="009D062D" w:rsidRPr="009D062D" w:rsidRDefault="009D062D" w:rsidP="006570BA">
            <w:pPr>
              <w:jc w:val="center"/>
              <w:rPr>
                <w:bCs/>
                <w:color w:val="000000"/>
                <w:sz w:val="16"/>
                <w:szCs w:val="16"/>
              </w:rPr>
            </w:pPr>
            <w:r w:rsidRPr="009D062D">
              <w:rPr>
                <w:bCs/>
                <w:color w:val="000000"/>
                <w:sz w:val="16"/>
                <w:szCs w:val="16"/>
              </w:rPr>
              <w:t>907</w:t>
            </w:r>
          </w:p>
        </w:tc>
        <w:tc>
          <w:tcPr>
            <w:tcW w:w="1953" w:type="dxa"/>
            <w:tcBorders>
              <w:top w:val="single" w:sz="4" w:space="0" w:color="auto"/>
              <w:left w:val="single" w:sz="4" w:space="0" w:color="auto"/>
              <w:bottom w:val="single" w:sz="4" w:space="0" w:color="auto"/>
              <w:right w:val="single" w:sz="4" w:space="0" w:color="auto"/>
            </w:tcBorders>
          </w:tcPr>
          <w:p w:rsidR="009D062D" w:rsidRPr="009D062D" w:rsidRDefault="009D062D" w:rsidP="006570BA">
            <w:pPr>
              <w:jc w:val="center"/>
              <w:rPr>
                <w:bCs/>
                <w:color w:val="000000"/>
                <w:sz w:val="16"/>
                <w:szCs w:val="16"/>
              </w:rPr>
            </w:pPr>
            <w:r w:rsidRPr="009D062D">
              <w:rPr>
                <w:bCs/>
                <w:color w:val="000000"/>
                <w:sz w:val="16"/>
                <w:szCs w:val="16"/>
              </w:rPr>
              <w:t>01050201100000510</w:t>
            </w:r>
          </w:p>
        </w:tc>
        <w:tc>
          <w:tcPr>
            <w:tcW w:w="5940" w:type="dxa"/>
            <w:tcBorders>
              <w:top w:val="single" w:sz="4" w:space="0" w:color="auto"/>
              <w:left w:val="single" w:sz="4" w:space="0" w:color="auto"/>
              <w:bottom w:val="single" w:sz="4" w:space="0" w:color="auto"/>
              <w:right w:val="single" w:sz="4" w:space="0" w:color="auto"/>
            </w:tcBorders>
          </w:tcPr>
          <w:p w:rsidR="009D062D" w:rsidRPr="009D062D" w:rsidRDefault="009D062D" w:rsidP="006570BA">
            <w:pPr>
              <w:rPr>
                <w:bCs/>
                <w:color w:val="000000"/>
                <w:sz w:val="16"/>
                <w:szCs w:val="16"/>
              </w:rPr>
            </w:pPr>
            <w:r w:rsidRPr="009D062D">
              <w:rPr>
                <w:bCs/>
                <w:color w:val="000000"/>
                <w:sz w:val="16"/>
                <w:szCs w:val="16"/>
              </w:rPr>
              <w:t>Увеличение прочих остатков денежных средств бюджетов поселений</w:t>
            </w:r>
          </w:p>
        </w:tc>
      </w:tr>
      <w:tr w:rsidR="009D062D" w:rsidRPr="009D062D" w:rsidTr="006570BA">
        <w:tc>
          <w:tcPr>
            <w:tcW w:w="1575" w:type="dxa"/>
            <w:tcBorders>
              <w:top w:val="single" w:sz="4" w:space="0" w:color="auto"/>
              <w:left w:val="single" w:sz="4" w:space="0" w:color="auto"/>
              <w:bottom w:val="single" w:sz="4" w:space="0" w:color="auto"/>
              <w:right w:val="single" w:sz="4" w:space="0" w:color="auto"/>
            </w:tcBorders>
          </w:tcPr>
          <w:p w:rsidR="009D062D" w:rsidRPr="009D062D" w:rsidRDefault="009D062D" w:rsidP="006570BA">
            <w:pPr>
              <w:jc w:val="center"/>
              <w:rPr>
                <w:bCs/>
                <w:color w:val="000000"/>
                <w:sz w:val="16"/>
                <w:szCs w:val="16"/>
              </w:rPr>
            </w:pPr>
            <w:r w:rsidRPr="009D062D">
              <w:rPr>
                <w:bCs/>
                <w:color w:val="000000"/>
                <w:sz w:val="16"/>
                <w:szCs w:val="16"/>
              </w:rPr>
              <w:t>907</w:t>
            </w:r>
          </w:p>
        </w:tc>
        <w:tc>
          <w:tcPr>
            <w:tcW w:w="1953" w:type="dxa"/>
            <w:tcBorders>
              <w:top w:val="single" w:sz="4" w:space="0" w:color="auto"/>
              <w:left w:val="single" w:sz="4" w:space="0" w:color="auto"/>
              <w:bottom w:val="single" w:sz="4" w:space="0" w:color="auto"/>
              <w:right w:val="single" w:sz="4" w:space="0" w:color="auto"/>
            </w:tcBorders>
          </w:tcPr>
          <w:p w:rsidR="009D062D" w:rsidRPr="009D062D" w:rsidRDefault="009D062D" w:rsidP="006570BA">
            <w:pPr>
              <w:jc w:val="center"/>
              <w:rPr>
                <w:bCs/>
                <w:color w:val="000000"/>
                <w:sz w:val="16"/>
                <w:szCs w:val="16"/>
              </w:rPr>
            </w:pPr>
            <w:r w:rsidRPr="009D062D">
              <w:rPr>
                <w:bCs/>
                <w:color w:val="000000"/>
                <w:sz w:val="16"/>
                <w:szCs w:val="16"/>
              </w:rPr>
              <w:t>01050201100000610</w:t>
            </w:r>
          </w:p>
        </w:tc>
        <w:tc>
          <w:tcPr>
            <w:tcW w:w="5940" w:type="dxa"/>
            <w:tcBorders>
              <w:top w:val="single" w:sz="4" w:space="0" w:color="auto"/>
              <w:left w:val="single" w:sz="4" w:space="0" w:color="auto"/>
              <w:bottom w:val="single" w:sz="4" w:space="0" w:color="auto"/>
              <w:right w:val="single" w:sz="4" w:space="0" w:color="auto"/>
            </w:tcBorders>
          </w:tcPr>
          <w:p w:rsidR="009D062D" w:rsidRPr="009D062D" w:rsidRDefault="009D062D" w:rsidP="006570BA">
            <w:pPr>
              <w:rPr>
                <w:bCs/>
                <w:color w:val="000000"/>
                <w:sz w:val="16"/>
                <w:szCs w:val="16"/>
              </w:rPr>
            </w:pPr>
            <w:r w:rsidRPr="009D062D">
              <w:rPr>
                <w:bCs/>
                <w:color w:val="000000"/>
                <w:sz w:val="16"/>
                <w:szCs w:val="16"/>
              </w:rPr>
              <w:t>Уменьшение прочих остатков денежных средств бюджетов поселений</w:t>
            </w:r>
          </w:p>
        </w:tc>
      </w:tr>
    </w:tbl>
    <w:p w:rsidR="009D062D" w:rsidRPr="009D062D" w:rsidRDefault="009D062D" w:rsidP="009D062D">
      <w:pPr>
        <w:jc w:val="center"/>
        <w:rPr>
          <w:sz w:val="16"/>
          <w:szCs w:val="16"/>
        </w:rPr>
      </w:pPr>
    </w:p>
    <w:p w:rsidR="009D062D" w:rsidRPr="009D062D" w:rsidRDefault="009D062D" w:rsidP="00405839">
      <w:pPr>
        <w:jc w:val="right"/>
        <w:rPr>
          <w:sz w:val="16"/>
          <w:szCs w:val="16"/>
        </w:rPr>
      </w:pPr>
    </w:p>
    <w:p w:rsidR="00405839" w:rsidRPr="00405839" w:rsidRDefault="00405839" w:rsidP="00405839">
      <w:pPr>
        <w:jc w:val="right"/>
        <w:rPr>
          <w:sz w:val="16"/>
          <w:szCs w:val="16"/>
        </w:rPr>
      </w:pPr>
      <w:r w:rsidRPr="00405839">
        <w:rPr>
          <w:sz w:val="16"/>
          <w:szCs w:val="16"/>
        </w:rPr>
        <w:t>Приложение 8</w:t>
      </w:r>
    </w:p>
    <w:p w:rsidR="00405839" w:rsidRPr="00405839" w:rsidRDefault="00405839" w:rsidP="00405839">
      <w:pPr>
        <w:jc w:val="right"/>
        <w:rPr>
          <w:sz w:val="16"/>
          <w:szCs w:val="16"/>
        </w:rPr>
      </w:pPr>
    </w:p>
    <w:p w:rsidR="00405839" w:rsidRPr="00405839" w:rsidRDefault="00405839" w:rsidP="00405839">
      <w:pPr>
        <w:jc w:val="right"/>
        <w:rPr>
          <w:sz w:val="16"/>
          <w:szCs w:val="16"/>
        </w:rPr>
      </w:pPr>
      <w:r w:rsidRPr="00405839">
        <w:rPr>
          <w:sz w:val="16"/>
          <w:szCs w:val="16"/>
        </w:rPr>
        <w:t>к Решению  Совета Новокривошеинского</w:t>
      </w:r>
    </w:p>
    <w:p w:rsidR="00405839" w:rsidRPr="00405839" w:rsidRDefault="00405839" w:rsidP="00405839">
      <w:pPr>
        <w:jc w:val="right"/>
        <w:rPr>
          <w:sz w:val="16"/>
          <w:szCs w:val="16"/>
        </w:rPr>
      </w:pPr>
      <w:r w:rsidRPr="00405839">
        <w:rPr>
          <w:sz w:val="16"/>
          <w:szCs w:val="16"/>
        </w:rPr>
        <w:t xml:space="preserve">сельского поселения «Об утверждении </w:t>
      </w:r>
    </w:p>
    <w:p w:rsidR="00405839" w:rsidRPr="00405839" w:rsidRDefault="00405839" w:rsidP="00405839">
      <w:pPr>
        <w:jc w:val="right"/>
        <w:rPr>
          <w:sz w:val="16"/>
          <w:szCs w:val="16"/>
        </w:rPr>
      </w:pPr>
      <w:r w:rsidRPr="00405839">
        <w:rPr>
          <w:sz w:val="16"/>
          <w:szCs w:val="16"/>
        </w:rPr>
        <w:t xml:space="preserve"> бюджета муниципального образования</w:t>
      </w:r>
    </w:p>
    <w:p w:rsidR="00405839" w:rsidRPr="00405839" w:rsidRDefault="00405839" w:rsidP="00405839">
      <w:pPr>
        <w:jc w:val="right"/>
        <w:rPr>
          <w:sz w:val="16"/>
          <w:szCs w:val="16"/>
        </w:rPr>
      </w:pPr>
      <w:r w:rsidRPr="00405839">
        <w:rPr>
          <w:sz w:val="16"/>
          <w:szCs w:val="16"/>
        </w:rPr>
        <w:t xml:space="preserve">Новокривошеинское сельское поселение </w:t>
      </w:r>
    </w:p>
    <w:p w:rsidR="00405839" w:rsidRPr="00405839" w:rsidRDefault="00405839" w:rsidP="00405839">
      <w:pPr>
        <w:jc w:val="right"/>
        <w:rPr>
          <w:sz w:val="16"/>
          <w:szCs w:val="16"/>
        </w:rPr>
      </w:pPr>
      <w:r w:rsidRPr="00405839">
        <w:rPr>
          <w:sz w:val="16"/>
          <w:szCs w:val="16"/>
        </w:rPr>
        <w:t xml:space="preserve">на 2020 год и на плановый период 2021 и </w:t>
      </w:r>
    </w:p>
    <w:p w:rsidR="00405839" w:rsidRPr="00405839" w:rsidRDefault="00405839" w:rsidP="00405839">
      <w:pPr>
        <w:jc w:val="right"/>
        <w:rPr>
          <w:sz w:val="16"/>
          <w:szCs w:val="16"/>
        </w:rPr>
      </w:pPr>
      <w:r w:rsidRPr="00405839">
        <w:rPr>
          <w:sz w:val="16"/>
          <w:szCs w:val="16"/>
        </w:rPr>
        <w:t>2022 годов»</w:t>
      </w:r>
    </w:p>
    <w:p w:rsidR="00405839" w:rsidRPr="00405839" w:rsidRDefault="00405839" w:rsidP="00405839">
      <w:pPr>
        <w:ind w:firstLine="4536"/>
        <w:rPr>
          <w:sz w:val="16"/>
          <w:szCs w:val="16"/>
        </w:rPr>
      </w:pPr>
    </w:p>
    <w:p w:rsidR="00405839" w:rsidRPr="0029448A" w:rsidRDefault="00405839" w:rsidP="00405839">
      <w:pPr>
        <w:jc w:val="center"/>
        <w:rPr>
          <w:sz w:val="16"/>
          <w:szCs w:val="16"/>
        </w:rPr>
      </w:pPr>
      <w:r w:rsidRPr="00405839">
        <w:rPr>
          <w:sz w:val="16"/>
          <w:szCs w:val="16"/>
        </w:rPr>
        <w:t>Перечень главных распорядителей  средств  местного бюджета в составе ведомственной структуре расходов бюджета муниципального образования                                                          Новокривошеинское сельское поселение на 2020 год и на плановый период                         2021 и 2022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4"/>
      </w:tblGrid>
      <w:tr w:rsidR="00405839" w:rsidRPr="00405839" w:rsidTr="006570BA">
        <w:trPr>
          <w:trHeight w:val="1365"/>
        </w:trPr>
        <w:tc>
          <w:tcPr>
            <w:tcW w:w="9571" w:type="dxa"/>
            <w:tcBorders>
              <w:top w:val="nil"/>
              <w:left w:val="nil"/>
              <w:bottom w:val="nil"/>
              <w:right w:val="nil"/>
            </w:tcBorders>
          </w:tcPr>
          <w:p w:rsidR="00405839" w:rsidRPr="00405839" w:rsidRDefault="00405839" w:rsidP="006570BA">
            <w:pPr>
              <w:jc w:val="center"/>
              <w:rPr>
                <w:sz w:val="16"/>
                <w:szCs w:val="16"/>
              </w:rPr>
            </w:pPr>
            <w:r w:rsidRPr="00405839">
              <w:rPr>
                <w:sz w:val="16"/>
                <w:szCs w:val="16"/>
              </w:rPr>
              <w:t xml:space="preserve">                                                                                                                                                                                                         </w:t>
            </w:r>
          </w:p>
          <w:p w:rsidR="00405839" w:rsidRPr="00405839" w:rsidRDefault="00405839" w:rsidP="00405839">
            <w:pPr>
              <w:numPr>
                <w:ilvl w:val="0"/>
                <w:numId w:val="12"/>
              </w:numPr>
              <w:rPr>
                <w:sz w:val="16"/>
                <w:szCs w:val="16"/>
              </w:rPr>
            </w:pPr>
            <w:r w:rsidRPr="00405839">
              <w:rPr>
                <w:sz w:val="16"/>
                <w:szCs w:val="16"/>
              </w:rPr>
              <w:t>907- Исполнительно-распорядительный орган муниципального образования - Администрация Новокривошеинского сельского поселения</w:t>
            </w:r>
          </w:p>
          <w:p w:rsidR="00405839" w:rsidRPr="00405839" w:rsidRDefault="00405839" w:rsidP="006570BA">
            <w:pPr>
              <w:ind w:left="900"/>
              <w:rPr>
                <w:sz w:val="16"/>
                <w:szCs w:val="16"/>
              </w:rPr>
            </w:pPr>
          </w:p>
        </w:tc>
      </w:tr>
    </w:tbl>
    <w:p w:rsidR="00405839" w:rsidRDefault="00405839" w:rsidP="00405839">
      <w:pPr>
        <w:jc w:val="center"/>
        <w:rPr>
          <w:sz w:val="26"/>
          <w:szCs w:val="26"/>
        </w:rPr>
      </w:pPr>
    </w:p>
    <w:p w:rsidR="00405839" w:rsidRDefault="00405839" w:rsidP="00405839">
      <w:pPr>
        <w:jc w:val="right"/>
        <w:rPr>
          <w:color w:val="000000"/>
          <w:sz w:val="16"/>
          <w:szCs w:val="16"/>
        </w:rPr>
      </w:pPr>
    </w:p>
    <w:p w:rsidR="00405839" w:rsidRPr="00405839" w:rsidRDefault="00405839" w:rsidP="00405839">
      <w:pPr>
        <w:jc w:val="right"/>
        <w:rPr>
          <w:color w:val="000000"/>
          <w:sz w:val="16"/>
          <w:szCs w:val="16"/>
        </w:rPr>
      </w:pPr>
      <w:r w:rsidRPr="00405839">
        <w:rPr>
          <w:color w:val="000000"/>
          <w:sz w:val="16"/>
          <w:szCs w:val="16"/>
        </w:rPr>
        <w:t>Приложение 9</w:t>
      </w:r>
    </w:p>
    <w:p w:rsidR="00405839" w:rsidRPr="00405839" w:rsidRDefault="00405839" w:rsidP="00405839">
      <w:pPr>
        <w:jc w:val="right"/>
        <w:rPr>
          <w:color w:val="000000"/>
          <w:sz w:val="16"/>
          <w:szCs w:val="16"/>
        </w:rPr>
      </w:pPr>
      <w:r w:rsidRPr="00405839">
        <w:rPr>
          <w:color w:val="000000"/>
          <w:sz w:val="16"/>
          <w:szCs w:val="16"/>
        </w:rPr>
        <w:t xml:space="preserve">                                                                                                                                                                                 </w:t>
      </w:r>
    </w:p>
    <w:p w:rsidR="00405839" w:rsidRPr="00405839" w:rsidRDefault="00405839" w:rsidP="00405839">
      <w:pPr>
        <w:jc w:val="right"/>
        <w:rPr>
          <w:color w:val="000000"/>
          <w:sz w:val="16"/>
          <w:szCs w:val="16"/>
        </w:rPr>
      </w:pPr>
      <w:r w:rsidRPr="00405839">
        <w:rPr>
          <w:color w:val="000000"/>
          <w:sz w:val="16"/>
          <w:szCs w:val="16"/>
        </w:rPr>
        <w:t>к Решению Совета Новокривошеинского</w:t>
      </w:r>
    </w:p>
    <w:p w:rsidR="00405839" w:rsidRPr="00405839" w:rsidRDefault="00405839" w:rsidP="00405839">
      <w:pPr>
        <w:jc w:val="right"/>
        <w:rPr>
          <w:color w:val="000000"/>
          <w:sz w:val="16"/>
          <w:szCs w:val="16"/>
        </w:rPr>
      </w:pPr>
      <w:r w:rsidRPr="00405839">
        <w:rPr>
          <w:color w:val="000000"/>
          <w:sz w:val="16"/>
          <w:szCs w:val="16"/>
        </w:rPr>
        <w:t xml:space="preserve">сельского поселения </w:t>
      </w:r>
      <w:r w:rsidRPr="00405839">
        <w:rPr>
          <w:bCs/>
          <w:color w:val="000000"/>
          <w:sz w:val="16"/>
          <w:szCs w:val="16"/>
        </w:rPr>
        <w:t>«Об утверждении</w:t>
      </w:r>
    </w:p>
    <w:p w:rsidR="00405839" w:rsidRPr="00405839" w:rsidRDefault="00405839" w:rsidP="00405839">
      <w:pPr>
        <w:jc w:val="right"/>
        <w:rPr>
          <w:bCs/>
          <w:color w:val="000000"/>
          <w:sz w:val="16"/>
          <w:szCs w:val="16"/>
        </w:rPr>
      </w:pPr>
      <w:r w:rsidRPr="00405839">
        <w:rPr>
          <w:bCs/>
          <w:color w:val="000000"/>
          <w:sz w:val="16"/>
          <w:szCs w:val="16"/>
        </w:rPr>
        <w:t xml:space="preserve"> бюджета муниципального образования </w:t>
      </w:r>
    </w:p>
    <w:p w:rsidR="00405839" w:rsidRPr="00405839" w:rsidRDefault="00405839" w:rsidP="00405839">
      <w:pPr>
        <w:jc w:val="right"/>
        <w:rPr>
          <w:bCs/>
          <w:color w:val="000000"/>
          <w:sz w:val="16"/>
          <w:szCs w:val="16"/>
        </w:rPr>
      </w:pPr>
      <w:r w:rsidRPr="00405839">
        <w:rPr>
          <w:bCs/>
          <w:color w:val="000000"/>
          <w:sz w:val="16"/>
          <w:szCs w:val="16"/>
        </w:rPr>
        <w:t xml:space="preserve">Новокривошеинское сельское поселение на </w:t>
      </w:r>
    </w:p>
    <w:p w:rsidR="00405839" w:rsidRPr="00405839" w:rsidRDefault="00405839" w:rsidP="00405839">
      <w:pPr>
        <w:jc w:val="right"/>
        <w:rPr>
          <w:bCs/>
          <w:color w:val="000000"/>
          <w:sz w:val="16"/>
          <w:szCs w:val="16"/>
        </w:rPr>
      </w:pPr>
      <w:r w:rsidRPr="00405839">
        <w:rPr>
          <w:bCs/>
          <w:color w:val="000000"/>
          <w:sz w:val="16"/>
          <w:szCs w:val="16"/>
        </w:rPr>
        <w:t xml:space="preserve">2020 год и на плановый период 2021 и 2022 </w:t>
      </w:r>
    </w:p>
    <w:p w:rsidR="00405839" w:rsidRPr="00405839" w:rsidRDefault="00405839" w:rsidP="00405839">
      <w:pPr>
        <w:jc w:val="right"/>
        <w:rPr>
          <w:bCs/>
          <w:color w:val="000000"/>
          <w:sz w:val="16"/>
          <w:szCs w:val="16"/>
        </w:rPr>
      </w:pPr>
      <w:r w:rsidRPr="00405839">
        <w:rPr>
          <w:bCs/>
          <w:color w:val="000000"/>
          <w:sz w:val="16"/>
          <w:szCs w:val="16"/>
        </w:rPr>
        <w:t xml:space="preserve">годов» </w:t>
      </w:r>
    </w:p>
    <w:p w:rsidR="00405839" w:rsidRPr="00405839" w:rsidRDefault="00405839" w:rsidP="00405839">
      <w:pPr>
        <w:ind w:firstLine="4536"/>
        <w:rPr>
          <w:color w:val="000000"/>
          <w:sz w:val="16"/>
          <w:szCs w:val="16"/>
        </w:rPr>
      </w:pPr>
    </w:p>
    <w:p w:rsidR="00405839" w:rsidRPr="00405839" w:rsidRDefault="00405839" w:rsidP="00405839">
      <w:pPr>
        <w:ind w:firstLine="4536"/>
        <w:rPr>
          <w:color w:val="000000"/>
          <w:sz w:val="16"/>
          <w:szCs w:val="16"/>
        </w:rPr>
      </w:pPr>
    </w:p>
    <w:p w:rsidR="00405839" w:rsidRPr="00405839" w:rsidRDefault="00405839" w:rsidP="00405839">
      <w:pPr>
        <w:ind w:firstLine="561"/>
        <w:jc w:val="right"/>
        <w:rPr>
          <w:color w:val="000000"/>
          <w:sz w:val="16"/>
          <w:szCs w:val="16"/>
        </w:rPr>
      </w:pPr>
    </w:p>
    <w:p w:rsidR="00405839" w:rsidRPr="00405839" w:rsidRDefault="00405839" w:rsidP="00405839">
      <w:pPr>
        <w:jc w:val="center"/>
        <w:rPr>
          <w:sz w:val="16"/>
          <w:szCs w:val="16"/>
        </w:rPr>
      </w:pPr>
      <w:r w:rsidRPr="00405839">
        <w:rPr>
          <w:sz w:val="16"/>
          <w:szCs w:val="16"/>
        </w:rPr>
        <w:lastRenderedPageBreak/>
        <w:t>Источники финансирования дефицита местного бюджета</w:t>
      </w:r>
    </w:p>
    <w:p w:rsidR="00405839" w:rsidRPr="00405839" w:rsidRDefault="00405839" w:rsidP="00405839">
      <w:pPr>
        <w:jc w:val="center"/>
        <w:rPr>
          <w:sz w:val="16"/>
          <w:szCs w:val="16"/>
        </w:rPr>
      </w:pPr>
      <w:r w:rsidRPr="00405839">
        <w:rPr>
          <w:sz w:val="16"/>
          <w:szCs w:val="16"/>
        </w:rPr>
        <w:t>муниципального образования Новокривошеинское сельское поселение                                     на 2020 год и на плановый период 2021 и 2022 годов</w:t>
      </w:r>
    </w:p>
    <w:p w:rsidR="00405839" w:rsidRPr="00405839" w:rsidRDefault="00405839" w:rsidP="00405839">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1900"/>
        <w:gridCol w:w="1486"/>
        <w:gridCol w:w="1010"/>
      </w:tblGrid>
      <w:tr w:rsidR="00405839" w:rsidRPr="00405839" w:rsidTr="006570BA">
        <w:tc>
          <w:tcPr>
            <w:tcW w:w="828"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r w:rsidRPr="00405839">
              <w:rPr>
                <w:sz w:val="16"/>
                <w:szCs w:val="16"/>
              </w:rPr>
              <w:t>№ п/п</w:t>
            </w:r>
          </w:p>
        </w:tc>
        <w:tc>
          <w:tcPr>
            <w:tcW w:w="4635"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r w:rsidRPr="00405839">
              <w:rPr>
                <w:sz w:val="16"/>
                <w:szCs w:val="16"/>
              </w:rPr>
              <w:t>Наименование источника финансирования дефицита местного бюджета</w:t>
            </w:r>
          </w:p>
        </w:tc>
        <w:tc>
          <w:tcPr>
            <w:tcW w:w="2583"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r w:rsidRPr="00405839">
              <w:rPr>
                <w:sz w:val="16"/>
                <w:szCs w:val="16"/>
              </w:rPr>
              <w:t>Код бюджетной классификации</w:t>
            </w:r>
          </w:p>
        </w:tc>
        <w:tc>
          <w:tcPr>
            <w:tcW w:w="1599"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r w:rsidRPr="00405839">
              <w:rPr>
                <w:sz w:val="16"/>
                <w:szCs w:val="16"/>
              </w:rPr>
              <w:t>Сумма (тыс.руб.) бюджет на 2020 год</w:t>
            </w:r>
          </w:p>
        </w:tc>
      </w:tr>
      <w:tr w:rsidR="00405839" w:rsidRPr="00405839" w:rsidTr="006570BA">
        <w:tc>
          <w:tcPr>
            <w:tcW w:w="828"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r w:rsidRPr="00405839">
              <w:rPr>
                <w:sz w:val="16"/>
                <w:szCs w:val="16"/>
              </w:rPr>
              <w:t>1</w:t>
            </w:r>
          </w:p>
        </w:tc>
        <w:tc>
          <w:tcPr>
            <w:tcW w:w="4635"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r w:rsidRPr="00405839">
              <w:rPr>
                <w:sz w:val="16"/>
                <w:szCs w:val="16"/>
              </w:rPr>
              <w:t>2</w:t>
            </w:r>
          </w:p>
        </w:tc>
        <w:tc>
          <w:tcPr>
            <w:tcW w:w="2583"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r w:rsidRPr="00405839">
              <w:rPr>
                <w:sz w:val="16"/>
                <w:szCs w:val="16"/>
              </w:rPr>
              <w:t>3</w:t>
            </w:r>
          </w:p>
        </w:tc>
        <w:tc>
          <w:tcPr>
            <w:tcW w:w="1599"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r w:rsidRPr="00405839">
              <w:rPr>
                <w:sz w:val="16"/>
                <w:szCs w:val="16"/>
              </w:rPr>
              <w:t>4</w:t>
            </w:r>
          </w:p>
        </w:tc>
      </w:tr>
      <w:tr w:rsidR="00405839" w:rsidRPr="00405839" w:rsidTr="006570BA">
        <w:tc>
          <w:tcPr>
            <w:tcW w:w="828"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p>
          <w:p w:rsidR="00405839" w:rsidRPr="00405839" w:rsidRDefault="00405839" w:rsidP="006570BA">
            <w:pPr>
              <w:jc w:val="center"/>
              <w:rPr>
                <w:sz w:val="16"/>
                <w:szCs w:val="16"/>
              </w:rPr>
            </w:pPr>
            <w:r w:rsidRPr="00405839">
              <w:rPr>
                <w:sz w:val="16"/>
                <w:szCs w:val="16"/>
              </w:rPr>
              <w:t xml:space="preserve">1. </w:t>
            </w:r>
          </w:p>
        </w:tc>
        <w:tc>
          <w:tcPr>
            <w:tcW w:w="4635"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both"/>
              <w:rPr>
                <w:sz w:val="16"/>
                <w:szCs w:val="16"/>
              </w:rPr>
            </w:pPr>
          </w:p>
          <w:p w:rsidR="00405839" w:rsidRPr="00405839" w:rsidRDefault="00405839" w:rsidP="006570BA">
            <w:pPr>
              <w:jc w:val="both"/>
              <w:rPr>
                <w:sz w:val="16"/>
                <w:szCs w:val="16"/>
              </w:rPr>
            </w:pPr>
            <w:r w:rsidRPr="00405839">
              <w:rPr>
                <w:sz w:val="16"/>
                <w:szCs w:val="16"/>
              </w:rPr>
              <w:t xml:space="preserve">Изменение остатков средств на счетах по учету средств местного бюджета в течение финансового года </w:t>
            </w:r>
          </w:p>
        </w:tc>
        <w:tc>
          <w:tcPr>
            <w:tcW w:w="2583"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both"/>
              <w:rPr>
                <w:sz w:val="16"/>
                <w:szCs w:val="16"/>
              </w:rPr>
            </w:pPr>
          </w:p>
          <w:p w:rsidR="00405839" w:rsidRPr="00405839" w:rsidRDefault="00405839" w:rsidP="006570BA">
            <w:pPr>
              <w:jc w:val="both"/>
              <w:rPr>
                <w:sz w:val="16"/>
                <w:szCs w:val="16"/>
              </w:rPr>
            </w:pPr>
            <w:r w:rsidRPr="00405839">
              <w:rPr>
                <w:sz w:val="16"/>
                <w:szCs w:val="16"/>
              </w:rPr>
              <w:t>01 05 00 00 00 0000 000</w:t>
            </w:r>
          </w:p>
        </w:tc>
        <w:tc>
          <w:tcPr>
            <w:tcW w:w="1599"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p>
          <w:p w:rsidR="00405839" w:rsidRPr="00405839" w:rsidRDefault="00405839" w:rsidP="006570BA">
            <w:pPr>
              <w:jc w:val="center"/>
              <w:rPr>
                <w:sz w:val="16"/>
                <w:szCs w:val="16"/>
              </w:rPr>
            </w:pPr>
            <w:r w:rsidRPr="00405839">
              <w:rPr>
                <w:sz w:val="16"/>
                <w:szCs w:val="16"/>
              </w:rPr>
              <w:t>0,0</w:t>
            </w:r>
          </w:p>
        </w:tc>
      </w:tr>
    </w:tbl>
    <w:p w:rsidR="00405839" w:rsidRPr="00405839" w:rsidRDefault="00405839" w:rsidP="00405839">
      <w:pPr>
        <w:ind w:firstLine="561"/>
        <w:jc w:val="right"/>
        <w:rPr>
          <w:color w:val="000000"/>
          <w:sz w:val="16"/>
          <w:szCs w:val="16"/>
        </w:rPr>
      </w:pPr>
    </w:p>
    <w:p w:rsidR="00405839" w:rsidRPr="00405839" w:rsidRDefault="00405839" w:rsidP="00405839">
      <w:pPr>
        <w:ind w:firstLine="561"/>
        <w:jc w:val="right"/>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1900"/>
        <w:gridCol w:w="1486"/>
        <w:gridCol w:w="1010"/>
      </w:tblGrid>
      <w:tr w:rsidR="00405839" w:rsidRPr="00405839" w:rsidTr="006570BA">
        <w:tc>
          <w:tcPr>
            <w:tcW w:w="828"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r w:rsidRPr="00405839">
              <w:rPr>
                <w:sz w:val="16"/>
                <w:szCs w:val="16"/>
              </w:rPr>
              <w:t>№ п/п</w:t>
            </w:r>
          </w:p>
        </w:tc>
        <w:tc>
          <w:tcPr>
            <w:tcW w:w="4635"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r w:rsidRPr="00405839">
              <w:rPr>
                <w:sz w:val="16"/>
                <w:szCs w:val="16"/>
              </w:rPr>
              <w:t>Наименование источника финансирования дефицита местного бюджета</w:t>
            </w:r>
          </w:p>
        </w:tc>
        <w:tc>
          <w:tcPr>
            <w:tcW w:w="2583"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r w:rsidRPr="00405839">
              <w:rPr>
                <w:sz w:val="16"/>
                <w:szCs w:val="16"/>
              </w:rPr>
              <w:t>Код бюджетной классификации</w:t>
            </w:r>
          </w:p>
        </w:tc>
        <w:tc>
          <w:tcPr>
            <w:tcW w:w="1599"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r w:rsidRPr="00405839">
              <w:rPr>
                <w:sz w:val="16"/>
                <w:szCs w:val="16"/>
              </w:rPr>
              <w:t>Сумма (тыс.руб.) бюджет на 2021 год</w:t>
            </w:r>
          </w:p>
        </w:tc>
      </w:tr>
      <w:tr w:rsidR="00405839" w:rsidRPr="00405839" w:rsidTr="006570BA">
        <w:tc>
          <w:tcPr>
            <w:tcW w:w="828"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r w:rsidRPr="00405839">
              <w:rPr>
                <w:sz w:val="16"/>
                <w:szCs w:val="16"/>
              </w:rPr>
              <w:t>1</w:t>
            </w:r>
          </w:p>
        </w:tc>
        <w:tc>
          <w:tcPr>
            <w:tcW w:w="4635"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r w:rsidRPr="00405839">
              <w:rPr>
                <w:sz w:val="16"/>
                <w:szCs w:val="16"/>
              </w:rPr>
              <w:t>2</w:t>
            </w:r>
          </w:p>
        </w:tc>
        <w:tc>
          <w:tcPr>
            <w:tcW w:w="2583"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r w:rsidRPr="00405839">
              <w:rPr>
                <w:sz w:val="16"/>
                <w:szCs w:val="16"/>
              </w:rPr>
              <w:t>3</w:t>
            </w:r>
          </w:p>
        </w:tc>
        <w:tc>
          <w:tcPr>
            <w:tcW w:w="1599"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r w:rsidRPr="00405839">
              <w:rPr>
                <w:sz w:val="16"/>
                <w:szCs w:val="16"/>
              </w:rPr>
              <w:t>4</w:t>
            </w:r>
          </w:p>
        </w:tc>
      </w:tr>
      <w:tr w:rsidR="00405839" w:rsidRPr="00405839" w:rsidTr="006570BA">
        <w:tc>
          <w:tcPr>
            <w:tcW w:w="828"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p>
          <w:p w:rsidR="00405839" w:rsidRPr="00405839" w:rsidRDefault="00405839" w:rsidP="006570BA">
            <w:pPr>
              <w:jc w:val="center"/>
              <w:rPr>
                <w:sz w:val="16"/>
                <w:szCs w:val="16"/>
              </w:rPr>
            </w:pPr>
            <w:r w:rsidRPr="00405839">
              <w:rPr>
                <w:sz w:val="16"/>
                <w:szCs w:val="16"/>
              </w:rPr>
              <w:t xml:space="preserve">1. </w:t>
            </w:r>
          </w:p>
        </w:tc>
        <w:tc>
          <w:tcPr>
            <w:tcW w:w="4635"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both"/>
              <w:rPr>
                <w:sz w:val="16"/>
                <w:szCs w:val="16"/>
              </w:rPr>
            </w:pPr>
          </w:p>
          <w:p w:rsidR="00405839" w:rsidRPr="00405839" w:rsidRDefault="00405839" w:rsidP="006570BA">
            <w:pPr>
              <w:jc w:val="both"/>
              <w:rPr>
                <w:sz w:val="16"/>
                <w:szCs w:val="16"/>
              </w:rPr>
            </w:pPr>
            <w:r w:rsidRPr="00405839">
              <w:rPr>
                <w:sz w:val="16"/>
                <w:szCs w:val="16"/>
              </w:rPr>
              <w:t xml:space="preserve">Изменение остатков средств на счетах по учету средств местного бюджета в течение финансового года </w:t>
            </w:r>
          </w:p>
        </w:tc>
        <w:tc>
          <w:tcPr>
            <w:tcW w:w="2583"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both"/>
              <w:rPr>
                <w:sz w:val="16"/>
                <w:szCs w:val="16"/>
              </w:rPr>
            </w:pPr>
          </w:p>
          <w:p w:rsidR="00405839" w:rsidRPr="00405839" w:rsidRDefault="00405839" w:rsidP="006570BA">
            <w:pPr>
              <w:jc w:val="both"/>
              <w:rPr>
                <w:sz w:val="16"/>
                <w:szCs w:val="16"/>
              </w:rPr>
            </w:pPr>
            <w:r w:rsidRPr="00405839">
              <w:rPr>
                <w:sz w:val="16"/>
                <w:szCs w:val="16"/>
              </w:rPr>
              <w:t>01 05 00 00 00 0000 000</w:t>
            </w:r>
          </w:p>
        </w:tc>
        <w:tc>
          <w:tcPr>
            <w:tcW w:w="1599"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p>
          <w:p w:rsidR="00405839" w:rsidRPr="00405839" w:rsidRDefault="00405839" w:rsidP="006570BA">
            <w:pPr>
              <w:jc w:val="center"/>
              <w:rPr>
                <w:sz w:val="16"/>
                <w:szCs w:val="16"/>
              </w:rPr>
            </w:pPr>
            <w:r w:rsidRPr="00405839">
              <w:rPr>
                <w:sz w:val="16"/>
                <w:szCs w:val="16"/>
              </w:rPr>
              <w:t>0,0</w:t>
            </w:r>
          </w:p>
        </w:tc>
      </w:tr>
    </w:tbl>
    <w:p w:rsidR="00405839" w:rsidRPr="00405839" w:rsidRDefault="00405839" w:rsidP="00405839">
      <w:pPr>
        <w:spacing w:line="360" w:lineRule="auto"/>
        <w:ind w:firstLine="561"/>
        <w:jc w:val="both"/>
        <w:rPr>
          <w:sz w:val="16"/>
          <w:szCs w:val="16"/>
        </w:rPr>
      </w:pPr>
    </w:p>
    <w:p w:rsidR="00405839" w:rsidRPr="00405839" w:rsidRDefault="00405839" w:rsidP="00405839">
      <w:pPr>
        <w:spacing w:line="360" w:lineRule="auto"/>
        <w:ind w:firstLine="561"/>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1900"/>
        <w:gridCol w:w="1486"/>
        <w:gridCol w:w="1010"/>
      </w:tblGrid>
      <w:tr w:rsidR="00405839" w:rsidRPr="00405839" w:rsidTr="006570BA">
        <w:tc>
          <w:tcPr>
            <w:tcW w:w="828"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r w:rsidRPr="00405839">
              <w:rPr>
                <w:sz w:val="16"/>
                <w:szCs w:val="16"/>
              </w:rPr>
              <w:t>№ п/п</w:t>
            </w:r>
          </w:p>
        </w:tc>
        <w:tc>
          <w:tcPr>
            <w:tcW w:w="4635"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r w:rsidRPr="00405839">
              <w:rPr>
                <w:sz w:val="16"/>
                <w:szCs w:val="16"/>
              </w:rPr>
              <w:t>Наименование источника финансирования дефицита местного бюджета</w:t>
            </w:r>
          </w:p>
        </w:tc>
        <w:tc>
          <w:tcPr>
            <w:tcW w:w="2583"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r w:rsidRPr="00405839">
              <w:rPr>
                <w:sz w:val="16"/>
                <w:szCs w:val="16"/>
              </w:rPr>
              <w:t>Код бюджетной классификации</w:t>
            </w:r>
          </w:p>
        </w:tc>
        <w:tc>
          <w:tcPr>
            <w:tcW w:w="1599"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r w:rsidRPr="00405839">
              <w:rPr>
                <w:sz w:val="16"/>
                <w:szCs w:val="16"/>
              </w:rPr>
              <w:t>Сумма (тыс.руб.) бюджет на 2022 год</w:t>
            </w:r>
          </w:p>
        </w:tc>
      </w:tr>
      <w:tr w:rsidR="00405839" w:rsidRPr="00405839" w:rsidTr="006570BA">
        <w:tc>
          <w:tcPr>
            <w:tcW w:w="828"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r w:rsidRPr="00405839">
              <w:rPr>
                <w:sz w:val="16"/>
                <w:szCs w:val="16"/>
              </w:rPr>
              <w:t>1</w:t>
            </w:r>
          </w:p>
        </w:tc>
        <w:tc>
          <w:tcPr>
            <w:tcW w:w="4635"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r w:rsidRPr="00405839">
              <w:rPr>
                <w:sz w:val="16"/>
                <w:szCs w:val="16"/>
              </w:rPr>
              <w:t>2</w:t>
            </w:r>
          </w:p>
        </w:tc>
        <w:tc>
          <w:tcPr>
            <w:tcW w:w="2583"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r w:rsidRPr="00405839">
              <w:rPr>
                <w:sz w:val="16"/>
                <w:szCs w:val="16"/>
              </w:rPr>
              <w:t>3</w:t>
            </w:r>
          </w:p>
        </w:tc>
        <w:tc>
          <w:tcPr>
            <w:tcW w:w="1599"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r w:rsidRPr="00405839">
              <w:rPr>
                <w:sz w:val="16"/>
                <w:szCs w:val="16"/>
              </w:rPr>
              <w:t>4</w:t>
            </w:r>
          </w:p>
        </w:tc>
      </w:tr>
      <w:tr w:rsidR="00405839" w:rsidRPr="00405839" w:rsidTr="006570BA">
        <w:tc>
          <w:tcPr>
            <w:tcW w:w="828"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p>
          <w:p w:rsidR="00405839" w:rsidRPr="00405839" w:rsidRDefault="00405839" w:rsidP="006570BA">
            <w:pPr>
              <w:jc w:val="center"/>
              <w:rPr>
                <w:sz w:val="16"/>
                <w:szCs w:val="16"/>
              </w:rPr>
            </w:pPr>
            <w:r w:rsidRPr="00405839">
              <w:rPr>
                <w:sz w:val="16"/>
                <w:szCs w:val="16"/>
              </w:rPr>
              <w:t xml:space="preserve">1. </w:t>
            </w:r>
          </w:p>
        </w:tc>
        <w:tc>
          <w:tcPr>
            <w:tcW w:w="4635"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both"/>
              <w:rPr>
                <w:sz w:val="16"/>
                <w:szCs w:val="16"/>
              </w:rPr>
            </w:pPr>
          </w:p>
          <w:p w:rsidR="00405839" w:rsidRPr="00405839" w:rsidRDefault="00405839" w:rsidP="006570BA">
            <w:pPr>
              <w:jc w:val="both"/>
              <w:rPr>
                <w:sz w:val="16"/>
                <w:szCs w:val="16"/>
              </w:rPr>
            </w:pPr>
            <w:r w:rsidRPr="00405839">
              <w:rPr>
                <w:sz w:val="16"/>
                <w:szCs w:val="16"/>
              </w:rPr>
              <w:t xml:space="preserve">Изменение остатков средств на счетах по учету средств местного бюджета в течение финансового года </w:t>
            </w:r>
          </w:p>
        </w:tc>
        <w:tc>
          <w:tcPr>
            <w:tcW w:w="2583"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both"/>
              <w:rPr>
                <w:sz w:val="16"/>
                <w:szCs w:val="16"/>
              </w:rPr>
            </w:pPr>
          </w:p>
          <w:p w:rsidR="00405839" w:rsidRPr="00405839" w:rsidRDefault="00405839" w:rsidP="006570BA">
            <w:pPr>
              <w:jc w:val="both"/>
              <w:rPr>
                <w:sz w:val="16"/>
                <w:szCs w:val="16"/>
              </w:rPr>
            </w:pPr>
            <w:r w:rsidRPr="00405839">
              <w:rPr>
                <w:sz w:val="16"/>
                <w:szCs w:val="16"/>
              </w:rPr>
              <w:t>01 05 00 00 00 0000 000</w:t>
            </w:r>
          </w:p>
        </w:tc>
        <w:tc>
          <w:tcPr>
            <w:tcW w:w="1599" w:type="dxa"/>
            <w:tcBorders>
              <w:top w:val="single" w:sz="4" w:space="0" w:color="auto"/>
              <w:left w:val="single" w:sz="4" w:space="0" w:color="auto"/>
              <w:bottom w:val="single" w:sz="4" w:space="0" w:color="auto"/>
              <w:right w:val="single" w:sz="4" w:space="0" w:color="auto"/>
            </w:tcBorders>
          </w:tcPr>
          <w:p w:rsidR="00405839" w:rsidRPr="00405839" w:rsidRDefault="00405839" w:rsidP="006570BA">
            <w:pPr>
              <w:jc w:val="center"/>
              <w:rPr>
                <w:sz w:val="16"/>
                <w:szCs w:val="16"/>
              </w:rPr>
            </w:pPr>
          </w:p>
          <w:p w:rsidR="00405839" w:rsidRPr="00405839" w:rsidRDefault="00405839" w:rsidP="006570BA">
            <w:pPr>
              <w:jc w:val="center"/>
              <w:rPr>
                <w:sz w:val="16"/>
                <w:szCs w:val="16"/>
              </w:rPr>
            </w:pPr>
            <w:r w:rsidRPr="00405839">
              <w:rPr>
                <w:sz w:val="16"/>
                <w:szCs w:val="16"/>
              </w:rPr>
              <w:t>0,0</w:t>
            </w:r>
          </w:p>
        </w:tc>
      </w:tr>
    </w:tbl>
    <w:p w:rsidR="00405839" w:rsidRPr="00405839" w:rsidRDefault="00405839" w:rsidP="00405839">
      <w:pPr>
        <w:jc w:val="center"/>
        <w:rPr>
          <w:sz w:val="16"/>
          <w:szCs w:val="16"/>
        </w:rPr>
      </w:pPr>
    </w:p>
    <w:p w:rsidR="0029448A" w:rsidRPr="0029448A" w:rsidRDefault="0029448A" w:rsidP="0029448A">
      <w:pPr>
        <w:jc w:val="right"/>
        <w:rPr>
          <w:color w:val="000000"/>
          <w:sz w:val="16"/>
          <w:szCs w:val="16"/>
        </w:rPr>
      </w:pPr>
      <w:r w:rsidRPr="0029448A">
        <w:rPr>
          <w:color w:val="000000"/>
          <w:sz w:val="16"/>
          <w:szCs w:val="16"/>
        </w:rPr>
        <w:t>Приложение 10</w:t>
      </w:r>
    </w:p>
    <w:p w:rsidR="0029448A" w:rsidRPr="0029448A" w:rsidRDefault="0029448A" w:rsidP="0029448A">
      <w:pPr>
        <w:jc w:val="right"/>
        <w:rPr>
          <w:color w:val="000000"/>
          <w:sz w:val="16"/>
          <w:szCs w:val="16"/>
        </w:rPr>
      </w:pPr>
      <w:r w:rsidRPr="0029448A">
        <w:rPr>
          <w:color w:val="000000"/>
          <w:sz w:val="16"/>
          <w:szCs w:val="16"/>
        </w:rPr>
        <w:t xml:space="preserve">                                                                                                                                                                                 </w:t>
      </w:r>
    </w:p>
    <w:p w:rsidR="0029448A" w:rsidRPr="0029448A" w:rsidRDefault="0029448A" w:rsidP="0029448A">
      <w:pPr>
        <w:jc w:val="right"/>
        <w:rPr>
          <w:color w:val="000000"/>
          <w:sz w:val="16"/>
          <w:szCs w:val="16"/>
        </w:rPr>
      </w:pPr>
      <w:r w:rsidRPr="0029448A">
        <w:rPr>
          <w:color w:val="000000"/>
          <w:sz w:val="16"/>
          <w:szCs w:val="16"/>
        </w:rPr>
        <w:t>к Решению Совета Новокривошеинского</w:t>
      </w:r>
    </w:p>
    <w:p w:rsidR="0029448A" w:rsidRPr="0029448A" w:rsidRDefault="0029448A" w:rsidP="0029448A">
      <w:pPr>
        <w:jc w:val="right"/>
        <w:rPr>
          <w:color w:val="000000"/>
          <w:sz w:val="16"/>
          <w:szCs w:val="16"/>
        </w:rPr>
      </w:pPr>
      <w:r w:rsidRPr="0029448A">
        <w:rPr>
          <w:color w:val="000000"/>
          <w:sz w:val="16"/>
          <w:szCs w:val="16"/>
        </w:rPr>
        <w:t xml:space="preserve">сельского поселения </w:t>
      </w:r>
      <w:r w:rsidRPr="0029448A">
        <w:rPr>
          <w:bCs/>
          <w:color w:val="000000"/>
          <w:sz w:val="16"/>
          <w:szCs w:val="16"/>
        </w:rPr>
        <w:t>«Об утверждении</w:t>
      </w:r>
    </w:p>
    <w:p w:rsidR="0029448A" w:rsidRPr="0029448A" w:rsidRDefault="0029448A" w:rsidP="0029448A">
      <w:pPr>
        <w:jc w:val="right"/>
        <w:rPr>
          <w:bCs/>
          <w:color w:val="000000"/>
          <w:sz w:val="16"/>
          <w:szCs w:val="16"/>
        </w:rPr>
      </w:pPr>
      <w:r w:rsidRPr="0029448A">
        <w:rPr>
          <w:bCs/>
          <w:color w:val="000000"/>
          <w:sz w:val="16"/>
          <w:szCs w:val="16"/>
        </w:rPr>
        <w:t xml:space="preserve"> бюджета муниципального образования </w:t>
      </w:r>
    </w:p>
    <w:p w:rsidR="0029448A" w:rsidRPr="0029448A" w:rsidRDefault="0029448A" w:rsidP="0029448A">
      <w:pPr>
        <w:jc w:val="right"/>
        <w:rPr>
          <w:bCs/>
          <w:color w:val="000000"/>
          <w:sz w:val="16"/>
          <w:szCs w:val="16"/>
        </w:rPr>
      </w:pPr>
      <w:r w:rsidRPr="0029448A">
        <w:rPr>
          <w:bCs/>
          <w:color w:val="000000"/>
          <w:sz w:val="16"/>
          <w:szCs w:val="16"/>
        </w:rPr>
        <w:t xml:space="preserve">Новокривошеинское сельское поселение на </w:t>
      </w:r>
    </w:p>
    <w:p w:rsidR="0029448A" w:rsidRPr="0029448A" w:rsidRDefault="0029448A" w:rsidP="0029448A">
      <w:pPr>
        <w:jc w:val="right"/>
        <w:rPr>
          <w:bCs/>
          <w:color w:val="000000"/>
          <w:sz w:val="16"/>
          <w:szCs w:val="16"/>
        </w:rPr>
      </w:pPr>
      <w:r w:rsidRPr="0029448A">
        <w:rPr>
          <w:bCs/>
          <w:color w:val="000000"/>
          <w:sz w:val="16"/>
          <w:szCs w:val="16"/>
        </w:rPr>
        <w:t xml:space="preserve">2020 год и на плановый период 2021 и 2022 </w:t>
      </w:r>
    </w:p>
    <w:p w:rsidR="0029448A" w:rsidRPr="0029448A" w:rsidRDefault="0029448A" w:rsidP="0029448A">
      <w:pPr>
        <w:jc w:val="right"/>
        <w:rPr>
          <w:bCs/>
          <w:color w:val="000000"/>
          <w:sz w:val="16"/>
          <w:szCs w:val="16"/>
        </w:rPr>
      </w:pPr>
      <w:r w:rsidRPr="0029448A">
        <w:rPr>
          <w:bCs/>
          <w:color w:val="000000"/>
          <w:sz w:val="16"/>
          <w:szCs w:val="16"/>
        </w:rPr>
        <w:t xml:space="preserve">годов» </w:t>
      </w:r>
    </w:p>
    <w:p w:rsidR="0029448A" w:rsidRPr="0029448A" w:rsidRDefault="0029448A" w:rsidP="0029448A">
      <w:pPr>
        <w:jc w:val="right"/>
        <w:rPr>
          <w:sz w:val="16"/>
          <w:szCs w:val="16"/>
        </w:rPr>
      </w:pPr>
    </w:p>
    <w:p w:rsidR="0029448A" w:rsidRPr="0029448A" w:rsidRDefault="0029448A" w:rsidP="0029448A">
      <w:pPr>
        <w:jc w:val="right"/>
        <w:rPr>
          <w:sz w:val="16"/>
          <w:szCs w:val="16"/>
        </w:rPr>
      </w:pPr>
    </w:p>
    <w:p w:rsidR="0029448A" w:rsidRPr="0029448A" w:rsidRDefault="0029448A" w:rsidP="0029448A">
      <w:pPr>
        <w:tabs>
          <w:tab w:val="left" w:pos="3840"/>
        </w:tabs>
        <w:jc w:val="right"/>
        <w:rPr>
          <w:sz w:val="16"/>
          <w:szCs w:val="16"/>
        </w:rPr>
      </w:pPr>
      <w:r w:rsidRPr="0029448A">
        <w:rPr>
          <w:sz w:val="16"/>
          <w:szCs w:val="16"/>
        </w:rPr>
        <w:t>Ведомственная структура расходов местного  бюджета  муниципального образования Новокривошеинское сельское поселение на 2020 год</w:t>
      </w:r>
    </w:p>
    <w:p w:rsidR="0029448A" w:rsidRPr="0029448A" w:rsidRDefault="0029448A" w:rsidP="0029448A">
      <w:pPr>
        <w:tabs>
          <w:tab w:val="left" w:pos="3840"/>
        </w:tabs>
        <w:jc w:val="right"/>
        <w:rPr>
          <w:sz w:val="16"/>
          <w:szCs w:val="16"/>
        </w:rPr>
      </w:pPr>
    </w:p>
    <w:p w:rsidR="0029448A" w:rsidRPr="0029448A" w:rsidRDefault="0029448A" w:rsidP="0029448A">
      <w:pPr>
        <w:tabs>
          <w:tab w:val="left" w:pos="3840"/>
        </w:tabs>
        <w:jc w:val="right"/>
        <w:rPr>
          <w:sz w:val="16"/>
          <w:szCs w:val="16"/>
        </w:rPr>
      </w:pPr>
      <w:r w:rsidRPr="0029448A">
        <w:rPr>
          <w:sz w:val="16"/>
          <w:szCs w:val="16"/>
        </w:rPr>
        <w:t xml:space="preserve">   (тыс.руб.)</w:t>
      </w:r>
    </w:p>
    <w:tbl>
      <w:tblPr>
        <w:tblW w:w="5000" w:type="pct"/>
        <w:tblLayout w:type="fixed"/>
        <w:tblLook w:val="04A0"/>
      </w:tblPr>
      <w:tblGrid>
        <w:gridCol w:w="2093"/>
        <w:gridCol w:w="568"/>
        <w:gridCol w:w="426"/>
        <w:gridCol w:w="689"/>
        <w:gridCol w:w="445"/>
        <w:gridCol w:w="673"/>
      </w:tblGrid>
      <w:tr w:rsidR="0029448A" w:rsidRPr="00AB2059" w:rsidTr="00AB2059">
        <w:trPr>
          <w:trHeight w:val="276"/>
        </w:trPr>
        <w:tc>
          <w:tcPr>
            <w:tcW w:w="21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Наименование</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Вед</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РзПр</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ЦСР</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ВР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xml:space="preserve">Сумма </w:t>
            </w:r>
          </w:p>
        </w:tc>
      </w:tr>
      <w:tr w:rsidR="0029448A" w:rsidRPr="00AB2059" w:rsidTr="00AB2059">
        <w:trPr>
          <w:trHeight w:val="230"/>
        </w:trPr>
        <w:tc>
          <w:tcPr>
            <w:tcW w:w="2138" w:type="pct"/>
            <w:vMerge/>
            <w:tcBorders>
              <w:top w:val="single" w:sz="4" w:space="0" w:color="auto"/>
              <w:left w:val="single" w:sz="4" w:space="0" w:color="auto"/>
              <w:bottom w:val="single" w:sz="4" w:space="0" w:color="auto"/>
              <w:right w:val="single" w:sz="4" w:space="0" w:color="auto"/>
            </w:tcBorders>
            <w:vAlign w:val="center"/>
            <w:hideMark/>
          </w:tcPr>
          <w:p w:rsidR="0029448A" w:rsidRPr="00AB2059" w:rsidRDefault="0029448A" w:rsidP="006570BA">
            <w:pPr>
              <w:rPr>
                <w:rFonts w:ascii="Times New Roman CYR" w:hAnsi="Times New Roman CYR" w:cs="Times New Roman CYR"/>
                <w:sz w:val="16"/>
                <w:szCs w:val="16"/>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29448A" w:rsidRPr="00AB2059" w:rsidRDefault="0029448A" w:rsidP="006570BA">
            <w:pPr>
              <w:rPr>
                <w:rFonts w:ascii="Times New Roman CYR" w:hAnsi="Times New Roman CYR" w:cs="Times New Roman CYR"/>
                <w:sz w:val="16"/>
                <w:szCs w:val="16"/>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29448A" w:rsidRPr="00AB2059" w:rsidRDefault="0029448A" w:rsidP="006570BA">
            <w:pPr>
              <w:rPr>
                <w:rFonts w:ascii="Times New Roman CYR" w:hAnsi="Times New Roman CYR" w:cs="Times New Roman CYR"/>
                <w:sz w:val="16"/>
                <w:szCs w:val="16"/>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29448A" w:rsidRPr="00AB2059" w:rsidRDefault="0029448A" w:rsidP="006570BA">
            <w:pPr>
              <w:rPr>
                <w:rFonts w:ascii="Times New Roman CYR" w:hAnsi="Times New Roman CYR" w:cs="Times New Roman CYR"/>
                <w:sz w:val="16"/>
                <w:szCs w:val="16"/>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29448A" w:rsidRPr="00AB2059" w:rsidRDefault="0029448A" w:rsidP="006570BA">
            <w:pPr>
              <w:rPr>
                <w:rFonts w:ascii="Times New Roman CYR" w:hAnsi="Times New Roman CYR" w:cs="Times New Roman CYR"/>
                <w:sz w:val="16"/>
                <w:szCs w:val="16"/>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29448A" w:rsidRPr="00AB2059" w:rsidRDefault="0029448A" w:rsidP="006570BA">
            <w:pPr>
              <w:rPr>
                <w:rFonts w:ascii="Times New Roman CYR" w:hAnsi="Times New Roman CYR" w:cs="Times New Roman CYR"/>
                <w:sz w:val="16"/>
                <w:szCs w:val="16"/>
              </w:rPr>
            </w:pPr>
          </w:p>
        </w:tc>
      </w:tr>
      <w:tr w:rsidR="0029448A" w:rsidRPr="00AB2059" w:rsidTr="00AB2059">
        <w:trPr>
          <w:trHeight w:val="256"/>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В С Е Г О</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8 388,1</w:t>
            </w:r>
          </w:p>
        </w:tc>
      </w:tr>
      <w:tr w:rsidR="0029448A" w:rsidRPr="00AB2059" w:rsidTr="00AB2059">
        <w:trPr>
          <w:trHeight w:val="699"/>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Исполнительно-распорядительный орган муниципального образования - Администрация Новокривошеинского сельского поселения</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8 388,1</w:t>
            </w:r>
          </w:p>
        </w:tc>
      </w:tr>
      <w:tr w:rsidR="0029448A" w:rsidRPr="00AB2059" w:rsidTr="00AB2059">
        <w:trPr>
          <w:trHeight w:val="270"/>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Общегосударственные вопросы</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0100</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i/>
                <w:iCs/>
                <w:sz w:val="16"/>
                <w:szCs w:val="16"/>
              </w:rPr>
            </w:pPr>
            <w:r w:rsidRPr="00AB2059">
              <w:rPr>
                <w:rFonts w:ascii="Times New Roman CYR" w:hAnsi="Times New Roman CYR" w:cs="Times New Roman CYR"/>
                <w:i/>
                <w:iCs/>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i/>
                <w:iCs/>
                <w:sz w:val="16"/>
                <w:szCs w:val="16"/>
              </w:rPr>
            </w:pPr>
            <w:r w:rsidRPr="00AB2059">
              <w:rPr>
                <w:rFonts w:ascii="Times New Roman CYR" w:hAnsi="Times New Roman CYR" w:cs="Times New Roman CYR"/>
                <w:i/>
                <w:iCs/>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4 580,0</w:t>
            </w:r>
          </w:p>
        </w:tc>
      </w:tr>
      <w:tr w:rsidR="0029448A" w:rsidRPr="00AB2059" w:rsidTr="00AB2059">
        <w:trPr>
          <w:trHeight w:val="415"/>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 xml:space="preserve">Функционирование высшего должностного </w:t>
            </w:r>
            <w:r w:rsidRPr="00AB2059">
              <w:rPr>
                <w:rFonts w:ascii="Times New Roman CYR" w:hAnsi="Times New Roman CYR" w:cs="Times New Roman CYR"/>
                <w:sz w:val="16"/>
                <w:szCs w:val="16"/>
              </w:rPr>
              <w:lastRenderedPageBreak/>
              <w:t>лица субъекта Российской Федерации и органа местного самоуправления</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0102</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i/>
                <w:iCs/>
                <w:sz w:val="16"/>
                <w:szCs w:val="16"/>
              </w:rPr>
            </w:pPr>
            <w:r w:rsidRPr="00AB2059">
              <w:rPr>
                <w:rFonts w:ascii="Times New Roman CYR" w:hAnsi="Times New Roman CYR" w:cs="Times New Roman CYR"/>
                <w:i/>
                <w:iCs/>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i/>
                <w:iCs/>
                <w:sz w:val="16"/>
                <w:szCs w:val="16"/>
              </w:rPr>
            </w:pPr>
            <w:r w:rsidRPr="00AB2059">
              <w:rPr>
                <w:rFonts w:ascii="Times New Roman CYR" w:hAnsi="Times New Roman CYR" w:cs="Times New Roman CYR"/>
                <w:i/>
                <w:iCs/>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743,0</w:t>
            </w:r>
          </w:p>
        </w:tc>
      </w:tr>
      <w:tr w:rsidR="0029448A" w:rsidRPr="00AB2059" w:rsidTr="00AB2059">
        <w:trPr>
          <w:trHeight w:val="804"/>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0102</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0020000000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743,0</w:t>
            </w:r>
          </w:p>
        </w:tc>
      </w:tr>
      <w:tr w:rsidR="0029448A" w:rsidRPr="00AB2059" w:rsidTr="00AB2059">
        <w:trPr>
          <w:trHeight w:val="278"/>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Глава муниципального образования</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0102</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0020300000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743,0</w:t>
            </w:r>
          </w:p>
        </w:tc>
      </w:tr>
      <w:tr w:rsidR="0029448A" w:rsidRPr="00AB2059" w:rsidTr="00AB2059">
        <w:trPr>
          <w:trHeight w:val="962"/>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0102</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0020300000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743,0</w:t>
            </w:r>
          </w:p>
        </w:tc>
      </w:tr>
      <w:tr w:rsidR="0029448A" w:rsidRPr="00AB2059" w:rsidTr="00AB2059">
        <w:trPr>
          <w:trHeight w:val="154"/>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Расходы на выплаты персоналу государственных органов</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0102</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0020300000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120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743,0</w:t>
            </w:r>
          </w:p>
        </w:tc>
      </w:tr>
      <w:tr w:rsidR="0029448A" w:rsidRPr="00AB2059" w:rsidTr="00AB2059">
        <w:trPr>
          <w:trHeight w:val="611"/>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0104</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3 695,4</w:t>
            </w:r>
          </w:p>
        </w:tc>
      </w:tr>
      <w:tr w:rsidR="0029448A" w:rsidRPr="00AB2059" w:rsidTr="00AB2059">
        <w:trPr>
          <w:trHeight w:val="621"/>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0104</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0020000000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3 687,4</w:t>
            </w:r>
          </w:p>
        </w:tc>
      </w:tr>
      <w:tr w:rsidR="0029448A" w:rsidRPr="00AB2059" w:rsidTr="00AB2059">
        <w:trPr>
          <w:trHeight w:val="334"/>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Центральный аппарат</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0104</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0020400000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3 687,4</w:t>
            </w:r>
          </w:p>
        </w:tc>
      </w:tr>
      <w:tr w:rsidR="0029448A" w:rsidRPr="00AB2059" w:rsidTr="00AB2059">
        <w:trPr>
          <w:trHeight w:val="848"/>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0104</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0020400000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3 008,0</w:t>
            </w:r>
          </w:p>
        </w:tc>
      </w:tr>
      <w:tr w:rsidR="0029448A" w:rsidRPr="00AB2059" w:rsidTr="00AB2059">
        <w:trPr>
          <w:trHeight w:val="337"/>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Расходы на выплаты персоналу государственных органов</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0104</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0020400000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120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3 008,0</w:t>
            </w:r>
          </w:p>
        </w:tc>
      </w:tr>
      <w:tr w:rsidR="0029448A" w:rsidRPr="00AB2059" w:rsidTr="00AB2059">
        <w:trPr>
          <w:trHeight w:val="285"/>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Закупка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0104</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0020400000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671,2</w:t>
            </w:r>
          </w:p>
        </w:tc>
      </w:tr>
      <w:tr w:rsidR="0029448A" w:rsidRPr="00AB2059" w:rsidTr="00AB2059">
        <w:trPr>
          <w:trHeight w:val="417"/>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Иные закупки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0104</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0020400000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240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671,2</w:t>
            </w:r>
          </w:p>
        </w:tc>
      </w:tr>
      <w:tr w:rsidR="0029448A" w:rsidRPr="00AB2059" w:rsidTr="00AB2059">
        <w:trPr>
          <w:trHeight w:val="226"/>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Иные бюджетные ассигнования</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0104</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0020400000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800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8,2</w:t>
            </w:r>
          </w:p>
        </w:tc>
      </w:tr>
      <w:tr w:rsidR="0029448A" w:rsidRPr="00AB2059" w:rsidTr="00AB2059">
        <w:trPr>
          <w:trHeight w:val="271"/>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Уплата  налогов, сборов и иных платежей</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0104</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0020400000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850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8,2</w:t>
            </w:r>
          </w:p>
        </w:tc>
      </w:tr>
      <w:tr w:rsidR="0029448A" w:rsidRPr="00AB2059" w:rsidTr="00AB2059">
        <w:trPr>
          <w:trHeight w:val="262"/>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Муниципальные программы муниципальных образований</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0104</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7900000000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8,0</w:t>
            </w:r>
          </w:p>
        </w:tc>
      </w:tr>
      <w:tr w:rsidR="0029448A" w:rsidRPr="00AB2059" w:rsidTr="00AB2059">
        <w:trPr>
          <w:trHeight w:val="572"/>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 xml:space="preserve">Муниципальная программа "Информационная политика и работа с общественностью в муниципальном образовании </w:t>
            </w:r>
            <w:r w:rsidRPr="00AB2059">
              <w:rPr>
                <w:rFonts w:ascii="Times New Roman CYR" w:hAnsi="Times New Roman CYR" w:cs="Times New Roman CYR"/>
                <w:sz w:val="16"/>
                <w:szCs w:val="16"/>
              </w:rPr>
              <w:lastRenderedPageBreak/>
              <w:t>Новокривошеинское сельское поселение на 2019-2021 годы"</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lastRenderedPageBreak/>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0104</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7991000000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8,0</w:t>
            </w:r>
          </w:p>
        </w:tc>
      </w:tr>
      <w:tr w:rsidR="0029448A" w:rsidRPr="00AB2059" w:rsidTr="00AB2059">
        <w:trPr>
          <w:trHeight w:val="856"/>
        </w:trPr>
        <w:tc>
          <w:tcPr>
            <w:tcW w:w="2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lastRenderedPageBreak/>
              <w:t>Осуществление документооборота с Росстатом, Пенсионным фондом, Фондом страхования, налоговой службой и другими органами государственной власти, организациями, гражданами в электронном виде</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0104</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7991300000</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8,0</w:t>
            </w:r>
          </w:p>
        </w:tc>
      </w:tr>
      <w:tr w:rsidR="0029448A" w:rsidRPr="00AB2059" w:rsidTr="00AB2059">
        <w:trPr>
          <w:trHeight w:val="358"/>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Закупка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0104</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7991300000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8,0</w:t>
            </w:r>
          </w:p>
        </w:tc>
      </w:tr>
      <w:tr w:rsidR="0029448A" w:rsidRPr="00AB2059" w:rsidTr="00AB2059">
        <w:trPr>
          <w:trHeight w:val="405"/>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Иные закупки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0104</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7991300000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240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8,0</w:t>
            </w:r>
          </w:p>
        </w:tc>
      </w:tr>
      <w:tr w:rsidR="0029448A" w:rsidRPr="00AB2059" w:rsidTr="00AB2059">
        <w:trPr>
          <w:trHeight w:val="214"/>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Резервные фонды</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0111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15,0</w:t>
            </w:r>
          </w:p>
        </w:tc>
      </w:tr>
      <w:tr w:rsidR="0029448A" w:rsidRPr="00AB2059" w:rsidTr="00AB2059">
        <w:trPr>
          <w:trHeight w:val="117"/>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Резервные фонды</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0111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0700000000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15,0</w:t>
            </w:r>
          </w:p>
        </w:tc>
      </w:tr>
      <w:tr w:rsidR="0029448A" w:rsidRPr="00AB2059" w:rsidTr="00AB2059">
        <w:trPr>
          <w:trHeight w:val="447"/>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Резервные фонды исполнительных органов государственной власти субъектов Российской Федерации</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0111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0700500000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15,0</w:t>
            </w:r>
          </w:p>
        </w:tc>
      </w:tr>
      <w:tr w:rsidR="0029448A" w:rsidRPr="00AB2059" w:rsidTr="00AB2059">
        <w:trPr>
          <w:trHeight w:val="270"/>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Иные бюджетные ассигнования</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0111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0700500000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800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15,0</w:t>
            </w:r>
          </w:p>
        </w:tc>
      </w:tr>
      <w:tr w:rsidR="0029448A" w:rsidRPr="00AB2059" w:rsidTr="00AB2059">
        <w:trPr>
          <w:trHeight w:val="118"/>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Резервные фонды</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0111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0700500000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870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15,0</w:t>
            </w:r>
          </w:p>
        </w:tc>
      </w:tr>
      <w:tr w:rsidR="0029448A" w:rsidRPr="00AB2059" w:rsidTr="00AB2059">
        <w:trPr>
          <w:trHeight w:val="163"/>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Другие общегосударственные вопросы</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0113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126,6</w:t>
            </w:r>
          </w:p>
        </w:tc>
      </w:tr>
      <w:tr w:rsidR="0029448A" w:rsidRPr="00AB2059" w:rsidTr="00AB2059">
        <w:trPr>
          <w:trHeight w:val="352"/>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Реализация государственных функций, связанных с общегосударственным управлением</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0113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0920000000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112,2</w:t>
            </w:r>
          </w:p>
        </w:tc>
      </w:tr>
      <w:tr w:rsidR="0029448A" w:rsidRPr="00AB2059" w:rsidTr="00AB2059">
        <w:trPr>
          <w:trHeight w:val="174"/>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Выполнения других обязательств государства</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0113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0923000000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112,2</w:t>
            </w:r>
          </w:p>
        </w:tc>
      </w:tr>
      <w:tr w:rsidR="0029448A" w:rsidRPr="00AB2059" w:rsidTr="00AB2059">
        <w:trPr>
          <w:trHeight w:val="503"/>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Расходы по уплате членских взносов на осуществление деятельности Ассоциации "Совет муниципальных образований Томской области"</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xml:space="preserve">907 </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0113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0923300000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6,2</w:t>
            </w:r>
          </w:p>
        </w:tc>
      </w:tr>
      <w:tr w:rsidR="0029448A" w:rsidRPr="00AB2059" w:rsidTr="00AB2059">
        <w:trPr>
          <w:trHeight w:val="345"/>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Иные бюджетные ассигнования</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0113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0923300000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800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6,2</w:t>
            </w:r>
          </w:p>
        </w:tc>
      </w:tr>
      <w:tr w:rsidR="0029448A" w:rsidRPr="00AB2059" w:rsidTr="00AB2059">
        <w:trPr>
          <w:trHeight w:val="360"/>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Уплата  налогов, сборов и иных платежей</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0113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0923300000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850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6,2</w:t>
            </w:r>
          </w:p>
        </w:tc>
      </w:tr>
      <w:tr w:rsidR="0029448A" w:rsidRPr="00AB2059" w:rsidTr="00AB2059">
        <w:trPr>
          <w:trHeight w:val="496"/>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Расходы на обслуживание информационно - программного комплекса "Регистр муниципального образования"</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0113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0923600000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6,0</w:t>
            </w:r>
          </w:p>
        </w:tc>
      </w:tr>
      <w:tr w:rsidR="0029448A" w:rsidRPr="00AB2059" w:rsidTr="00AB2059">
        <w:trPr>
          <w:trHeight w:val="262"/>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Закупка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0113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0923600000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6,0</w:t>
            </w:r>
          </w:p>
        </w:tc>
      </w:tr>
      <w:tr w:rsidR="0029448A" w:rsidRPr="00AB2059" w:rsidTr="00AB2059">
        <w:trPr>
          <w:trHeight w:val="421"/>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Иные закупки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0113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0923600000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240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6,0</w:t>
            </w:r>
          </w:p>
        </w:tc>
      </w:tr>
      <w:tr w:rsidR="0029448A" w:rsidRPr="00AB2059" w:rsidTr="00AB2059">
        <w:trPr>
          <w:trHeight w:val="386"/>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Расходы по управлению муниципальной собственностью</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0113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0923800000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100,0</w:t>
            </w:r>
          </w:p>
        </w:tc>
      </w:tr>
      <w:tr w:rsidR="0029448A" w:rsidRPr="00AB2059" w:rsidTr="00AB2059">
        <w:trPr>
          <w:trHeight w:val="406"/>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Закупка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0113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0923800000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100,0</w:t>
            </w:r>
          </w:p>
        </w:tc>
      </w:tr>
      <w:tr w:rsidR="0029448A" w:rsidRPr="00AB2059" w:rsidTr="00AB2059">
        <w:trPr>
          <w:trHeight w:val="269"/>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Иные закупки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0113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0923800000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240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100,0</w:t>
            </w:r>
          </w:p>
        </w:tc>
      </w:tr>
      <w:tr w:rsidR="0029448A" w:rsidRPr="00AB2059" w:rsidTr="00AB2059">
        <w:trPr>
          <w:trHeight w:val="219"/>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Муниципальные программы муниципальных образований</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0113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7900000000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14,4</w:t>
            </w:r>
          </w:p>
        </w:tc>
      </w:tr>
      <w:tr w:rsidR="0029448A" w:rsidRPr="00AB2059" w:rsidTr="00AB2059">
        <w:trPr>
          <w:trHeight w:val="691"/>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lastRenderedPageBreak/>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0113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7910000000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14,4</w:t>
            </w:r>
          </w:p>
        </w:tc>
      </w:tr>
      <w:tr w:rsidR="0029448A" w:rsidRPr="00AB2059" w:rsidTr="00AB2059">
        <w:trPr>
          <w:trHeight w:val="559"/>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Размещение информации о деятельности органов местного самоуправления в средствах массовой информации , на официальном сайте и иных отведенных для размещения</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0113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7991200000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14,4</w:t>
            </w:r>
          </w:p>
        </w:tc>
      </w:tr>
      <w:tr w:rsidR="0029448A" w:rsidRPr="00AB2059" w:rsidTr="00AB2059">
        <w:trPr>
          <w:trHeight w:val="285"/>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Закупка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0113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7991200000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14,4</w:t>
            </w:r>
          </w:p>
        </w:tc>
      </w:tr>
      <w:tr w:rsidR="0029448A" w:rsidRPr="00AB2059" w:rsidTr="00AB2059">
        <w:trPr>
          <w:trHeight w:val="418"/>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Иные закупки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0113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7991200000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240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14,4</w:t>
            </w:r>
          </w:p>
        </w:tc>
      </w:tr>
      <w:tr w:rsidR="0029448A" w:rsidRPr="00AB2059" w:rsidTr="00AB2059">
        <w:trPr>
          <w:trHeight w:val="70"/>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Национальная оборона</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0200</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141,3</w:t>
            </w:r>
          </w:p>
        </w:tc>
      </w:tr>
      <w:tr w:rsidR="0029448A" w:rsidRPr="00AB2059" w:rsidTr="00AB2059">
        <w:trPr>
          <w:trHeight w:val="70"/>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Мобилизационная и вневойсковая подготовка</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0203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141,3</w:t>
            </w:r>
          </w:p>
        </w:tc>
      </w:tr>
      <w:tr w:rsidR="0029448A" w:rsidRPr="00AB2059" w:rsidTr="00AB2059">
        <w:trPr>
          <w:trHeight w:val="459"/>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0203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2100000000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141,3</w:t>
            </w:r>
          </w:p>
        </w:tc>
      </w:tr>
      <w:tr w:rsidR="0029448A" w:rsidRPr="00AB2059" w:rsidTr="00AB2059">
        <w:trPr>
          <w:trHeight w:val="246"/>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Подпрограмма "Совершенствование межбюджетных отношений в Томской области"</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0203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2120000000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141,3</w:t>
            </w:r>
          </w:p>
        </w:tc>
      </w:tr>
      <w:tr w:rsidR="0029448A" w:rsidRPr="00AB2059" w:rsidTr="00AB2059">
        <w:trPr>
          <w:trHeight w:val="856"/>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Основное мероприятие "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отсутствует военные комиссариаты"</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0203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2128100000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141,3</w:t>
            </w:r>
          </w:p>
        </w:tc>
      </w:tr>
      <w:tr w:rsidR="0029448A" w:rsidRPr="00AB2059" w:rsidTr="00AB2059">
        <w:trPr>
          <w:trHeight w:val="431"/>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Осуществление первичного воинского учета на территориях, где отсутствуют военные комиссариаты</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0203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2128151180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141,3</w:t>
            </w:r>
          </w:p>
        </w:tc>
      </w:tr>
      <w:tr w:rsidR="0029448A" w:rsidRPr="00AB2059" w:rsidTr="00AB2059">
        <w:trPr>
          <w:trHeight w:val="714"/>
        </w:trPr>
        <w:tc>
          <w:tcPr>
            <w:tcW w:w="2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0203</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2128151180</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100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141,3</w:t>
            </w:r>
          </w:p>
        </w:tc>
      </w:tr>
      <w:tr w:rsidR="0029448A" w:rsidRPr="00AB2059" w:rsidTr="00AB2059">
        <w:trPr>
          <w:trHeight w:val="358"/>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Расходы на выплаты персоналу казенных учреждений</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0203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2128151180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110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141,3</w:t>
            </w:r>
          </w:p>
        </w:tc>
      </w:tr>
      <w:tr w:rsidR="0029448A" w:rsidRPr="00AB2059" w:rsidTr="00AB2059">
        <w:trPr>
          <w:trHeight w:val="264"/>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 xml:space="preserve">Национальная </w:t>
            </w:r>
            <w:r w:rsidRPr="00AB2059">
              <w:rPr>
                <w:rFonts w:ascii="Times New Roman CYR" w:hAnsi="Times New Roman CYR" w:cs="Times New Roman CYR"/>
                <w:sz w:val="16"/>
                <w:szCs w:val="16"/>
              </w:rPr>
              <w:lastRenderedPageBreak/>
              <w:t>безопасность и правоохранительная деятельность</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lastRenderedPageBreak/>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03</w:t>
            </w:r>
            <w:r w:rsidRPr="00AB2059">
              <w:rPr>
                <w:rFonts w:ascii="Times New Roman CYR" w:hAnsi="Times New Roman CYR" w:cs="Times New Roman CYR"/>
                <w:sz w:val="16"/>
                <w:szCs w:val="16"/>
              </w:rPr>
              <w:lastRenderedPageBreak/>
              <w:t>00</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lastRenderedPageBreak/>
              <w:t> </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27,7</w:t>
            </w:r>
          </w:p>
        </w:tc>
      </w:tr>
      <w:tr w:rsidR="0029448A" w:rsidRPr="00AB2059" w:rsidTr="00AB2059">
        <w:trPr>
          <w:trHeight w:val="355"/>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lastRenderedPageBreak/>
              <w:t>Защита населения и территории от чрезвычайных ситуаций природного и техногенного характера, гражданская оборона</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0309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27,7</w:t>
            </w:r>
          </w:p>
        </w:tc>
      </w:tr>
      <w:tr w:rsidR="0029448A" w:rsidRPr="00AB2059" w:rsidTr="00AB2059">
        <w:trPr>
          <w:trHeight w:val="320"/>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Мероприятия по предупреждению и ликвидации последствий чрезвычайных ситуаций и стихийных бедствий</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0309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2180000000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7,7</w:t>
            </w:r>
          </w:p>
        </w:tc>
      </w:tr>
      <w:tr w:rsidR="0029448A" w:rsidRPr="00AB2059" w:rsidTr="00AB2059">
        <w:trPr>
          <w:trHeight w:val="553"/>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0309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2181100000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7,7</w:t>
            </w:r>
          </w:p>
        </w:tc>
      </w:tr>
      <w:tr w:rsidR="0029448A" w:rsidRPr="00AB2059" w:rsidTr="00AB2059">
        <w:trPr>
          <w:trHeight w:val="138"/>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Закупка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0309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2181100000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4,2</w:t>
            </w:r>
          </w:p>
        </w:tc>
      </w:tr>
      <w:tr w:rsidR="0029448A" w:rsidRPr="00AB2059" w:rsidTr="00AB2059">
        <w:trPr>
          <w:trHeight w:val="325"/>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Иные закупки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0309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2181100000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240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4,2</w:t>
            </w:r>
          </w:p>
        </w:tc>
      </w:tr>
      <w:tr w:rsidR="0029448A" w:rsidRPr="00AB2059" w:rsidTr="00AB2059">
        <w:trPr>
          <w:trHeight w:val="360"/>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Иные бюджетные ассигнования</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0309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2181100000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800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3,5</w:t>
            </w:r>
          </w:p>
        </w:tc>
      </w:tr>
      <w:tr w:rsidR="0029448A" w:rsidRPr="00AB2059" w:rsidTr="00AB2059">
        <w:trPr>
          <w:trHeight w:val="390"/>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Уплата  налогов, сборов и иных платежей</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0309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2181100000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850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3,5</w:t>
            </w:r>
          </w:p>
        </w:tc>
      </w:tr>
      <w:tr w:rsidR="0029448A" w:rsidRPr="00AB2059" w:rsidTr="00AB2059">
        <w:trPr>
          <w:trHeight w:val="357"/>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Муниципальные программы муниципальных образований</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0309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7900000000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20,0</w:t>
            </w:r>
          </w:p>
        </w:tc>
      </w:tr>
      <w:tr w:rsidR="0029448A" w:rsidRPr="00AB2059" w:rsidTr="00AB2059">
        <w:trPr>
          <w:trHeight w:val="561"/>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Муниципальная программа "По вопросам обеспечения пожарной безопасности на территории Новокривошеинского сельского поселения на 2017-2025 годы"</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0309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7983000000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20,0</w:t>
            </w:r>
          </w:p>
        </w:tc>
      </w:tr>
      <w:tr w:rsidR="0029448A" w:rsidRPr="00AB2059" w:rsidTr="00AB2059">
        <w:trPr>
          <w:trHeight w:val="429"/>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Укрепление противопожарного состояния учреждений, жилого фонда, территорий сельского поселения</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0309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7983100000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20,0</w:t>
            </w:r>
          </w:p>
        </w:tc>
      </w:tr>
      <w:tr w:rsidR="0029448A" w:rsidRPr="00AB2059" w:rsidTr="00AB2059">
        <w:trPr>
          <w:trHeight w:val="110"/>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Закупка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0309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7983100000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20,0</w:t>
            </w:r>
          </w:p>
        </w:tc>
      </w:tr>
      <w:tr w:rsidR="0029448A" w:rsidRPr="00AB2059" w:rsidTr="00AB2059">
        <w:trPr>
          <w:trHeight w:val="570"/>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Иные закупки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0309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7983100000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240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20,0</w:t>
            </w:r>
          </w:p>
        </w:tc>
      </w:tr>
      <w:tr w:rsidR="0029448A" w:rsidRPr="00AB2059" w:rsidTr="00AB2059">
        <w:trPr>
          <w:trHeight w:val="330"/>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Национальная экономика</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0400</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2 409,0</w:t>
            </w:r>
          </w:p>
        </w:tc>
      </w:tr>
      <w:tr w:rsidR="0029448A" w:rsidRPr="00AB2059" w:rsidTr="00AB2059">
        <w:trPr>
          <w:trHeight w:val="345"/>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Дорожное хозяйство (дорожные фонды)</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0409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2 409,0</w:t>
            </w:r>
          </w:p>
        </w:tc>
      </w:tr>
      <w:tr w:rsidR="0029448A" w:rsidRPr="00AB2059" w:rsidTr="00AB2059">
        <w:trPr>
          <w:trHeight w:val="288"/>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Государственная программа "Развитие транспортной системы в Томской области"</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0409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1800000000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1 700,0</w:t>
            </w:r>
          </w:p>
        </w:tc>
      </w:tr>
      <w:tr w:rsidR="0029448A" w:rsidRPr="00AB2059" w:rsidTr="00AB2059">
        <w:trPr>
          <w:trHeight w:val="380"/>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Подпрограмма "Сохранение и развитие автомобильных дорог Томской области"</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0409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1820000000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1 700,0</w:t>
            </w:r>
          </w:p>
        </w:tc>
      </w:tr>
      <w:tr w:rsidR="0029448A" w:rsidRPr="00AB2059" w:rsidTr="00AB2059">
        <w:trPr>
          <w:trHeight w:val="343"/>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Основное мероприятие " Капитальный ремонт и (или) ремонт автомобильных дорог общего пользования местного значения"</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0409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1828400000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1 700,0</w:t>
            </w:r>
          </w:p>
        </w:tc>
      </w:tr>
      <w:tr w:rsidR="0029448A" w:rsidRPr="00AB2059" w:rsidTr="00AB2059">
        <w:trPr>
          <w:trHeight w:val="482"/>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 xml:space="preserve">Капитальный ремонт и (или) ремонт автомобильных дорог общего пользования местного значения </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0409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1828440930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1 700,0</w:t>
            </w:r>
          </w:p>
        </w:tc>
      </w:tr>
      <w:tr w:rsidR="0029448A" w:rsidRPr="00AB2059" w:rsidTr="00AB2059">
        <w:trPr>
          <w:trHeight w:val="289"/>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lastRenderedPageBreak/>
              <w:t>Закупка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0409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1828440930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1 700,0</w:t>
            </w:r>
          </w:p>
        </w:tc>
      </w:tr>
      <w:tr w:rsidR="0029448A" w:rsidRPr="00AB2059" w:rsidTr="00AB2059">
        <w:trPr>
          <w:trHeight w:val="266"/>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Иные закупки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0409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1828440930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240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1 700,0</w:t>
            </w:r>
          </w:p>
        </w:tc>
      </w:tr>
      <w:tr w:rsidR="0029448A" w:rsidRPr="00AB2059" w:rsidTr="00AB2059">
        <w:trPr>
          <w:trHeight w:val="216"/>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Муниципальные программы муниципальных образований</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0409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7900000000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709,0</w:t>
            </w:r>
          </w:p>
        </w:tc>
      </w:tr>
      <w:tr w:rsidR="0029448A" w:rsidRPr="00AB2059" w:rsidTr="00AB2059">
        <w:trPr>
          <w:trHeight w:val="687"/>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Муниципальная программа "Комплексное развитие систем транспортной инфраструктуры в Новокривошеинском сельском поселении Кривошеинского района на 2016-2020гг. и с перспективой до 2032 года"</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0409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7981000000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709,0</w:t>
            </w:r>
          </w:p>
        </w:tc>
      </w:tr>
      <w:tr w:rsidR="0029448A" w:rsidRPr="00AB2059" w:rsidTr="00AB2059">
        <w:trPr>
          <w:trHeight w:val="317"/>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Капитальный, текущий ремонт улиц и дорог местного значения</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0409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7981100000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285,0</w:t>
            </w:r>
          </w:p>
        </w:tc>
      </w:tr>
      <w:tr w:rsidR="0029448A" w:rsidRPr="00AB2059" w:rsidTr="00AB2059">
        <w:trPr>
          <w:trHeight w:val="282"/>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Закупка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0409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7981100000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200,0</w:t>
            </w:r>
          </w:p>
        </w:tc>
      </w:tr>
      <w:tr w:rsidR="0029448A" w:rsidRPr="00AB2059" w:rsidTr="00AB2059">
        <w:trPr>
          <w:trHeight w:val="271"/>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Иные закупки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0409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7981100000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240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200,0</w:t>
            </w:r>
          </w:p>
        </w:tc>
      </w:tr>
      <w:tr w:rsidR="0029448A" w:rsidRPr="00AB2059" w:rsidTr="00AB2059">
        <w:trPr>
          <w:trHeight w:val="572"/>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 xml:space="preserve">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 </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0409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79811S0930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85,0</w:t>
            </w:r>
          </w:p>
        </w:tc>
      </w:tr>
      <w:tr w:rsidR="0029448A" w:rsidRPr="00AB2059" w:rsidTr="00AB2059">
        <w:trPr>
          <w:trHeight w:val="289"/>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Закупка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0409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79811S0930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85,0</w:t>
            </w:r>
          </w:p>
        </w:tc>
      </w:tr>
      <w:tr w:rsidR="0029448A" w:rsidRPr="00AB2059" w:rsidTr="00AB2059">
        <w:trPr>
          <w:trHeight w:val="289"/>
        </w:trPr>
        <w:tc>
          <w:tcPr>
            <w:tcW w:w="2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Иные закупки товаров, работ и услуг для государственных нужд</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0409</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79811S0930</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240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85,0</w:t>
            </w:r>
          </w:p>
        </w:tc>
      </w:tr>
      <w:tr w:rsidR="0029448A" w:rsidRPr="00AB2059" w:rsidTr="00AB2059">
        <w:trPr>
          <w:trHeight w:val="395"/>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Содержание дорог Новокривошеинского сельского поселения</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0409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7981200000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424,0</w:t>
            </w:r>
          </w:p>
        </w:tc>
      </w:tr>
      <w:tr w:rsidR="0029448A" w:rsidRPr="00AB2059" w:rsidTr="00AB2059">
        <w:trPr>
          <w:trHeight w:val="344"/>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Закупка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0409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7981200000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424,0</w:t>
            </w:r>
          </w:p>
        </w:tc>
      </w:tr>
      <w:tr w:rsidR="0029448A" w:rsidRPr="00AB2059" w:rsidTr="00AB2059">
        <w:trPr>
          <w:trHeight w:val="419"/>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Иные закупки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0409</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7981200000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240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424,0</w:t>
            </w:r>
          </w:p>
        </w:tc>
      </w:tr>
      <w:tr w:rsidR="0029448A" w:rsidRPr="00AB2059" w:rsidTr="00AB2059">
        <w:trPr>
          <w:trHeight w:val="214"/>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Жилищно-коммунальное хозяйство</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0500</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614,0</w:t>
            </w:r>
          </w:p>
        </w:tc>
      </w:tr>
      <w:tr w:rsidR="0029448A" w:rsidRPr="00AB2059" w:rsidTr="00AB2059">
        <w:trPr>
          <w:trHeight w:val="435"/>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Жилищное хозяйство</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113,0</w:t>
            </w:r>
          </w:p>
        </w:tc>
      </w:tr>
      <w:tr w:rsidR="0029448A" w:rsidRPr="00AB2059" w:rsidTr="00AB2059">
        <w:trPr>
          <w:trHeight w:val="315"/>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Поддержка жилищного хозяйства</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3900000000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113,0</w:t>
            </w:r>
          </w:p>
        </w:tc>
      </w:tr>
      <w:tr w:rsidR="0029448A" w:rsidRPr="00AB2059" w:rsidTr="00AB2059">
        <w:trPr>
          <w:trHeight w:val="360"/>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 xml:space="preserve">Мероприятия в области жилищного хозяйства </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3900300000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113,0</w:t>
            </w:r>
          </w:p>
        </w:tc>
      </w:tr>
      <w:tr w:rsidR="0029448A" w:rsidRPr="00AB2059" w:rsidTr="00AB2059">
        <w:trPr>
          <w:trHeight w:val="119"/>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Закупка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3900300000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113,0</w:t>
            </w:r>
          </w:p>
        </w:tc>
      </w:tr>
      <w:tr w:rsidR="0029448A" w:rsidRPr="00AB2059" w:rsidTr="00AB2059">
        <w:trPr>
          <w:trHeight w:val="308"/>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Иные закупки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3900300000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240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113,0</w:t>
            </w:r>
          </w:p>
        </w:tc>
      </w:tr>
      <w:tr w:rsidR="0029448A" w:rsidRPr="00AB2059" w:rsidTr="00AB2059">
        <w:trPr>
          <w:trHeight w:val="116"/>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Коммунальное хозяйство</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0502</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256,0</w:t>
            </w:r>
          </w:p>
        </w:tc>
      </w:tr>
      <w:tr w:rsidR="0029448A" w:rsidRPr="00AB2059" w:rsidTr="00AB2059">
        <w:trPr>
          <w:trHeight w:val="162"/>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Муниципальные программы</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0502</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7900000000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256,0</w:t>
            </w:r>
          </w:p>
        </w:tc>
      </w:tr>
      <w:tr w:rsidR="0029448A" w:rsidRPr="00AB2059" w:rsidTr="00AB2059">
        <w:trPr>
          <w:trHeight w:val="774"/>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 xml:space="preserve">Муниципальная программа "Развитие коммунальной и коммуникационной </w:t>
            </w:r>
            <w:r w:rsidRPr="00AB2059">
              <w:rPr>
                <w:rFonts w:ascii="Times New Roman CYR" w:hAnsi="Times New Roman CYR" w:cs="Times New Roman CYR"/>
                <w:sz w:val="16"/>
                <w:szCs w:val="16"/>
              </w:rPr>
              <w:lastRenderedPageBreak/>
              <w:t>инфраструктуры в Новокривошеинском сельском поселении Кривошеинского района</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lastRenderedPageBreak/>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0502</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7974000000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256,0</w:t>
            </w:r>
          </w:p>
        </w:tc>
      </w:tr>
      <w:tr w:rsidR="0029448A" w:rsidRPr="00AB2059" w:rsidTr="00AB2059">
        <w:trPr>
          <w:trHeight w:val="276"/>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lastRenderedPageBreak/>
              <w:t>Развитие системы "Теплоснабжение" Новокривошеинского сельского поселения</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0502</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7974300000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126,0</w:t>
            </w:r>
          </w:p>
        </w:tc>
      </w:tr>
      <w:tr w:rsidR="0029448A" w:rsidRPr="00AB2059" w:rsidTr="00AB2059">
        <w:trPr>
          <w:trHeight w:val="226"/>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Закупка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0502</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7974300000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126,0</w:t>
            </w:r>
          </w:p>
        </w:tc>
      </w:tr>
      <w:tr w:rsidR="0029448A" w:rsidRPr="00AB2059" w:rsidTr="00AB2059">
        <w:trPr>
          <w:trHeight w:val="272"/>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Иные закупки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0502</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7974300000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240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126,0</w:t>
            </w:r>
          </w:p>
        </w:tc>
      </w:tr>
      <w:tr w:rsidR="0029448A" w:rsidRPr="00AB2059" w:rsidTr="00AB2059">
        <w:trPr>
          <w:trHeight w:val="222"/>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Развитие системы "Водоснабжения" Новокривошеинского сельского поселения</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0502</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7974500000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130,0</w:t>
            </w:r>
          </w:p>
        </w:tc>
      </w:tr>
      <w:tr w:rsidR="0029448A" w:rsidRPr="00AB2059" w:rsidTr="00AB2059">
        <w:trPr>
          <w:trHeight w:val="186"/>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Закупка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0502</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7974500000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130,0</w:t>
            </w:r>
          </w:p>
        </w:tc>
      </w:tr>
      <w:tr w:rsidR="0029448A" w:rsidRPr="00AB2059" w:rsidTr="00AB2059">
        <w:trPr>
          <w:trHeight w:val="232"/>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Иные закупки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0502</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7974500000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240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130,0</w:t>
            </w:r>
          </w:p>
        </w:tc>
      </w:tr>
      <w:tr w:rsidR="0029448A" w:rsidRPr="00AB2059" w:rsidTr="00AB2059">
        <w:trPr>
          <w:trHeight w:val="360"/>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Благоустройство</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245,0</w:t>
            </w:r>
          </w:p>
        </w:tc>
      </w:tr>
      <w:tr w:rsidR="0029448A" w:rsidRPr="00AB2059" w:rsidTr="00AB2059">
        <w:trPr>
          <w:trHeight w:val="345"/>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Благоустройство</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6000000000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245,0</w:t>
            </w:r>
          </w:p>
        </w:tc>
      </w:tr>
      <w:tr w:rsidR="0029448A" w:rsidRPr="00AB2059" w:rsidTr="00AB2059">
        <w:trPr>
          <w:trHeight w:val="330"/>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Уличное освещение</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6000100000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140,0</w:t>
            </w:r>
          </w:p>
        </w:tc>
      </w:tr>
      <w:tr w:rsidR="0029448A" w:rsidRPr="00AB2059" w:rsidTr="00AB2059">
        <w:trPr>
          <w:trHeight w:val="98"/>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Закупка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6000100000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140,0</w:t>
            </w:r>
          </w:p>
        </w:tc>
      </w:tr>
      <w:tr w:rsidR="0029448A" w:rsidRPr="00AB2059" w:rsidTr="00AB2059">
        <w:trPr>
          <w:trHeight w:val="285"/>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Иные закупки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6000100000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240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140,0</w:t>
            </w:r>
          </w:p>
        </w:tc>
      </w:tr>
      <w:tr w:rsidR="0029448A" w:rsidRPr="00AB2059" w:rsidTr="00AB2059">
        <w:trPr>
          <w:trHeight w:val="391"/>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Прочие мероприятия по благоустройству городских округов и поселений</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6000500000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105,0</w:t>
            </w:r>
          </w:p>
        </w:tc>
      </w:tr>
      <w:tr w:rsidR="0029448A" w:rsidRPr="00AB2059" w:rsidTr="00AB2059">
        <w:trPr>
          <w:trHeight w:val="356"/>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Закупка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6000500000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75,0</w:t>
            </w:r>
          </w:p>
        </w:tc>
      </w:tr>
      <w:tr w:rsidR="0029448A" w:rsidRPr="00AB2059" w:rsidTr="00AB2059">
        <w:trPr>
          <w:trHeight w:val="262"/>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Иные закупки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6000500000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240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75,0</w:t>
            </w:r>
          </w:p>
        </w:tc>
      </w:tr>
      <w:tr w:rsidR="0029448A" w:rsidRPr="00AB2059" w:rsidTr="00AB2059">
        <w:trPr>
          <w:trHeight w:val="651"/>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Со финансирование из бюджетов поселений на создание мест (площадок) накопления твердых коммунальных отходов</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60005S0090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30,0</w:t>
            </w:r>
          </w:p>
        </w:tc>
      </w:tr>
      <w:tr w:rsidR="0029448A" w:rsidRPr="00AB2059" w:rsidTr="00AB2059">
        <w:trPr>
          <w:trHeight w:val="222"/>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Закупка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60005S0090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30,0</w:t>
            </w:r>
          </w:p>
        </w:tc>
      </w:tr>
      <w:tr w:rsidR="0029448A" w:rsidRPr="00AB2059" w:rsidTr="00AB2059">
        <w:trPr>
          <w:trHeight w:val="267"/>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Иные закупки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0503</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60005S0090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240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30,0</w:t>
            </w:r>
          </w:p>
        </w:tc>
      </w:tr>
      <w:tr w:rsidR="0029448A" w:rsidRPr="00AB2059" w:rsidTr="00AB2059">
        <w:trPr>
          <w:trHeight w:val="90"/>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Культура, кинематография</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0800</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364,6</w:t>
            </w:r>
          </w:p>
        </w:tc>
      </w:tr>
      <w:tr w:rsidR="0029448A" w:rsidRPr="00AB2059" w:rsidTr="00AB2059">
        <w:trPr>
          <w:trHeight w:val="263"/>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 xml:space="preserve">Культура </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0801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364,6</w:t>
            </w:r>
          </w:p>
        </w:tc>
      </w:tr>
      <w:tr w:rsidR="0029448A" w:rsidRPr="00AB2059" w:rsidTr="00AB2059">
        <w:trPr>
          <w:trHeight w:val="315"/>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 xml:space="preserve">Иные межбюджетные трансферты </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0801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5210000000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364,6</w:t>
            </w:r>
          </w:p>
        </w:tc>
      </w:tr>
      <w:tr w:rsidR="0029448A" w:rsidRPr="00AB2059" w:rsidTr="00AB2059">
        <w:trPr>
          <w:trHeight w:val="572"/>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0801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5210600000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364,6</w:t>
            </w:r>
          </w:p>
        </w:tc>
      </w:tr>
      <w:tr w:rsidR="0029448A" w:rsidRPr="00AB2059" w:rsidTr="00AB2059">
        <w:trPr>
          <w:trHeight w:val="147"/>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lastRenderedPageBreak/>
              <w:t>Межбюджетные трансферты</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0801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5210600000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500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364,6</w:t>
            </w:r>
          </w:p>
        </w:tc>
      </w:tr>
      <w:tr w:rsidR="0029448A" w:rsidRPr="00AB2059" w:rsidTr="00AB2059">
        <w:trPr>
          <w:trHeight w:val="147"/>
        </w:trPr>
        <w:tc>
          <w:tcPr>
            <w:tcW w:w="2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Иные межбюджетные трансферты</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0801</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5210600000</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540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364,6</w:t>
            </w:r>
          </w:p>
        </w:tc>
      </w:tr>
      <w:tr w:rsidR="0029448A" w:rsidRPr="00AB2059" w:rsidTr="00AB2059">
        <w:trPr>
          <w:trHeight w:val="450"/>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 xml:space="preserve"> Физическая культура и спорт</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1100</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251,5</w:t>
            </w:r>
          </w:p>
        </w:tc>
      </w:tr>
      <w:tr w:rsidR="0029448A" w:rsidRPr="00AB2059" w:rsidTr="00AB2059">
        <w:trPr>
          <w:trHeight w:val="300"/>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 xml:space="preserve"> Физическая культура </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1101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251,5</w:t>
            </w:r>
          </w:p>
        </w:tc>
      </w:tr>
      <w:tr w:rsidR="0029448A" w:rsidRPr="00AB2059" w:rsidTr="00AB2059">
        <w:trPr>
          <w:trHeight w:val="274"/>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Государственная программа "Развитие молодежной политики, физической культуры и спорта в Томской области"</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1101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0800000000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164,5</w:t>
            </w:r>
          </w:p>
        </w:tc>
      </w:tr>
      <w:tr w:rsidR="0029448A" w:rsidRPr="00AB2059" w:rsidTr="00AB2059">
        <w:trPr>
          <w:trHeight w:val="375"/>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Проектная часть государственной программы</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1101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08W0000000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164,5</w:t>
            </w:r>
          </w:p>
        </w:tc>
      </w:tr>
      <w:tr w:rsidR="0029448A" w:rsidRPr="00AB2059" w:rsidTr="00AB2059">
        <w:trPr>
          <w:trHeight w:val="405"/>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Региональный проект "Спорт - норма жизни"</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1101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08WР500000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164,5</w:t>
            </w:r>
          </w:p>
        </w:tc>
      </w:tr>
      <w:tr w:rsidR="0029448A" w:rsidRPr="00AB2059" w:rsidTr="00AB2059">
        <w:trPr>
          <w:trHeight w:val="195"/>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Обеспечение условий для развития физической культуры и массового спорта</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1101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08WР540008</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164,5</w:t>
            </w:r>
          </w:p>
        </w:tc>
      </w:tr>
      <w:tr w:rsidR="0029448A" w:rsidRPr="00AB2059" w:rsidTr="00AB2059">
        <w:trPr>
          <w:trHeight w:val="854"/>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1101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08WР540008</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153,0</w:t>
            </w:r>
          </w:p>
        </w:tc>
      </w:tr>
      <w:tr w:rsidR="0029448A" w:rsidRPr="00AB2059" w:rsidTr="00AB2059">
        <w:trPr>
          <w:trHeight w:val="344"/>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Расходы на выплаты персоналу казенных учреждений</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1101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08WР540008</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110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153,0</w:t>
            </w:r>
          </w:p>
        </w:tc>
      </w:tr>
      <w:tr w:rsidR="0029448A" w:rsidRPr="00AB2059" w:rsidTr="00AB2059">
        <w:trPr>
          <w:trHeight w:val="277"/>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Закупка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1101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08WР540008</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11,5</w:t>
            </w:r>
          </w:p>
        </w:tc>
      </w:tr>
      <w:tr w:rsidR="0029448A" w:rsidRPr="00AB2059" w:rsidTr="00AB2059">
        <w:trPr>
          <w:trHeight w:val="282"/>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Иные закупки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1101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08WР540008</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240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11,5</w:t>
            </w:r>
          </w:p>
        </w:tc>
      </w:tr>
      <w:tr w:rsidR="0029448A" w:rsidRPr="00AB2059" w:rsidTr="00AB2059">
        <w:trPr>
          <w:trHeight w:val="232"/>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Физкультурно-оздоровительная работа и спортивные мероприятия</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1101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5120000000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87,0</w:t>
            </w:r>
          </w:p>
        </w:tc>
      </w:tr>
      <w:tr w:rsidR="0029448A" w:rsidRPr="00AB2059" w:rsidTr="00AB2059">
        <w:trPr>
          <w:trHeight w:val="323"/>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Мероприятия в области  спорта и физической культуры</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1101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5129700000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87,0</w:t>
            </w:r>
          </w:p>
        </w:tc>
      </w:tr>
      <w:tr w:rsidR="0029448A" w:rsidRPr="00AB2059" w:rsidTr="00AB2059">
        <w:trPr>
          <w:trHeight w:val="286"/>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Закупка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1101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5129700000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59,0</w:t>
            </w:r>
          </w:p>
        </w:tc>
      </w:tr>
      <w:tr w:rsidR="0029448A" w:rsidRPr="00AB2059" w:rsidTr="00AB2059">
        <w:trPr>
          <w:trHeight w:val="600"/>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Иные закупки товаров, работ и услуг для государственных нужд</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1101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5129700000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240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59,0</w:t>
            </w:r>
          </w:p>
        </w:tc>
      </w:tr>
      <w:tr w:rsidR="0029448A" w:rsidRPr="00AB2059" w:rsidTr="00AB2059">
        <w:trPr>
          <w:trHeight w:val="375"/>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Спорт - норма жизни</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1101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512Р500000</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28,0</w:t>
            </w:r>
          </w:p>
        </w:tc>
      </w:tr>
      <w:tr w:rsidR="0029448A" w:rsidRPr="00AB2059" w:rsidTr="00AB2059">
        <w:trPr>
          <w:trHeight w:val="261"/>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Со финансирование из бюджетов поселений на обеспечение условий для развития физической культуры и массового спорта</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1101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512Р540008</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 </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28,0</w:t>
            </w:r>
          </w:p>
        </w:tc>
      </w:tr>
      <w:tr w:rsidR="0029448A" w:rsidRPr="00AB2059" w:rsidTr="00AB2059">
        <w:trPr>
          <w:trHeight w:val="555"/>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1101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512Р540008</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18,0</w:t>
            </w:r>
          </w:p>
        </w:tc>
      </w:tr>
      <w:tr w:rsidR="0029448A" w:rsidRPr="00AB2059" w:rsidTr="00AB2059">
        <w:trPr>
          <w:trHeight w:val="327"/>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Расходы на выплаты персоналу казенных учреждений</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1101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512Р540008</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110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18,0</w:t>
            </w:r>
          </w:p>
        </w:tc>
      </w:tr>
      <w:tr w:rsidR="0029448A" w:rsidRPr="00AB2059" w:rsidTr="00AB2059">
        <w:trPr>
          <w:trHeight w:val="276"/>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lastRenderedPageBreak/>
              <w:t>Социальное обеспечение и иные выплаты населению</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1101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512Р540008</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300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10,0</w:t>
            </w:r>
          </w:p>
        </w:tc>
      </w:tr>
      <w:tr w:rsidR="0029448A" w:rsidRPr="00AB2059" w:rsidTr="00AB2059">
        <w:trPr>
          <w:trHeight w:val="123"/>
        </w:trPr>
        <w:tc>
          <w:tcPr>
            <w:tcW w:w="2138" w:type="pct"/>
            <w:tcBorders>
              <w:top w:val="nil"/>
              <w:left w:val="single" w:sz="4" w:space="0" w:color="auto"/>
              <w:bottom w:val="single" w:sz="4" w:space="0" w:color="auto"/>
              <w:right w:val="single" w:sz="4" w:space="0" w:color="auto"/>
            </w:tcBorders>
            <w:shd w:val="clear" w:color="auto" w:fill="auto"/>
            <w:vAlign w:val="center"/>
            <w:hideMark/>
          </w:tcPr>
          <w:p w:rsidR="0029448A" w:rsidRPr="00AB2059" w:rsidRDefault="0029448A" w:rsidP="006570BA">
            <w:pPr>
              <w:rPr>
                <w:rFonts w:ascii="Times New Roman CYR" w:hAnsi="Times New Roman CYR" w:cs="Times New Roman CYR"/>
                <w:sz w:val="16"/>
                <w:szCs w:val="16"/>
              </w:rPr>
            </w:pPr>
            <w:r w:rsidRPr="00AB2059">
              <w:rPr>
                <w:rFonts w:ascii="Times New Roman CYR" w:hAnsi="Times New Roman CYR" w:cs="Times New Roman CYR"/>
                <w:sz w:val="16"/>
                <w:szCs w:val="16"/>
              </w:rPr>
              <w:t>Премии и гранты</w:t>
            </w:r>
          </w:p>
        </w:tc>
        <w:tc>
          <w:tcPr>
            <w:tcW w:w="580"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907</w:t>
            </w:r>
          </w:p>
        </w:tc>
        <w:tc>
          <w:tcPr>
            <w:tcW w:w="43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1101</w:t>
            </w:r>
          </w:p>
        </w:tc>
        <w:tc>
          <w:tcPr>
            <w:tcW w:w="704"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512Р540008</w:t>
            </w:r>
          </w:p>
        </w:tc>
        <w:tc>
          <w:tcPr>
            <w:tcW w:w="455" w:type="pct"/>
            <w:tcBorders>
              <w:top w:val="nil"/>
              <w:left w:val="nil"/>
              <w:bottom w:val="single" w:sz="4" w:space="0" w:color="auto"/>
              <w:right w:val="single" w:sz="4" w:space="0" w:color="auto"/>
            </w:tcBorders>
            <w:shd w:val="clear" w:color="auto" w:fill="auto"/>
            <w:vAlign w:val="center"/>
            <w:hideMark/>
          </w:tcPr>
          <w:p w:rsidR="0029448A" w:rsidRPr="00AB2059" w:rsidRDefault="0029448A" w:rsidP="006570BA">
            <w:pPr>
              <w:jc w:val="center"/>
              <w:rPr>
                <w:rFonts w:ascii="Times New Roman CYR" w:hAnsi="Times New Roman CYR" w:cs="Times New Roman CYR"/>
                <w:sz w:val="16"/>
                <w:szCs w:val="16"/>
              </w:rPr>
            </w:pPr>
            <w:r w:rsidRPr="00AB2059">
              <w:rPr>
                <w:rFonts w:ascii="Times New Roman CYR" w:hAnsi="Times New Roman CYR" w:cs="Times New Roman CYR"/>
                <w:sz w:val="16"/>
                <w:szCs w:val="16"/>
              </w:rPr>
              <w:t>350</w:t>
            </w:r>
          </w:p>
        </w:tc>
        <w:tc>
          <w:tcPr>
            <w:tcW w:w="688" w:type="pct"/>
            <w:tcBorders>
              <w:top w:val="nil"/>
              <w:left w:val="nil"/>
              <w:bottom w:val="single" w:sz="4" w:space="0" w:color="auto"/>
              <w:right w:val="single" w:sz="4" w:space="0" w:color="auto"/>
            </w:tcBorders>
            <w:shd w:val="clear" w:color="auto" w:fill="auto"/>
            <w:noWrap/>
            <w:vAlign w:val="center"/>
            <w:hideMark/>
          </w:tcPr>
          <w:p w:rsidR="0029448A" w:rsidRPr="00AB2059" w:rsidRDefault="0029448A" w:rsidP="006570BA">
            <w:pPr>
              <w:jc w:val="right"/>
              <w:rPr>
                <w:rFonts w:ascii="Times New Roman CYR" w:hAnsi="Times New Roman CYR" w:cs="Times New Roman CYR"/>
                <w:sz w:val="16"/>
                <w:szCs w:val="16"/>
              </w:rPr>
            </w:pPr>
            <w:r w:rsidRPr="00AB2059">
              <w:rPr>
                <w:rFonts w:ascii="Times New Roman CYR" w:hAnsi="Times New Roman CYR" w:cs="Times New Roman CYR"/>
                <w:sz w:val="16"/>
                <w:szCs w:val="16"/>
              </w:rPr>
              <w:t>10,0</w:t>
            </w:r>
          </w:p>
        </w:tc>
      </w:tr>
    </w:tbl>
    <w:p w:rsidR="009D062D" w:rsidRDefault="009D062D" w:rsidP="00C1016B">
      <w:pPr>
        <w:rPr>
          <w:sz w:val="16"/>
          <w:szCs w:val="16"/>
        </w:rPr>
      </w:pPr>
    </w:p>
    <w:p w:rsidR="00E40ACB" w:rsidRPr="00E40ACB" w:rsidRDefault="00E40ACB" w:rsidP="00E40ACB">
      <w:pPr>
        <w:jc w:val="right"/>
        <w:rPr>
          <w:color w:val="000000"/>
          <w:sz w:val="16"/>
          <w:szCs w:val="16"/>
        </w:rPr>
      </w:pPr>
      <w:r w:rsidRPr="00E40ACB">
        <w:rPr>
          <w:color w:val="000000"/>
          <w:sz w:val="16"/>
          <w:szCs w:val="16"/>
        </w:rPr>
        <w:t>Приложение 10.1</w:t>
      </w:r>
    </w:p>
    <w:p w:rsidR="00E40ACB" w:rsidRPr="00E40ACB" w:rsidRDefault="00E40ACB" w:rsidP="00E40ACB">
      <w:pPr>
        <w:jc w:val="right"/>
        <w:rPr>
          <w:color w:val="000000"/>
          <w:sz w:val="16"/>
          <w:szCs w:val="16"/>
        </w:rPr>
      </w:pPr>
      <w:r w:rsidRPr="00E40ACB">
        <w:rPr>
          <w:color w:val="000000"/>
          <w:sz w:val="16"/>
          <w:szCs w:val="16"/>
        </w:rPr>
        <w:t xml:space="preserve">                                                                                                                                                                                 </w:t>
      </w:r>
    </w:p>
    <w:p w:rsidR="00E40ACB" w:rsidRPr="00E40ACB" w:rsidRDefault="00E40ACB" w:rsidP="00E40ACB">
      <w:pPr>
        <w:jc w:val="right"/>
        <w:rPr>
          <w:color w:val="000000"/>
          <w:sz w:val="16"/>
          <w:szCs w:val="16"/>
        </w:rPr>
      </w:pPr>
      <w:r w:rsidRPr="00E40ACB">
        <w:rPr>
          <w:color w:val="000000"/>
          <w:sz w:val="16"/>
          <w:szCs w:val="16"/>
        </w:rPr>
        <w:t>к Решению Совета Новокривошеинского</w:t>
      </w:r>
    </w:p>
    <w:p w:rsidR="00E40ACB" w:rsidRPr="00E40ACB" w:rsidRDefault="00E40ACB" w:rsidP="00E40ACB">
      <w:pPr>
        <w:jc w:val="right"/>
        <w:rPr>
          <w:color w:val="000000"/>
          <w:sz w:val="16"/>
          <w:szCs w:val="16"/>
        </w:rPr>
      </w:pPr>
      <w:r w:rsidRPr="00E40ACB">
        <w:rPr>
          <w:color w:val="000000"/>
          <w:sz w:val="16"/>
          <w:szCs w:val="16"/>
        </w:rPr>
        <w:t xml:space="preserve">сельского поселения </w:t>
      </w:r>
      <w:r w:rsidRPr="00E40ACB">
        <w:rPr>
          <w:bCs/>
          <w:color w:val="000000"/>
          <w:sz w:val="16"/>
          <w:szCs w:val="16"/>
        </w:rPr>
        <w:t>«Об утверждении</w:t>
      </w:r>
    </w:p>
    <w:p w:rsidR="00E40ACB" w:rsidRPr="00E40ACB" w:rsidRDefault="00E40ACB" w:rsidP="00E40ACB">
      <w:pPr>
        <w:jc w:val="right"/>
        <w:rPr>
          <w:bCs/>
          <w:color w:val="000000"/>
          <w:sz w:val="16"/>
          <w:szCs w:val="16"/>
        </w:rPr>
      </w:pPr>
      <w:r w:rsidRPr="00E40ACB">
        <w:rPr>
          <w:bCs/>
          <w:color w:val="000000"/>
          <w:sz w:val="16"/>
          <w:szCs w:val="16"/>
        </w:rPr>
        <w:t xml:space="preserve"> бюджета муниципального образования </w:t>
      </w:r>
    </w:p>
    <w:p w:rsidR="00E40ACB" w:rsidRPr="00E40ACB" w:rsidRDefault="00E40ACB" w:rsidP="00E40ACB">
      <w:pPr>
        <w:jc w:val="right"/>
        <w:rPr>
          <w:bCs/>
          <w:color w:val="000000"/>
          <w:sz w:val="16"/>
          <w:szCs w:val="16"/>
        </w:rPr>
      </w:pPr>
      <w:r w:rsidRPr="00E40ACB">
        <w:rPr>
          <w:bCs/>
          <w:color w:val="000000"/>
          <w:sz w:val="16"/>
          <w:szCs w:val="16"/>
        </w:rPr>
        <w:t xml:space="preserve">Новокривошеинское сельское поселение на </w:t>
      </w:r>
    </w:p>
    <w:p w:rsidR="00E40ACB" w:rsidRPr="00E40ACB" w:rsidRDefault="00E40ACB" w:rsidP="00E40ACB">
      <w:pPr>
        <w:jc w:val="right"/>
        <w:rPr>
          <w:bCs/>
          <w:color w:val="000000"/>
          <w:sz w:val="16"/>
          <w:szCs w:val="16"/>
        </w:rPr>
      </w:pPr>
      <w:r w:rsidRPr="00E40ACB">
        <w:rPr>
          <w:bCs/>
          <w:color w:val="000000"/>
          <w:sz w:val="16"/>
          <w:szCs w:val="16"/>
        </w:rPr>
        <w:t xml:space="preserve">2020 год и на плановый период 2021 и 2022 </w:t>
      </w:r>
    </w:p>
    <w:p w:rsidR="00E40ACB" w:rsidRPr="00E40ACB" w:rsidRDefault="00E40ACB" w:rsidP="00E40ACB">
      <w:pPr>
        <w:jc w:val="right"/>
        <w:rPr>
          <w:bCs/>
          <w:color w:val="000000"/>
          <w:sz w:val="16"/>
          <w:szCs w:val="16"/>
        </w:rPr>
      </w:pPr>
      <w:r w:rsidRPr="00E40ACB">
        <w:rPr>
          <w:bCs/>
          <w:color w:val="000000"/>
          <w:sz w:val="16"/>
          <w:szCs w:val="16"/>
        </w:rPr>
        <w:t xml:space="preserve">годов» </w:t>
      </w:r>
    </w:p>
    <w:p w:rsidR="00E40ACB" w:rsidRPr="00E40ACB" w:rsidRDefault="00E40ACB" w:rsidP="00E40ACB">
      <w:pPr>
        <w:ind w:firstLine="4536"/>
        <w:rPr>
          <w:bCs/>
          <w:color w:val="000000"/>
          <w:sz w:val="16"/>
          <w:szCs w:val="16"/>
        </w:rPr>
      </w:pPr>
    </w:p>
    <w:p w:rsidR="00E40ACB" w:rsidRDefault="00E40ACB" w:rsidP="00E40ACB">
      <w:pPr>
        <w:tabs>
          <w:tab w:val="left" w:pos="1530"/>
        </w:tabs>
        <w:jc w:val="center"/>
        <w:rPr>
          <w:sz w:val="16"/>
          <w:szCs w:val="16"/>
        </w:rPr>
      </w:pPr>
      <w:r w:rsidRPr="00E40ACB">
        <w:rPr>
          <w:sz w:val="16"/>
          <w:szCs w:val="16"/>
        </w:rPr>
        <w:t>Ведомственная структура расходов местного  бюджета  муниципального образования Новокривошеинское сельское поселение на плановый период 2021 и 2022 годов</w:t>
      </w:r>
    </w:p>
    <w:p w:rsidR="00E40ACB" w:rsidRPr="00E40ACB" w:rsidRDefault="00E40ACB" w:rsidP="00E40ACB">
      <w:pPr>
        <w:tabs>
          <w:tab w:val="left" w:pos="1530"/>
        </w:tabs>
        <w:jc w:val="center"/>
        <w:rPr>
          <w:sz w:val="16"/>
          <w:szCs w:val="16"/>
        </w:rPr>
      </w:pPr>
      <w:r w:rsidRPr="00E40ACB">
        <w:rPr>
          <w:sz w:val="16"/>
          <w:szCs w:val="16"/>
        </w:rPr>
        <w:t xml:space="preserve">                                                                                                                          (тыс.руб.)</w:t>
      </w:r>
    </w:p>
    <w:tbl>
      <w:tblPr>
        <w:tblW w:w="5000" w:type="pct"/>
        <w:tblLayout w:type="fixed"/>
        <w:tblLook w:val="04A0"/>
      </w:tblPr>
      <w:tblGrid>
        <w:gridCol w:w="1809"/>
        <w:gridCol w:w="427"/>
        <w:gridCol w:w="568"/>
        <w:gridCol w:w="489"/>
        <w:gridCol w:w="407"/>
        <w:gridCol w:w="598"/>
        <w:gridCol w:w="596"/>
      </w:tblGrid>
      <w:tr w:rsidR="00E40ACB" w:rsidRPr="00E40ACB" w:rsidTr="00E40ACB">
        <w:trPr>
          <w:trHeight w:val="276"/>
        </w:trPr>
        <w:tc>
          <w:tcPr>
            <w:tcW w:w="18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Наименование</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Вед</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РзПр</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ЦСР</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ВР</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Сумма на 2021 год</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Сумма на 2022 год</w:t>
            </w:r>
          </w:p>
        </w:tc>
      </w:tr>
      <w:tr w:rsidR="00E40ACB" w:rsidRPr="00E40ACB" w:rsidTr="00E40ACB">
        <w:trPr>
          <w:trHeight w:val="230"/>
        </w:trPr>
        <w:tc>
          <w:tcPr>
            <w:tcW w:w="1848" w:type="pct"/>
            <w:vMerge/>
            <w:tcBorders>
              <w:top w:val="single" w:sz="4" w:space="0" w:color="auto"/>
              <w:left w:val="single" w:sz="4" w:space="0" w:color="auto"/>
              <w:bottom w:val="single" w:sz="4" w:space="0" w:color="auto"/>
              <w:right w:val="single" w:sz="4" w:space="0" w:color="auto"/>
            </w:tcBorders>
            <w:vAlign w:val="center"/>
            <w:hideMark/>
          </w:tcPr>
          <w:p w:rsidR="00E40ACB" w:rsidRPr="00E40ACB" w:rsidRDefault="00E40ACB" w:rsidP="006570BA">
            <w:pPr>
              <w:rPr>
                <w:rFonts w:ascii="Times New Roman CYR" w:hAnsi="Times New Roman CYR" w:cs="Times New Roman CYR"/>
                <w:sz w:val="16"/>
                <w:szCs w:val="16"/>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40ACB" w:rsidRPr="00E40ACB" w:rsidRDefault="00E40ACB" w:rsidP="006570BA">
            <w:pPr>
              <w:rPr>
                <w:rFonts w:ascii="Times New Roman CYR" w:hAnsi="Times New Roman CYR" w:cs="Times New Roman CYR"/>
                <w:sz w:val="16"/>
                <w:szCs w:val="16"/>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E40ACB" w:rsidRPr="00E40ACB" w:rsidRDefault="00E40ACB" w:rsidP="006570BA">
            <w:pPr>
              <w:rPr>
                <w:rFonts w:ascii="Times New Roman CYR" w:hAnsi="Times New Roman CYR" w:cs="Times New Roman CYR"/>
                <w:sz w:val="16"/>
                <w:szCs w:val="16"/>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E40ACB" w:rsidRPr="00E40ACB" w:rsidRDefault="00E40ACB" w:rsidP="006570BA">
            <w:pPr>
              <w:rPr>
                <w:rFonts w:ascii="Times New Roman CYR" w:hAnsi="Times New Roman CYR" w:cs="Times New Roman CYR"/>
                <w:sz w:val="16"/>
                <w:szCs w:val="16"/>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E40ACB" w:rsidRPr="00E40ACB" w:rsidRDefault="00E40ACB" w:rsidP="006570BA">
            <w:pPr>
              <w:rPr>
                <w:rFonts w:ascii="Times New Roman CYR" w:hAnsi="Times New Roman CYR" w:cs="Times New Roman CYR"/>
                <w:sz w:val="16"/>
                <w:szCs w:val="16"/>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E40ACB" w:rsidRPr="00E40ACB" w:rsidRDefault="00E40ACB" w:rsidP="006570BA">
            <w:pPr>
              <w:rPr>
                <w:rFonts w:ascii="Times New Roman CYR" w:hAnsi="Times New Roman CYR" w:cs="Times New Roman CYR"/>
                <w:sz w:val="16"/>
                <w:szCs w:val="16"/>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E40ACB" w:rsidRPr="00E40ACB" w:rsidRDefault="00E40ACB" w:rsidP="006570BA">
            <w:pPr>
              <w:rPr>
                <w:rFonts w:ascii="Times New Roman CYR" w:hAnsi="Times New Roman CYR" w:cs="Times New Roman CYR"/>
                <w:sz w:val="16"/>
                <w:szCs w:val="16"/>
              </w:rPr>
            </w:pPr>
          </w:p>
        </w:tc>
      </w:tr>
      <w:tr w:rsidR="00E40ACB" w:rsidRPr="00E40ACB" w:rsidTr="00E40ACB">
        <w:trPr>
          <w:trHeight w:val="280"/>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В С Е Г О</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6 639,3</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6 796,6</w:t>
            </w:r>
          </w:p>
        </w:tc>
      </w:tr>
      <w:tr w:rsidR="00E40ACB" w:rsidRPr="00E40ACB" w:rsidTr="00E40ACB">
        <w:trPr>
          <w:trHeight w:val="681"/>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Исполнительно-распорядительный орган муниципального образования - Администрация Новокривошеинского сельского поселения</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6 639,3</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6796,6</w:t>
            </w:r>
          </w:p>
        </w:tc>
      </w:tr>
      <w:tr w:rsidR="00E40ACB" w:rsidRPr="00E40ACB" w:rsidTr="00E40ACB">
        <w:trPr>
          <w:trHeight w:val="279"/>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Общегосударственные вопросы</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0100</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i/>
                <w:iCs/>
                <w:sz w:val="16"/>
                <w:szCs w:val="16"/>
              </w:rPr>
            </w:pPr>
            <w:r w:rsidRPr="00E40ACB">
              <w:rPr>
                <w:rFonts w:ascii="Times New Roman CYR" w:hAnsi="Times New Roman CYR" w:cs="Times New Roman CYR"/>
                <w:i/>
                <w:iCs/>
                <w:sz w:val="16"/>
                <w:szCs w:val="16"/>
              </w:rPr>
              <w:t> </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i/>
                <w:iCs/>
                <w:sz w:val="16"/>
                <w:szCs w:val="16"/>
              </w:rPr>
            </w:pPr>
            <w:r w:rsidRPr="00E40ACB">
              <w:rPr>
                <w:rFonts w:ascii="Times New Roman CYR" w:hAnsi="Times New Roman CYR" w:cs="Times New Roman CYR"/>
                <w:i/>
                <w:iCs/>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4 435,2</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4435,2</w:t>
            </w:r>
          </w:p>
        </w:tc>
      </w:tr>
      <w:tr w:rsidR="00E40ACB" w:rsidRPr="00E40ACB" w:rsidTr="00E40ACB">
        <w:trPr>
          <w:trHeight w:val="539"/>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Функционирование высшего должностного лица субъекта Российской Федерации и органа местного самоуправления</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0102</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i/>
                <w:iCs/>
                <w:sz w:val="16"/>
                <w:szCs w:val="16"/>
              </w:rPr>
            </w:pPr>
            <w:r w:rsidRPr="00E40ACB">
              <w:rPr>
                <w:rFonts w:ascii="Times New Roman CYR" w:hAnsi="Times New Roman CYR" w:cs="Times New Roman CYR"/>
                <w:i/>
                <w:iCs/>
                <w:sz w:val="16"/>
                <w:szCs w:val="16"/>
              </w:rPr>
              <w:t> </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i/>
                <w:iCs/>
                <w:sz w:val="16"/>
                <w:szCs w:val="16"/>
              </w:rPr>
            </w:pPr>
            <w:r w:rsidRPr="00E40ACB">
              <w:rPr>
                <w:rFonts w:ascii="Times New Roman CYR" w:hAnsi="Times New Roman CYR" w:cs="Times New Roman CYR"/>
                <w:i/>
                <w:iCs/>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707,0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707,0</w:t>
            </w:r>
          </w:p>
        </w:tc>
      </w:tr>
      <w:tr w:rsidR="00E40ACB" w:rsidRPr="00E40ACB" w:rsidTr="00E40ACB">
        <w:trPr>
          <w:trHeight w:val="705"/>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0102</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0020000000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707,0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707,0</w:t>
            </w:r>
          </w:p>
        </w:tc>
      </w:tr>
      <w:tr w:rsidR="00E40ACB" w:rsidRPr="00E40ACB" w:rsidTr="00E40ACB">
        <w:trPr>
          <w:trHeight w:val="345"/>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Глава муниципального образования</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0102</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0020300000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707,0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707,0</w:t>
            </w:r>
          </w:p>
        </w:tc>
      </w:tr>
      <w:tr w:rsidR="00E40ACB" w:rsidRPr="00E40ACB" w:rsidTr="00E40ACB">
        <w:trPr>
          <w:trHeight w:val="978"/>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0102</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0020300000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707,0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707,0</w:t>
            </w:r>
          </w:p>
        </w:tc>
      </w:tr>
      <w:tr w:rsidR="00E40ACB" w:rsidRPr="00E40ACB" w:rsidTr="00E40ACB">
        <w:trPr>
          <w:trHeight w:val="243"/>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Расходы на выплаты персоналу государственных органов</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0102</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0020300000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120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707,0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707,0</w:t>
            </w:r>
          </w:p>
        </w:tc>
      </w:tr>
      <w:tr w:rsidR="00E40ACB" w:rsidRPr="00E40ACB" w:rsidTr="00E40ACB">
        <w:trPr>
          <w:trHeight w:val="774"/>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 xml:space="preserve">Функционирование Правительства Российской Федерации, высших исполнительных органов государственной </w:t>
            </w:r>
            <w:r w:rsidRPr="00E40ACB">
              <w:rPr>
                <w:rFonts w:ascii="Times New Roman CYR" w:hAnsi="Times New Roman CYR" w:cs="Times New Roman CYR"/>
                <w:sz w:val="16"/>
                <w:szCs w:val="16"/>
              </w:rPr>
              <w:lastRenderedPageBreak/>
              <w:t>власти субъектов Российской Федерации, местных администраций</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0104</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3 663,6</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3663,6</w:t>
            </w:r>
          </w:p>
        </w:tc>
      </w:tr>
      <w:tr w:rsidR="00E40ACB" w:rsidRPr="00E40ACB" w:rsidTr="00E40ACB">
        <w:trPr>
          <w:trHeight w:val="689"/>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0104</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0020000000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3 655,6</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3655,6</w:t>
            </w:r>
          </w:p>
        </w:tc>
      </w:tr>
      <w:tr w:rsidR="00E40ACB" w:rsidRPr="00E40ACB" w:rsidTr="00E40ACB">
        <w:trPr>
          <w:trHeight w:val="333"/>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Центральный аппарат</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0104</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0020400000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3 655,6</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3655,6</w:t>
            </w:r>
          </w:p>
        </w:tc>
      </w:tr>
      <w:tr w:rsidR="00E40ACB" w:rsidRPr="00E40ACB" w:rsidTr="00E40ACB">
        <w:trPr>
          <w:trHeight w:val="976"/>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0104</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0020400000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2 966,0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2966,0</w:t>
            </w:r>
          </w:p>
        </w:tc>
      </w:tr>
      <w:tr w:rsidR="00E40ACB" w:rsidRPr="00E40ACB" w:rsidTr="00E40ACB">
        <w:trPr>
          <w:trHeight w:val="369"/>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Расходы на выплаты персоналу государственных органов</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0104</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0020400000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120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2 966,0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2966,0</w:t>
            </w:r>
          </w:p>
        </w:tc>
      </w:tr>
      <w:tr w:rsidR="00E40ACB" w:rsidRPr="00E40ACB" w:rsidTr="00E40ACB">
        <w:trPr>
          <w:trHeight w:val="333"/>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Закупка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0104</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0020400000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681,4</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681,4</w:t>
            </w:r>
          </w:p>
        </w:tc>
      </w:tr>
      <w:tr w:rsidR="00E40ACB" w:rsidRPr="00E40ACB" w:rsidTr="00E40ACB">
        <w:trPr>
          <w:trHeight w:val="298"/>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Иные закупки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0104</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0020400000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240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681,4</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681,4</w:t>
            </w:r>
          </w:p>
        </w:tc>
      </w:tr>
      <w:tr w:rsidR="00E40ACB" w:rsidRPr="00E40ACB" w:rsidTr="00E40ACB">
        <w:trPr>
          <w:trHeight w:val="92"/>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Иные бюджетные ассигнования</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0104</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0020400000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800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8,2</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8,2</w:t>
            </w:r>
          </w:p>
        </w:tc>
      </w:tr>
      <w:tr w:rsidR="00E40ACB" w:rsidRPr="00E40ACB" w:rsidTr="00E40ACB">
        <w:trPr>
          <w:trHeight w:val="70"/>
        </w:trPr>
        <w:tc>
          <w:tcPr>
            <w:tcW w:w="18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Уплата  налогов, сборов и иных платежей</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0104</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0020400000</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850</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8,2</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8,2</w:t>
            </w:r>
          </w:p>
        </w:tc>
      </w:tr>
      <w:tr w:rsidR="00E40ACB" w:rsidRPr="00E40ACB" w:rsidTr="00E40ACB">
        <w:trPr>
          <w:trHeight w:val="192"/>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Муниципальные программы муниципальных образований</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0104</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7900000000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8,0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8,0</w:t>
            </w:r>
          </w:p>
        </w:tc>
      </w:tr>
      <w:tr w:rsidR="00E40ACB" w:rsidRPr="00E40ACB" w:rsidTr="00E40ACB">
        <w:trPr>
          <w:trHeight w:val="866"/>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0104</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7910000000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8,0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8,0</w:t>
            </w:r>
          </w:p>
        </w:tc>
      </w:tr>
      <w:tr w:rsidR="00E40ACB" w:rsidRPr="00E40ACB" w:rsidTr="00E40ACB">
        <w:trPr>
          <w:trHeight w:val="1108"/>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Осуществление документооборота с Росстатом, Пенсионным фондом, Фондом страхования, налоговой службой и другими органами государственной власти, организациями, гражданами в электронном виде</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0104</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7991300000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8,0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8,0</w:t>
            </w:r>
          </w:p>
        </w:tc>
      </w:tr>
      <w:tr w:rsidR="00E40ACB" w:rsidRPr="00E40ACB" w:rsidTr="00E40ACB">
        <w:trPr>
          <w:trHeight w:val="232"/>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 xml:space="preserve">Закупка товаров, работ и услуг для </w:t>
            </w:r>
            <w:r w:rsidRPr="00E40ACB">
              <w:rPr>
                <w:rFonts w:ascii="Times New Roman CYR" w:hAnsi="Times New Roman CYR" w:cs="Times New Roman CYR"/>
                <w:sz w:val="16"/>
                <w:szCs w:val="16"/>
              </w:rPr>
              <w:lastRenderedPageBreak/>
              <w:t>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lastRenderedPageBreak/>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0104</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799130</w:t>
            </w:r>
            <w:r w:rsidRPr="00E40ACB">
              <w:rPr>
                <w:rFonts w:ascii="Times New Roman CYR" w:hAnsi="Times New Roman CYR" w:cs="Times New Roman CYR"/>
                <w:sz w:val="16"/>
                <w:szCs w:val="16"/>
              </w:rPr>
              <w:lastRenderedPageBreak/>
              <w:t>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lastRenderedPageBreak/>
              <w:t>200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8,0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8,0</w:t>
            </w:r>
          </w:p>
        </w:tc>
      </w:tr>
      <w:tr w:rsidR="00E40ACB" w:rsidRPr="00E40ACB" w:rsidTr="00E40ACB">
        <w:trPr>
          <w:trHeight w:val="337"/>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lastRenderedPageBreak/>
              <w:t>Иные закупки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0104</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7991300000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240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8,0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8,0</w:t>
            </w:r>
          </w:p>
        </w:tc>
      </w:tr>
      <w:tr w:rsidR="00E40ACB" w:rsidRPr="00E40ACB" w:rsidTr="00E40ACB">
        <w:trPr>
          <w:trHeight w:val="345"/>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Резервные фонды</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0111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15,0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15,0</w:t>
            </w:r>
          </w:p>
        </w:tc>
      </w:tr>
      <w:tr w:rsidR="00E40ACB" w:rsidRPr="00E40ACB" w:rsidTr="00E40ACB">
        <w:trPr>
          <w:trHeight w:val="221"/>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Резервные фонды</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0111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0700000000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15,0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15,0</w:t>
            </w:r>
          </w:p>
        </w:tc>
      </w:tr>
      <w:tr w:rsidR="00E40ACB" w:rsidRPr="00E40ACB" w:rsidTr="00E40ACB">
        <w:trPr>
          <w:trHeight w:val="551"/>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Резервные фонды исполнительных органов государственной власти субъектов Российской Федерации</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0111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0700500000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15,0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15,0</w:t>
            </w:r>
          </w:p>
        </w:tc>
      </w:tr>
      <w:tr w:rsidR="00E40ACB" w:rsidRPr="00E40ACB" w:rsidTr="00E40ACB">
        <w:trPr>
          <w:trHeight w:val="122"/>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Иные бюджетные ассигнования</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0111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0700500000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800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15,0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15,0</w:t>
            </w:r>
          </w:p>
        </w:tc>
      </w:tr>
      <w:tr w:rsidR="00E40ACB" w:rsidRPr="00E40ACB" w:rsidTr="00E40ACB">
        <w:trPr>
          <w:trHeight w:val="167"/>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Резервные фонды</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0111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0700500000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870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15,0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15,0</w:t>
            </w:r>
          </w:p>
        </w:tc>
      </w:tr>
      <w:tr w:rsidR="00E40ACB" w:rsidRPr="00E40ACB" w:rsidTr="00E40ACB">
        <w:trPr>
          <w:trHeight w:val="72"/>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Другие общегосударственные вопросы</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0113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49,6</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49,6</w:t>
            </w:r>
          </w:p>
        </w:tc>
      </w:tr>
      <w:tr w:rsidR="00E40ACB" w:rsidRPr="00E40ACB" w:rsidTr="00E40ACB">
        <w:trPr>
          <w:trHeight w:val="401"/>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Реализация государственных функций, связанных с общегосударственным управлением</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0113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0920000000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35,2</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35,2</w:t>
            </w:r>
          </w:p>
        </w:tc>
      </w:tr>
      <w:tr w:rsidR="00E40ACB" w:rsidRPr="00E40ACB" w:rsidTr="00E40ACB">
        <w:trPr>
          <w:trHeight w:val="365"/>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Выполнения других обязательств государства</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0113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0923000000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35,2</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35,2</w:t>
            </w:r>
          </w:p>
        </w:tc>
      </w:tr>
      <w:tr w:rsidR="00E40ACB" w:rsidRPr="00E40ACB" w:rsidTr="00E40ACB">
        <w:trPr>
          <w:trHeight w:val="414"/>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Расходы по уплате членских взносов на осуществление деятельности Ассоциации "Совет муниципальных образований Томской области"</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xml:space="preserve">907 </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0113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0923300000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6,2</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6,2</w:t>
            </w:r>
          </w:p>
        </w:tc>
      </w:tr>
      <w:tr w:rsidR="00E40ACB" w:rsidRPr="00E40ACB" w:rsidTr="00E40ACB">
        <w:trPr>
          <w:trHeight w:val="345"/>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Иные бюджетные ассигнования</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0113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0923300000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800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6,2</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6,2</w:t>
            </w:r>
          </w:p>
        </w:tc>
      </w:tr>
      <w:tr w:rsidR="00E40ACB" w:rsidRPr="00E40ACB" w:rsidTr="00E40ACB">
        <w:trPr>
          <w:trHeight w:val="360"/>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Уплата  налогов, сборов и иных платежей</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0113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0923300000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850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6,2</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6,2</w:t>
            </w:r>
          </w:p>
        </w:tc>
      </w:tr>
      <w:tr w:rsidR="00E40ACB" w:rsidRPr="00E40ACB" w:rsidTr="00E40ACB">
        <w:trPr>
          <w:trHeight w:val="263"/>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Расходы на обслуживание информационно - программного комплекса "Регистр муниципального образования"</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0113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0923600000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6,0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6,0</w:t>
            </w:r>
          </w:p>
        </w:tc>
      </w:tr>
      <w:tr w:rsidR="00E40ACB" w:rsidRPr="00E40ACB" w:rsidTr="00E40ACB">
        <w:trPr>
          <w:trHeight w:val="260"/>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Закупка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0113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0923600000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6,0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6,0</w:t>
            </w:r>
          </w:p>
        </w:tc>
      </w:tr>
      <w:tr w:rsidR="00E40ACB" w:rsidRPr="00E40ACB" w:rsidTr="00E40ACB">
        <w:trPr>
          <w:trHeight w:val="365"/>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Иные закупки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0113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0923600000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240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6,0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6,0</w:t>
            </w:r>
          </w:p>
        </w:tc>
      </w:tr>
      <w:tr w:rsidR="00E40ACB" w:rsidRPr="00E40ACB" w:rsidTr="00E40ACB">
        <w:trPr>
          <w:trHeight w:val="457"/>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Расходы по управлению муниципальной собственностью</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0113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0923800000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23,0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23,0</w:t>
            </w:r>
          </w:p>
        </w:tc>
      </w:tr>
      <w:tr w:rsidR="00E40ACB" w:rsidRPr="00E40ACB" w:rsidTr="00E40ACB">
        <w:trPr>
          <w:trHeight w:val="407"/>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Закупка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0113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0923800000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23,0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23,0</w:t>
            </w:r>
          </w:p>
        </w:tc>
      </w:tr>
      <w:tr w:rsidR="00E40ACB" w:rsidRPr="00E40ACB" w:rsidTr="00E40ACB">
        <w:trPr>
          <w:trHeight w:val="372"/>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lastRenderedPageBreak/>
              <w:t>Иные закупки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0113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0923800000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240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23,0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23,0</w:t>
            </w:r>
          </w:p>
        </w:tc>
      </w:tr>
      <w:tr w:rsidR="00E40ACB" w:rsidRPr="00E40ACB" w:rsidTr="00E40ACB">
        <w:trPr>
          <w:trHeight w:val="322"/>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Муниципальные программы муниципальных образований</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0113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7900000000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14,4</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14,4</w:t>
            </w:r>
          </w:p>
        </w:tc>
      </w:tr>
      <w:tr w:rsidR="00E40ACB" w:rsidRPr="00E40ACB" w:rsidTr="00E40ACB">
        <w:trPr>
          <w:trHeight w:val="852"/>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0113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7910000000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14,4</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14,4</w:t>
            </w:r>
          </w:p>
        </w:tc>
      </w:tr>
      <w:tr w:rsidR="00E40ACB" w:rsidRPr="00E40ACB" w:rsidTr="00E40ACB">
        <w:trPr>
          <w:trHeight w:val="685"/>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0113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7991200000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14,4</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14,4</w:t>
            </w:r>
          </w:p>
        </w:tc>
      </w:tr>
      <w:tr w:rsidR="00E40ACB" w:rsidRPr="00E40ACB" w:rsidTr="00E40ACB">
        <w:trPr>
          <w:trHeight w:val="147"/>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Закупка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0113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7991200000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14,4</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14,4</w:t>
            </w:r>
          </w:p>
        </w:tc>
      </w:tr>
      <w:tr w:rsidR="00E40ACB" w:rsidRPr="00E40ACB" w:rsidTr="00E40ACB">
        <w:trPr>
          <w:trHeight w:val="289"/>
        </w:trPr>
        <w:tc>
          <w:tcPr>
            <w:tcW w:w="18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Иные закупки товаров, работ и услуг для государственных нужд</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0113</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7991200000</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240</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14,4</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14,4</w:t>
            </w:r>
          </w:p>
        </w:tc>
      </w:tr>
      <w:tr w:rsidR="00E40ACB" w:rsidRPr="00E40ACB" w:rsidTr="00E40ACB">
        <w:trPr>
          <w:trHeight w:val="111"/>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Национальная оборона</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0200</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142,5</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146,8</w:t>
            </w:r>
          </w:p>
        </w:tc>
      </w:tr>
      <w:tr w:rsidR="00E40ACB" w:rsidRPr="00E40ACB" w:rsidTr="00E40ACB">
        <w:trPr>
          <w:trHeight w:val="345"/>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Мобилизационная и вневойсковая подготовка</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0203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142,5</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146,8</w:t>
            </w:r>
          </w:p>
        </w:tc>
      </w:tr>
      <w:tr w:rsidR="00E40ACB" w:rsidRPr="00E40ACB" w:rsidTr="00E40ACB">
        <w:trPr>
          <w:trHeight w:val="1068"/>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0203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2100000000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142,5</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146,8</w:t>
            </w:r>
          </w:p>
        </w:tc>
      </w:tr>
      <w:tr w:rsidR="00E40ACB" w:rsidRPr="00E40ACB" w:rsidTr="00E40ACB">
        <w:trPr>
          <w:trHeight w:val="476"/>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Подпрограмма "Совершенствование межбюджетных отношений в Томской области"</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0203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2120000000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142,5</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146,8</w:t>
            </w:r>
          </w:p>
        </w:tc>
      </w:tr>
      <w:tr w:rsidR="00E40ACB" w:rsidRPr="00E40ACB" w:rsidTr="00E40ACB">
        <w:trPr>
          <w:trHeight w:val="1121"/>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Основное мероприятие "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отсутствует военные комиссариаты"</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0203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2128100000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142,5</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146,8</w:t>
            </w:r>
          </w:p>
        </w:tc>
      </w:tr>
      <w:tr w:rsidR="00E40ACB" w:rsidRPr="00E40ACB" w:rsidTr="00E40ACB">
        <w:trPr>
          <w:trHeight w:val="633"/>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 xml:space="preserve">Осуществление первичного воинского учета на территориях, где отсутствуют </w:t>
            </w:r>
            <w:r w:rsidRPr="00E40ACB">
              <w:rPr>
                <w:rFonts w:ascii="Times New Roman CYR" w:hAnsi="Times New Roman CYR" w:cs="Times New Roman CYR"/>
                <w:sz w:val="16"/>
                <w:szCs w:val="16"/>
              </w:rPr>
              <w:lastRenderedPageBreak/>
              <w:t>военные комиссариаты</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lastRenderedPageBreak/>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0203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2128151180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142,5</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146,8</w:t>
            </w:r>
          </w:p>
        </w:tc>
      </w:tr>
      <w:tr w:rsidR="00E40ACB" w:rsidRPr="00E40ACB" w:rsidTr="00E40ACB">
        <w:trPr>
          <w:trHeight w:val="374"/>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0203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2128151180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142,5</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146,8</w:t>
            </w:r>
          </w:p>
        </w:tc>
      </w:tr>
      <w:tr w:rsidR="00E40ACB" w:rsidRPr="00E40ACB" w:rsidTr="00E40ACB">
        <w:trPr>
          <w:trHeight w:val="192"/>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Расходы на выплаты персоналу казенных учреждений</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0203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2128151180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110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142,5</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146,8</w:t>
            </w:r>
          </w:p>
        </w:tc>
      </w:tr>
      <w:tr w:rsidR="00E40ACB" w:rsidRPr="00E40ACB" w:rsidTr="00E40ACB">
        <w:trPr>
          <w:trHeight w:val="600"/>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Национальная безопасность и правоохранительная деятельность</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0300</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53,0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53,0</w:t>
            </w:r>
          </w:p>
        </w:tc>
      </w:tr>
      <w:tr w:rsidR="00E40ACB" w:rsidRPr="00E40ACB" w:rsidTr="00E40ACB">
        <w:trPr>
          <w:trHeight w:val="675"/>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Защита населения и территории от чрезвычайных ситуаций природного и техногенного характера, гражданская оборона</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0309</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53,0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53,0</w:t>
            </w:r>
          </w:p>
        </w:tc>
      </w:tr>
      <w:tr w:rsidR="00E40ACB" w:rsidRPr="00E40ACB" w:rsidTr="00E40ACB">
        <w:trPr>
          <w:trHeight w:val="401"/>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Мероприятия по предупреждению и ликвидации последствий чрезвычайных ситуаций и стихийных бедствий</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0309</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2180000000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13,0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13,0</w:t>
            </w:r>
          </w:p>
        </w:tc>
      </w:tr>
      <w:tr w:rsidR="00E40ACB" w:rsidRPr="00E40ACB" w:rsidTr="00E40ACB">
        <w:trPr>
          <w:trHeight w:val="837"/>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0309</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2181100000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13,0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13,0</w:t>
            </w:r>
          </w:p>
        </w:tc>
      </w:tr>
      <w:tr w:rsidR="00E40ACB" w:rsidRPr="00E40ACB" w:rsidTr="00E40ACB">
        <w:trPr>
          <w:trHeight w:val="326"/>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Закупка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0309</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2181100000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9,5</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9,5</w:t>
            </w:r>
          </w:p>
        </w:tc>
      </w:tr>
      <w:tr w:rsidR="00E40ACB" w:rsidRPr="00E40ACB" w:rsidTr="00E40ACB">
        <w:trPr>
          <w:trHeight w:val="289"/>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Иные закупки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0309</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2181100000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240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9,5</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9,5</w:t>
            </w:r>
          </w:p>
        </w:tc>
      </w:tr>
      <w:tr w:rsidR="00E40ACB" w:rsidRPr="00E40ACB" w:rsidTr="00E40ACB">
        <w:trPr>
          <w:trHeight w:val="360"/>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Иные бюджетные ассигнования</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0309</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2181100000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800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3,5</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3,5</w:t>
            </w:r>
          </w:p>
        </w:tc>
      </w:tr>
      <w:tr w:rsidR="00E40ACB" w:rsidRPr="00E40ACB" w:rsidTr="00E40ACB">
        <w:trPr>
          <w:trHeight w:val="390"/>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Уплата  налогов, сборов и иных платежей</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0309</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2181100000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850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3,5</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3,5</w:t>
            </w:r>
          </w:p>
        </w:tc>
      </w:tr>
      <w:tr w:rsidR="00E40ACB" w:rsidRPr="00E40ACB" w:rsidTr="00E40ACB">
        <w:trPr>
          <w:trHeight w:val="180"/>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Муниципальные программы муниципальных образований</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0309</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7900000000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40,0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40,0</w:t>
            </w:r>
          </w:p>
        </w:tc>
      </w:tr>
      <w:tr w:rsidR="00E40ACB" w:rsidRPr="00E40ACB" w:rsidTr="00E40ACB">
        <w:trPr>
          <w:trHeight w:val="427"/>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Муниципальная программа "По вопросам обеспечения пожарной безопасности на территории Новокривошеинского сельского поселения на 2017-2025 годы"</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0309</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7983000000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40,0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40,0</w:t>
            </w:r>
          </w:p>
        </w:tc>
      </w:tr>
      <w:tr w:rsidR="00E40ACB" w:rsidRPr="00E40ACB" w:rsidTr="00E40ACB">
        <w:trPr>
          <w:trHeight w:val="483"/>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lastRenderedPageBreak/>
              <w:t>Укрепление противопожарного состояния учреждений, жилого фонда, территорий сельского поселения</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0309</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7983100000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40,0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40,0</w:t>
            </w:r>
          </w:p>
        </w:tc>
      </w:tr>
      <w:tr w:rsidR="00E40ACB" w:rsidRPr="00E40ACB" w:rsidTr="00E40ACB">
        <w:trPr>
          <w:trHeight w:val="600"/>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Закупка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0309</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7983100000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40,0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40,0</w:t>
            </w:r>
          </w:p>
        </w:tc>
      </w:tr>
      <w:tr w:rsidR="00E40ACB" w:rsidRPr="00E40ACB" w:rsidTr="00E40ACB">
        <w:trPr>
          <w:trHeight w:val="570"/>
        </w:trPr>
        <w:tc>
          <w:tcPr>
            <w:tcW w:w="18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Иные закупки товаров, работ и услуг для государственных нужд</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0309</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7983100000</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240</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40,0</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40,0</w:t>
            </w:r>
          </w:p>
        </w:tc>
      </w:tr>
      <w:tr w:rsidR="00E40ACB" w:rsidRPr="00E40ACB" w:rsidTr="00E40ACB">
        <w:trPr>
          <w:trHeight w:val="330"/>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Национальная экономика</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0400</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741,0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824,0</w:t>
            </w:r>
          </w:p>
        </w:tc>
      </w:tr>
      <w:tr w:rsidR="00E40ACB" w:rsidRPr="00E40ACB" w:rsidTr="00E40ACB">
        <w:trPr>
          <w:trHeight w:val="345"/>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Дорожное хозяйство (дорожные фонды)</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0409</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741,0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824,0</w:t>
            </w:r>
          </w:p>
        </w:tc>
      </w:tr>
      <w:tr w:rsidR="00E40ACB" w:rsidRPr="00E40ACB" w:rsidTr="00E40ACB">
        <w:trPr>
          <w:trHeight w:val="306"/>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Муниципальные программы муниципальных образований</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0409</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7900000000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741,0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824,0</w:t>
            </w:r>
          </w:p>
        </w:tc>
      </w:tr>
      <w:tr w:rsidR="00E40ACB" w:rsidRPr="00E40ACB" w:rsidTr="00E40ACB">
        <w:trPr>
          <w:trHeight w:val="681"/>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Муниципальная программа "Комплексное развитие систем транспортной инфраструктуры в Новокривошеинском сельском поселении Кривошеинского района на 2016-2020гг. и с перспективой до 2032 года"</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0409</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7981000000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741,0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824,0</w:t>
            </w:r>
          </w:p>
        </w:tc>
      </w:tr>
      <w:tr w:rsidR="00E40ACB" w:rsidRPr="00E40ACB" w:rsidTr="00E40ACB">
        <w:trPr>
          <w:trHeight w:val="230"/>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Капитальный, текущий ремонт улиц и дорог местного значения</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0409</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7981100000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217,0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300,0</w:t>
            </w:r>
          </w:p>
        </w:tc>
      </w:tr>
      <w:tr w:rsidR="00E40ACB" w:rsidRPr="00E40ACB" w:rsidTr="00E40ACB">
        <w:trPr>
          <w:trHeight w:val="1045"/>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0409</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79811S0930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217,0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300,0</w:t>
            </w:r>
          </w:p>
        </w:tc>
      </w:tr>
      <w:tr w:rsidR="00E40ACB" w:rsidRPr="00E40ACB" w:rsidTr="00E40ACB">
        <w:trPr>
          <w:trHeight w:val="296"/>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Закупка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0409</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79811S0930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217,0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300,0</w:t>
            </w:r>
          </w:p>
        </w:tc>
      </w:tr>
      <w:tr w:rsidR="00E40ACB" w:rsidRPr="00E40ACB" w:rsidTr="00E40ACB">
        <w:trPr>
          <w:trHeight w:val="402"/>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Иные закупки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0409</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79811S0930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240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217,0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300,0</w:t>
            </w:r>
          </w:p>
        </w:tc>
      </w:tr>
      <w:tr w:rsidR="00E40ACB" w:rsidRPr="00E40ACB" w:rsidTr="00E40ACB">
        <w:trPr>
          <w:trHeight w:val="326"/>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Содержание дорог Новокривошеинского сельского поселения</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0409</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7981200000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524,0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524,0</w:t>
            </w:r>
          </w:p>
        </w:tc>
      </w:tr>
      <w:tr w:rsidR="00E40ACB" w:rsidRPr="00E40ACB" w:rsidTr="00E40ACB">
        <w:trPr>
          <w:trHeight w:val="434"/>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Закупка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0409</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7981200000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524,0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524,0</w:t>
            </w:r>
          </w:p>
        </w:tc>
      </w:tr>
      <w:tr w:rsidR="00E40ACB" w:rsidRPr="00E40ACB" w:rsidTr="00E40ACB">
        <w:trPr>
          <w:trHeight w:val="265"/>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Иные закупки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0409</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7981200000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240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524,0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524,0</w:t>
            </w:r>
          </w:p>
        </w:tc>
      </w:tr>
      <w:tr w:rsidR="00E40ACB" w:rsidRPr="00E40ACB" w:rsidTr="00E40ACB">
        <w:trPr>
          <w:trHeight w:val="230"/>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Жилищно-коммунальное хозяйство</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0500</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682,8</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752,8</w:t>
            </w:r>
          </w:p>
        </w:tc>
      </w:tr>
      <w:tr w:rsidR="00E40ACB" w:rsidRPr="00E40ACB" w:rsidTr="00E40ACB">
        <w:trPr>
          <w:trHeight w:val="435"/>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Жилищное хозяйство</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25,8</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25,8</w:t>
            </w:r>
          </w:p>
        </w:tc>
      </w:tr>
      <w:tr w:rsidR="00E40ACB" w:rsidRPr="00E40ACB" w:rsidTr="00E40ACB">
        <w:trPr>
          <w:trHeight w:val="315"/>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Поддержка жилищного хозяйства</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3900000000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25,8</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25,8</w:t>
            </w:r>
          </w:p>
        </w:tc>
      </w:tr>
      <w:tr w:rsidR="00E40ACB" w:rsidRPr="00E40ACB" w:rsidTr="00E40ACB">
        <w:trPr>
          <w:trHeight w:val="360"/>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lastRenderedPageBreak/>
              <w:t xml:space="preserve">Мероприятия в области жилищного хозяйства </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3900300000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25,8</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25,8</w:t>
            </w:r>
          </w:p>
        </w:tc>
      </w:tr>
      <w:tr w:rsidR="00E40ACB" w:rsidRPr="00E40ACB" w:rsidTr="00E40ACB">
        <w:trPr>
          <w:trHeight w:val="600"/>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Закупка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3900300000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25,8</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25,8</w:t>
            </w:r>
          </w:p>
        </w:tc>
      </w:tr>
      <w:tr w:rsidR="00E40ACB" w:rsidRPr="00E40ACB" w:rsidTr="00E40ACB">
        <w:trPr>
          <w:trHeight w:val="215"/>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Иные закупки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3900300000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240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25,8</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25,8</w:t>
            </w:r>
          </w:p>
        </w:tc>
      </w:tr>
      <w:tr w:rsidR="00E40ACB" w:rsidRPr="00E40ACB" w:rsidTr="00E40ACB">
        <w:trPr>
          <w:trHeight w:val="179"/>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Коммунальное хозяйство</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0502</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371,0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389,0</w:t>
            </w:r>
          </w:p>
        </w:tc>
      </w:tr>
      <w:tr w:rsidR="00E40ACB" w:rsidRPr="00E40ACB" w:rsidTr="00E40ACB">
        <w:trPr>
          <w:trHeight w:val="70"/>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Муниципальные программы</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0502</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7900000000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371,0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389,0</w:t>
            </w:r>
          </w:p>
        </w:tc>
      </w:tr>
      <w:tr w:rsidR="00E40ACB" w:rsidRPr="00E40ACB" w:rsidTr="00E40ACB">
        <w:trPr>
          <w:trHeight w:val="683"/>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Муниципальная программа "Развитие коммунальной и коммуникационной инфраструктуры в Новокривошеинском сельском поселении Кривошеинского района</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0502</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7974000000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371,0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389,0</w:t>
            </w:r>
          </w:p>
        </w:tc>
      </w:tr>
      <w:tr w:rsidR="00E40ACB" w:rsidRPr="00E40ACB" w:rsidTr="00E40ACB">
        <w:trPr>
          <w:trHeight w:val="186"/>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Развитие системы "Теплоснабжение" Новокривошеинского сельского поселения</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0502</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7974300000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191,0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209,0</w:t>
            </w:r>
          </w:p>
        </w:tc>
      </w:tr>
      <w:tr w:rsidR="00E40ACB" w:rsidRPr="00E40ACB" w:rsidTr="00E40ACB">
        <w:trPr>
          <w:trHeight w:val="264"/>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Закупка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0502</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7974300000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191,0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209,0</w:t>
            </w:r>
          </w:p>
        </w:tc>
      </w:tr>
      <w:tr w:rsidR="00E40ACB" w:rsidRPr="00E40ACB" w:rsidTr="00E40ACB">
        <w:trPr>
          <w:trHeight w:val="227"/>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Иные закупки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0502</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7974300000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240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191,0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209,0</w:t>
            </w:r>
          </w:p>
        </w:tc>
      </w:tr>
      <w:tr w:rsidR="00E40ACB" w:rsidRPr="00E40ACB" w:rsidTr="00E40ACB">
        <w:trPr>
          <w:trHeight w:val="333"/>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Развитие системы "Водоснабжения" Новокривошеинского сельского поселения</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0502</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7974500000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180,0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180,0</w:t>
            </w:r>
          </w:p>
        </w:tc>
      </w:tr>
      <w:tr w:rsidR="00E40ACB" w:rsidRPr="00E40ACB" w:rsidTr="00E40ACB">
        <w:trPr>
          <w:trHeight w:val="269"/>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Закупка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0502</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7974500000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180,0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180,0</w:t>
            </w:r>
          </w:p>
        </w:tc>
      </w:tr>
      <w:tr w:rsidR="00E40ACB" w:rsidRPr="00E40ACB" w:rsidTr="00E40ACB">
        <w:trPr>
          <w:trHeight w:val="234"/>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Иные закупки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0502</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7974500000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240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180,0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180,0</w:t>
            </w:r>
          </w:p>
        </w:tc>
      </w:tr>
      <w:tr w:rsidR="00E40ACB" w:rsidRPr="00E40ACB" w:rsidTr="00E40ACB">
        <w:trPr>
          <w:trHeight w:val="70"/>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Благоустройство</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286,0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338,0</w:t>
            </w:r>
          </w:p>
        </w:tc>
      </w:tr>
      <w:tr w:rsidR="00E40ACB" w:rsidRPr="00E40ACB" w:rsidTr="00E40ACB">
        <w:trPr>
          <w:trHeight w:val="244"/>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Благоустройство</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6000000000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274,0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338,0</w:t>
            </w:r>
          </w:p>
        </w:tc>
      </w:tr>
      <w:tr w:rsidR="00E40ACB" w:rsidRPr="00E40ACB" w:rsidTr="00E40ACB">
        <w:trPr>
          <w:trHeight w:val="120"/>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Уличное освещение</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6000100000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140,0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140,0</w:t>
            </w:r>
          </w:p>
        </w:tc>
      </w:tr>
      <w:tr w:rsidR="00E40ACB" w:rsidRPr="00E40ACB" w:rsidTr="00E40ACB">
        <w:trPr>
          <w:trHeight w:val="147"/>
        </w:trPr>
        <w:tc>
          <w:tcPr>
            <w:tcW w:w="18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Закупка товаров, работ и услуг для государственных нужд</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0503</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6000100000</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200</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140,0</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140,0</w:t>
            </w:r>
          </w:p>
        </w:tc>
      </w:tr>
      <w:tr w:rsidR="00E40ACB" w:rsidRPr="00E40ACB" w:rsidTr="00E40ACB">
        <w:trPr>
          <w:trHeight w:val="395"/>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Иные закупки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6000100000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240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140,0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140,0</w:t>
            </w:r>
          </w:p>
        </w:tc>
      </w:tr>
      <w:tr w:rsidR="00E40ACB" w:rsidRPr="00E40ACB" w:rsidTr="00E40ACB">
        <w:trPr>
          <w:trHeight w:val="315"/>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Организация и содержание мест захоронения</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6000400000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12,0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12,0</w:t>
            </w:r>
          </w:p>
        </w:tc>
      </w:tr>
      <w:tr w:rsidR="00E40ACB" w:rsidRPr="00E40ACB" w:rsidTr="00E40ACB">
        <w:trPr>
          <w:trHeight w:val="306"/>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Закупка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6000400000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12,0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12,0</w:t>
            </w:r>
          </w:p>
        </w:tc>
      </w:tr>
      <w:tr w:rsidR="00E40ACB" w:rsidRPr="00E40ACB" w:rsidTr="00E40ACB">
        <w:trPr>
          <w:trHeight w:val="397"/>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lastRenderedPageBreak/>
              <w:t>Иные закупки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6000400000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240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12,0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12,0</w:t>
            </w:r>
          </w:p>
        </w:tc>
      </w:tr>
      <w:tr w:rsidR="00E40ACB" w:rsidRPr="00E40ACB" w:rsidTr="00E40ACB">
        <w:trPr>
          <w:trHeight w:val="206"/>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Прочие мероприятия по благоустройству городских округов и поселений</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6000500000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134,0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186,0</w:t>
            </w:r>
          </w:p>
        </w:tc>
      </w:tr>
      <w:tr w:rsidR="00E40ACB" w:rsidRPr="00E40ACB" w:rsidTr="00E40ACB">
        <w:trPr>
          <w:trHeight w:val="311"/>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Закупка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6000500000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134,0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186,0</w:t>
            </w:r>
          </w:p>
        </w:tc>
      </w:tr>
      <w:tr w:rsidR="00E40ACB" w:rsidRPr="00E40ACB" w:rsidTr="00E40ACB">
        <w:trPr>
          <w:trHeight w:val="403"/>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Иные закупки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0503</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6000500000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240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134,0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186,0</w:t>
            </w:r>
          </w:p>
        </w:tc>
      </w:tr>
      <w:tr w:rsidR="00E40ACB" w:rsidRPr="00E40ACB" w:rsidTr="00E40ACB">
        <w:trPr>
          <w:trHeight w:val="70"/>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Культура, кинематография</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0800</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364,6</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364,6</w:t>
            </w:r>
          </w:p>
        </w:tc>
      </w:tr>
      <w:tr w:rsidR="00E40ACB" w:rsidRPr="00E40ACB" w:rsidTr="00E40ACB">
        <w:trPr>
          <w:trHeight w:val="116"/>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 xml:space="preserve">Культура </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0801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364,6</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364,6</w:t>
            </w:r>
          </w:p>
        </w:tc>
      </w:tr>
      <w:tr w:rsidR="00E40ACB" w:rsidRPr="00E40ACB" w:rsidTr="00E40ACB">
        <w:trPr>
          <w:trHeight w:val="315"/>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 xml:space="preserve">Иные межбюджетные трансферты </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0801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5210000000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364,6</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364,6</w:t>
            </w:r>
          </w:p>
        </w:tc>
      </w:tr>
      <w:tr w:rsidR="00E40ACB" w:rsidRPr="00E40ACB" w:rsidTr="00E40ACB">
        <w:trPr>
          <w:trHeight w:val="1244"/>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0801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5210600000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364,6</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364,6</w:t>
            </w:r>
          </w:p>
        </w:tc>
      </w:tr>
      <w:tr w:rsidR="00E40ACB" w:rsidRPr="00E40ACB" w:rsidTr="00E40ACB">
        <w:trPr>
          <w:trHeight w:val="203"/>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Межбюджетные трансферты</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0801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5210600000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500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364,6</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364,6</w:t>
            </w:r>
          </w:p>
        </w:tc>
      </w:tr>
      <w:tr w:rsidR="00E40ACB" w:rsidRPr="00E40ACB" w:rsidTr="00E40ACB">
        <w:trPr>
          <w:trHeight w:val="94"/>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Иные межбюджетные трансферты</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0801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5210600000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540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364,6</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364,6</w:t>
            </w:r>
          </w:p>
        </w:tc>
      </w:tr>
      <w:tr w:rsidR="00E40ACB" w:rsidRPr="00E40ACB" w:rsidTr="00E40ACB">
        <w:trPr>
          <w:trHeight w:val="139"/>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 xml:space="preserve"> Физическая культура и спорт</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1100</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220,2</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220,2</w:t>
            </w:r>
          </w:p>
        </w:tc>
      </w:tr>
      <w:tr w:rsidR="00E40ACB" w:rsidRPr="00E40ACB" w:rsidTr="00E40ACB">
        <w:trPr>
          <w:trHeight w:val="300"/>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 xml:space="preserve"> Физическая культура </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1101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220,2</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220,2</w:t>
            </w:r>
          </w:p>
        </w:tc>
      </w:tr>
      <w:tr w:rsidR="00E40ACB" w:rsidRPr="00E40ACB" w:rsidTr="00E40ACB">
        <w:trPr>
          <w:trHeight w:val="459"/>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Государственная программа "Развитие молодежной политики, физической культуры и спорта в Томской области"</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1101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0800000000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164,5</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164,5</w:t>
            </w:r>
          </w:p>
        </w:tc>
      </w:tr>
      <w:tr w:rsidR="00E40ACB" w:rsidRPr="00E40ACB" w:rsidTr="00E40ACB">
        <w:trPr>
          <w:trHeight w:val="313"/>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Проектная часть государственной программы</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1101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08W0000000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164,5</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164,5</w:t>
            </w:r>
          </w:p>
        </w:tc>
      </w:tr>
      <w:tr w:rsidR="00E40ACB" w:rsidRPr="00E40ACB" w:rsidTr="00E40ACB">
        <w:trPr>
          <w:trHeight w:val="405"/>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Региональный проект "Спорт - норма жизни"</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1101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08WP500000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164,5</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164,5</w:t>
            </w:r>
          </w:p>
        </w:tc>
      </w:tr>
      <w:tr w:rsidR="00E40ACB" w:rsidRPr="00E40ACB" w:rsidTr="00E40ACB">
        <w:trPr>
          <w:trHeight w:val="438"/>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Обеспечение условий для развития физической культуры и массового спорта</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1101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08WP540008</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164,5</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164,5</w:t>
            </w:r>
          </w:p>
        </w:tc>
      </w:tr>
      <w:tr w:rsidR="00E40ACB" w:rsidRPr="00E40ACB" w:rsidTr="00E40ACB">
        <w:trPr>
          <w:trHeight w:val="1224"/>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1101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08WP540008</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153,0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153,0</w:t>
            </w:r>
          </w:p>
        </w:tc>
      </w:tr>
      <w:tr w:rsidR="00E40ACB" w:rsidRPr="00E40ACB" w:rsidTr="00E40ACB">
        <w:trPr>
          <w:trHeight w:val="136"/>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Расходы на выплаты персоналу казенных учреждений</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1101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08WP540008</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110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153,0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153,0</w:t>
            </w:r>
          </w:p>
        </w:tc>
      </w:tr>
      <w:tr w:rsidR="00E40ACB" w:rsidRPr="00E40ACB" w:rsidTr="00E40ACB">
        <w:trPr>
          <w:trHeight w:val="384"/>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Закупка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1101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08WP540008</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11,5</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11,5</w:t>
            </w:r>
          </w:p>
        </w:tc>
      </w:tr>
      <w:tr w:rsidR="00E40ACB" w:rsidRPr="00E40ACB" w:rsidTr="00E40ACB">
        <w:trPr>
          <w:trHeight w:val="347"/>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Иные закупки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1101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08WP540008</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240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11,5</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11,5</w:t>
            </w:r>
          </w:p>
        </w:tc>
      </w:tr>
      <w:tr w:rsidR="00E40ACB" w:rsidRPr="00E40ACB" w:rsidTr="00E40ACB">
        <w:trPr>
          <w:trHeight w:val="142"/>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Физкультурно-оздоровительная работа и спортивные мероприятия</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1101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5120000000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55,7</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55,7</w:t>
            </w:r>
          </w:p>
        </w:tc>
      </w:tr>
      <w:tr w:rsidR="00E40ACB" w:rsidRPr="00E40ACB" w:rsidTr="00E40ACB">
        <w:trPr>
          <w:trHeight w:val="247"/>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Мероприятия в области  спорта и физической культуры</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1101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5129700000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55,7</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55,7</w:t>
            </w:r>
          </w:p>
        </w:tc>
      </w:tr>
      <w:tr w:rsidR="00E40ACB" w:rsidRPr="00E40ACB" w:rsidTr="00E40ACB">
        <w:trPr>
          <w:trHeight w:val="212"/>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Закупка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1101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5129700000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5,7</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5,7</w:t>
            </w:r>
          </w:p>
        </w:tc>
      </w:tr>
      <w:tr w:rsidR="00E40ACB" w:rsidRPr="00E40ACB" w:rsidTr="00E40ACB">
        <w:trPr>
          <w:trHeight w:val="290"/>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Иные закупки товаров, работ и услуг для государственных нужд</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1101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5129700000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240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5,7</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5,7</w:t>
            </w:r>
          </w:p>
        </w:tc>
      </w:tr>
      <w:tr w:rsidR="00E40ACB" w:rsidRPr="00E40ACB" w:rsidTr="00E40ACB">
        <w:trPr>
          <w:trHeight w:val="112"/>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Спорт - норма жизни</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1101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512Р500000</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50,0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50,0</w:t>
            </w:r>
          </w:p>
        </w:tc>
      </w:tr>
      <w:tr w:rsidR="00E40ACB" w:rsidRPr="00E40ACB" w:rsidTr="00E40ACB">
        <w:trPr>
          <w:trHeight w:val="289"/>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Со финансирование из бюджета поселений по субсидии на обеспечение условий для развития физической культуры и массового спорта</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1101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512Р540008</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 </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50,0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50,0</w:t>
            </w:r>
          </w:p>
        </w:tc>
      </w:tr>
      <w:tr w:rsidR="00E40ACB" w:rsidRPr="00E40ACB" w:rsidTr="00E40ACB">
        <w:trPr>
          <w:trHeight w:val="856"/>
        </w:trPr>
        <w:tc>
          <w:tcPr>
            <w:tcW w:w="18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1101</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512Р540008</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100</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40,0</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40,0</w:t>
            </w:r>
          </w:p>
        </w:tc>
      </w:tr>
      <w:tr w:rsidR="00E40ACB" w:rsidRPr="00E40ACB" w:rsidTr="00E40ACB">
        <w:trPr>
          <w:trHeight w:val="262"/>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Расходы на выплаты персоналу казенных учреждений</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1101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512Р540008</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110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40,0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40,0</w:t>
            </w:r>
          </w:p>
        </w:tc>
      </w:tr>
      <w:tr w:rsidR="00E40ACB" w:rsidRPr="00E40ACB" w:rsidTr="00E40ACB">
        <w:trPr>
          <w:trHeight w:val="226"/>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Социальное обеспечение и иные выплаты населению</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1101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512Р540008</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300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10,0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10,0</w:t>
            </w:r>
          </w:p>
        </w:tc>
      </w:tr>
      <w:tr w:rsidR="00E40ACB" w:rsidRPr="00E40ACB" w:rsidTr="00E40ACB">
        <w:trPr>
          <w:trHeight w:val="70"/>
        </w:trPr>
        <w:tc>
          <w:tcPr>
            <w:tcW w:w="1848" w:type="pct"/>
            <w:tcBorders>
              <w:top w:val="nil"/>
              <w:left w:val="single" w:sz="4" w:space="0" w:color="auto"/>
              <w:bottom w:val="single" w:sz="4" w:space="0" w:color="auto"/>
              <w:right w:val="single" w:sz="4" w:space="0" w:color="auto"/>
            </w:tcBorders>
            <w:shd w:val="clear" w:color="auto" w:fill="auto"/>
            <w:vAlign w:val="center"/>
            <w:hideMark/>
          </w:tcPr>
          <w:p w:rsidR="00E40ACB" w:rsidRPr="00E40ACB" w:rsidRDefault="00E40ACB" w:rsidP="006570BA">
            <w:pPr>
              <w:rPr>
                <w:rFonts w:ascii="Times New Roman CYR" w:hAnsi="Times New Roman CYR" w:cs="Times New Roman CYR"/>
                <w:sz w:val="16"/>
                <w:szCs w:val="16"/>
              </w:rPr>
            </w:pPr>
            <w:r w:rsidRPr="00E40ACB">
              <w:rPr>
                <w:rFonts w:ascii="Times New Roman CYR" w:hAnsi="Times New Roman CYR" w:cs="Times New Roman CYR"/>
                <w:sz w:val="16"/>
                <w:szCs w:val="16"/>
              </w:rPr>
              <w:t>Премии и гранты</w:t>
            </w:r>
          </w:p>
        </w:tc>
        <w:tc>
          <w:tcPr>
            <w:tcW w:w="43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907</w:t>
            </w:r>
          </w:p>
        </w:tc>
        <w:tc>
          <w:tcPr>
            <w:tcW w:w="58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1101</w:t>
            </w:r>
          </w:p>
        </w:tc>
        <w:tc>
          <w:tcPr>
            <w:tcW w:w="500"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512Р540008</w:t>
            </w:r>
          </w:p>
        </w:tc>
        <w:tc>
          <w:tcPr>
            <w:tcW w:w="416" w:type="pct"/>
            <w:tcBorders>
              <w:top w:val="nil"/>
              <w:left w:val="nil"/>
              <w:bottom w:val="single" w:sz="4" w:space="0" w:color="auto"/>
              <w:right w:val="single" w:sz="4" w:space="0" w:color="auto"/>
            </w:tcBorders>
            <w:shd w:val="clear" w:color="auto" w:fill="auto"/>
            <w:vAlign w:val="center"/>
            <w:hideMark/>
          </w:tcPr>
          <w:p w:rsidR="00E40ACB" w:rsidRPr="00E40ACB" w:rsidRDefault="00E40ACB" w:rsidP="006570BA">
            <w:pPr>
              <w:jc w:val="center"/>
              <w:rPr>
                <w:rFonts w:ascii="Times New Roman CYR" w:hAnsi="Times New Roman CYR" w:cs="Times New Roman CYR"/>
                <w:sz w:val="16"/>
                <w:szCs w:val="16"/>
              </w:rPr>
            </w:pPr>
            <w:r w:rsidRPr="00E40ACB">
              <w:rPr>
                <w:rFonts w:ascii="Times New Roman CYR" w:hAnsi="Times New Roman CYR" w:cs="Times New Roman CYR"/>
                <w:sz w:val="16"/>
                <w:szCs w:val="16"/>
              </w:rPr>
              <w:t>350</w:t>
            </w:r>
          </w:p>
        </w:tc>
        <w:tc>
          <w:tcPr>
            <w:tcW w:w="611"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rFonts w:ascii="Times New Roman CYR" w:hAnsi="Times New Roman CYR" w:cs="Times New Roman CYR"/>
                <w:sz w:val="16"/>
                <w:szCs w:val="16"/>
              </w:rPr>
            </w:pPr>
            <w:r w:rsidRPr="00E40ACB">
              <w:rPr>
                <w:rFonts w:ascii="Times New Roman CYR" w:hAnsi="Times New Roman CYR" w:cs="Times New Roman CYR"/>
                <w:sz w:val="16"/>
                <w:szCs w:val="16"/>
              </w:rPr>
              <w:t>10,0</w:t>
            </w:r>
          </w:p>
        </w:tc>
        <w:tc>
          <w:tcPr>
            <w:tcW w:w="609" w:type="pct"/>
            <w:tcBorders>
              <w:top w:val="nil"/>
              <w:left w:val="nil"/>
              <w:bottom w:val="single" w:sz="4" w:space="0" w:color="auto"/>
              <w:right w:val="single" w:sz="4" w:space="0" w:color="auto"/>
            </w:tcBorders>
            <w:shd w:val="clear" w:color="auto" w:fill="auto"/>
            <w:noWrap/>
            <w:vAlign w:val="center"/>
            <w:hideMark/>
          </w:tcPr>
          <w:p w:rsidR="00E40ACB" w:rsidRPr="00E40ACB" w:rsidRDefault="00E40ACB" w:rsidP="006570BA">
            <w:pPr>
              <w:jc w:val="right"/>
              <w:rPr>
                <w:sz w:val="16"/>
                <w:szCs w:val="16"/>
              </w:rPr>
            </w:pPr>
            <w:r w:rsidRPr="00E40ACB">
              <w:rPr>
                <w:sz w:val="16"/>
                <w:szCs w:val="16"/>
              </w:rPr>
              <w:t>10,0</w:t>
            </w:r>
          </w:p>
        </w:tc>
      </w:tr>
    </w:tbl>
    <w:p w:rsidR="00E40ACB" w:rsidRDefault="00E40ACB" w:rsidP="00C1016B">
      <w:pPr>
        <w:rPr>
          <w:sz w:val="16"/>
          <w:szCs w:val="16"/>
        </w:rPr>
      </w:pPr>
    </w:p>
    <w:p w:rsidR="00E40ACB" w:rsidRDefault="00E40ACB" w:rsidP="00C1016B">
      <w:pPr>
        <w:rPr>
          <w:sz w:val="16"/>
          <w:szCs w:val="16"/>
        </w:rPr>
      </w:pPr>
    </w:p>
    <w:p w:rsidR="00E40ACB" w:rsidRDefault="00E40ACB" w:rsidP="00C1016B">
      <w:pPr>
        <w:rPr>
          <w:sz w:val="16"/>
          <w:szCs w:val="16"/>
        </w:rPr>
      </w:pPr>
    </w:p>
    <w:p w:rsidR="00FF278D" w:rsidRPr="00FF278D" w:rsidRDefault="00FF278D" w:rsidP="00FF278D">
      <w:pPr>
        <w:jc w:val="right"/>
        <w:rPr>
          <w:color w:val="000000"/>
          <w:sz w:val="16"/>
          <w:szCs w:val="16"/>
        </w:rPr>
      </w:pPr>
      <w:r w:rsidRPr="00FF278D">
        <w:rPr>
          <w:color w:val="000000"/>
          <w:sz w:val="16"/>
          <w:szCs w:val="16"/>
        </w:rPr>
        <w:lastRenderedPageBreak/>
        <w:t>Приложение 11</w:t>
      </w:r>
    </w:p>
    <w:p w:rsidR="00FF278D" w:rsidRPr="00FF278D" w:rsidRDefault="00FF278D" w:rsidP="00FF278D">
      <w:pPr>
        <w:jc w:val="right"/>
        <w:rPr>
          <w:color w:val="000000"/>
          <w:sz w:val="16"/>
          <w:szCs w:val="16"/>
        </w:rPr>
      </w:pPr>
      <w:r w:rsidRPr="00FF278D">
        <w:rPr>
          <w:color w:val="000000"/>
          <w:sz w:val="16"/>
          <w:szCs w:val="16"/>
        </w:rPr>
        <w:t xml:space="preserve">                                                                                                                                                                                 </w:t>
      </w:r>
    </w:p>
    <w:p w:rsidR="00FF278D" w:rsidRPr="00FF278D" w:rsidRDefault="00FF278D" w:rsidP="00FF278D">
      <w:pPr>
        <w:jc w:val="right"/>
        <w:rPr>
          <w:color w:val="000000"/>
          <w:sz w:val="16"/>
          <w:szCs w:val="16"/>
        </w:rPr>
      </w:pPr>
      <w:r w:rsidRPr="00FF278D">
        <w:rPr>
          <w:color w:val="000000"/>
          <w:sz w:val="16"/>
          <w:szCs w:val="16"/>
        </w:rPr>
        <w:t>к Решению Совета Новокривошеинского</w:t>
      </w:r>
    </w:p>
    <w:p w:rsidR="00FF278D" w:rsidRPr="00FF278D" w:rsidRDefault="00FF278D" w:rsidP="00FF278D">
      <w:pPr>
        <w:jc w:val="right"/>
        <w:rPr>
          <w:color w:val="000000"/>
          <w:sz w:val="16"/>
          <w:szCs w:val="16"/>
        </w:rPr>
      </w:pPr>
      <w:r w:rsidRPr="00FF278D">
        <w:rPr>
          <w:color w:val="000000"/>
          <w:sz w:val="16"/>
          <w:szCs w:val="16"/>
        </w:rPr>
        <w:t xml:space="preserve">сельского поселения </w:t>
      </w:r>
      <w:r w:rsidRPr="00FF278D">
        <w:rPr>
          <w:bCs/>
          <w:color w:val="000000"/>
          <w:sz w:val="16"/>
          <w:szCs w:val="16"/>
        </w:rPr>
        <w:t>«Об утверждении</w:t>
      </w:r>
    </w:p>
    <w:p w:rsidR="00FF278D" w:rsidRPr="00FF278D" w:rsidRDefault="00FF278D" w:rsidP="00FF278D">
      <w:pPr>
        <w:jc w:val="right"/>
        <w:rPr>
          <w:bCs/>
          <w:color w:val="000000"/>
          <w:sz w:val="16"/>
          <w:szCs w:val="16"/>
        </w:rPr>
      </w:pPr>
      <w:r w:rsidRPr="00FF278D">
        <w:rPr>
          <w:bCs/>
          <w:color w:val="000000"/>
          <w:sz w:val="16"/>
          <w:szCs w:val="16"/>
        </w:rPr>
        <w:t xml:space="preserve"> бюджета муниципального образования </w:t>
      </w:r>
    </w:p>
    <w:p w:rsidR="00FF278D" w:rsidRPr="00FF278D" w:rsidRDefault="00FF278D" w:rsidP="00FF278D">
      <w:pPr>
        <w:jc w:val="right"/>
        <w:rPr>
          <w:bCs/>
          <w:color w:val="000000"/>
          <w:sz w:val="16"/>
          <w:szCs w:val="16"/>
        </w:rPr>
      </w:pPr>
      <w:r w:rsidRPr="00FF278D">
        <w:rPr>
          <w:bCs/>
          <w:color w:val="000000"/>
          <w:sz w:val="16"/>
          <w:szCs w:val="16"/>
        </w:rPr>
        <w:t xml:space="preserve">Новокривошеинское сельское поселение на </w:t>
      </w:r>
    </w:p>
    <w:p w:rsidR="00FF278D" w:rsidRPr="00FF278D" w:rsidRDefault="00FF278D" w:rsidP="00FF278D">
      <w:pPr>
        <w:jc w:val="right"/>
        <w:rPr>
          <w:bCs/>
          <w:color w:val="000000"/>
          <w:sz w:val="16"/>
          <w:szCs w:val="16"/>
        </w:rPr>
      </w:pPr>
      <w:r w:rsidRPr="00FF278D">
        <w:rPr>
          <w:bCs/>
          <w:color w:val="000000"/>
          <w:sz w:val="16"/>
          <w:szCs w:val="16"/>
        </w:rPr>
        <w:t xml:space="preserve">2020 год и на плановый период 2021 и 2022 </w:t>
      </w:r>
    </w:p>
    <w:p w:rsidR="00FF278D" w:rsidRPr="00FF278D" w:rsidRDefault="00FF278D" w:rsidP="00FF278D">
      <w:pPr>
        <w:jc w:val="right"/>
        <w:rPr>
          <w:bCs/>
          <w:color w:val="000000"/>
          <w:sz w:val="16"/>
          <w:szCs w:val="16"/>
        </w:rPr>
      </w:pPr>
      <w:r w:rsidRPr="00FF278D">
        <w:rPr>
          <w:bCs/>
          <w:color w:val="000000"/>
          <w:sz w:val="16"/>
          <w:szCs w:val="16"/>
        </w:rPr>
        <w:t xml:space="preserve">годов» </w:t>
      </w:r>
    </w:p>
    <w:p w:rsidR="00FF278D" w:rsidRPr="00FF278D" w:rsidRDefault="00FF278D" w:rsidP="00FF278D">
      <w:pPr>
        <w:tabs>
          <w:tab w:val="left" w:pos="5415"/>
        </w:tabs>
        <w:rPr>
          <w:sz w:val="16"/>
          <w:szCs w:val="16"/>
        </w:rPr>
      </w:pPr>
    </w:p>
    <w:p w:rsidR="00FF278D" w:rsidRPr="00FF278D" w:rsidRDefault="00FF278D" w:rsidP="00FF278D">
      <w:pPr>
        <w:rPr>
          <w:sz w:val="16"/>
          <w:szCs w:val="16"/>
        </w:rPr>
      </w:pPr>
    </w:p>
    <w:p w:rsidR="00FF278D" w:rsidRPr="00FF278D" w:rsidRDefault="00FF278D" w:rsidP="00FF278D">
      <w:pPr>
        <w:tabs>
          <w:tab w:val="left" w:pos="3825"/>
        </w:tabs>
        <w:jc w:val="center"/>
        <w:rPr>
          <w:sz w:val="16"/>
          <w:szCs w:val="16"/>
        </w:rPr>
      </w:pPr>
      <w:r w:rsidRPr="00FF278D">
        <w:rPr>
          <w:sz w:val="16"/>
          <w:szCs w:val="16"/>
        </w:rPr>
        <w:t>Распределение бюджетных ассигнований по разделам и подразделам классификации расходов местного  бюджета  муниципального образования Новокривошеинское сельское поселение на 2020 год</w:t>
      </w:r>
    </w:p>
    <w:p w:rsidR="00FF278D" w:rsidRDefault="00FF278D" w:rsidP="00FF278D">
      <w:pPr>
        <w:tabs>
          <w:tab w:val="left" w:pos="3686"/>
        </w:tabs>
        <w:jc w:val="right"/>
        <w:rPr>
          <w:sz w:val="16"/>
          <w:szCs w:val="16"/>
        </w:rPr>
      </w:pPr>
      <w:r>
        <w:rPr>
          <w:sz w:val="26"/>
          <w:szCs w:val="26"/>
        </w:rPr>
        <w:t xml:space="preserve">                                                </w:t>
      </w:r>
      <w:r w:rsidRPr="00FF278D">
        <w:rPr>
          <w:sz w:val="16"/>
          <w:szCs w:val="16"/>
        </w:rPr>
        <w:t>(тыс.руб.)</w:t>
      </w:r>
    </w:p>
    <w:tbl>
      <w:tblPr>
        <w:tblW w:w="5000" w:type="pct"/>
        <w:tblLook w:val="04A0"/>
      </w:tblPr>
      <w:tblGrid>
        <w:gridCol w:w="3618"/>
        <w:gridCol w:w="564"/>
        <w:gridCol w:w="712"/>
      </w:tblGrid>
      <w:tr w:rsidR="00FF278D" w:rsidRPr="00FF278D" w:rsidTr="00FF278D">
        <w:trPr>
          <w:trHeight w:val="276"/>
        </w:trPr>
        <w:tc>
          <w:tcPr>
            <w:tcW w:w="37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78D" w:rsidRPr="00FF278D" w:rsidRDefault="00FF278D" w:rsidP="006570BA">
            <w:pPr>
              <w:jc w:val="center"/>
              <w:rPr>
                <w:rFonts w:ascii="Times New Roman CYR" w:hAnsi="Times New Roman CYR" w:cs="Times New Roman CYR"/>
                <w:sz w:val="16"/>
                <w:szCs w:val="16"/>
              </w:rPr>
            </w:pPr>
            <w:r w:rsidRPr="00FF278D">
              <w:rPr>
                <w:rFonts w:ascii="Times New Roman CYR" w:hAnsi="Times New Roman CYR" w:cs="Times New Roman CYR"/>
                <w:sz w:val="16"/>
                <w:szCs w:val="16"/>
              </w:rPr>
              <w:t>Наименование</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78D" w:rsidRPr="00FF278D" w:rsidRDefault="00FF278D" w:rsidP="006570BA">
            <w:pPr>
              <w:jc w:val="center"/>
              <w:rPr>
                <w:rFonts w:ascii="Times New Roman CYR" w:hAnsi="Times New Roman CYR" w:cs="Times New Roman CYR"/>
                <w:sz w:val="16"/>
                <w:szCs w:val="16"/>
              </w:rPr>
            </w:pPr>
            <w:r w:rsidRPr="00FF278D">
              <w:rPr>
                <w:rFonts w:ascii="Times New Roman CYR" w:hAnsi="Times New Roman CYR" w:cs="Times New Roman CYR"/>
                <w:sz w:val="16"/>
                <w:szCs w:val="16"/>
              </w:rPr>
              <w:t>РзПр</w:t>
            </w:r>
          </w:p>
        </w:tc>
        <w:tc>
          <w:tcPr>
            <w:tcW w:w="8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78D" w:rsidRPr="00FF278D" w:rsidRDefault="00FF278D" w:rsidP="006570BA">
            <w:pPr>
              <w:jc w:val="center"/>
              <w:rPr>
                <w:rFonts w:ascii="Times New Roman CYR" w:hAnsi="Times New Roman CYR" w:cs="Times New Roman CYR"/>
                <w:sz w:val="16"/>
                <w:szCs w:val="16"/>
              </w:rPr>
            </w:pPr>
            <w:r w:rsidRPr="00FF278D">
              <w:rPr>
                <w:rFonts w:ascii="Times New Roman CYR" w:hAnsi="Times New Roman CYR" w:cs="Times New Roman CYR"/>
                <w:sz w:val="16"/>
                <w:szCs w:val="16"/>
              </w:rPr>
              <w:t xml:space="preserve">Сумма </w:t>
            </w:r>
          </w:p>
        </w:tc>
      </w:tr>
      <w:tr w:rsidR="00FF278D" w:rsidRPr="00FF278D" w:rsidTr="00FF278D">
        <w:trPr>
          <w:trHeight w:val="230"/>
        </w:trPr>
        <w:tc>
          <w:tcPr>
            <w:tcW w:w="3792" w:type="pct"/>
            <w:vMerge/>
            <w:tcBorders>
              <w:top w:val="single" w:sz="4" w:space="0" w:color="auto"/>
              <w:left w:val="single" w:sz="4" w:space="0" w:color="auto"/>
              <w:bottom w:val="single" w:sz="4" w:space="0" w:color="auto"/>
              <w:right w:val="single" w:sz="4" w:space="0" w:color="auto"/>
            </w:tcBorders>
            <w:vAlign w:val="center"/>
            <w:hideMark/>
          </w:tcPr>
          <w:p w:rsidR="00FF278D" w:rsidRPr="00FF278D" w:rsidRDefault="00FF278D" w:rsidP="006570BA">
            <w:pPr>
              <w:rPr>
                <w:rFonts w:ascii="Times New Roman CYR" w:hAnsi="Times New Roman CYR" w:cs="Times New Roman CY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FF278D" w:rsidRPr="00FF278D" w:rsidRDefault="00FF278D" w:rsidP="006570BA">
            <w:pPr>
              <w:rPr>
                <w:rFonts w:ascii="Times New Roman CYR" w:hAnsi="Times New Roman CYR" w:cs="Times New Roman CYR"/>
                <w:sz w:val="16"/>
                <w:szCs w:val="16"/>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rsidR="00FF278D" w:rsidRPr="00FF278D" w:rsidRDefault="00FF278D" w:rsidP="006570BA">
            <w:pPr>
              <w:rPr>
                <w:rFonts w:ascii="Times New Roman CYR" w:hAnsi="Times New Roman CYR" w:cs="Times New Roman CYR"/>
                <w:sz w:val="16"/>
                <w:szCs w:val="16"/>
              </w:rPr>
            </w:pPr>
          </w:p>
        </w:tc>
      </w:tr>
      <w:tr w:rsidR="00FF278D" w:rsidRPr="00FF278D" w:rsidTr="00FF278D">
        <w:trPr>
          <w:trHeight w:val="450"/>
        </w:trPr>
        <w:tc>
          <w:tcPr>
            <w:tcW w:w="3792" w:type="pct"/>
            <w:tcBorders>
              <w:top w:val="nil"/>
              <w:left w:val="single" w:sz="4" w:space="0" w:color="auto"/>
              <w:bottom w:val="single" w:sz="4" w:space="0" w:color="auto"/>
              <w:right w:val="single" w:sz="4" w:space="0" w:color="auto"/>
            </w:tcBorders>
            <w:shd w:val="clear" w:color="auto" w:fill="auto"/>
            <w:vAlign w:val="center"/>
            <w:hideMark/>
          </w:tcPr>
          <w:p w:rsidR="00FF278D" w:rsidRPr="00FF278D" w:rsidRDefault="00FF278D" w:rsidP="006570BA">
            <w:pPr>
              <w:rPr>
                <w:rFonts w:ascii="Times New Roman CYR" w:hAnsi="Times New Roman CYR" w:cs="Times New Roman CYR"/>
                <w:sz w:val="16"/>
                <w:szCs w:val="16"/>
              </w:rPr>
            </w:pPr>
            <w:r w:rsidRPr="00FF278D">
              <w:rPr>
                <w:rFonts w:ascii="Times New Roman CYR" w:hAnsi="Times New Roman CYR" w:cs="Times New Roman CYR"/>
                <w:sz w:val="16"/>
                <w:szCs w:val="16"/>
              </w:rPr>
              <w:t>Общегосударственные вопросы</w:t>
            </w:r>
          </w:p>
        </w:tc>
        <w:tc>
          <w:tcPr>
            <w:tcW w:w="386" w:type="pct"/>
            <w:tcBorders>
              <w:top w:val="nil"/>
              <w:left w:val="nil"/>
              <w:bottom w:val="single" w:sz="4" w:space="0" w:color="auto"/>
              <w:right w:val="single" w:sz="4" w:space="0" w:color="auto"/>
            </w:tcBorders>
            <w:shd w:val="clear" w:color="auto" w:fill="auto"/>
            <w:vAlign w:val="center"/>
            <w:hideMark/>
          </w:tcPr>
          <w:p w:rsidR="00FF278D" w:rsidRPr="00FF278D" w:rsidRDefault="00FF278D" w:rsidP="006570BA">
            <w:pPr>
              <w:jc w:val="center"/>
              <w:rPr>
                <w:rFonts w:ascii="Times New Roman CYR" w:hAnsi="Times New Roman CYR" w:cs="Times New Roman CYR"/>
                <w:sz w:val="16"/>
                <w:szCs w:val="16"/>
              </w:rPr>
            </w:pPr>
            <w:r w:rsidRPr="00FF278D">
              <w:rPr>
                <w:rFonts w:ascii="Times New Roman CYR" w:hAnsi="Times New Roman CYR" w:cs="Times New Roman CYR"/>
                <w:sz w:val="16"/>
                <w:szCs w:val="16"/>
              </w:rPr>
              <w:t>0100</w:t>
            </w:r>
          </w:p>
        </w:tc>
        <w:tc>
          <w:tcPr>
            <w:tcW w:w="822" w:type="pct"/>
            <w:tcBorders>
              <w:top w:val="nil"/>
              <w:left w:val="nil"/>
              <w:bottom w:val="single" w:sz="4" w:space="0" w:color="auto"/>
              <w:right w:val="single" w:sz="4" w:space="0" w:color="auto"/>
            </w:tcBorders>
            <w:shd w:val="clear" w:color="auto" w:fill="auto"/>
            <w:noWrap/>
            <w:vAlign w:val="center"/>
            <w:hideMark/>
          </w:tcPr>
          <w:p w:rsidR="00FF278D" w:rsidRPr="00FF278D" w:rsidRDefault="00FF278D" w:rsidP="006570BA">
            <w:pPr>
              <w:jc w:val="right"/>
              <w:rPr>
                <w:rFonts w:ascii="Times New Roman CYR" w:hAnsi="Times New Roman CYR" w:cs="Times New Roman CYR"/>
                <w:sz w:val="16"/>
                <w:szCs w:val="16"/>
              </w:rPr>
            </w:pPr>
            <w:r w:rsidRPr="00FF278D">
              <w:rPr>
                <w:rFonts w:ascii="Times New Roman CYR" w:hAnsi="Times New Roman CYR" w:cs="Times New Roman CYR"/>
                <w:sz w:val="16"/>
                <w:szCs w:val="16"/>
              </w:rPr>
              <w:t>4 580,0</w:t>
            </w:r>
          </w:p>
        </w:tc>
      </w:tr>
      <w:tr w:rsidR="00FF278D" w:rsidRPr="00FF278D" w:rsidTr="00FF278D">
        <w:trPr>
          <w:trHeight w:val="675"/>
        </w:trPr>
        <w:tc>
          <w:tcPr>
            <w:tcW w:w="3792" w:type="pct"/>
            <w:tcBorders>
              <w:top w:val="nil"/>
              <w:left w:val="single" w:sz="4" w:space="0" w:color="auto"/>
              <w:bottom w:val="single" w:sz="4" w:space="0" w:color="auto"/>
              <w:right w:val="single" w:sz="4" w:space="0" w:color="auto"/>
            </w:tcBorders>
            <w:shd w:val="clear" w:color="auto" w:fill="auto"/>
            <w:vAlign w:val="center"/>
            <w:hideMark/>
          </w:tcPr>
          <w:p w:rsidR="00FF278D" w:rsidRPr="00FF278D" w:rsidRDefault="00FF278D" w:rsidP="006570BA">
            <w:pPr>
              <w:rPr>
                <w:rFonts w:ascii="Times New Roman CYR" w:hAnsi="Times New Roman CYR" w:cs="Times New Roman CYR"/>
                <w:sz w:val="16"/>
                <w:szCs w:val="16"/>
              </w:rPr>
            </w:pPr>
            <w:r w:rsidRPr="00FF278D">
              <w:rPr>
                <w:rFonts w:ascii="Times New Roman CYR" w:hAnsi="Times New Roman CYR" w:cs="Times New Roman CYR"/>
                <w:sz w:val="16"/>
                <w:szCs w:val="16"/>
              </w:rPr>
              <w:t>Функционирование высшего должностного лица субъекта Российской Федерации и органа местного самоуправления</w:t>
            </w:r>
          </w:p>
        </w:tc>
        <w:tc>
          <w:tcPr>
            <w:tcW w:w="386" w:type="pct"/>
            <w:tcBorders>
              <w:top w:val="nil"/>
              <w:left w:val="nil"/>
              <w:bottom w:val="single" w:sz="4" w:space="0" w:color="auto"/>
              <w:right w:val="single" w:sz="4" w:space="0" w:color="auto"/>
            </w:tcBorders>
            <w:shd w:val="clear" w:color="auto" w:fill="auto"/>
            <w:vAlign w:val="center"/>
            <w:hideMark/>
          </w:tcPr>
          <w:p w:rsidR="00FF278D" w:rsidRPr="00FF278D" w:rsidRDefault="00FF278D" w:rsidP="006570BA">
            <w:pPr>
              <w:jc w:val="center"/>
              <w:rPr>
                <w:rFonts w:ascii="Times New Roman CYR" w:hAnsi="Times New Roman CYR" w:cs="Times New Roman CYR"/>
                <w:sz w:val="16"/>
                <w:szCs w:val="16"/>
              </w:rPr>
            </w:pPr>
            <w:r w:rsidRPr="00FF278D">
              <w:rPr>
                <w:rFonts w:ascii="Times New Roman CYR" w:hAnsi="Times New Roman CYR" w:cs="Times New Roman CYR"/>
                <w:sz w:val="16"/>
                <w:szCs w:val="16"/>
              </w:rPr>
              <w:t>0102</w:t>
            </w:r>
          </w:p>
        </w:tc>
        <w:tc>
          <w:tcPr>
            <w:tcW w:w="822" w:type="pct"/>
            <w:tcBorders>
              <w:top w:val="nil"/>
              <w:left w:val="nil"/>
              <w:bottom w:val="single" w:sz="4" w:space="0" w:color="auto"/>
              <w:right w:val="single" w:sz="4" w:space="0" w:color="auto"/>
            </w:tcBorders>
            <w:shd w:val="clear" w:color="auto" w:fill="auto"/>
            <w:noWrap/>
            <w:vAlign w:val="center"/>
            <w:hideMark/>
          </w:tcPr>
          <w:p w:rsidR="00FF278D" w:rsidRPr="00FF278D" w:rsidRDefault="00FF278D" w:rsidP="006570BA">
            <w:pPr>
              <w:jc w:val="right"/>
              <w:rPr>
                <w:rFonts w:ascii="Times New Roman CYR" w:hAnsi="Times New Roman CYR" w:cs="Times New Roman CYR"/>
                <w:sz w:val="16"/>
                <w:szCs w:val="16"/>
              </w:rPr>
            </w:pPr>
            <w:r w:rsidRPr="00FF278D">
              <w:rPr>
                <w:rFonts w:ascii="Times New Roman CYR" w:hAnsi="Times New Roman CYR" w:cs="Times New Roman CYR"/>
                <w:sz w:val="16"/>
                <w:szCs w:val="16"/>
              </w:rPr>
              <w:t>743,0</w:t>
            </w:r>
          </w:p>
        </w:tc>
      </w:tr>
      <w:tr w:rsidR="00FF278D" w:rsidRPr="00FF278D" w:rsidTr="00FF278D">
        <w:trPr>
          <w:trHeight w:val="945"/>
        </w:trPr>
        <w:tc>
          <w:tcPr>
            <w:tcW w:w="3792" w:type="pct"/>
            <w:tcBorders>
              <w:top w:val="nil"/>
              <w:left w:val="single" w:sz="4" w:space="0" w:color="auto"/>
              <w:bottom w:val="single" w:sz="4" w:space="0" w:color="auto"/>
              <w:right w:val="single" w:sz="4" w:space="0" w:color="auto"/>
            </w:tcBorders>
            <w:shd w:val="clear" w:color="auto" w:fill="auto"/>
            <w:vAlign w:val="center"/>
            <w:hideMark/>
          </w:tcPr>
          <w:p w:rsidR="00FF278D" w:rsidRPr="00FF278D" w:rsidRDefault="00FF278D" w:rsidP="006570BA">
            <w:pPr>
              <w:rPr>
                <w:rFonts w:ascii="Times New Roman CYR" w:hAnsi="Times New Roman CYR" w:cs="Times New Roman CYR"/>
                <w:sz w:val="16"/>
                <w:szCs w:val="16"/>
              </w:rPr>
            </w:pPr>
            <w:r w:rsidRPr="00FF278D">
              <w:rPr>
                <w:rFonts w:ascii="Times New Roman CYR" w:hAnsi="Times New Roman CYR" w:cs="Times New Roman CY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pct"/>
            <w:tcBorders>
              <w:top w:val="nil"/>
              <w:left w:val="nil"/>
              <w:bottom w:val="single" w:sz="4" w:space="0" w:color="auto"/>
              <w:right w:val="single" w:sz="4" w:space="0" w:color="auto"/>
            </w:tcBorders>
            <w:shd w:val="clear" w:color="auto" w:fill="auto"/>
            <w:vAlign w:val="center"/>
            <w:hideMark/>
          </w:tcPr>
          <w:p w:rsidR="00FF278D" w:rsidRPr="00FF278D" w:rsidRDefault="00FF278D" w:rsidP="006570BA">
            <w:pPr>
              <w:jc w:val="center"/>
              <w:rPr>
                <w:rFonts w:ascii="Times New Roman CYR" w:hAnsi="Times New Roman CYR" w:cs="Times New Roman CYR"/>
                <w:sz w:val="16"/>
                <w:szCs w:val="16"/>
              </w:rPr>
            </w:pPr>
            <w:r w:rsidRPr="00FF278D">
              <w:rPr>
                <w:rFonts w:ascii="Times New Roman CYR" w:hAnsi="Times New Roman CYR" w:cs="Times New Roman CYR"/>
                <w:sz w:val="16"/>
                <w:szCs w:val="16"/>
              </w:rPr>
              <w:t>0104</w:t>
            </w:r>
          </w:p>
        </w:tc>
        <w:tc>
          <w:tcPr>
            <w:tcW w:w="822" w:type="pct"/>
            <w:tcBorders>
              <w:top w:val="nil"/>
              <w:left w:val="nil"/>
              <w:bottom w:val="single" w:sz="4" w:space="0" w:color="auto"/>
              <w:right w:val="single" w:sz="4" w:space="0" w:color="auto"/>
            </w:tcBorders>
            <w:shd w:val="clear" w:color="auto" w:fill="auto"/>
            <w:noWrap/>
            <w:vAlign w:val="center"/>
            <w:hideMark/>
          </w:tcPr>
          <w:p w:rsidR="00FF278D" w:rsidRPr="00FF278D" w:rsidRDefault="00FF278D" w:rsidP="006570BA">
            <w:pPr>
              <w:jc w:val="right"/>
              <w:rPr>
                <w:rFonts w:ascii="Times New Roman CYR" w:hAnsi="Times New Roman CYR" w:cs="Times New Roman CYR"/>
                <w:sz w:val="16"/>
                <w:szCs w:val="16"/>
              </w:rPr>
            </w:pPr>
            <w:r w:rsidRPr="00FF278D">
              <w:rPr>
                <w:rFonts w:ascii="Times New Roman CYR" w:hAnsi="Times New Roman CYR" w:cs="Times New Roman CYR"/>
                <w:sz w:val="16"/>
                <w:szCs w:val="16"/>
              </w:rPr>
              <w:t>3 695,4</w:t>
            </w:r>
          </w:p>
        </w:tc>
      </w:tr>
      <w:tr w:rsidR="00FF278D" w:rsidRPr="00FF278D" w:rsidTr="00FF278D">
        <w:trPr>
          <w:trHeight w:val="315"/>
        </w:trPr>
        <w:tc>
          <w:tcPr>
            <w:tcW w:w="3792" w:type="pct"/>
            <w:tcBorders>
              <w:top w:val="nil"/>
              <w:left w:val="single" w:sz="4" w:space="0" w:color="auto"/>
              <w:bottom w:val="single" w:sz="4" w:space="0" w:color="auto"/>
              <w:right w:val="single" w:sz="4" w:space="0" w:color="auto"/>
            </w:tcBorders>
            <w:shd w:val="clear" w:color="auto" w:fill="auto"/>
            <w:vAlign w:val="center"/>
            <w:hideMark/>
          </w:tcPr>
          <w:p w:rsidR="00FF278D" w:rsidRPr="00FF278D" w:rsidRDefault="00FF278D" w:rsidP="006570BA">
            <w:pPr>
              <w:rPr>
                <w:rFonts w:ascii="Times New Roman CYR" w:hAnsi="Times New Roman CYR" w:cs="Times New Roman CYR"/>
                <w:sz w:val="16"/>
                <w:szCs w:val="16"/>
              </w:rPr>
            </w:pPr>
            <w:r w:rsidRPr="00FF278D">
              <w:rPr>
                <w:rFonts w:ascii="Times New Roman CYR" w:hAnsi="Times New Roman CYR" w:cs="Times New Roman CYR"/>
                <w:sz w:val="16"/>
                <w:szCs w:val="16"/>
              </w:rPr>
              <w:t>Резервные фонды</w:t>
            </w:r>
          </w:p>
        </w:tc>
        <w:tc>
          <w:tcPr>
            <w:tcW w:w="386" w:type="pct"/>
            <w:tcBorders>
              <w:top w:val="nil"/>
              <w:left w:val="nil"/>
              <w:bottom w:val="single" w:sz="4" w:space="0" w:color="auto"/>
              <w:right w:val="single" w:sz="4" w:space="0" w:color="auto"/>
            </w:tcBorders>
            <w:shd w:val="clear" w:color="auto" w:fill="auto"/>
            <w:vAlign w:val="center"/>
            <w:hideMark/>
          </w:tcPr>
          <w:p w:rsidR="00FF278D" w:rsidRPr="00FF278D" w:rsidRDefault="00FF278D" w:rsidP="006570BA">
            <w:pPr>
              <w:jc w:val="center"/>
              <w:rPr>
                <w:rFonts w:ascii="Times New Roman CYR" w:hAnsi="Times New Roman CYR" w:cs="Times New Roman CYR"/>
                <w:sz w:val="16"/>
                <w:szCs w:val="16"/>
              </w:rPr>
            </w:pPr>
            <w:r w:rsidRPr="00FF278D">
              <w:rPr>
                <w:rFonts w:ascii="Times New Roman CYR" w:hAnsi="Times New Roman CYR" w:cs="Times New Roman CYR"/>
                <w:sz w:val="16"/>
                <w:szCs w:val="16"/>
              </w:rPr>
              <w:t>0111</w:t>
            </w:r>
          </w:p>
        </w:tc>
        <w:tc>
          <w:tcPr>
            <w:tcW w:w="822" w:type="pct"/>
            <w:tcBorders>
              <w:top w:val="nil"/>
              <w:left w:val="nil"/>
              <w:bottom w:val="single" w:sz="4" w:space="0" w:color="auto"/>
              <w:right w:val="single" w:sz="4" w:space="0" w:color="auto"/>
            </w:tcBorders>
            <w:shd w:val="clear" w:color="auto" w:fill="auto"/>
            <w:noWrap/>
            <w:vAlign w:val="center"/>
            <w:hideMark/>
          </w:tcPr>
          <w:p w:rsidR="00FF278D" w:rsidRPr="00FF278D" w:rsidRDefault="00FF278D" w:rsidP="006570BA">
            <w:pPr>
              <w:jc w:val="right"/>
              <w:rPr>
                <w:rFonts w:ascii="Times New Roman CYR" w:hAnsi="Times New Roman CYR" w:cs="Times New Roman CYR"/>
                <w:sz w:val="16"/>
                <w:szCs w:val="16"/>
              </w:rPr>
            </w:pPr>
            <w:r w:rsidRPr="00FF278D">
              <w:rPr>
                <w:rFonts w:ascii="Times New Roman CYR" w:hAnsi="Times New Roman CYR" w:cs="Times New Roman CYR"/>
                <w:sz w:val="16"/>
                <w:szCs w:val="16"/>
              </w:rPr>
              <w:t>15,0</w:t>
            </w:r>
          </w:p>
        </w:tc>
      </w:tr>
      <w:tr w:rsidR="00FF278D" w:rsidRPr="00FF278D" w:rsidTr="00FF278D">
        <w:trPr>
          <w:trHeight w:val="390"/>
        </w:trPr>
        <w:tc>
          <w:tcPr>
            <w:tcW w:w="3792" w:type="pct"/>
            <w:tcBorders>
              <w:top w:val="nil"/>
              <w:left w:val="single" w:sz="4" w:space="0" w:color="auto"/>
              <w:bottom w:val="single" w:sz="4" w:space="0" w:color="auto"/>
              <w:right w:val="single" w:sz="4" w:space="0" w:color="auto"/>
            </w:tcBorders>
            <w:shd w:val="clear" w:color="auto" w:fill="auto"/>
            <w:vAlign w:val="center"/>
            <w:hideMark/>
          </w:tcPr>
          <w:p w:rsidR="00FF278D" w:rsidRPr="00FF278D" w:rsidRDefault="00FF278D" w:rsidP="006570BA">
            <w:pPr>
              <w:rPr>
                <w:rFonts w:ascii="Times New Roman CYR" w:hAnsi="Times New Roman CYR" w:cs="Times New Roman CYR"/>
                <w:sz w:val="16"/>
                <w:szCs w:val="16"/>
              </w:rPr>
            </w:pPr>
            <w:r w:rsidRPr="00FF278D">
              <w:rPr>
                <w:rFonts w:ascii="Times New Roman CYR" w:hAnsi="Times New Roman CYR" w:cs="Times New Roman CYR"/>
                <w:sz w:val="16"/>
                <w:szCs w:val="16"/>
              </w:rPr>
              <w:t>Другие общегосударственные вопросы</w:t>
            </w:r>
          </w:p>
        </w:tc>
        <w:tc>
          <w:tcPr>
            <w:tcW w:w="386" w:type="pct"/>
            <w:tcBorders>
              <w:top w:val="nil"/>
              <w:left w:val="nil"/>
              <w:bottom w:val="single" w:sz="4" w:space="0" w:color="auto"/>
              <w:right w:val="single" w:sz="4" w:space="0" w:color="auto"/>
            </w:tcBorders>
            <w:shd w:val="clear" w:color="auto" w:fill="auto"/>
            <w:vAlign w:val="center"/>
            <w:hideMark/>
          </w:tcPr>
          <w:p w:rsidR="00FF278D" w:rsidRPr="00FF278D" w:rsidRDefault="00FF278D" w:rsidP="006570BA">
            <w:pPr>
              <w:jc w:val="center"/>
              <w:rPr>
                <w:rFonts w:ascii="Times New Roman CYR" w:hAnsi="Times New Roman CYR" w:cs="Times New Roman CYR"/>
                <w:sz w:val="16"/>
                <w:szCs w:val="16"/>
              </w:rPr>
            </w:pPr>
            <w:r w:rsidRPr="00FF278D">
              <w:rPr>
                <w:rFonts w:ascii="Times New Roman CYR" w:hAnsi="Times New Roman CYR" w:cs="Times New Roman CYR"/>
                <w:sz w:val="16"/>
                <w:szCs w:val="16"/>
              </w:rPr>
              <w:t>0113</w:t>
            </w:r>
          </w:p>
        </w:tc>
        <w:tc>
          <w:tcPr>
            <w:tcW w:w="822" w:type="pct"/>
            <w:tcBorders>
              <w:top w:val="nil"/>
              <w:left w:val="nil"/>
              <w:bottom w:val="single" w:sz="4" w:space="0" w:color="auto"/>
              <w:right w:val="single" w:sz="4" w:space="0" w:color="auto"/>
            </w:tcBorders>
            <w:shd w:val="clear" w:color="auto" w:fill="auto"/>
            <w:noWrap/>
            <w:vAlign w:val="center"/>
            <w:hideMark/>
          </w:tcPr>
          <w:p w:rsidR="00FF278D" w:rsidRPr="00FF278D" w:rsidRDefault="00FF278D" w:rsidP="006570BA">
            <w:pPr>
              <w:jc w:val="right"/>
              <w:rPr>
                <w:rFonts w:ascii="Times New Roman CYR" w:hAnsi="Times New Roman CYR" w:cs="Times New Roman CYR"/>
                <w:sz w:val="16"/>
                <w:szCs w:val="16"/>
              </w:rPr>
            </w:pPr>
            <w:r w:rsidRPr="00FF278D">
              <w:rPr>
                <w:rFonts w:ascii="Times New Roman CYR" w:hAnsi="Times New Roman CYR" w:cs="Times New Roman CYR"/>
                <w:sz w:val="16"/>
                <w:szCs w:val="16"/>
              </w:rPr>
              <w:t>126,6</w:t>
            </w:r>
          </w:p>
        </w:tc>
      </w:tr>
      <w:tr w:rsidR="00FF278D" w:rsidRPr="00FF278D" w:rsidTr="00FF278D">
        <w:trPr>
          <w:trHeight w:val="450"/>
        </w:trPr>
        <w:tc>
          <w:tcPr>
            <w:tcW w:w="3792" w:type="pct"/>
            <w:tcBorders>
              <w:top w:val="nil"/>
              <w:left w:val="single" w:sz="4" w:space="0" w:color="auto"/>
              <w:bottom w:val="single" w:sz="4" w:space="0" w:color="auto"/>
              <w:right w:val="single" w:sz="4" w:space="0" w:color="auto"/>
            </w:tcBorders>
            <w:shd w:val="clear" w:color="auto" w:fill="auto"/>
            <w:vAlign w:val="center"/>
            <w:hideMark/>
          </w:tcPr>
          <w:p w:rsidR="00FF278D" w:rsidRPr="00FF278D" w:rsidRDefault="00FF278D" w:rsidP="006570BA">
            <w:pPr>
              <w:rPr>
                <w:rFonts w:ascii="Times New Roman CYR" w:hAnsi="Times New Roman CYR" w:cs="Times New Roman CYR"/>
                <w:sz w:val="16"/>
                <w:szCs w:val="16"/>
              </w:rPr>
            </w:pPr>
            <w:r w:rsidRPr="00FF278D">
              <w:rPr>
                <w:rFonts w:ascii="Times New Roman CYR" w:hAnsi="Times New Roman CYR" w:cs="Times New Roman CYR"/>
                <w:sz w:val="16"/>
                <w:szCs w:val="16"/>
              </w:rPr>
              <w:t>Национальная оборона</w:t>
            </w:r>
          </w:p>
        </w:tc>
        <w:tc>
          <w:tcPr>
            <w:tcW w:w="386" w:type="pct"/>
            <w:tcBorders>
              <w:top w:val="nil"/>
              <w:left w:val="nil"/>
              <w:bottom w:val="single" w:sz="4" w:space="0" w:color="auto"/>
              <w:right w:val="single" w:sz="4" w:space="0" w:color="auto"/>
            </w:tcBorders>
            <w:shd w:val="clear" w:color="auto" w:fill="auto"/>
            <w:vAlign w:val="center"/>
            <w:hideMark/>
          </w:tcPr>
          <w:p w:rsidR="00FF278D" w:rsidRPr="00FF278D" w:rsidRDefault="00FF278D" w:rsidP="006570BA">
            <w:pPr>
              <w:jc w:val="center"/>
              <w:rPr>
                <w:rFonts w:ascii="Times New Roman CYR" w:hAnsi="Times New Roman CYR" w:cs="Times New Roman CYR"/>
                <w:sz w:val="16"/>
                <w:szCs w:val="16"/>
              </w:rPr>
            </w:pPr>
            <w:r w:rsidRPr="00FF278D">
              <w:rPr>
                <w:rFonts w:ascii="Times New Roman CYR" w:hAnsi="Times New Roman CYR" w:cs="Times New Roman CYR"/>
                <w:sz w:val="16"/>
                <w:szCs w:val="16"/>
              </w:rPr>
              <w:t>0200</w:t>
            </w:r>
          </w:p>
        </w:tc>
        <w:tc>
          <w:tcPr>
            <w:tcW w:w="822" w:type="pct"/>
            <w:tcBorders>
              <w:top w:val="nil"/>
              <w:left w:val="nil"/>
              <w:bottom w:val="single" w:sz="4" w:space="0" w:color="auto"/>
              <w:right w:val="single" w:sz="4" w:space="0" w:color="auto"/>
            </w:tcBorders>
            <w:shd w:val="clear" w:color="auto" w:fill="auto"/>
            <w:noWrap/>
            <w:vAlign w:val="center"/>
            <w:hideMark/>
          </w:tcPr>
          <w:p w:rsidR="00FF278D" w:rsidRPr="00FF278D" w:rsidRDefault="00FF278D" w:rsidP="006570BA">
            <w:pPr>
              <w:jc w:val="right"/>
              <w:rPr>
                <w:rFonts w:ascii="Times New Roman CYR" w:hAnsi="Times New Roman CYR" w:cs="Times New Roman CYR"/>
                <w:sz w:val="16"/>
                <w:szCs w:val="16"/>
              </w:rPr>
            </w:pPr>
            <w:r w:rsidRPr="00FF278D">
              <w:rPr>
                <w:rFonts w:ascii="Times New Roman CYR" w:hAnsi="Times New Roman CYR" w:cs="Times New Roman CYR"/>
                <w:sz w:val="16"/>
                <w:szCs w:val="16"/>
              </w:rPr>
              <w:t>141,3</w:t>
            </w:r>
          </w:p>
        </w:tc>
      </w:tr>
      <w:tr w:rsidR="00FF278D" w:rsidRPr="00FF278D" w:rsidTr="00FF278D">
        <w:trPr>
          <w:trHeight w:val="450"/>
        </w:trPr>
        <w:tc>
          <w:tcPr>
            <w:tcW w:w="3792" w:type="pct"/>
            <w:tcBorders>
              <w:top w:val="nil"/>
              <w:left w:val="single" w:sz="4" w:space="0" w:color="auto"/>
              <w:bottom w:val="single" w:sz="4" w:space="0" w:color="auto"/>
              <w:right w:val="single" w:sz="4" w:space="0" w:color="auto"/>
            </w:tcBorders>
            <w:shd w:val="clear" w:color="auto" w:fill="auto"/>
            <w:vAlign w:val="center"/>
            <w:hideMark/>
          </w:tcPr>
          <w:p w:rsidR="00FF278D" w:rsidRPr="00FF278D" w:rsidRDefault="00FF278D" w:rsidP="006570BA">
            <w:pPr>
              <w:rPr>
                <w:rFonts w:ascii="Times New Roman CYR" w:hAnsi="Times New Roman CYR" w:cs="Times New Roman CYR"/>
                <w:sz w:val="16"/>
                <w:szCs w:val="16"/>
              </w:rPr>
            </w:pPr>
            <w:r w:rsidRPr="00FF278D">
              <w:rPr>
                <w:rFonts w:ascii="Times New Roman CYR" w:hAnsi="Times New Roman CYR" w:cs="Times New Roman CYR"/>
                <w:sz w:val="16"/>
                <w:szCs w:val="16"/>
              </w:rPr>
              <w:t>Мобилизационная и вневойсковая подготовка</w:t>
            </w:r>
          </w:p>
        </w:tc>
        <w:tc>
          <w:tcPr>
            <w:tcW w:w="386" w:type="pct"/>
            <w:tcBorders>
              <w:top w:val="nil"/>
              <w:left w:val="nil"/>
              <w:bottom w:val="single" w:sz="4" w:space="0" w:color="auto"/>
              <w:right w:val="single" w:sz="4" w:space="0" w:color="auto"/>
            </w:tcBorders>
            <w:shd w:val="clear" w:color="auto" w:fill="auto"/>
            <w:vAlign w:val="center"/>
            <w:hideMark/>
          </w:tcPr>
          <w:p w:rsidR="00FF278D" w:rsidRPr="00FF278D" w:rsidRDefault="00FF278D" w:rsidP="006570BA">
            <w:pPr>
              <w:jc w:val="center"/>
              <w:rPr>
                <w:rFonts w:ascii="Times New Roman CYR" w:hAnsi="Times New Roman CYR" w:cs="Times New Roman CYR"/>
                <w:sz w:val="16"/>
                <w:szCs w:val="16"/>
              </w:rPr>
            </w:pPr>
            <w:r w:rsidRPr="00FF278D">
              <w:rPr>
                <w:rFonts w:ascii="Times New Roman CYR" w:hAnsi="Times New Roman CYR" w:cs="Times New Roman CYR"/>
                <w:sz w:val="16"/>
                <w:szCs w:val="16"/>
              </w:rPr>
              <w:t>0203</w:t>
            </w:r>
          </w:p>
        </w:tc>
        <w:tc>
          <w:tcPr>
            <w:tcW w:w="822" w:type="pct"/>
            <w:tcBorders>
              <w:top w:val="nil"/>
              <w:left w:val="nil"/>
              <w:bottom w:val="single" w:sz="4" w:space="0" w:color="auto"/>
              <w:right w:val="single" w:sz="4" w:space="0" w:color="auto"/>
            </w:tcBorders>
            <w:shd w:val="clear" w:color="auto" w:fill="auto"/>
            <w:noWrap/>
            <w:vAlign w:val="center"/>
            <w:hideMark/>
          </w:tcPr>
          <w:p w:rsidR="00FF278D" w:rsidRPr="00FF278D" w:rsidRDefault="00FF278D" w:rsidP="006570BA">
            <w:pPr>
              <w:jc w:val="right"/>
              <w:rPr>
                <w:rFonts w:ascii="Times New Roman CYR" w:hAnsi="Times New Roman CYR" w:cs="Times New Roman CYR"/>
                <w:sz w:val="16"/>
                <w:szCs w:val="16"/>
              </w:rPr>
            </w:pPr>
            <w:r w:rsidRPr="00FF278D">
              <w:rPr>
                <w:rFonts w:ascii="Times New Roman CYR" w:hAnsi="Times New Roman CYR" w:cs="Times New Roman CYR"/>
                <w:sz w:val="16"/>
                <w:szCs w:val="16"/>
              </w:rPr>
              <w:t>141,3</w:t>
            </w:r>
          </w:p>
        </w:tc>
      </w:tr>
      <w:tr w:rsidR="00FF278D" w:rsidRPr="00FF278D" w:rsidTr="00FF278D">
        <w:trPr>
          <w:trHeight w:val="600"/>
        </w:trPr>
        <w:tc>
          <w:tcPr>
            <w:tcW w:w="3792" w:type="pct"/>
            <w:tcBorders>
              <w:top w:val="nil"/>
              <w:left w:val="single" w:sz="4" w:space="0" w:color="auto"/>
              <w:bottom w:val="single" w:sz="4" w:space="0" w:color="auto"/>
              <w:right w:val="single" w:sz="4" w:space="0" w:color="auto"/>
            </w:tcBorders>
            <w:shd w:val="clear" w:color="auto" w:fill="auto"/>
            <w:vAlign w:val="center"/>
            <w:hideMark/>
          </w:tcPr>
          <w:p w:rsidR="00FF278D" w:rsidRPr="00FF278D" w:rsidRDefault="00FF278D" w:rsidP="006570BA">
            <w:pPr>
              <w:rPr>
                <w:rFonts w:ascii="Times New Roman CYR" w:hAnsi="Times New Roman CYR" w:cs="Times New Roman CYR"/>
                <w:sz w:val="16"/>
                <w:szCs w:val="16"/>
              </w:rPr>
            </w:pPr>
            <w:r w:rsidRPr="00FF278D">
              <w:rPr>
                <w:rFonts w:ascii="Times New Roman CYR" w:hAnsi="Times New Roman CYR" w:cs="Times New Roman CYR"/>
                <w:sz w:val="16"/>
                <w:szCs w:val="16"/>
              </w:rPr>
              <w:t>Национальная безопасность и правоохранительная деятельность</w:t>
            </w:r>
          </w:p>
        </w:tc>
        <w:tc>
          <w:tcPr>
            <w:tcW w:w="386" w:type="pct"/>
            <w:tcBorders>
              <w:top w:val="nil"/>
              <w:left w:val="nil"/>
              <w:bottom w:val="single" w:sz="4" w:space="0" w:color="auto"/>
              <w:right w:val="single" w:sz="4" w:space="0" w:color="auto"/>
            </w:tcBorders>
            <w:shd w:val="clear" w:color="auto" w:fill="auto"/>
            <w:vAlign w:val="center"/>
            <w:hideMark/>
          </w:tcPr>
          <w:p w:rsidR="00FF278D" w:rsidRPr="00FF278D" w:rsidRDefault="00FF278D" w:rsidP="006570BA">
            <w:pPr>
              <w:jc w:val="center"/>
              <w:rPr>
                <w:rFonts w:ascii="Times New Roman CYR" w:hAnsi="Times New Roman CYR" w:cs="Times New Roman CYR"/>
                <w:sz w:val="16"/>
                <w:szCs w:val="16"/>
              </w:rPr>
            </w:pPr>
            <w:r w:rsidRPr="00FF278D">
              <w:rPr>
                <w:rFonts w:ascii="Times New Roman CYR" w:hAnsi="Times New Roman CYR" w:cs="Times New Roman CYR"/>
                <w:sz w:val="16"/>
                <w:szCs w:val="16"/>
              </w:rPr>
              <w:t>0300</w:t>
            </w:r>
          </w:p>
        </w:tc>
        <w:tc>
          <w:tcPr>
            <w:tcW w:w="822" w:type="pct"/>
            <w:tcBorders>
              <w:top w:val="nil"/>
              <w:left w:val="nil"/>
              <w:bottom w:val="single" w:sz="4" w:space="0" w:color="auto"/>
              <w:right w:val="single" w:sz="4" w:space="0" w:color="auto"/>
            </w:tcBorders>
            <w:shd w:val="clear" w:color="auto" w:fill="auto"/>
            <w:noWrap/>
            <w:vAlign w:val="center"/>
            <w:hideMark/>
          </w:tcPr>
          <w:p w:rsidR="00FF278D" w:rsidRPr="00FF278D" w:rsidRDefault="00FF278D" w:rsidP="006570BA">
            <w:pPr>
              <w:jc w:val="right"/>
              <w:rPr>
                <w:rFonts w:ascii="Times New Roman CYR" w:hAnsi="Times New Roman CYR" w:cs="Times New Roman CYR"/>
                <w:sz w:val="16"/>
                <w:szCs w:val="16"/>
              </w:rPr>
            </w:pPr>
            <w:r w:rsidRPr="00FF278D">
              <w:rPr>
                <w:rFonts w:ascii="Times New Roman CYR" w:hAnsi="Times New Roman CYR" w:cs="Times New Roman CYR"/>
                <w:sz w:val="16"/>
                <w:szCs w:val="16"/>
              </w:rPr>
              <w:t>27,7</w:t>
            </w:r>
          </w:p>
        </w:tc>
      </w:tr>
      <w:tr w:rsidR="00FF278D" w:rsidRPr="00FF278D" w:rsidTr="00FF278D">
        <w:trPr>
          <w:trHeight w:val="600"/>
        </w:trPr>
        <w:tc>
          <w:tcPr>
            <w:tcW w:w="3792" w:type="pct"/>
            <w:tcBorders>
              <w:top w:val="nil"/>
              <w:left w:val="single" w:sz="4" w:space="0" w:color="auto"/>
              <w:bottom w:val="single" w:sz="4" w:space="0" w:color="auto"/>
              <w:right w:val="single" w:sz="4" w:space="0" w:color="auto"/>
            </w:tcBorders>
            <w:shd w:val="clear" w:color="auto" w:fill="auto"/>
            <w:vAlign w:val="center"/>
            <w:hideMark/>
          </w:tcPr>
          <w:p w:rsidR="00FF278D" w:rsidRPr="00FF278D" w:rsidRDefault="00FF278D" w:rsidP="006570BA">
            <w:pPr>
              <w:rPr>
                <w:rFonts w:ascii="Times New Roman CYR" w:hAnsi="Times New Roman CYR" w:cs="Times New Roman CYR"/>
                <w:sz w:val="16"/>
                <w:szCs w:val="16"/>
              </w:rPr>
            </w:pPr>
            <w:r w:rsidRPr="00FF278D">
              <w:rPr>
                <w:rFonts w:ascii="Times New Roman CYR" w:hAnsi="Times New Roman CYR" w:cs="Times New Roman CYR"/>
                <w:sz w:val="16"/>
                <w:szCs w:val="16"/>
              </w:rPr>
              <w:t>Защита населения и территории от чрезвычайных ситуаций природного и техногенного характера, гражданская оборона</w:t>
            </w:r>
          </w:p>
        </w:tc>
        <w:tc>
          <w:tcPr>
            <w:tcW w:w="386" w:type="pct"/>
            <w:tcBorders>
              <w:top w:val="nil"/>
              <w:left w:val="nil"/>
              <w:bottom w:val="single" w:sz="4" w:space="0" w:color="auto"/>
              <w:right w:val="single" w:sz="4" w:space="0" w:color="auto"/>
            </w:tcBorders>
            <w:shd w:val="clear" w:color="auto" w:fill="auto"/>
            <w:vAlign w:val="center"/>
            <w:hideMark/>
          </w:tcPr>
          <w:p w:rsidR="00FF278D" w:rsidRPr="00FF278D" w:rsidRDefault="00FF278D" w:rsidP="006570BA">
            <w:pPr>
              <w:jc w:val="center"/>
              <w:rPr>
                <w:rFonts w:ascii="Times New Roman CYR" w:hAnsi="Times New Roman CYR" w:cs="Times New Roman CYR"/>
                <w:sz w:val="16"/>
                <w:szCs w:val="16"/>
              </w:rPr>
            </w:pPr>
            <w:r w:rsidRPr="00FF278D">
              <w:rPr>
                <w:rFonts w:ascii="Times New Roman CYR" w:hAnsi="Times New Roman CYR" w:cs="Times New Roman CYR"/>
                <w:sz w:val="16"/>
                <w:szCs w:val="16"/>
              </w:rPr>
              <w:t>0309</w:t>
            </w:r>
          </w:p>
        </w:tc>
        <w:tc>
          <w:tcPr>
            <w:tcW w:w="822" w:type="pct"/>
            <w:tcBorders>
              <w:top w:val="nil"/>
              <w:left w:val="nil"/>
              <w:bottom w:val="single" w:sz="4" w:space="0" w:color="auto"/>
              <w:right w:val="single" w:sz="4" w:space="0" w:color="auto"/>
            </w:tcBorders>
            <w:shd w:val="clear" w:color="auto" w:fill="auto"/>
            <w:noWrap/>
            <w:vAlign w:val="center"/>
            <w:hideMark/>
          </w:tcPr>
          <w:p w:rsidR="00FF278D" w:rsidRPr="00FF278D" w:rsidRDefault="00FF278D" w:rsidP="006570BA">
            <w:pPr>
              <w:jc w:val="right"/>
              <w:rPr>
                <w:rFonts w:ascii="Times New Roman CYR" w:hAnsi="Times New Roman CYR" w:cs="Times New Roman CYR"/>
                <w:sz w:val="16"/>
                <w:szCs w:val="16"/>
              </w:rPr>
            </w:pPr>
            <w:r w:rsidRPr="00FF278D">
              <w:rPr>
                <w:rFonts w:ascii="Times New Roman CYR" w:hAnsi="Times New Roman CYR" w:cs="Times New Roman CYR"/>
                <w:sz w:val="16"/>
                <w:szCs w:val="16"/>
              </w:rPr>
              <w:t>27,7</w:t>
            </w:r>
          </w:p>
        </w:tc>
      </w:tr>
      <w:tr w:rsidR="00FF278D" w:rsidRPr="00FF278D" w:rsidTr="00FF278D">
        <w:trPr>
          <w:trHeight w:val="330"/>
        </w:trPr>
        <w:tc>
          <w:tcPr>
            <w:tcW w:w="3792" w:type="pct"/>
            <w:tcBorders>
              <w:top w:val="nil"/>
              <w:left w:val="single" w:sz="4" w:space="0" w:color="auto"/>
              <w:bottom w:val="single" w:sz="4" w:space="0" w:color="auto"/>
              <w:right w:val="single" w:sz="4" w:space="0" w:color="auto"/>
            </w:tcBorders>
            <w:shd w:val="clear" w:color="auto" w:fill="auto"/>
            <w:vAlign w:val="center"/>
            <w:hideMark/>
          </w:tcPr>
          <w:p w:rsidR="00FF278D" w:rsidRPr="00FF278D" w:rsidRDefault="00FF278D" w:rsidP="006570BA">
            <w:pPr>
              <w:rPr>
                <w:rFonts w:ascii="Times New Roman CYR" w:hAnsi="Times New Roman CYR" w:cs="Times New Roman CYR"/>
                <w:sz w:val="16"/>
                <w:szCs w:val="16"/>
              </w:rPr>
            </w:pPr>
            <w:r w:rsidRPr="00FF278D">
              <w:rPr>
                <w:rFonts w:ascii="Times New Roman CYR" w:hAnsi="Times New Roman CYR" w:cs="Times New Roman CYR"/>
                <w:sz w:val="16"/>
                <w:szCs w:val="16"/>
              </w:rPr>
              <w:t>Национальная экономика</w:t>
            </w:r>
          </w:p>
        </w:tc>
        <w:tc>
          <w:tcPr>
            <w:tcW w:w="386" w:type="pct"/>
            <w:tcBorders>
              <w:top w:val="nil"/>
              <w:left w:val="nil"/>
              <w:bottom w:val="single" w:sz="4" w:space="0" w:color="auto"/>
              <w:right w:val="single" w:sz="4" w:space="0" w:color="auto"/>
            </w:tcBorders>
            <w:shd w:val="clear" w:color="auto" w:fill="auto"/>
            <w:vAlign w:val="center"/>
            <w:hideMark/>
          </w:tcPr>
          <w:p w:rsidR="00FF278D" w:rsidRPr="00FF278D" w:rsidRDefault="00FF278D" w:rsidP="006570BA">
            <w:pPr>
              <w:jc w:val="center"/>
              <w:rPr>
                <w:rFonts w:ascii="Times New Roman CYR" w:hAnsi="Times New Roman CYR" w:cs="Times New Roman CYR"/>
                <w:sz w:val="16"/>
                <w:szCs w:val="16"/>
              </w:rPr>
            </w:pPr>
            <w:r w:rsidRPr="00FF278D">
              <w:rPr>
                <w:rFonts w:ascii="Times New Roman CYR" w:hAnsi="Times New Roman CYR" w:cs="Times New Roman CYR"/>
                <w:sz w:val="16"/>
                <w:szCs w:val="16"/>
              </w:rPr>
              <w:t>0400</w:t>
            </w:r>
          </w:p>
        </w:tc>
        <w:tc>
          <w:tcPr>
            <w:tcW w:w="822" w:type="pct"/>
            <w:tcBorders>
              <w:top w:val="nil"/>
              <w:left w:val="nil"/>
              <w:bottom w:val="single" w:sz="4" w:space="0" w:color="auto"/>
              <w:right w:val="single" w:sz="4" w:space="0" w:color="auto"/>
            </w:tcBorders>
            <w:shd w:val="clear" w:color="auto" w:fill="auto"/>
            <w:noWrap/>
            <w:vAlign w:val="center"/>
            <w:hideMark/>
          </w:tcPr>
          <w:p w:rsidR="00FF278D" w:rsidRPr="00FF278D" w:rsidRDefault="00FF278D" w:rsidP="006570BA">
            <w:pPr>
              <w:jc w:val="right"/>
              <w:rPr>
                <w:rFonts w:ascii="Times New Roman CYR" w:hAnsi="Times New Roman CYR" w:cs="Times New Roman CYR"/>
                <w:sz w:val="16"/>
                <w:szCs w:val="16"/>
              </w:rPr>
            </w:pPr>
            <w:r w:rsidRPr="00FF278D">
              <w:rPr>
                <w:rFonts w:ascii="Times New Roman CYR" w:hAnsi="Times New Roman CYR" w:cs="Times New Roman CYR"/>
                <w:sz w:val="16"/>
                <w:szCs w:val="16"/>
              </w:rPr>
              <w:t>2 409,0</w:t>
            </w:r>
          </w:p>
        </w:tc>
      </w:tr>
      <w:tr w:rsidR="00FF278D" w:rsidRPr="00FF278D" w:rsidTr="00FF278D">
        <w:trPr>
          <w:trHeight w:val="345"/>
        </w:trPr>
        <w:tc>
          <w:tcPr>
            <w:tcW w:w="3792" w:type="pct"/>
            <w:tcBorders>
              <w:top w:val="nil"/>
              <w:left w:val="single" w:sz="4" w:space="0" w:color="auto"/>
              <w:bottom w:val="single" w:sz="4" w:space="0" w:color="auto"/>
              <w:right w:val="single" w:sz="4" w:space="0" w:color="auto"/>
            </w:tcBorders>
            <w:shd w:val="clear" w:color="auto" w:fill="auto"/>
            <w:vAlign w:val="center"/>
            <w:hideMark/>
          </w:tcPr>
          <w:p w:rsidR="00FF278D" w:rsidRPr="00FF278D" w:rsidRDefault="00FF278D" w:rsidP="006570BA">
            <w:pPr>
              <w:rPr>
                <w:rFonts w:ascii="Times New Roman CYR" w:hAnsi="Times New Roman CYR" w:cs="Times New Roman CYR"/>
                <w:sz w:val="16"/>
                <w:szCs w:val="16"/>
              </w:rPr>
            </w:pPr>
            <w:r w:rsidRPr="00FF278D">
              <w:rPr>
                <w:rFonts w:ascii="Times New Roman CYR" w:hAnsi="Times New Roman CYR" w:cs="Times New Roman CYR"/>
                <w:sz w:val="16"/>
                <w:szCs w:val="16"/>
              </w:rPr>
              <w:t>Дорожное хозяйство (дорожные фонды)</w:t>
            </w:r>
          </w:p>
        </w:tc>
        <w:tc>
          <w:tcPr>
            <w:tcW w:w="386" w:type="pct"/>
            <w:tcBorders>
              <w:top w:val="nil"/>
              <w:left w:val="nil"/>
              <w:bottom w:val="single" w:sz="4" w:space="0" w:color="auto"/>
              <w:right w:val="single" w:sz="4" w:space="0" w:color="auto"/>
            </w:tcBorders>
            <w:shd w:val="clear" w:color="auto" w:fill="auto"/>
            <w:vAlign w:val="center"/>
            <w:hideMark/>
          </w:tcPr>
          <w:p w:rsidR="00FF278D" w:rsidRPr="00FF278D" w:rsidRDefault="00FF278D" w:rsidP="006570BA">
            <w:pPr>
              <w:jc w:val="center"/>
              <w:rPr>
                <w:rFonts w:ascii="Times New Roman CYR" w:hAnsi="Times New Roman CYR" w:cs="Times New Roman CYR"/>
                <w:sz w:val="16"/>
                <w:szCs w:val="16"/>
              </w:rPr>
            </w:pPr>
            <w:r w:rsidRPr="00FF278D">
              <w:rPr>
                <w:rFonts w:ascii="Times New Roman CYR" w:hAnsi="Times New Roman CYR" w:cs="Times New Roman CYR"/>
                <w:sz w:val="16"/>
                <w:szCs w:val="16"/>
              </w:rPr>
              <w:t>0409</w:t>
            </w:r>
          </w:p>
        </w:tc>
        <w:tc>
          <w:tcPr>
            <w:tcW w:w="822" w:type="pct"/>
            <w:tcBorders>
              <w:top w:val="nil"/>
              <w:left w:val="nil"/>
              <w:bottom w:val="single" w:sz="4" w:space="0" w:color="auto"/>
              <w:right w:val="single" w:sz="4" w:space="0" w:color="auto"/>
            </w:tcBorders>
            <w:shd w:val="clear" w:color="auto" w:fill="auto"/>
            <w:noWrap/>
            <w:vAlign w:val="center"/>
            <w:hideMark/>
          </w:tcPr>
          <w:p w:rsidR="00FF278D" w:rsidRPr="00FF278D" w:rsidRDefault="00FF278D" w:rsidP="006570BA">
            <w:pPr>
              <w:jc w:val="right"/>
              <w:rPr>
                <w:rFonts w:ascii="Times New Roman CYR" w:hAnsi="Times New Roman CYR" w:cs="Times New Roman CYR"/>
                <w:sz w:val="16"/>
                <w:szCs w:val="16"/>
              </w:rPr>
            </w:pPr>
            <w:r w:rsidRPr="00FF278D">
              <w:rPr>
                <w:rFonts w:ascii="Times New Roman CYR" w:hAnsi="Times New Roman CYR" w:cs="Times New Roman CYR"/>
                <w:sz w:val="16"/>
                <w:szCs w:val="16"/>
              </w:rPr>
              <w:t>2 409,0</w:t>
            </w:r>
          </w:p>
        </w:tc>
      </w:tr>
      <w:tr w:rsidR="00FF278D" w:rsidRPr="00FF278D" w:rsidTr="00FF278D">
        <w:trPr>
          <w:trHeight w:val="450"/>
        </w:trPr>
        <w:tc>
          <w:tcPr>
            <w:tcW w:w="3792" w:type="pct"/>
            <w:tcBorders>
              <w:top w:val="nil"/>
              <w:left w:val="single" w:sz="4" w:space="0" w:color="auto"/>
              <w:bottom w:val="single" w:sz="4" w:space="0" w:color="auto"/>
              <w:right w:val="single" w:sz="4" w:space="0" w:color="auto"/>
            </w:tcBorders>
            <w:shd w:val="clear" w:color="auto" w:fill="auto"/>
            <w:vAlign w:val="center"/>
            <w:hideMark/>
          </w:tcPr>
          <w:p w:rsidR="00FF278D" w:rsidRPr="00FF278D" w:rsidRDefault="00FF278D" w:rsidP="006570BA">
            <w:pPr>
              <w:rPr>
                <w:rFonts w:ascii="Times New Roman CYR" w:hAnsi="Times New Roman CYR" w:cs="Times New Roman CYR"/>
                <w:sz w:val="16"/>
                <w:szCs w:val="16"/>
              </w:rPr>
            </w:pPr>
            <w:r w:rsidRPr="00FF278D">
              <w:rPr>
                <w:rFonts w:ascii="Times New Roman CYR" w:hAnsi="Times New Roman CYR" w:cs="Times New Roman CYR"/>
                <w:sz w:val="16"/>
                <w:szCs w:val="16"/>
              </w:rPr>
              <w:t>Жилищно-коммунальное хозяйство</w:t>
            </w:r>
          </w:p>
        </w:tc>
        <w:tc>
          <w:tcPr>
            <w:tcW w:w="386" w:type="pct"/>
            <w:tcBorders>
              <w:top w:val="nil"/>
              <w:left w:val="nil"/>
              <w:bottom w:val="single" w:sz="4" w:space="0" w:color="auto"/>
              <w:right w:val="single" w:sz="4" w:space="0" w:color="auto"/>
            </w:tcBorders>
            <w:shd w:val="clear" w:color="auto" w:fill="auto"/>
            <w:vAlign w:val="center"/>
            <w:hideMark/>
          </w:tcPr>
          <w:p w:rsidR="00FF278D" w:rsidRPr="00FF278D" w:rsidRDefault="00FF278D" w:rsidP="006570BA">
            <w:pPr>
              <w:jc w:val="center"/>
              <w:rPr>
                <w:rFonts w:ascii="Times New Roman CYR" w:hAnsi="Times New Roman CYR" w:cs="Times New Roman CYR"/>
                <w:sz w:val="16"/>
                <w:szCs w:val="16"/>
              </w:rPr>
            </w:pPr>
            <w:r w:rsidRPr="00FF278D">
              <w:rPr>
                <w:rFonts w:ascii="Times New Roman CYR" w:hAnsi="Times New Roman CYR" w:cs="Times New Roman CYR"/>
                <w:sz w:val="16"/>
                <w:szCs w:val="16"/>
              </w:rPr>
              <w:t>0500</w:t>
            </w:r>
          </w:p>
        </w:tc>
        <w:tc>
          <w:tcPr>
            <w:tcW w:w="822" w:type="pct"/>
            <w:tcBorders>
              <w:top w:val="nil"/>
              <w:left w:val="nil"/>
              <w:bottom w:val="single" w:sz="4" w:space="0" w:color="auto"/>
              <w:right w:val="single" w:sz="4" w:space="0" w:color="auto"/>
            </w:tcBorders>
            <w:shd w:val="clear" w:color="auto" w:fill="auto"/>
            <w:noWrap/>
            <w:vAlign w:val="center"/>
            <w:hideMark/>
          </w:tcPr>
          <w:p w:rsidR="00FF278D" w:rsidRPr="00FF278D" w:rsidRDefault="00FF278D" w:rsidP="006570BA">
            <w:pPr>
              <w:jc w:val="right"/>
              <w:rPr>
                <w:rFonts w:ascii="Times New Roman CYR" w:hAnsi="Times New Roman CYR" w:cs="Times New Roman CYR"/>
                <w:sz w:val="16"/>
                <w:szCs w:val="16"/>
              </w:rPr>
            </w:pPr>
            <w:r w:rsidRPr="00FF278D">
              <w:rPr>
                <w:rFonts w:ascii="Times New Roman CYR" w:hAnsi="Times New Roman CYR" w:cs="Times New Roman CYR"/>
                <w:sz w:val="16"/>
                <w:szCs w:val="16"/>
              </w:rPr>
              <w:t>614,0</w:t>
            </w:r>
          </w:p>
        </w:tc>
      </w:tr>
      <w:tr w:rsidR="00FF278D" w:rsidRPr="00FF278D" w:rsidTr="00FF278D">
        <w:trPr>
          <w:trHeight w:val="435"/>
        </w:trPr>
        <w:tc>
          <w:tcPr>
            <w:tcW w:w="3792" w:type="pct"/>
            <w:tcBorders>
              <w:top w:val="nil"/>
              <w:left w:val="single" w:sz="4" w:space="0" w:color="auto"/>
              <w:bottom w:val="single" w:sz="4" w:space="0" w:color="auto"/>
              <w:right w:val="single" w:sz="4" w:space="0" w:color="auto"/>
            </w:tcBorders>
            <w:shd w:val="clear" w:color="auto" w:fill="auto"/>
            <w:vAlign w:val="center"/>
            <w:hideMark/>
          </w:tcPr>
          <w:p w:rsidR="00FF278D" w:rsidRPr="00FF278D" w:rsidRDefault="00FF278D" w:rsidP="006570BA">
            <w:pPr>
              <w:rPr>
                <w:rFonts w:ascii="Times New Roman CYR" w:hAnsi="Times New Roman CYR" w:cs="Times New Roman CYR"/>
                <w:sz w:val="16"/>
                <w:szCs w:val="16"/>
              </w:rPr>
            </w:pPr>
            <w:r w:rsidRPr="00FF278D">
              <w:rPr>
                <w:rFonts w:ascii="Times New Roman CYR" w:hAnsi="Times New Roman CYR" w:cs="Times New Roman CYR"/>
                <w:sz w:val="16"/>
                <w:szCs w:val="16"/>
              </w:rPr>
              <w:t>Жилищное хозяйство</w:t>
            </w:r>
          </w:p>
        </w:tc>
        <w:tc>
          <w:tcPr>
            <w:tcW w:w="386" w:type="pct"/>
            <w:tcBorders>
              <w:top w:val="nil"/>
              <w:left w:val="nil"/>
              <w:bottom w:val="single" w:sz="4" w:space="0" w:color="auto"/>
              <w:right w:val="single" w:sz="4" w:space="0" w:color="auto"/>
            </w:tcBorders>
            <w:shd w:val="clear" w:color="auto" w:fill="auto"/>
            <w:vAlign w:val="center"/>
            <w:hideMark/>
          </w:tcPr>
          <w:p w:rsidR="00FF278D" w:rsidRPr="00FF278D" w:rsidRDefault="00FF278D" w:rsidP="006570BA">
            <w:pPr>
              <w:jc w:val="center"/>
              <w:rPr>
                <w:rFonts w:ascii="Times New Roman CYR" w:hAnsi="Times New Roman CYR" w:cs="Times New Roman CYR"/>
                <w:sz w:val="16"/>
                <w:szCs w:val="16"/>
              </w:rPr>
            </w:pPr>
            <w:r w:rsidRPr="00FF278D">
              <w:rPr>
                <w:rFonts w:ascii="Times New Roman CYR" w:hAnsi="Times New Roman CYR" w:cs="Times New Roman CYR"/>
                <w:sz w:val="16"/>
                <w:szCs w:val="16"/>
              </w:rPr>
              <w:t>0501</w:t>
            </w:r>
          </w:p>
        </w:tc>
        <w:tc>
          <w:tcPr>
            <w:tcW w:w="822" w:type="pct"/>
            <w:tcBorders>
              <w:top w:val="nil"/>
              <w:left w:val="nil"/>
              <w:bottom w:val="single" w:sz="4" w:space="0" w:color="auto"/>
              <w:right w:val="single" w:sz="4" w:space="0" w:color="auto"/>
            </w:tcBorders>
            <w:shd w:val="clear" w:color="auto" w:fill="auto"/>
            <w:noWrap/>
            <w:vAlign w:val="center"/>
            <w:hideMark/>
          </w:tcPr>
          <w:p w:rsidR="00FF278D" w:rsidRPr="00FF278D" w:rsidRDefault="00FF278D" w:rsidP="006570BA">
            <w:pPr>
              <w:jc w:val="right"/>
              <w:rPr>
                <w:rFonts w:ascii="Times New Roman CYR" w:hAnsi="Times New Roman CYR" w:cs="Times New Roman CYR"/>
                <w:sz w:val="16"/>
                <w:szCs w:val="16"/>
              </w:rPr>
            </w:pPr>
            <w:r w:rsidRPr="00FF278D">
              <w:rPr>
                <w:rFonts w:ascii="Times New Roman CYR" w:hAnsi="Times New Roman CYR" w:cs="Times New Roman CYR"/>
                <w:sz w:val="16"/>
                <w:szCs w:val="16"/>
              </w:rPr>
              <w:t>113,0</w:t>
            </w:r>
          </w:p>
        </w:tc>
      </w:tr>
      <w:tr w:rsidR="00FF278D" w:rsidRPr="00FF278D" w:rsidTr="00FF278D">
        <w:trPr>
          <w:trHeight w:val="405"/>
        </w:trPr>
        <w:tc>
          <w:tcPr>
            <w:tcW w:w="3792" w:type="pct"/>
            <w:tcBorders>
              <w:top w:val="nil"/>
              <w:left w:val="single" w:sz="4" w:space="0" w:color="auto"/>
              <w:bottom w:val="single" w:sz="4" w:space="0" w:color="auto"/>
              <w:right w:val="single" w:sz="4" w:space="0" w:color="auto"/>
            </w:tcBorders>
            <w:shd w:val="clear" w:color="auto" w:fill="auto"/>
            <w:vAlign w:val="center"/>
            <w:hideMark/>
          </w:tcPr>
          <w:p w:rsidR="00FF278D" w:rsidRPr="00FF278D" w:rsidRDefault="00FF278D" w:rsidP="006570BA">
            <w:pPr>
              <w:rPr>
                <w:rFonts w:ascii="Times New Roman CYR" w:hAnsi="Times New Roman CYR" w:cs="Times New Roman CYR"/>
                <w:sz w:val="16"/>
                <w:szCs w:val="16"/>
              </w:rPr>
            </w:pPr>
            <w:r w:rsidRPr="00FF278D">
              <w:rPr>
                <w:rFonts w:ascii="Times New Roman CYR" w:hAnsi="Times New Roman CYR" w:cs="Times New Roman CYR"/>
                <w:sz w:val="16"/>
                <w:szCs w:val="16"/>
              </w:rPr>
              <w:t>Коммунальное хозяйство</w:t>
            </w:r>
          </w:p>
        </w:tc>
        <w:tc>
          <w:tcPr>
            <w:tcW w:w="386" w:type="pct"/>
            <w:tcBorders>
              <w:top w:val="nil"/>
              <w:left w:val="nil"/>
              <w:bottom w:val="single" w:sz="4" w:space="0" w:color="auto"/>
              <w:right w:val="single" w:sz="4" w:space="0" w:color="auto"/>
            </w:tcBorders>
            <w:shd w:val="clear" w:color="auto" w:fill="auto"/>
            <w:vAlign w:val="center"/>
            <w:hideMark/>
          </w:tcPr>
          <w:p w:rsidR="00FF278D" w:rsidRPr="00FF278D" w:rsidRDefault="00FF278D" w:rsidP="006570BA">
            <w:pPr>
              <w:jc w:val="center"/>
              <w:rPr>
                <w:rFonts w:ascii="Times New Roman CYR" w:hAnsi="Times New Roman CYR" w:cs="Times New Roman CYR"/>
                <w:sz w:val="16"/>
                <w:szCs w:val="16"/>
              </w:rPr>
            </w:pPr>
            <w:r w:rsidRPr="00FF278D">
              <w:rPr>
                <w:rFonts w:ascii="Times New Roman CYR" w:hAnsi="Times New Roman CYR" w:cs="Times New Roman CYR"/>
                <w:sz w:val="16"/>
                <w:szCs w:val="16"/>
              </w:rPr>
              <w:t>0502</w:t>
            </w:r>
          </w:p>
        </w:tc>
        <w:tc>
          <w:tcPr>
            <w:tcW w:w="822" w:type="pct"/>
            <w:tcBorders>
              <w:top w:val="nil"/>
              <w:left w:val="nil"/>
              <w:bottom w:val="single" w:sz="4" w:space="0" w:color="auto"/>
              <w:right w:val="single" w:sz="4" w:space="0" w:color="auto"/>
            </w:tcBorders>
            <w:shd w:val="clear" w:color="auto" w:fill="auto"/>
            <w:noWrap/>
            <w:vAlign w:val="center"/>
            <w:hideMark/>
          </w:tcPr>
          <w:p w:rsidR="00FF278D" w:rsidRPr="00FF278D" w:rsidRDefault="00FF278D" w:rsidP="006570BA">
            <w:pPr>
              <w:jc w:val="right"/>
              <w:rPr>
                <w:rFonts w:ascii="Times New Roman CYR" w:hAnsi="Times New Roman CYR" w:cs="Times New Roman CYR"/>
                <w:sz w:val="16"/>
                <w:szCs w:val="16"/>
              </w:rPr>
            </w:pPr>
            <w:r w:rsidRPr="00FF278D">
              <w:rPr>
                <w:rFonts w:ascii="Times New Roman CYR" w:hAnsi="Times New Roman CYR" w:cs="Times New Roman CYR"/>
                <w:sz w:val="16"/>
                <w:szCs w:val="16"/>
              </w:rPr>
              <w:t>256,0</w:t>
            </w:r>
          </w:p>
        </w:tc>
      </w:tr>
      <w:tr w:rsidR="00FF278D" w:rsidRPr="00FF278D" w:rsidTr="00FF278D">
        <w:trPr>
          <w:trHeight w:val="360"/>
        </w:trPr>
        <w:tc>
          <w:tcPr>
            <w:tcW w:w="3792" w:type="pct"/>
            <w:tcBorders>
              <w:top w:val="nil"/>
              <w:left w:val="single" w:sz="4" w:space="0" w:color="auto"/>
              <w:bottom w:val="single" w:sz="4" w:space="0" w:color="auto"/>
              <w:right w:val="single" w:sz="4" w:space="0" w:color="auto"/>
            </w:tcBorders>
            <w:shd w:val="clear" w:color="auto" w:fill="auto"/>
            <w:vAlign w:val="center"/>
            <w:hideMark/>
          </w:tcPr>
          <w:p w:rsidR="00FF278D" w:rsidRPr="00FF278D" w:rsidRDefault="00FF278D" w:rsidP="006570BA">
            <w:pPr>
              <w:rPr>
                <w:rFonts w:ascii="Times New Roman CYR" w:hAnsi="Times New Roman CYR" w:cs="Times New Roman CYR"/>
                <w:sz w:val="16"/>
                <w:szCs w:val="16"/>
              </w:rPr>
            </w:pPr>
            <w:r w:rsidRPr="00FF278D">
              <w:rPr>
                <w:rFonts w:ascii="Times New Roman CYR" w:hAnsi="Times New Roman CYR" w:cs="Times New Roman CYR"/>
                <w:sz w:val="16"/>
                <w:szCs w:val="16"/>
              </w:rPr>
              <w:t>Благоустройство</w:t>
            </w:r>
          </w:p>
        </w:tc>
        <w:tc>
          <w:tcPr>
            <w:tcW w:w="386" w:type="pct"/>
            <w:tcBorders>
              <w:top w:val="nil"/>
              <w:left w:val="nil"/>
              <w:bottom w:val="single" w:sz="4" w:space="0" w:color="auto"/>
              <w:right w:val="single" w:sz="4" w:space="0" w:color="auto"/>
            </w:tcBorders>
            <w:shd w:val="clear" w:color="auto" w:fill="auto"/>
            <w:vAlign w:val="center"/>
            <w:hideMark/>
          </w:tcPr>
          <w:p w:rsidR="00FF278D" w:rsidRPr="00FF278D" w:rsidRDefault="00FF278D" w:rsidP="006570BA">
            <w:pPr>
              <w:jc w:val="center"/>
              <w:rPr>
                <w:rFonts w:ascii="Times New Roman CYR" w:hAnsi="Times New Roman CYR" w:cs="Times New Roman CYR"/>
                <w:sz w:val="16"/>
                <w:szCs w:val="16"/>
              </w:rPr>
            </w:pPr>
            <w:r w:rsidRPr="00FF278D">
              <w:rPr>
                <w:rFonts w:ascii="Times New Roman CYR" w:hAnsi="Times New Roman CYR" w:cs="Times New Roman CYR"/>
                <w:sz w:val="16"/>
                <w:szCs w:val="16"/>
              </w:rPr>
              <w:t>0503</w:t>
            </w:r>
          </w:p>
        </w:tc>
        <w:tc>
          <w:tcPr>
            <w:tcW w:w="822" w:type="pct"/>
            <w:tcBorders>
              <w:top w:val="nil"/>
              <w:left w:val="nil"/>
              <w:bottom w:val="single" w:sz="4" w:space="0" w:color="auto"/>
              <w:right w:val="single" w:sz="4" w:space="0" w:color="auto"/>
            </w:tcBorders>
            <w:shd w:val="clear" w:color="auto" w:fill="auto"/>
            <w:noWrap/>
            <w:vAlign w:val="center"/>
            <w:hideMark/>
          </w:tcPr>
          <w:p w:rsidR="00FF278D" w:rsidRPr="00FF278D" w:rsidRDefault="00FF278D" w:rsidP="006570BA">
            <w:pPr>
              <w:jc w:val="right"/>
              <w:rPr>
                <w:rFonts w:ascii="Times New Roman CYR" w:hAnsi="Times New Roman CYR" w:cs="Times New Roman CYR"/>
                <w:sz w:val="16"/>
                <w:szCs w:val="16"/>
              </w:rPr>
            </w:pPr>
            <w:r w:rsidRPr="00FF278D">
              <w:rPr>
                <w:rFonts w:ascii="Times New Roman CYR" w:hAnsi="Times New Roman CYR" w:cs="Times New Roman CYR"/>
                <w:sz w:val="16"/>
                <w:szCs w:val="16"/>
              </w:rPr>
              <w:t>245,0</w:t>
            </w:r>
          </w:p>
        </w:tc>
      </w:tr>
      <w:tr w:rsidR="00FF278D" w:rsidRPr="00FF278D" w:rsidTr="00FF278D">
        <w:trPr>
          <w:trHeight w:val="450"/>
        </w:trPr>
        <w:tc>
          <w:tcPr>
            <w:tcW w:w="3792" w:type="pct"/>
            <w:tcBorders>
              <w:top w:val="nil"/>
              <w:left w:val="single" w:sz="4" w:space="0" w:color="auto"/>
              <w:bottom w:val="single" w:sz="4" w:space="0" w:color="auto"/>
              <w:right w:val="single" w:sz="4" w:space="0" w:color="auto"/>
            </w:tcBorders>
            <w:shd w:val="clear" w:color="auto" w:fill="auto"/>
            <w:vAlign w:val="center"/>
            <w:hideMark/>
          </w:tcPr>
          <w:p w:rsidR="00FF278D" w:rsidRPr="00FF278D" w:rsidRDefault="00FF278D" w:rsidP="006570BA">
            <w:pPr>
              <w:rPr>
                <w:rFonts w:ascii="Times New Roman CYR" w:hAnsi="Times New Roman CYR" w:cs="Times New Roman CYR"/>
                <w:sz w:val="16"/>
                <w:szCs w:val="16"/>
              </w:rPr>
            </w:pPr>
            <w:r w:rsidRPr="00FF278D">
              <w:rPr>
                <w:rFonts w:ascii="Times New Roman CYR" w:hAnsi="Times New Roman CYR" w:cs="Times New Roman CYR"/>
                <w:sz w:val="16"/>
                <w:szCs w:val="16"/>
              </w:rPr>
              <w:t>Культура, кинематография</w:t>
            </w:r>
          </w:p>
        </w:tc>
        <w:tc>
          <w:tcPr>
            <w:tcW w:w="386" w:type="pct"/>
            <w:tcBorders>
              <w:top w:val="nil"/>
              <w:left w:val="nil"/>
              <w:bottom w:val="single" w:sz="4" w:space="0" w:color="auto"/>
              <w:right w:val="single" w:sz="4" w:space="0" w:color="auto"/>
            </w:tcBorders>
            <w:shd w:val="clear" w:color="auto" w:fill="auto"/>
            <w:vAlign w:val="center"/>
            <w:hideMark/>
          </w:tcPr>
          <w:p w:rsidR="00FF278D" w:rsidRPr="00FF278D" w:rsidRDefault="00FF278D" w:rsidP="006570BA">
            <w:pPr>
              <w:jc w:val="center"/>
              <w:rPr>
                <w:rFonts w:ascii="Times New Roman CYR" w:hAnsi="Times New Roman CYR" w:cs="Times New Roman CYR"/>
                <w:sz w:val="16"/>
                <w:szCs w:val="16"/>
              </w:rPr>
            </w:pPr>
            <w:r w:rsidRPr="00FF278D">
              <w:rPr>
                <w:rFonts w:ascii="Times New Roman CYR" w:hAnsi="Times New Roman CYR" w:cs="Times New Roman CYR"/>
                <w:sz w:val="16"/>
                <w:szCs w:val="16"/>
              </w:rPr>
              <w:t>0800</w:t>
            </w:r>
          </w:p>
        </w:tc>
        <w:tc>
          <w:tcPr>
            <w:tcW w:w="822" w:type="pct"/>
            <w:tcBorders>
              <w:top w:val="nil"/>
              <w:left w:val="nil"/>
              <w:bottom w:val="single" w:sz="4" w:space="0" w:color="auto"/>
              <w:right w:val="single" w:sz="4" w:space="0" w:color="auto"/>
            </w:tcBorders>
            <w:shd w:val="clear" w:color="auto" w:fill="auto"/>
            <w:noWrap/>
            <w:vAlign w:val="center"/>
            <w:hideMark/>
          </w:tcPr>
          <w:p w:rsidR="00FF278D" w:rsidRPr="00FF278D" w:rsidRDefault="00FF278D" w:rsidP="006570BA">
            <w:pPr>
              <w:jc w:val="right"/>
              <w:rPr>
                <w:rFonts w:ascii="Times New Roman CYR" w:hAnsi="Times New Roman CYR" w:cs="Times New Roman CYR"/>
                <w:sz w:val="16"/>
                <w:szCs w:val="16"/>
              </w:rPr>
            </w:pPr>
            <w:r w:rsidRPr="00FF278D">
              <w:rPr>
                <w:rFonts w:ascii="Times New Roman CYR" w:hAnsi="Times New Roman CYR" w:cs="Times New Roman CYR"/>
                <w:sz w:val="16"/>
                <w:szCs w:val="16"/>
              </w:rPr>
              <w:t>364,6</w:t>
            </w:r>
          </w:p>
        </w:tc>
      </w:tr>
      <w:tr w:rsidR="00FF278D" w:rsidRPr="00FF278D" w:rsidTr="00FF278D">
        <w:trPr>
          <w:trHeight w:val="375"/>
        </w:trPr>
        <w:tc>
          <w:tcPr>
            <w:tcW w:w="3792" w:type="pct"/>
            <w:tcBorders>
              <w:top w:val="nil"/>
              <w:left w:val="single" w:sz="4" w:space="0" w:color="auto"/>
              <w:bottom w:val="single" w:sz="4" w:space="0" w:color="auto"/>
              <w:right w:val="single" w:sz="4" w:space="0" w:color="auto"/>
            </w:tcBorders>
            <w:shd w:val="clear" w:color="auto" w:fill="auto"/>
            <w:vAlign w:val="center"/>
            <w:hideMark/>
          </w:tcPr>
          <w:p w:rsidR="00FF278D" w:rsidRPr="00FF278D" w:rsidRDefault="00FF278D" w:rsidP="006570BA">
            <w:pPr>
              <w:rPr>
                <w:rFonts w:ascii="Times New Roman CYR" w:hAnsi="Times New Roman CYR" w:cs="Times New Roman CYR"/>
                <w:sz w:val="16"/>
                <w:szCs w:val="16"/>
              </w:rPr>
            </w:pPr>
            <w:r w:rsidRPr="00FF278D">
              <w:rPr>
                <w:rFonts w:ascii="Times New Roman CYR" w:hAnsi="Times New Roman CYR" w:cs="Times New Roman CYR"/>
                <w:sz w:val="16"/>
                <w:szCs w:val="16"/>
              </w:rPr>
              <w:t xml:space="preserve">Культура </w:t>
            </w:r>
          </w:p>
        </w:tc>
        <w:tc>
          <w:tcPr>
            <w:tcW w:w="386" w:type="pct"/>
            <w:tcBorders>
              <w:top w:val="nil"/>
              <w:left w:val="nil"/>
              <w:bottom w:val="single" w:sz="4" w:space="0" w:color="auto"/>
              <w:right w:val="single" w:sz="4" w:space="0" w:color="auto"/>
            </w:tcBorders>
            <w:shd w:val="clear" w:color="auto" w:fill="auto"/>
            <w:vAlign w:val="center"/>
            <w:hideMark/>
          </w:tcPr>
          <w:p w:rsidR="00FF278D" w:rsidRPr="00FF278D" w:rsidRDefault="00FF278D" w:rsidP="006570BA">
            <w:pPr>
              <w:jc w:val="center"/>
              <w:rPr>
                <w:rFonts w:ascii="Times New Roman CYR" w:hAnsi="Times New Roman CYR" w:cs="Times New Roman CYR"/>
                <w:sz w:val="16"/>
                <w:szCs w:val="16"/>
              </w:rPr>
            </w:pPr>
            <w:r w:rsidRPr="00FF278D">
              <w:rPr>
                <w:rFonts w:ascii="Times New Roman CYR" w:hAnsi="Times New Roman CYR" w:cs="Times New Roman CYR"/>
                <w:sz w:val="16"/>
                <w:szCs w:val="16"/>
              </w:rPr>
              <w:t>0801</w:t>
            </w:r>
          </w:p>
        </w:tc>
        <w:tc>
          <w:tcPr>
            <w:tcW w:w="822" w:type="pct"/>
            <w:tcBorders>
              <w:top w:val="nil"/>
              <w:left w:val="nil"/>
              <w:bottom w:val="single" w:sz="4" w:space="0" w:color="auto"/>
              <w:right w:val="single" w:sz="4" w:space="0" w:color="auto"/>
            </w:tcBorders>
            <w:shd w:val="clear" w:color="auto" w:fill="auto"/>
            <w:noWrap/>
            <w:vAlign w:val="center"/>
            <w:hideMark/>
          </w:tcPr>
          <w:p w:rsidR="00FF278D" w:rsidRPr="00FF278D" w:rsidRDefault="00FF278D" w:rsidP="006570BA">
            <w:pPr>
              <w:jc w:val="right"/>
              <w:rPr>
                <w:rFonts w:ascii="Times New Roman CYR" w:hAnsi="Times New Roman CYR" w:cs="Times New Roman CYR"/>
                <w:sz w:val="16"/>
                <w:szCs w:val="16"/>
              </w:rPr>
            </w:pPr>
            <w:r w:rsidRPr="00FF278D">
              <w:rPr>
                <w:rFonts w:ascii="Times New Roman CYR" w:hAnsi="Times New Roman CYR" w:cs="Times New Roman CYR"/>
                <w:sz w:val="16"/>
                <w:szCs w:val="16"/>
              </w:rPr>
              <w:t>364,6</w:t>
            </w:r>
          </w:p>
        </w:tc>
      </w:tr>
      <w:tr w:rsidR="00FF278D" w:rsidRPr="00FF278D" w:rsidTr="00FF278D">
        <w:trPr>
          <w:trHeight w:val="450"/>
        </w:trPr>
        <w:tc>
          <w:tcPr>
            <w:tcW w:w="3792" w:type="pct"/>
            <w:tcBorders>
              <w:top w:val="nil"/>
              <w:left w:val="single" w:sz="4" w:space="0" w:color="auto"/>
              <w:bottom w:val="single" w:sz="4" w:space="0" w:color="auto"/>
              <w:right w:val="single" w:sz="4" w:space="0" w:color="auto"/>
            </w:tcBorders>
            <w:shd w:val="clear" w:color="auto" w:fill="auto"/>
            <w:vAlign w:val="center"/>
            <w:hideMark/>
          </w:tcPr>
          <w:p w:rsidR="00FF278D" w:rsidRPr="00FF278D" w:rsidRDefault="00FF278D" w:rsidP="006570BA">
            <w:pPr>
              <w:rPr>
                <w:rFonts w:ascii="Times New Roman CYR" w:hAnsi="Times New Roman CYR" w:cs="Times New Roman CYR"/>
                <w:sz w:val="16"/>
                <w:szCs w:val="16"/>
              </w:rPr>
            </w:pPr>
            <w:r w:rsidRPr="00FF278D">
              <w:rPr>
                <w:rFonts w:ascii="Times New Roman CYR" w:hAnsi="Times New Roman CYR" w:cs="Times New Roman CYR"/>
                <w:sz w:val="16"/>
                <w:szCs w:val="16"/>
              </w:rPr>
              <w:t xml:space="preserve"> Физическая культура и спорт</w:t>
            </w:r>
          </w:p>
        </w:tc>
        <w:tc>
          <w:tcPr>
            <w:tcW w:w="386" w:type="pct"/>
            <w:tcBorders>
              <w:top w:val="nil"/>
              <w:left w:val="nil"/>
              <w:bottom w:val="single" w:sz="4" w:space="0" w:color="auto"/>
              <w:right w:val="single" w:sz="4" w:space="0" w:color="auto"/>
            </w:tcBorders>
            <w:shd w:val="clear" w:color="auto" w:fill="auto"/>
            <w:vAlign w:val="center"/>
            <w:hideMark/>
          </w:tcPr>
          <w:p w:rsidR="00FF278D" w:rsidRPr="00FF278D" w:rsidRDefault="00FF278D" w:rsidP="006570BA">
            <w:pPr>
              <w:jc w:val="center"/>
              <w:rPr>
                <w:rFonts w:ascii="Times New Roman CYR" w:hAnsi="Times New Roman CYR" w:cs="Times New Roman CYR"/>
                <w:sz w:val="16"/>
                <w:szCs w:val="16"/>
              </w:rPr>
            </w:pPr>
            <w:r w:rsidRPr="00FF278D">
              <w:rPr>
                <w:rFonts w:ascii="Times New Roman CYR" w:hAnsi="Times New Roman CYR" w:cs="Times New Roman CYR"/>
                <w:sz w:val="16"/>
                <w:szCs w:val="16"/>
              </w:rPr>
              <w:t>1100</w:t>
            </w:r>
          </w:p>
        </w:tc>
        <w:tc>
          <w:tcPr>
            <w:tcW w:w="822" w:type="pct"/>
            <w:tcBorders>
              <w:top w:val="nil"/>
              <w:left w:val="nil"/>
              <w:bottom w:val="single" w:sz="4" w:space="0" w:color="auto"/>
              <w:right w:val="single" w:sz="4" w:space="0" w:color="auto"/>
            </w:tcBorders>
            <w:shd w:val="clear" w:color="auto" w:fill="auto"/>
            <w:noWrap/>
            <w:vAlign w:val="center"/>
            <w:hideMark/>
          </w:tcPr>
          <w:p w:rsidR="00FF278D" w:rsidRPr="00FF278D" w:rsidRDefault="00FF278D" w:rsidP="006570BA">
            <w:pPr>
              <w:jc w:val="right"/>
              <w:rPr>
                <w:rFonts w:ascii="Times New Roman CYR" w:hAnsi="Times New Roman CYR" w:cs="Times New Roman CYR"/>
                <w:sz w:val="16"/>
                <w:szCs w:val="16"/>
              </w:rPr>
            </w:pPr>
            <w:r w:rsidRPr="00FF278D">
              <w:rPr>
                <w:rFonts w:ascii="Times New Roman CYR" w:hAnsi="Times New Roman CYR" w:cs="Times New Roman CYR"/>
                <w:sz w:val="16"/>
                <w:szCs w:val="16"/>
              </w:rPr>
              <w:t>251,5</w:t>
            </w:r>
          </w:p>
        </w:tc>
      </w:tr>
      <w:tr w:rsidR="00FF278D" w:rsidRPr="00FF278D" w:rsidTr="00FF278D">
        <w:trPr>
          <w:trHeight w:val="450"/>
        </w:trPr>
        <w:tc>
          <w:tcPr>
            <w:tcW w:w="3792" w:type="pct"/>
            <w:tcBorders>
              <w:top w:val="nil"/>
              <w:left w:val="single" w:sz="4" w:space="0" w:color="auto"/>
              <w:bottom w:val="single" w:sz="4" w:space="0" w:color="auto"/>
              <w:right w:val="single" w:sz="4" w:space="0" w:color="auto"/>
            </w:tcBorders>
            <w:shd w:val="clear" w:color="auto" w:fill="auto"/>
            <w:vAlign w:val="center"/>
            <w:hideMark/>
          </w:tcPr>
          <w:p w:rsidR="00FF278D" w:rsidRPr="00FF278D" w:rsidRDefault="00FF278D" w:rsidP="006570BA">
            <w:pPr>
              <w:rPr>
                <w:rFonts w:ascii="Times New Roman CYR" w:hAnsi="Times New Roman CYR" w:cs="Times New Roman CYR"/>
                <w:sz w:val="16"/>
                <w:szCs w:val="16"/>
              </w:rPr>
            </w:pPr>
            <w:r w:rsidRPr="00FF278D">
              <w:rPr>
                <w:rFonts w:ascii="Times New Roman CYR" w:hAnsi="Times New Roman CYR" w:cs="Times New Roman CYR"/>
                <w:sz w:val="16"/>
                <w:szCs w:val="16"/>
              </w:rPr>
              <w:t xml:space="preserve"> Физическая культура </w:t>
            </w:r>
          </w:p>
        </w:tc>
        <w:tc>
          <w:tcPr>
            <w:tcW w:w="386" w:type="pct"/>
            <w:tcBorders>
              <w:top w:val="nil"/>
              <w:left w:val="nil"/>
              <w:bottom w:val="single" w:sz="4" w:space="0" w:color="auto"/>
              <w:right w:val="single" w:sz="4" w:space="0" w:color="auto"/>
            </w:tcBorders>
            <w:shd w:val="clear" w:color="auto" w:fill="auto"/>
            <w:vAlign w:val="center"/>
            <w:hideMark/>
          </w:tcPr>
          <w:p w:rsidR="00FF278D" w:rsidRPr="00FF278D" w:rsidRDefault="00FF278D" w:rsidP="006570BA">
            <w:pPr>
              <w:jc w:val="center"/>
              <w:rPr>
                <w:rFonts w:ascii="Times New Roman CYR" w:hAnsi="Times New Roman CYR" w:cs="Times New Roman CYR"/>
                <w:sz w:val="16"/>
                <w:szCs w:val="16"/>
              </w:rPr>
            </w:pPr>
            <w:r w:rsidRPr="00FF278D">
              <w:rPr>
                <w:rFonts w:ascii="Times New Roman CYR" w:hAnsi="Times New Roman CYR" w:cs="Times New Roman CYR"/>
                <w:sz w:val="16"/>
                <w:szCs w:val="16"/>
              </w:rPr>
              <w:t>1101</w:t>
            </w:r>
          </w:p>
        </w:tc>
        <w:tc>
          <w:tcPr>
            <w:tcW w:w="822" w:type="pct"/>
            <w:tcBorders>
              <w:top w:val="nil"/>
              <w:left w:val="nil"/>
              <w:bottom w:val="single" w:sz="4" w:space="0" w:color="auto"/>
              <w:right w:val="single" w:sz="4" w:space="0" w:color="auto"/>
            </w:tcBorders>
            <w:shd w:val="clear" w:color="auto" w:fill="auto"/>
            <w:noWrap/>
            <w:vAlign w:val="center"/>
            <w:hideMark/>
          </w:tcPr>
          <w:p w:rsidR="00FF278D" w:rsidRPr="00FF278D" w:rsidRDefault="00FF278D" w:rsidP="006570BA">
            <w:pPr>
              <w:jc w:val="right"/>
              <w:rPr>
                <w:rFonts w:ascii="Times New Roman CYR" w:hAnsi="Times New Roman CYR" w:cs="Times New Roman CYR"/>
                <w:sz w:val="16"/>
                <w:szCs w:val="16"/>
              </w:rPr>
            </w:pPr>
            <w:r w:rsidRPr="00FF278D">
              <w:rPr>
                <w:rFonts w:ascii="Times New Roman CYR" w:hAnsi="Times New Roman CYR" w:cs="Times New Roman CYR"/>
                <w:sz w:val="16"/>
                <w:szCs w:val="16"/>
              </w:rPr>
              <w:t>251,5</w:t>
            </w:r>
          </w:p>
        </w:tc>
      </w:tr>
      <w:tr w:rsidR="00FF278D" w:rsidRPr="00FF278D" w:rsidTr="00FF278D">
        <w:trPr>
          <w:trHeight w:val="300"/>
        </w:trPr>
        <w:tc>
          <w:tcPr>
            <w:tcW w:w="3792" w:type="pct"/>
            <w:tcBorders>
              <w:top w:val="nil"/>
              <w:left w:val="single" w:sz="4" w:space="0" w:color="auto"/>
              <w:bottom w:val="single" w:sz="4" w:space="0" w:color="auto"/>
              <w:right w:val="single" w:sz="4" w:space="0" w:color="auto"/>
            </w:tcBorders>
            <w:shd w:val="clear" w:color="auto" w:fill="auto"/>
            <w:vAlign w:val="center"/>
            <w:hideMark/>
          </w:tcPr>
          <w:p w:rsidR="00FF278D" w:rsidRPr="00FF278D" w:rsidRDefault="00FF278D" w:rsidP="006570BA">
            <w:pPr>
              <w:rPr>
                <w:rFonts w:ascii="Times New Roman CYR" w:hAnsi="Times New Roman CYR" w:cs="Times New Roman CYR"/>
                <w:sz w:val="16"/>
                <w:szCs w:val="16"/>
              </w:rPr>
            </w:pPr>
            <w:r w:rsidRPr="00FF278D">
              <w:rPr>
                <w:rFonts w:ascii="Times New Roman CYR" w:hAnsi="Times New Roman CYR" w:cs="Times New Roman CYR"/>
                <w:sz w:val="16"/>
                <w:szCs w:val="16"/>
              </w:rPr>
              <w:t>Итого</w:t>
            </w:r>
          </w:p>
        </w:tc>
        <w:tc>
          <w:tcPr>
            <w:tcW w:w="386" w:type="pct"/>
            <w:tcBorders>
              <w:top w:val="nil"/>
              <w:left w:val="nil"/>
              <w:bottom w:val="single" w:sz="4" w:space="0" w:color="auto"/>
              <w:right w:val="single" w:sz="4" w:space="0" w:color="auto"/>
            </w:tcBorders>
            <w:shd w:val="clear" w:color="auto" w:fill="auto"/>
            <w:vAlign w:val="center"/>
            <w:hideMark/>
          </w:tcPr>
          <w:p w:rsidR="00FF278D" w:rsidRPr="00FF278D" w:rsidRDefault="00FF278D" w:rsidP="006570BA">
            <w:pPr>
              <w:jc w:val="center"/>
              <w:rPr>
                <w:rFonts w:ascii="Times New Roman CYR" w:hAnsi="Times New Roman CYR" w:cs="Times New Roman CYR"/>
                <w:sz w:val="16"/>
                <w:szCs w:val="16"/>
              </w:rPr>
            </w:pPr>
            <w:r w:rsidRPr="00FF278D">
              <w:rPr>
                <w:rFonts w:ascii="Times New Roman CYR" w:hAnsi="Times New Roman CYR" w:cs="Times New Roman CYR"/>
                <w:sz w:val="16"/>
                <w:szCs w:val="16"/>
              </w:rPr>
              <w:t> </w:t>
            </w:r>
          </w:p>
        </w:tc>
        <w:tc>
          <w:tcPr>
            <w:tcW w:w="822" w:type="pct"/>
            <w:tcBorders>
              <w:top w:val="nil"/>
              <w:left w:val="nil"/>
              <w:bottom w:val="single" w:sz="4" w:space="0" w:color="auto"/>
              <w:right w:val="single" w:sz="4" w:space="0" w:color="auto"/>
            </w:tcBorders>
            <w:shd w:val="clear" w:color="auto" w:fill="auto"/>
            <w:noWrap/>
            <w:vAlign w:val="center"/>
            <w:hideMark/>
          </w:tcPr>
          <w:p w:rsidR="00FF278D" w:rsidRPr="00FF278D" w:rsidRDefault="00FF278D" w:rsidP="006570BA">
            <w:pPr>
              <w:jc w:val="right"/>
              <w:rPr>
                <w:rFonts w:ascii="Times New Roman CYR" w:hAnsi="Times New Roman CYR" w:cs="Times New Roman CYR"/>
                <w:sz w:val="16"/>
                <w:szCs w:val="16"/>
              </w:rPr>
            </w:pPr>
            <w:r w:rsidRPr="00FF278D">
              <w:rPr>
                <w:rFonts w:ascii="Times New Roman CYR" w:hAnsi="Times New Roman CYR" w:cs="Times New Roman CYR"/>
                <w:sz w:val="16"/>
                <w:szCs w:val="16"/>
              </w:rPr>
              <w:t>8 388,1</w:t>
            </w:r>
          </w:p>
        </w:tc>
      </w:tr>
    </w:tbl>
    <w:p w:rsidR="00FF278D" w:rsidRPr="00FF278D" w:rsidRDefault="00FF278D" w:rsidP="00FF278D">
      <w:pPr>
        <w:tabs>
          <w:tab w:val="left" w:pos="3686"/>
        </w:tabs>
        <w:rPr>
          <w:sz w:val="16"/>
          <w:szCs w:val="16"/>
        </w:rPr>
      </w:pPr>
    </w:p>
    <w:p w:rsidR="00E40ACB" w:rsidRDefault="00E40ACB" w:rsidP="00FF278D">
      <w:pPr>
        <w:jc w:val="right"/>
        <w:rPr>
          <w:sz w:val="16"/>
          <w:szCs w:val="16"/>
        </w:rPr>
      </w:pPr>
    </w:p>
    <w:p w:rsidR="00FF278D" w:rsidRDefault="00FF278D" w:rsidP="00FF278D">
      <w:pPr>
        <w:jc w:val="right"/>
        <w:rPr>
          <w:sz w:val="16"/>
          <w:szCs w:val="16"/>
        </w:rPr>
      </w:pPr>
    </w:p>
    <w:p w:rsidR="00FF278D" w:rsidRDefault="00FF278D" w:rsidP="00FF278D">
      <w:pPr>
        <w:jc w:val="right"/>
        <w:rPr>
          <w:sz w:val="16"/>
          <w:szCs w:val="16"/>
        </w:rPr>
      </w:pPr>
    </w:p>
    <w:p w:rsidR="00FF278D" w:rsidRDefault="00FF278D" w:rsidP="00FF278D">
      <w:pPr>
        <w:jc w:val="right"/>
        <w:rPr>
          <w:sz w:val="16"/>
          <w:szCs w:val="16"/>
        </w:rPr>
      </w:pPr>
    </w:p>
    <w:p w:rsidR="00FF278D" w:rsidRDefault="00FF278D" w:rsidP="00FF278D">
      <w:pPr>
        <w:jc w:val="right"/>
        <w:rPr>
          <w:sz w:val="16"/>
          <w:szCs w:val="16"/>
        </w:rPr>
      </w:pPr>
    </w:p>
    <w:p w:rsidR="00FF278D" w:rsidRDefault="00FF278D" w:rsidP="00FF278D">
      <w:pPr>
        <w:jc w:val="right"/>
        <w:rPr>
          <w:sz w:val="16"/>
          <w:szCs w:val="16"/>
        </w:rPr>
      </w:pPr>
    </w:p>
    <w:p w:rsidR="00FF278D" w:rsidRDefault="00FF278D" w:rsidP="00FF278D">
      <w:pPr>
        <w:jc w:val="right"/>
        <w:rPr>
          <w:sz w:val="16"/>
          <w:szCs w:val="16"/>
        </w:rPr>
      </w:pPr>
    </w:p>
    <w:p w:rsidR="00FF278D" w:rsidRDefault="00FF278D" w:rsidP="00FF278D">
      <w:pPr>
        <w:jc w:val="right"/>
        <w:rPr>
          <w:sz w:val="16"/>
          <w:szCs w:val="16"/>
        </w:rPr>
      </w:pPr>
    </w:p>
    <w:p w:rsidR="00FF278D" w:rsidRDefault="00FF278D" w:rsidP="00FF278D">
      <w:pPr>
        <w:jc w:val="right"/>
        <w:rPr>
          <w:sz w:val="16"/>
          <w:szCs w:val="16"/>
        </w:rPr>
      </w:pPr>
    </w:p>
    <w:p w:rsidR="00954D68" w:rsidRPr="00954D68" w:rsidRDefault="00954D68" w:rsidP="00954D68">
      <w:pPr>
        <w:jc w:val="right"/>
        <w:rPr>
          <w:color w:val="000000"/>
          <w:sz w:val="16"/>
          <w:szCs w:val="16"/>
        </w:rPr>
      </w:pPr>
      <w:r w:rsidRPr="00954D68">
        <w:rPr>
          <w:color w:val="000000"/>
          <w:sz w:val="16"/>
          <w:szCs w:val="16"/>
        </w:rPr>
        <w:lastRenderedPageBreak/>
        <w:t>Приложение 11.1</w:t>
      </w:r>
    </w:p>
    <w:p w:rsidR="00954D68" w:rsidRPr="00954D68" w:rsidRDefault="00954D68" w:rsidP="00954D68">
      <w:pPr>
        <w:jc w:val="right"/>
        <w:rPr>
          <w:color w:val="000000"/>
          <w:sz w:val="16"/>
          <w:szCs w:val="16"/>
        </w:rPr>
      </w:pPr>
      <w:r w:rsidRPr="00954D68">
        <w:rPr>
          <w:color w:val="000000"/>
          <w:sz w:val="16"/>
          <w:szCs w:val="16"/>
        </w:rPr>
        <w:t xml:space="preserve">                                                                                                                                                                                 </w:t>
      </w:r>
    </w:p>
    <w:p w:rsidR="00954D68" w:rsidRPr="00954D68" w:rsidRDefault="00954D68" w:rsidP="00954D68">
      <w:pPr>
        <w:jc w:val="right"/>
        <w:rPr>
          <w:color w:val="000000"/>
          <w:sz w:val="16"/>
          <w:szCs w:val="16"/>
        </w:rPr>
      </w:pPr>
      <w:r w:rsidRPr="00954D68">
        <w:rPr>
          <w:color w:val="000000"/>
          <w:sz w:val="16"/>
          <w:szCs w:val="16"/>
        </w:rPr>
        <w:t>к Решению Совета Новокривошеинского</w:t>
      </w:r>
    </w:p>
    <w:p w:rsidR="00954D68" w:rsidRPr="00954D68" w:rsidRDefault="00954D68" w:rsidP="00954D68">
      <w:pPr>
        <w:jc w:val="right"/>
        <w:rPr>
          <w:color w:val="000000"/>
          <w:sz w:val="16"/>
          <w:szCs w:val="16"/>
        </w:rPr>
      </w:pPr>
      <w:r w:rsidRPr="00954D68">
        <w:rPr>
          <w:color w:val="000000"/>
          <w:sz w:val="16"/>
          <w:szCs w:val="16"/>
        </w:rPr>
        <w:t xml:space="preserve">сельского поселения </w:t>
      </w:r>
      <w:r w:rsidRPr="00954D68">
        <w:rPr>
          <w:bCs/>
          <w:color w:val="000000"/>
          <w:sz w:val="16"/>
          <w:szCs w:val="16"/>
        </w:rPr>
        <w:t>«Об утверждении</w:t>
      </w:r>
    </w:p>
    <w:p w:rsidR="00954D68" w:rsidRPr="00954D68" w:rsidRDefault="00954D68" w:rsidP="00954D68">
      <w:pPr>
        <w:jc w:val="right"/>
        <w:rPr>
          <w:bCs/>
          <w:color w:val="000000"/>
          <w:sz w:val="16"/>
          <w:szCs w:val="16"/>
        </w:rPr>
      </w:pPr>
      <w:r w:rsidRPr="00954D68">
        <w:rPr>
          <w:bCs/>
          <w:color w:val="000000"/>
          <w:sz w:val="16"/>
          <w:szCs w:val="16"/>
        </w:rPr>
        <w:t xml:space="preserve"> бюджета муниципального образования </w:t>
      </w:r>
    </w:p>
    <w:p w:rsidR="00954D68" w:rsidRPr="00954D68" w:rsidRDefault="00954D68" w:rsidP="00954D68">
      <w:pPr>
        <w:jc w:val="right"/>
        <w:rPr>
          <w:bCs/>
          <w:color w:val="000000"/>
          <w:sz w:val="16"/>
          <w:szCs w:val="16"/>
        </w:rPr>
      </w:pPr>
      <w:r w:rsidRPr="00954D68">
        <w:rPr>
          <w:bCs/>
          <w:color w:val="000000"/>
          <w:sz w:val="16"/>
          <w:szCs w:val="16"/>
        </w:rPr>
        <w:t xml:space="preserve">Новокривошеинское сельское поселение на </w:t>
      </w:r>
    </w:p>
    <w:p w:rsidR="00954D68" w:rsidRPr="00954D68" w:rsidRDefault="00954D68" w:rsidP="00954D68">
      <w:pPr>
        <w:jc w:val="right"/>
        <w:rPr>
          <w:bCs/>
          <w:color w:val="000000"/>
          <w:sz w:val="16"/>
          <w:szCs w:val="16"/>
        </w:rPr>
      </w:pPr>
      <w:r w:rsidRPr="00954D68">
        <w:rPr>
          <w:bCs/>
          <w:color w:val="000000"/>
          <w:sz w:val="16"/>
          <w:szCs w:val="16"/>
        </w:rPr>
        <w:t xml:space="preserve">2020 год и на плановый период 2021 и 2022 </w:t>
      </w:r>
    </w:p>
    <w:p w:rsidR="00954D68" w:rsidRPr="00954D68" w:rsidRDefault="00954D68" w:rsidP="00954D68">
      <w:pPr>
        <w:jc w:val="right"/>
        <w:rPr>
          <w:bCs/>
          <w:color w:val="000000"/>
          <w:sz w:val="16"/>
          <w:szCs w:val="16"/>
        </w:rPr>
      </w:pPr>
      <w:r w:rsidRPr="00954D68">
        <w:rPr>
          <w:bCs/>
          <w:color w:val="000000"/>
          <w:sz w:val="16"/>
          <w:szCs w:val="16"/>
        </w:rPr>
        <w:t xml:space="preserve">годов» </w:t>
      </w:r>
    </w:p>
    <w:p w:rsidR="00954D68" w:rsidRPr="00954D68" w:rsidRDefault="00954D68" w:rsidP="00954D68">
      <w:pPr>
        <w:tabs>
          <w:tab w:val="left" w:pos="5505"/>
        </w:tabs>
        <w:rPr>
          <w:sz w:val="16"/>
          <w:szCs w:val="16"/>
        </w:rPr>
      </w:pPr>
    </w:p>
    <w:p w:rsidR="00954D68" w:rsidRPr="00954D68" w:rsidRDefault="00954D68" w:rsidP="00954D68">
      <w:pPr>
        <w:rPr>
          <w:sz w:val="16"/>
          <w:szCs w:val="16"/>
        </w:rPr>
      </w:pPr>
    </w:p>
    <w:p w:rsidR="00954D68" w:rsidRDefault="00954D68" w:rsidP="00954D68">
      <w:pPr>
        <w:tabs>
          <w:tab w:val="left" w:pos="4005"/>
        </w:tabs>
        <w:jc w:val="center"/>
        <w:rPr>
          <w:sz w:val="16"/>
          <w:szCs w:val="16"/>
        </w:rPr>
      </w:pPr>
      <w:r w:rsidRPr="00954D68">
        <w:rPr>
          <w:sz w:val="16"/>
          <w:szCs w:val="16"/>
        </w:rPr>
        <w:t>Распределение бюджетных ассигнований по разделам и подразделам классификации расходов местного  бюджета  муниципального образования Новокривошеинское сельское поселение на плановый период 2021 и 2022 годов</w:t>
      </w:r>
      <w:r w:rsidRPr="00954D68">
        <w:rPr>
          <w:sz w:val="16"/>
          <w:szCs w:val="16"/>
        </w:rPr>
        <w:tab/>
        <w:t xml:space="preserve">               </w:t>
      </w:r>
      <w:r>
        <w:rPr>
          <w:sz w:val="16"/>
          <w:szCs w:val="16"/>
        </w:rPr>
        <w:t xml:space="preserve">                             </w:t>
      </w:r>
      <w:r w:rsidRPr="00954D68">
        <w:rPr>
          <w:sz w:val="16"/>
          <w:szCs w:val="16"/>
        </w:rPr>
        <w:t>(тыс.руб.)</w:t>
      </w:r>
    </w:p>
    <w:tbl>
      <w:tblPr>
        <w:tblW w:w="5000" w:type="pct"/>
        <w:tblLook w:val="04A0"/>
      </w:tblPr>
      <w:tblGrid>
        <w:gridCol w:w="2938"/>
        <w:gridCol w:w="564"/>
        <w:gridCol w:w="696"/>
        <w:gridCol w:w="696"/>
      </w:tblGrid>
      <w:tr w:rsidR="00954D68" w:rsidRPr="00954D68" w:rsidTr="006570BA">
        <w:trPr>
          <w:trHeight w:val="276"/>
        </w:trPr>
        <w:tc>
          <w:tcPr>
            <w:tcW w:w="32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D68" w:rsidRPr="00954D68" w:rsidRDefault="00954D68" w:rsidP="006570BA">
            <w:pPr>
              <w:jc w:val="center"/>
              <w:rPr>
                <w:rFonts w:ascii="Times New Roman CYR" w:hAnsi="Times New Roman CYR" w:cs="Times New Roman CYR"/>
                <w:sz w:val="16"/>
                <w:szCs w:val="16"/>
              </w:rPr>
            </w:pPr>
            <w:r w:rsidRPr="00954D68">
              <w:rPr>
                <w:rFonts w:ascii="Times New Roman CYR" w:hAnsi="Times New Roman CYR" w:cs="Times New Roman CYR"/>
                <w:sz w:val="16"/>
                <w:szCs w:val="16"/>
              </w:rPr>
              <w:t>Наименование</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D68" w:rsidRPr="00954D68" w:rsidRDefault="00954D68" w:rsidP="006570BA">
            <w:pPr>
              <w:jc w:val="center"/>
              <w:rPr>
                <w:rFonts w:ascii="Times New Roman CYR" w:hAnsi="Times New Roman CYR" w:cs="Times New Roman CYR"/>
                <w:sz w:val="16"/>
                <w:szCs w:val="16"/>
              </w:rPr>
            </w:pPr>
            <w:r w:rsidRPr="00954D68">
              <w:rPr>
                <w:rFonts w:ascii="Times New Roman CYR" w:hAnsi="Times New Roman CYR" w:cs="Times New Roman CYR"/>
                <w:sz w:val="16"/>
                <w:szCs w:val="16"/>
              </w:rPr>
              <w:t>РзПр</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D68" w:rsidRPr="00954D68" w:rsidRDefault="00954D68" w:rsidP="006570BA">
            <w:pPr>
              <w:jc w:val="center"/>
              <w:rPr>
                <w:rFonts w:ascii="Times New Roman CYR" w:hAnsi="Times New Roman CYR" w:cs="Times New Roman CYR"/>
                <w:sz w:val="16"/>
                <w:szCs w:val="16"/>
              </w:rPr>
            </w:pPr>
            <w:r w:rsidRPr="00954D68">
              <w:rPr>
                <w:rFonts w:ascii="Times New Roman CYR" w:hAnsi="Times New Roman CYR" w:cs="Times New Roman CYR"/>
                <w:sz w:val="16"/>
                <w:szCs w:val="16"/>
              </w:rPr>
              <w:t>Сумма на 2021 год</w:t>
            </w:r>
          </w:p>
        </w:tc>
        <w:tc>
          <w:tcPr>
            <w:tcW w:w="6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D68" w:rsidRPr="00954D68" w:rsidRDefault="00954D68" w:rsidP="006570BA">
            <w:pPr>
              <w:jc w:val="center"/>
              <w:rPr>
                <w:rFonts w:ascii="Times New Roman CYR" w:hAnsi="Times New Roman CYR" w:cs="Times New Roman CYR"/>
                <w:sz w:val="16"/>
                <w:szCs w:val="16"/>
              </w:rPr>
            </w:pPr>
            <w:r w:rsidRPr="00954D68">
              <w:rPr>
                <w:rFonts w:ascii="Times New Roman CYR" w:hAnsi="Times New Roman CYR" w:cs="Times New Roman CYR"/>
                <w:sz w:val="16"/>
                <w:szCs w:val="16"/>
              </w:rPr>
              <w:t>Сумма на 2022 год</w:t>
            </w:r>
          </w:p>
        </w:tc>
      </w:tr>
      <w:tr w:rsidR="00954D68" w:rsidRPr="00954D68" w:rsidTr="006570BA">
        <w:trPr>
          <w:trHeight w:val="420"/>
        </w:trPr>
        <w:tc>
          <w:tcPr>
            <w:tcW w:w="3285" w:type="pct"/>
            <w:vMerge/>
            <w:tcBorders>
              <w:top w:val="single" w:sz="4" w:space="0" w:color="auto"/>
              <w:left w:val="single" w:sz="4" w:space="0" w:color="auto"/>
              <w:bottom w:val="single" w:sz="4" w:space="0" w:color="auto"/>
              <w:right w:val="single" w:sz="4" w:space="0" w:color="auto"/>
            </w:tcBorders>
            <w:vAlign w:val="center"/>
            <w:hideMark/>
          </w:tcPr>
          <w:p w:rsidR="00954D68" w:rsidRPr="00954D68" w:rsidRDefault="00954D68" w:rsidP="006570BA">
            <w:pPr>
              <w:rPr>
                <w:rFonts w:ascii="Times New Roman CYR" w:hAnsi="Times New Roman CYR" w:cs="Times New Roman CYR"/>
                <w:sz w:val="16"/>
                <w:szCs w:val="16"/>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954D68" w:rsidRPr="00954D68" w:rsidRDefault="00954D68" w:rsidP="006570BA">
            <w:pPr>
              <w:rPr>
                <w:rFonts w:ascii="Times New Roman CYR" w:hAnsi="Times New Roman CYR" w:cs="Times New Roman CYR"/>
                <w:sz w:val="16"/>
                <w:szCs w:val="16"/>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954D68" w:rsidRPr="00954D68" w:rsidRDefault="00954D68" w:rsidP="006570BA">
            <w:pPr>
              <w:rPr>
                <w:rFonts w:ascii="Times New Roman CYR" w:hAnsi="Times New Roman CYR" w:cs="Times New Roman CYR"/>
                <w:sz w:val="16"/>
                <w:szCs w:val="16"/>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954D68" w:rsidRPr="00954D68" w:rsidRDefault="00954D68" w:rsidP="006570BA">
            <w:pPr>
              <w:rPr>
                <w:rFonts w:ascii="Times New Roman CYR" w:hAnsi="Times New Roman CYR" w:cs="Times New Roman CYR"/>
                <w:sz w:val="16"/>
                <w:szCs w:val="16"/>
              </w:rPr>
            </w:pPr>
          </w:p>
        </w:tc>
      </w:tr>
      <w:tr w:rsidR="00954D68" w:rsidRPr="00954D68" w:rsidTr="006570BA">
        <w:trPr>
          <w:trHeight w:val="450"/>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954D68" w:rsidRPr="00954D68" w:rsidRDefault="00954D68" w:rsidP="006570BA">
            <w:pPr>
              <w:rPr>
                <w:rFonts w:ascii="Times New Roman CYR" w:hAnsi="Times New Roman CYR" w:cs="Times New Roman CYR"/>
                <w:sz w:val="16"/>
                <w:szCs w:val="16"/>
              </w:rPr>
            </w:pPr>
            <w:r w:rsidRPr="00954D68">
              <w:rPr>
                <w:rFonts w:ascii="Times New Roman CYR" w:hAnsi="Times New Roman CYR" w:cs="Times New Roman CYR"/>
                <w:sz w:val="16"/>
                <w:szCs w:val="16"/>
              </w:rPr>
              <w:t>Общегосударственные вопросы</w:t>
            </w:r>
          </w:p>
        </w:tc>
        <w:tc>
          <w:tcPr>
            <w:tcW w:w="334" w:type="pct"/>
            <w:tcBorders>
              <w:top w:val="nil"/>
              <w:left w:val="nil"/>
              <w:bottom w:val="single" w:sz="4" w:space="0" w:color="auto"/>
              <w:right w:val="single" w:sz="4" w:space="0" w:color="auto"/>
            </w:tcBorders>
            <w:shd w:val="clear" w:color="auto" w:fill="auto"/>
            <w:vAlign w:val="center"/>
            <w:hideMark/>
          </w:tcPr>
          <w:p w:rsidR="00954D68" w:rsidRPr="00954D68" w:rsidRDefault="00954D68" w:rsidP="006570BA">
            <w:pPr>
              <w:jc w:val="center"/>
              <w:rPr>
                <w:rFonts w:ascii="Times New Roman CYR" w:hAnsi="Times New Roman CYR" w:cs="Times New Roman CYR"/>
                <w:sz w:val="16"/>
                <w:szCs w:val="16"/>
              </w:rPr>
            </w:pPr>
            <w:r w:rsidRPr="00954D68">
              <w:rPr>
                <w:rFonts w:ascii="Times New Roman CYR" w:hAnsi="Times New Roman CYR" w:cs="Times New Roman CYR"/>
                <w:sz w:val="16"/>
                <w:szCs w:val="16"/>
              </w:rPr>
              <w:t>0100</w:t>
            </w:r>
          </w:p>
        </w:tc>
        <w:tc>
          <w:tcPr>
            <w:tcW w:w="712"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4 435,2</w:t>
            </w:r>
          </w:p>
        </w:tc>
        <w:tc>
          <w:tcPr>
            <w:tcW w:w="669"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4 435,2</w:t>
            </w:r>
          </w:p>
        </w:tc>
      </w:tr>
      <w:tr w:rsidR="00954D68" w:rsidRPr="00954D68" w:rsidTr="006570BA">
        <w:trPr>
          <w:trHeight w:val="675"/>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954D68" w:rsidRPr="00954D68" w:rsidRDefault="00954D68" w:rsidP="006570BA">
            <w:pPr>
              <w:rPr>
                <w:rFonts w:ascii="Times New Roman CYR" w:hAnsi="Times New Roman CYR" w:cs="Times New Roman CYR"/>
                <w:sz w:val="16"/>
                <w:szCs w:val="16"/>
              </w:rPr>
            </w:pPr>
            <w:r w:rsidRPr="00954D68">
              <w:rPr>
                <w:rFonts w:ascii="Times New Roman CYR" w:hAnsi="Times New Roman CYR" w:cs="Times New Roman CYR"/>
                <w:sz w:val="16"/>
                <w:szCs w:val="16"/>
              </w:rPr>
              <w:t>Функционирование высшего должностного лица субъекта Российской Федерации и органа местного самоуправления</w:t>
            </w:r>
          </w:p>
        </w:tc>
        <w:tc>
          <w:tcPr>
            <w:tcW w:w="334" w:type="pct"/>
            <w:tcBorders>
              <w:top w:val="nil"/>
              <w:left w:val="nil"/>
              <w:bottom w:val="single" w:sz="4" w:space="0" w:color="auto"/>
              <w:right w:val="single" w:sz="4" w:space="0" w:color="auto"/>
            </w:tcBorders>
            <w:shd w:val="clear" w:color="auto" w:fill="auto"/>
            <w:vAlign w:val="center"/>
            <w:hideMark/>
          </w:tcPr>
          <w:p w:rsidR="00954D68" w:rsidRPr="00954D68" w:rsidRDefault="00954D68" w:rsidP="006570BA">
            <w:pPr>
              <w:jc w:val="center"/>
              <w:rPr>
                <w:rFonts w:ascii="Times New Roman CYR" w:hAnsi="Times New Roman CYR" w:cs="Times New Roman CYR"/>
                <w:sz w:val="16"/>
                <w:szCs w:val="16"/>
              </w:rPr>
            </w:pPr>
            <w:r w:rsidRPr="00954D68">
              <w:rPr>
                <w:rFonts w:ascii="Times New Roman CYR" w:hAnsi="Times New Roman CYR" w:cs="Times New Roman CYR"/>
                <w:sz w:val="16"/>
                <w:szCs w:val="16"/>
              </w:rPr>
              <w:t>0102</w:t>
            </w:r>
          </w:p>
        </w:tc>
        <w:tc>
          <w:tcPr>
            <w:tcW w:w="712"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707,0</w:t>
            </w:r>
          </w:p>
        </w:tc>
        <w:tc>
          <w:tcPr>
            <w:tcW w:w="669"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707,0</w:t>
            </w:r>
          </w:p>
        </w:tc>
      </w:tr>
      <w:tr w:rsidR="00954D68" w:rsidRPr="00954D68" w:rsidTr="006570BA">
        <w:trPr>
          <w:trHeight w:val="945"/>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954D68" w:rsidRPr="00954D68" w:rsidRDefault="00954D68" w:rsidP="006570BA">
            <w:pPr>
              <w:rPr>
                <w:rFonts w:ascii="Times New Roman CYR" w:hAnsi="Times New Roman CYR" w:cs="Times New Roman CYR"/>
                <w:sz w:val="16"/>
                <w:szCs w:val="16"/>
              </w:rPr>
            </w:pPr>
            <w:r w:rsidRPr="00954D68">
              <w:rPr>
                <w:rFonts w:ascii="Times New Roman CYR" w:hAnsi="Times New Roman CYR" w:cs="Times New Roman CY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4" w:type="pct"/>
            <w:tcBorders>
              <w:top w:val="nil"/>
              <w:left w:val="nil"/>
              <w:bottom w:val="single" w:sz="4" w:space="0" w:color="auto"/>
              <w:right w:val="single" w:sz="4" w:space="0" w:color="auto"/>
            </w:tcBorders>
            <w:shd w:val="clear" w:color="auto" w:fill="auto"/>
            <w:vAlign w:val="center"/>
            <w:hideMark/>
          </w:tcPr>
          <w:p w:rsidR="00954D68" w:rsidRPr="00954D68" w:rsidRDefault="00954D68" w:rsidP="006570BA">
            <w:pPr>
              <w:jc w:val="center"/>
              <w:rPr>
                <w:rFonts w:ascii="Times New Roman CYR" w:hAnsi="Times New Roman CYR" w:cs="Times New Roman CYR"/>
                <w:sz w:val="16"/>
                <w:szCs w:val="16"/>
              </w:rPr>
            </w:pPr>
            <w:r w:rsidRPr="00954D68">
              <w:rPr>
                <w:rFonts w:ascii="Times New Roman CYR" w:hAnsi="Times New Roman CYR" w:cs="Times New Roman CYR"/>
                <w:sz w:val="16"/>
                <w:szCs w:val="16"/>
              </w:rPr>
              <w:t>0104</w:t>
            </w:r>
          </w:p>
        </w:tc>
        <w:tc>
          <w:tcPr>
            <w:tcW w:w="712"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3 663,6</w:t>
            </w:r>
          </w:p>
        </w:tc>
        <w:tc>
          <w:tcPr>
            <w:tcW w:w="669"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3 663,6</w:t>
            </w:r>
          </w:p>
        </w:tc>
      </w:tr>
      <w:tr w:rsidR="00954D68" w:rsidRPr="00954D68" w:rsidTr="006570BA">
        <w:trPr>
          <w:trHeight w:val="315"/>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954D68" w:rsidRPr="00954D68" w:rsidRDefault="00954D68" w:rsidP="006570BA">
            <w:pPr>
              <w:rPr>
                <w:rFonts w:ascii="Times New Roman CYR" w:hAnsi="Times New Roman CYR" w:cs="Times New Roman CYR"/>
                <w:sz w:val="16"/>
                <w:szCs w:val="16"/>
              </w:rPr>
            </w:pPr>
            <w:r w:rsidRPr="00954D68">
              <w:rPr>
                <w:rFonts w:ascii="Times New Roman CYR" w:hAnsi="Times New Roman CYR" w:cs="Times New Roman CYR"/>
                <w:sz w:val="16"/>
                <w:szCs w:val="16"/>
              </w:rPr>
              <w:t>Резервные фонды</w:t>
            </w:r>
          </w:p>
        </w:tc>
        <w:tc>
          <w:tcPr>
            <w:tcW w:w="334" w:type="pct"/>
            <w:tcBorders>
              <w:top w:val="nil"/>
              <w:left w:val="nil"/>
              <w:bottom w:val="single" w:sz="4" w:space="0" w:color="auto"/>
              <w:right w:val="single" w:sz="4" w:space="0" w:color="auto"/>
            </w:tcBorders>
            <w:shd w:val="clear" w:color="auto" w:fill="auto"/>
            <w:vAlign w:val="center"/>
            <w:hideMark/>
          </w:tcPr>
          <w:p w:rsidR="00954D68" w:rsidRPr="00954D68" w:rsidRDefault="00954D68" w:rsidP="006570BA">
            <w:pPr>
              <w:jc w:val="center"/>
              <w:rPr>
                <w:rFonts w:ascii="Times New Roman CYR" w:hAnsi="Times New Roman CYR" w:cs="Times New Roman CYR"/>
                <w:sz w:val="16"/>
                <w:szCs w:val="16"/>
              </w:rPr>
            </w:pPr>
            <w:r w:rsidRPr="00954D68">
              <w:rPr>
                <w:rFonts w:ascii="Times New Roman CYR" w:hAnsi="Times New Roman CYR" w:cs="Times New Roman CYR"/>
                <w:sz w:val="16"/>
                <w:szCs w:val="16"/>
              </w:rPr>
              <w:t>0111</w:t>
            </w:r>
          </w:p>
        </w:tc>
        <w:tc>
          <w:tcPr>
            <w:tcW w:w="712"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15,0</w:t>
            </w:r>
          </w:p>
        </w:tc>
        <w:tc>
          <w:tcPr>
            <w:tcW w:w="669"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15,0</w:t>
            </w:r>
          </w:p>
        </w:tc>
      </w:tr>
      <w:tr w:rsidR="00954D68" w:rsidRPr="00954D68" w:rsidTr="006570BA">
        <w:trPr>
          <w:trHeight w:val="390"/>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954D68" w:rsidRPr="00954D68" w:rsidRDefault="00954D68" w:rsidP="006570BA">
            <w:pPr>
              <w:rPr>
                <w:rFonts w:ascii="Times New Roman CYR" w:hAnsi="Times New Roman CYR" w:cs="Times New Roman CYR"/>
                <w:sz w:val="16"/>
                <w:szCs w:val="16"/>
              </w:rPr>
            </w:pPr>
            <w:r w:rsidRPr="00954D68">
              <w:rPr>
                <w:rFonts w:ascii="Times New Roman CYR" w:hAnsi="Times New Roman CYR" w:cs="Times New Roman CYR"/>
                <w:sz w:val="16"/>
                <w:szCs w:val="16"/>
              </w:rPr>
              <w:t>Другие общегосударственные вопросы</w:t>
            </w:r>
          </w:p>
        </w:tc>
        <w:tc>
          <w:tcPr>
            <w:tcW w:w="334" w:type="pct"/>
            <w:tcBorders>
              <w:top w:val="nil"/>
              <w:left w:val="nil"/>
              <w:bottom w:val="single" w:sz="4" w:space="0" w:color="auto"/>
              <w:right w:val="single" w:sz="4" w:space="0" w:color="auto"/>
            </w:tcBorders>
            <w:shd w:val="clear" w:color="auto" w:fill="auto"/>
            <w:vAlign w:val="center"/>
            <w:hideMark/>
          </w:tcPr>
          <w:p w:rsidR="00954D68" w:rsidRPr="00954D68" w:rsidRDefault="00954D68" w:rsidP="006570BA">
            <w:pPr>
              <w:jc w:val="center"/>
              <w:rPr>
                <w:rFonts w:ascii="Times New Roman CYR" w:hAnsi="Times New Roman CYR" w:cs="Times New Roman CYR"/>
                <w:sz w:val="16"/>
                <w:szCs w:val="16"/>
              </w:rPr>
            </w:pPr>
            <w:r w:rsidRPr="00954D68">
              <w:rPr>
                <w:rFonts w:ascii="Times New Roman CYR" w:hAnsi="Times New Roman CYR" w:cs="Times New Roman CYR"/>
                <w:sz w:val="16"/>
                <w:szCs w:val="16"/>
              </w:rPr>
              <w:t>0113</w:t>
            </w:r>
          </w:p>
        </w:tc>
        <w:tc>
          <w:tcPr>
            <w:tcW w:w="712"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49,6</w:t>
            </w:r>
          </w:p>
        </w:tc>
        <w:tc>
          <w:tcPr>
            <w:tcW w:w="669"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49,6</w:t>
            </w:r>
          </w:p>
        </w:tc>
      </w:tr>
      <w:tr w:rsidR="00954D68" w:rsidRPr="00954D68" w:rsidTr="006570BA">
        <w:trPr>
          <w:trHeight w:val="450"/>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954D68" w:rsidRPr="00954D68" w:rsidRDefault="00954D68" w:rsidP="006570BA">
            <w:pPr>
              <w:rPr>
                <w:rFonts w:ascii="Times New Roman CYR" w:hAnsi="Times New Roman CYR" w:cs="Times New Roman CYR"/>
                <w:sz w:val="16"/>
                <w:szCs w:val="16"/>
              </w:rPr>
            </w:pPr>
            <w:r w:rsidRPr="00954D68">
              <w:rPr>
                <w:rFonts w:ascii="Times New Roman CYR" w:hAnsi="Times New Roman CYR" w:cs="Times New Roman CYR"/>
                <w:sz w:val="16"/>
                <w:szCs w:val="16"/>
              </w:rPr>
              <w:t>Национальная оборона</w:t>
            </w:r>
          </w:p>
        </w:tc>
        <w:tc>
          <w:tcPr>
            <w:tcW w:w="334" w:type="pct"/>
            <w:tcBorders>
              <w:top w:val="nil"/>
              <w:left w:val="nil"/>
              <w:bottom w:val="single" w:sz="4" w:space="0" w:color="auto"/>
              <w:right w:val="single" w:sz="4" w:space="0" w:color="auto"/>
            </w:tcBorders>
            <w:shd w:val="clear" w:color="auto" w:fill="auto"/>
            <w:vAlign w:val="center"/>
            <w:hideMark/>
          </w:tcPr>
          <w:p w:rsidR="00954D68" w:rsidRPr="00954D68" w:rsidRDefault="00954D68" w:rsidP="006570BA">
            <w:pPr>
              <w:jc w:val="center"/>
              <w:rPr>
                <w:rFonts w:ascii="Times New Roman CYR" w:hAnsi="Times New Roman CYR" w:cs="Times New Roman CYR"/>
                <w:sz w:val="16"/>
                <w:szCs w:val="16"/>
              </w:rPr>
            </w:pPr>
            <w:r w:rsidRPr="00954D68">
              <w:rPr>
                <w:rFonts w:ascii="Times New Roman CYR" w:hAnsi="Times New Roman CYR" w:cs="Times New Roman CYR"/>
                <w:sz w:val="16"/>
                <w:szCs w:val="16"/>
              </w:rPr>
              <w:t>0200</w:t>
            </w:r>
          </w:p>
        </w:tc>
        <w:tc>
          <w:tcPr>
            <w:tcW w:w="712"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142,5</w:t>
            </w:r>
          </w:p>
        </w:tc>
        <w:tc>
          <w:tcPr>
            <w:tcW w:w="669"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146,8</w:t>
            </w:r>
          </w:p>
        </w:tc>
      </w:tr>
      <w:tr w:rsidR="00954D68" w:rsidRPr="00954D68" w:rsidTr="006570BA">
        <w:trPr>
          <w:trHeight w:val="450"/>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954D68" w:rsidRPr="00954D68" w:rsidRDefault="00954D68" w:rsidP="006570BA">
            <w:pPr>
              <w:rPr>
                <w:rFonts w:ascii="Times New Roman CYR" w:hAnsi="Times New Roman CYR" w:cs="Times New Roman CYR"/>
                <w:sz w:val="16"/>
                <w:szCs w:val="16"/>
              </w:rPr>
            </w:pPr>
            <w:r w:rsidRPr="00954D68">
              <w:rPr>
                <w:rFonts w:ascii="Times New Roman CYR" w:hAnsi="Times New Roman CYR" w:cs="Times New Roman CYR"/>
                <w:sz w:val="16"/>
                <w:szCs w:val="16"/>
              </w:rPr>
              <w:t>Мобилизационная и вневойсковая подготовка</w:t>
            </w:r>
          </w:p>
        </w:tc>
        <w:tc>
          <w:tcPr>
            <w:tcW w:w="334" w:type="pct"/>
            <w:tcBorders>
              <w:top w:val="nil"/>
              <w:left w:val="nil"/>
              <w:bottom w:val="single" w:sz="4" w:space="0" w:color="auto"/>
              <w:right w:val="single" w:sz="4" w:space="0" w:color="auto"/>
            </w:tcBorders>
            <w:shd w:val="clear" w:color="auto" w:fill="auto"/>
            <w:vAlign w:val="center"/>
            <w:hideMark/>
          </w:tcPr>
          <w:p w:rsidR="00954D68" w:rsidRPr="00954D68" w:rsidRDefault="00954D68" w:rsidP="006570BA">
            <w:pPr>
              <w:jc w:val="center"/>
              <w:rPr>
                <w:rFonts w:ascii="Times New Roman CYR" w:hAnsi="Times New Roman CYR" w:cs="Times New Roman CYR"/>
                <w:sz w:val="16"/>
                <w:szCs w:val="16"/>
              </w:rPr>
            </w:pPr>
            <w:r w:rsidRPr="00954D68">
              <w:rPr>
                <w:rFonts w:ascii="Times New Roman CYR" w:hAnsi="Times New Roman CYR" w:cs="Times New Roman CYR"/>
                <w:sz w:val="16"/>
                <w:szCs w:val="16"/>
              </w:rPr>
              <w:t>0203</w:t>
            </w:r>
          </w:p>
        </w:tc>
        <w:tc>
          <w:tcPr>
            <w:tcW w:w="712"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142,5</w:t>
            </w:r>
          </w:p>
        </w:tc>
        <w:tc>
          <w:tcPr>
            <w:tcW w:w="669"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146,8</w:t>
            </w:r>
          </w:p>
        </w:tc>
      </w:tr>
      <w:tr w:rsidR="00954D68" w:rsidRPr="00954D68" w:rsidTr="006570BA">
        <w:trPr>
          <w:trHeight w:val="273"/>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954D68" w:rsidRPr="00954D68" w:rsidRDefault="00954D68" w:rsidP="006570BA">
            <w:pPr>
              <w:rPr>
                <w:rFonts w:ascii="Times New Roman CYR" w:hAnsi="Times New Roman CYR" w:cs="Times New Roman CYR"/>
                <w:sz w:val="16"/>
                <w:szCs w:val="16"/>
              </w:rPr>
            </w:pPr>
            <w:r w:rsidRPr="00954D68">
              <w:rPr>
                <w:rFonts w:ascii="Times New Roman CYR" w:hAnsi="Times New Roman CYR" w:cs="Times New Roman CYR"/>
                <w:sz w:val="16"/>
                <w:szCs w:val="16"/>
              </w:rPr>
              <w:t>Национальная безопасность и правоохранительная деятельность</w:t>
            </w:r>
          </w:p>
        </w:tc>
        <w:tc>
          <w:tcPr>
            <w:tcW w:w="334" w:type="pct"/>
            <w:tcBorders>
              <w:top w:val="nil"/>
              <w:left w:val="nil"/>
              <w:bottom w:val="single" w:sz="4" w:space="0" w:color="auto"/>
              <w:right w:val="single" w:sz="4" w:space="0" w:color="auto"/>
            </w:tcBorders>
            <w:shd w:val="clear" w:color="auto" w:fill="auto"/>
            <w:vAlign w:val="center"/>
            <w:hideMark/>
          </w:tcPr>
          <w:p w:rsidR="00954D68" w:rsidRPr="00954D68" w:rsidRDefault="00954D68" w:rsidP="006570BA">
            <w:pPr>
              <w:jc w:val="center"/>
              <w:rPr>
                <w:rFonts w:ascii="Times New Roman CYR" w:hAnsi="Times New Roman CYR" w:cs="Times New Roman CYR"/>
                <w:sz w:val="16"/>
                <w:szCs w:val="16"/>
              </w:rPr>
            </w:pPr>
            <w:r w:rsidRPr="00954D68">
              <w:rPr>
                <w:rFonts w:ascii="Times New Roman CYR" w:hAnsi="Times New Roman CYR" w:cs="Times New Roman CYR"/>
                <w:sz w:val="16"/>
                <w:szCs w:val="16"/>
              </w:rPr>
              <w:t>0300</w:t>
            </w:r>
          </w:p>
        </w:tc>
        <w:tc>
          <w:tcPr>
            <w:tcW w:w="712"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53,0</w:t>
            </w:r>
          </w:p>
        </w:tc>
        <w:tc>
          <w:tcPr>
            <w:tcW w:w="669"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53,0</w:t>
            </w:r>
          </w:p>
        </w:tc>
      </w:tr>
      <w:tr w:rsidR="00954D68" w:rsidRPr="00954D68" w:rsidTr="006570BA">
        <w:trPr>
          <w:trHeight w:val="600"/>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954D68" w:rsidRPr="00954D68" w:rsidRDefault="00954D68" w:rsidP="006570BA">
            <w:pPr>
              <w:rPr>
                <w:rFonts w:ascii="Times New Roman CYR" w:hAnsi="Times New Roman CYR" w:cs="Times New Roman CYR"/>
                <w:sz w:val="16"/>
                <w:szCs w:val="16"/>
              </w:rPr>
            </w:pPr>
            <w:r w:rsidRPr="00954D68">
              <w:rPr>
                <w:rFonts w:ascii="Times New Roman CYR" w:hAnsi="Times New Roman CYR" w:cs="Times New Roman CYR"/>
                <w:sz w:val="16"/>
                <w:szCs w:val="16"/>
              </w:rPr>
              <w:t>Защита населения и территории от чрезвычайных ситуаций природного и техногенного характера, гражданская оборона</w:t>
            </w:r>
          </w:p>
        </w:tc>
        <w:tc>
          <w:tcPr>
            <w:tcW w:w="334" w:type="pct"/>
            <w:tcBorders>
              <w:top w:val="nil"/>
              <w:left w:val="nil"/>
              <w:bottom w:val="single" w:sz="4" w:space="0" w:color="auto"/>
              <w:right w:val="single" w:sz="4" w:space="0" w:color="auto"/>
            </w:tcBorders>
            <w:shd w:val="clear" w:color="auto" w:fill="auto"/>
            <w:vAlign w:val="center"/>
            <w:hideMark/>
          </w:tcPr>
          <w:p w:rsidR="00954D68" w:rsidRPr="00954D68" w:rsidRDefault="00954D68" w:rsidP="006570BA">
            <w:pPr>
              <w:jc w:val="center"/>
              <w:rPr>
                <w:rFonts w:ascii="Times New Roman CYR" w:hAnsi="Times New Roman CYR" w:cs="Times New Roman CYR"/>
                <w:sz w:val="16"/>
                <w:szCs w:val="16"/>
              </w:rPr>
            </w:pPr>
            <w:r w:rsidRPr="00954D68">
              <w:rPr>
                <w:rFonts w:ascii="Times New Roman CYR" w:hAnsi="Times New Roman CYR" w:cs="Times New Roman CYR"/>
                <w:sz w:val="16"/>
                <w:szCs w:val="16"/>
              </w:rPr>
              <w:t>0309</w:t>
            </w:r>
          </w:p>
        </w:tc>
        <w:tc>
          <w:tcPr>
            <w:tcW w:w="712"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53,0</w:t>
            </w:r>
          </w:p>
        </w:tc>
        <w:tc>
          <w:tcPr>
            <w:tcW w:w="669"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53,0</w:t>
            </w:r>
          </w:p>
        </w:tc>
      </w:tr>
      <w:tr w:rsidR="00954D68" w:rsidRPr="00954D68" w:rsidTr="006570BA">
        <w:trPr>
          <w:trHeight w:val="330"/>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954D68" w:rsidRPr="00954D68" w:rsidRDefault="00954D68" w:rsidP="006570BA">
            <w:pPr>
              <w:rPr>
                <w:rFonts w:ascii="Times New Roman CYR" w:hAnsi="Times New Roman CYR" w:cs="Times New Roman CYR"/>
                <w:sz w:val="16"/>
                <w:szCs w:val="16"/>
              </w:rPr>
            </w:pPr>
            <w:r w:rsidRPr="00954D68">
              <w:rPr>
                <w:rFonts w:ascii="Times New Roman CYR" w:hAnsi="Times New Roman CYR" w:cs="Times New Roman CYR"/>
                <w:sz w:val="16"/>
                <w:szCs w:val="16"/>
              </w:rPr>
              <w:t>Национальная экономика</w:t>
            </w:r>
          </w:p>
        </w:tc>
        <w:tc>
          <w:tcPr>
            <w:tcW w:w="334" w:type="pct"/>
            <w:tcBorders>
              <w:top w:val="nil"/>
              <w:left w:val="nil"/>
              <w:bottom w:val="single" w:sz="4" w:space="0" w:color="auto"/>
              <w:right w:val="single" w:sz="4" w:space="0" w:color="auto"/>
            </w:tcBorders>
            <w:shd w:val="clear" w:color="auto" w:fill="auto"/>
            <w:vAlign w:val="center"/>
            <w:hideMark/>
          </w:tcPr>
          <w:p w:rsidR="00954D68" w:rsidRPr="00954D68" w:rsidRDefault="00954D68" w:rsidP="006570BA">
            <w:pPr>
              <w:jc w:val="center"/>
              <w:rPr>
                <w:rFonts w:ascii="Times New Roman CYR" w:hAnsi="Times New Roman CYR" w:cs="Times New Roman CYR"/>
                <w:sz w:val="16"/>
                <w:szCs w:val="16"/>
              </w:rPr>
            </w:pPr>
            <w:r w:rsidRPr="00954D68">
              <w:rPr>
                <w:rFonts w:ascii="Times New Roman CYR" w:hAnsi="Times New Roman CYR" w:cs="Times New Roman CYR"/>
                <w:sz w:val="16"/>
                <w:szCs w:val="16"/>
              </w:rPr>
              <w:t>0400</w:t>
            </w:r>
          </w:p>
        </w:tc>
        <w:tc>
          <w:tcPr>
            <w:tcW w:w="712"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741,0</w:t>
            </w:r>
          </w:p>
        </w:tc>
        <w:tc>
          <w:tcPr>
            <w:tcW w:w="669"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824,0</w:t>
            </w:r>
          </w:p>
        </w:tc>
      </w:tr>
      <w:tr w:rsidR="00954D68" w:rsidRPr="00954D68" w:rsidTr="006570BA">
        <w:trPr>
          <w:trHeight w:val="345"/>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954D68" w:rsidRPr="00954D68" w:rsidRDefault="00954D68" w:rsidP="006570BA">
            <w:pPr>
              <w:rPr>
                <w:rFonts w:ascii="Times New Roman CYR" w:hAnsi="Times New Roman CYR" w:cs="Times New Roman CYR"/>
                <w:sz w:val="16"/>
                <w:szCs w:val="16"/>
              </w:rPr>
            </w:pPr>
            <w:r w:rsidRPr="00954D68">
              <w:rPr>
                <w:rFonts w:ascii="Times New Roman CYR" w:hAnsi="Times New Roman CYR" w:cs="Times New Roman CYR"/>
                <w:sz w:val="16"/>
                <w:szCs w:val="16"/>
              </w:rPr>
              <w:t>Дорожное хозяйство (дорожные фонды)</w:t>
            </w:r>
          </w:p>
        </w:tc>
        <w:tc>
          <w:tcPr>
            <w:tcW w:w="334" w:type="pct"/>
            <w:tcBorders>
              <w:top w:val="nil"/>
              <w:left w:val="nil"/>
              <w:bottom w:val="single" w:sz="4" w:space="0" w:color="auto"/>
              <w:right w:val="single" w:sz="4" w:space="0" w:color="auto"/>
            </w:tcBorders>
            <w:shd w:val="clear" w:color="auto" w:fill="auto"/>
            <w:vAlign w:val="center"/>
            <w:hideMark/>
          </w:tcPr>
          <w:p w:rsidR="00954D68" w:rsidRPr="00954D68" w:rsidRDefault="00954D68" w:rsidP="006570BA">
            <w:pPr>
              <w:jc w:val="center"/>
              <w:rPr>
                <w:rFonts w:ascii="Times New Roman CYR" w:hAnsi="Times New Roman CYR" w:cs="Times New Roman CYR"/>
                <w:sz w:val="16"/>
                <w:szCs w:val="16"/>
              </w:rPr>
            </w:pPr>
            <w:r w:rsidRPr="00954D68">
              <w:rPr>
                <w:rFonts w:ascii="Times New Roman CYR" w:hAnsi="Times New Roman CYR" w:cs="Times New Roman CYR"/>
                <w:sz w:val="16"/>
                <w:szCs w:val="16"/>
              </w:rPr>
              <w:t>0409</w:t>
            </w:r>
          </w:p>
        </w:tc>
        <w:tc>
          <w:tcPr>
            <w:tcW w:w="712"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741,0</w:t>
            </w:r>
          </w:p>
        </w:tc>
        <w:tc>
          <w:tcPr>
            <w:tcW w:w="669"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824,0</w:t>
            </w:r>
          </w:p>
        </w:tc>
      </w:tr>
      <w:tr w:rsidR="00954D68" w:rsidRPr="00954D68" w:rsidTr="006570BA">
        <w:trPr>
          <w:trHeight w:val="450"/>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954D68" w:rsidRPr="00954D68" w:rsidRDefault="00954D68" w:rsidP="006570BA">
            <w:pPr>
              <w:rPr>
                <w:rFonts w:ascii="Times New Roman CYR" w:hAnsi="Times New Roman CYR" w:cs="Times New Roman CYR"/>
                <w:sz w:val="16"/>
                <w:szCs w:val="16"/>
              </w:rPr>
            </w:pPr>
            <w:r w:rsidRPr="00954D68">
              <w:rPr>
                <w:rFonts w:ascii="Times New Roman CYR" w:hAnsi="Times New Roman CYR" w:cs="Times New Roman CYR"/>
                <w:sz w:val="16"/>
                <w:szCs w:val="16"/>
              </w:rPr>
              <w:t>Жилищно-коммунальное хозяйство</w:t>
            </w:r>
          </w:p>
        </w:tc>
        <w:tc>
          <w:tcPr>
            <w:tcW w:w="334" w:type="pct"/>
            <w:tcBorders>
              <w:top w:val="nil"/>
              <w:left w:val="nil"/>
              <w:bottom w:val="single" w:sz="4" w:space="0" w:color="auto"/>
              <w:right w:val="single" w:sz="4" w:space="0" w:color="auto"/>
            </w:tcBorders>
            <w:shd w:val="clear" w:color="auto" w:fill="auto"/>
            <w:vAlign w:val="center"/>
            <w:hideMark/>
          </w:tcPr>
          <w:p w:rsidR="00954D68" w:rsidRPr="00954D68" w:rsidRDefault="00954D68" w:rsidP="006570BA">
            <w:pPr>
              <w:jc w:val="center"/>
              <w:rPr>
                <w:rFonts w:ascii="Times New Roman CYR" w:hAnsi="Times New Roman CYR" w:cs="Times New Roman CYR"/>
                <w:sz w:val="16"/>
                <w:szCs w:val="16"/>
              </w:rPr>
            </w:pPr>
            <w:r w:rsidRPr="00954D68">
              <w:rPr>
                <w:rFonts w:ascii="Times New Roman CYR" w:hAnsi="Times New Roman CYR" w:cs="Times New Roman CYR"/>
                <w:sz w:val="16"/>
                <w:szCs w:val="16"/>
              </w:rPr>
              <w:t>0500</w:t>
            </w:r>
          </w:p>
        </w:tc>
        <w:tc>
          <w:tcPr>
            <w:tcW w:w="712"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682,8</w:t>
            </w:r>
          </w:p>
        </w:tc>
        <w:tc>
          <w:tcPr>
            <w:tcW w:w="669"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752,8</w:t>
            </w:r>
          </w:p>
        </w:tc>
      </w:tr>
      <w:tr w:rsidR="00954D68" w:rsidRPr="00954D68" w:rsidTr="006570BA">
        <w:trPr>
          <w:trHeight w:val="435"/>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954D68" w:rsidRPr="00954D68" w:rsidRDefault="00954D68" w:rsidP="006570BA">
            <w:pPr>
              <w:rPr>
                <w:rFonts w:ascii="Times New Roman CYR" w:hAnsi="Times New Roman CYR" w:cs="Times New Roman CYR"/>
                <w:sz w:val="16"/>
                <w:szCs w:val="16"/>
              </w:rPr>
            </w:pPr>
            <w:r w:rsidRPr="00954D68">
              <w:rPr>
                <w:rFonts w:ascii="Times New Roman CYR" w:hAnsi="Times New Roman CYR" w:cs="Times New Roman CYR"/>
                <w:sz w:val="16"/>
                <w:szCs w:val="16"/>
              </w:rPr>
              <w:t>Жилищное хозяйство</w:t>
            </w:r>
          </w:p>
        </w:tc>
        <w:tc>
          <w:tcPr>
            <w:tcW w:w="334" w:type="pct"/>
            <w:tcBorders>
              <w:top w:val="nil"/>
              <w:left w:val="nil"/>
              <w:bottom w:val="single" w:sz="4" w:space="0" w:color="auto"/>
              <w:right w:val="single" w:sz="4" w:space="0" w:color="auto"/>
            </w:tcBorders>
            <w:shd w:val="clear" w:color="auto" w:fill="auto"/>
            <w:vAlign w:val="center"/>
            <w:hideMark/>
          </w:tcPr>
          <w:p w:rsidR="00954D68" w:rsidRPr="00954D68" w:rsidRDefault="00954D68" w:rsidP="006570BA">
            <w:pPr>
              <w:jc w:val="center"/>
              <w:rPr>
                <w:rFonts w:ascii="Times New Roman CYR" w:hAnsi="Times New Roman CYR" w:cs="Times New Roman CYR"/>
                <w:sz w:val="16"/>
                <w:szCs w:val="16"/>
              </w:rPr>
            </w:pPr>
            <w:r w:rsidRPr="00954D68">
              <w:rPr>
                <w:rFonts w:ascii="Times New Roman CYR" w:hAnsi="Times New Roman CYR" w:cs="Times New Roman CYR"/>
                <w:sz w:val="16"/>
                <w:szCs w:val="16"/>
              </w:rPr>
              <w:t>0501</w:t>
            </w:r>
          </w:p>
        </w:tc>
        <w:tc>
          <w:tcPr>
            <w:tcW w:w="712"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25,8</w:t>
            </w:r>
          </w:p>
        </w:tc>
        <w:tc>
          <w:tcPr>
            <w:tcW w:w="669"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25,8</w:t>
            </w:r>
          </w:p>
        </w:tc>
      </w:tr>
      <w:tr w:rsidR="00954D68" w:rsidRPr="00954D68" w:rsidTr="006570BA">
        <w:trPr>
          <w:trHeight w:val="405"/>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954D68" w:rsidRPr="00954D68" w:rsidRDefault="00954D68" w:rsidP="006570BA">
            <w:pPr>
              <w:rPr>
                <w:rFonts w:ascii="Times New Roman CYR" w:hAnsi="Times New Roman CYR" w:cs="Times New Roman CYR"/>
                <w:sz w:val="16"/>
                <w:szCs w:val="16"/>
              </w:rPr>
            </w:pPr>
            <w:r w:rsidRPr="00954D68">
              <w:rPr>
                <w:rFonts w:ascii="Times New Roman CYR" w:hAnsi="Times New Roman CYR" w:cs="Times New Roman CYR"/>
                <w:sz w:val="16"/>
                <w:szCs w:val="16"/>
              </w:rPr>
              <w:t>Коммунальное хозяйство</w:t>
            </w:r>
          </w:p>
        </w:tc>
        <w:tc>
          <w:tcPr>
            <w:tcW w:w="334" w:type="pct"/>
            <w:tcBorders>
              <w:top w:val="nil"/>
              <w:left w:val="nil"/>
              <w:bottom w:val="single" w:sz="4" w:space="0" w:color="auto"/>
              <w:right w:val="single" w:sz="4" w:space="0" w:color="auto"/>
            </w:tcBorders>
            <w:shd w:val="clear" w:color="auto" w:fill="auto"/>
            <w:vAlign w:val="center"/>
            <w:hideMark/>
          </w:tcPr>
          <w:p w:rsidR="00954D68" w:rsidRPr="00954D68" w:rsidRDefault="00954D68" w:rsidP="006570BA">
            <w:pPr>
              <w:jc w:val="center"/>
              <w:rPr>
                <w:rFonts w:ascii="Times New Roman CYR" w:hAnsi="Times New Roman CYR" w:cs="Times New Roman CYR"/>
                <w:sz w:val="16"/>
                <w:szCs w:val="16"/>
              </w:rPr>
            </w:pPr>
            <w:r w:rsidRPr="00954D68">
              <w:rPr>
                <w:rFonts w:ascii="Times New Roman CYR" w:hAnsi="Times New Roman CYR" w:cs="Times New Roman CYR"/>
                <w:sz w:val="16"/>
                <w:szCs w:val="16"/>
              </w:rPr>
              <w:t>0502</w:t>
            </w:r>
          </w:p>
        </w:tc>
        <w:tc>
          <w:tcPr>
            <w:tcW w:w="712"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371,0</w:t>
            </w:r>
          </w:p>
        </w:tc>
        <w:tc>
          <w:tcPr>
            <w:tcW w:w="669"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389,0</w:t>
            </w:r>
          </w:p>
        </w:tc>
      </w:tr>
      <w:tr w:rsidR="00954D68" w:rsidRPr="00954D68" w:rsidTr="006570BA">
        <w:trPr>
          <w:trHeight w:val="360"/>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954D68" w:rsidRPr="00954D68" w:rsidRDefault="00954D68" w:rsidP="006570BA">
            <w:pPr>
              <w:rPr>
                <w:rFonts w:ascii="Times New Roman CYR" w:hAnsi="Times New Roman CYR" w:cs="Times New Roman CYR"/>
                <w:sz w:val="16"/>
                <w:szCs w:val="16"/>
              </w:rPr>
            </w:pPr>
            <w:r w:rsidRPr="00954D68">
              <w:rPr>
                <w:rFonts w:ascii="Times New Roman CYR" w:hAnsi="Times New Roman CYR" w:cs="Times New Roman CYR"/>
                <w:sz w:val="16"/>
                <w:szCs w:val="16"/>
              </w:rPr>
              <w:t>Благоустройство</w:t>
            </w:r>
          </w:p>
        </w:tc>
        <w:tc>
          <w:tcPr>
            <w:tcW w:w="334" w:type="pct"/>
            <w:tcBorders>
              <w:top w:val="nil"/>
              <w:left w:val="nil"/>
              <w:bottom w:val="single" w:sz="4" w:space="0" w:color="auto"/>
              <w:right w:val="single" w:sz="4" w:space="0" w:color="auto"/>
            </w:tcBorders>
            <w:shd w:val="clear" w:color="auto" w:fill="auto"/>
            <w:vAlign w:val="center"/>
            <w:hideMark/>
          </w:tcPr>
          <w:p w:rsidR="00954D68" w:rsidRPr="00954D68" w:rsidRDefault="00954D68" w:rsidP="006570BA">
            <w:pPr>
              <w:jc w:val="center"/>
              <w:rPr>
                <w:rFonts w:ascii="Times New Roman CYR" w:hAnsi="Times New Roman CYR" w:cs="Times New Roman CYR"/>
                <w:sz w:val="16"/>
                <w:szCs w:val="16"/>
              </w:rPr>
            </w:pPr>
            <w:r w:rsidRPr="00954D68">
              <w:rPr>
                <w:rFonts w:ascii="Times New Roman CYR" w:hAnsi="Times New Roman CYR" w:cs="Times New Roman CYR"/>
                <w:sz w:val="16"/>
                <w:szCs w:val="16"/>
              </w:rPr>
              <w:t>0503</w:t>
            </w:r>
          </w:p>
        </w:tc>
        <w:tc>
          <w:tcPr>
            <w:tcW w:w="712"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286,0</w:t>
            </w:r>
          </w:p>
        </w:tc>
        <w:tc>
          <w:tcPr>
            <w:tcW w:w="669"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338,0</w:t>
            </w:r>
          </w:p>
        </w:tc>
      </w:tr>
      <w:tr w:rsidR="00954D68" w:rsidRPr="00954D68" w:rsidTr="006570BA">
        <w:trPr>
          <w:trHeight w:val="450"/>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954D68" w:rsidRPr="00954D68" w:rsidRDefault="00954D68" w:rsidP="006570BA">
            <w:pPr>
              <w:rPr>
                <w:rFonts w:ascii="Times New Roman CYR" w:hAnsi="Times New Roman CYR" w:cs="Times New Roman CYR"/>
                <w:sz w:val="16"/>
                <w:szCs w:val="16"/>
              </w:rPr>
            </w:pPr>
            <w:r w:rsidRPr="00954D68">
              <w:rPr>
                <w:rFonts w:ascii="Times New Roman CYR" w:hAnsi="Times New Roman CYR" w:cs="Times New Roman CYR"/>
                <w:sz w:val="16"/>
                <w:szCs w:val="16"/>
              </w:rPr>
              <w:t>Культура, кинематография</w:t>
            </w:r>
          </w:p>
        </w:tc>
        <w:tc>
          <w:tcPr>
            <w:tcW w:w="334" w:type="pct"/>
            <w:tcBorders>
              <w:top w:val="nil"/>
              <w:left w:val="nil"/>
              <w:bottom w:val="single" w:sz="4" w:space="0" w:color="auto"/>
              <w:right w:val="single" w:sz="4" w:space="0" w:color="auto"/>
            </w:tcBorders>
            <w:shd w:val="clear" w:color="auto" w:fill="auto"/>
            <w:vAlign w:val="center"/>
            <w:hideMark/>
          </w:tcPr>
          <w:p w:rsidR="00954D68" w:rsidRPr="00954D68" w:rsidRDefault="00954D68" w:rsidP="006570BA">
            <w:pPr>
              <w:jc w:val="center"/>
              <w:rPr>
                <w:rFonts w:ascii="Times New Roman CYR" w:hAnsi="Times New Roman CYR" w:cs="Times New Roman CYR"/>
                <w:sz w:val="16"/>
                <w:szCs w:val="16"/>
              </w:rPr>
            </w:pPr>
            <w:r w:rsidRPr="00954D68">
              <w:rPr>
                <w:rFonts w:ascii="Times New Roman CYR" w:hAnsi="Times New Roman CYR" w:cs="Times New Roman CYR"/>
                <w:sz w:val="16"/>
                <w:szCs w:val="16"/>
              </w:rPr>
              <w:t>0800</w:t>
            </w:r>
          </w:p>
        </w:tc>
        <w:tc>
          <w:tcPr>
            <w:tcW w:w="712"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364,6</w:t>
            </w:r>
          </w:p>
        </w:tc>
        <w:tc>
          <w:tcPr>
            <w:tcW w:w="669"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364,6</w:t>
            </w:r>
          </w:p>
        </w:tc>
      </w:tr>
      <w:tr w:rsidR="00954D68" w:rsidRPr="00954D68" w:rsidTr="006570BA">
        <w:trPr>
          <w:trHeight w:val="375"/>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954D68" w:rsidRPr="00954D68" w:rsidRDefault="00954D68" w:rsidP="006570BA">
            <w:pPr>
              <w:rPr>
                <w:rFonts w:ascii="Times New Roman CYR" w:hAnsi="Times New Roman CYR" w:cs="Times New Roman CYR"/>
                <w:sz w:val="16"/>
                <w:szCs w:val="16"/>
              </w:rPr>
            </w:pPr>
            <w:r w:rsidRPr="00954D68">
              <w:rPr>
                <w:rFonts w:ascii="Times New Roman CYR" w:hAnsi="Times New Roman CYR" w:cs="Times New Roman CYR"/>
                <w:sz w:val="16"/>
                <w:szCs w:val="16"/>
              </w:rPr>
              <w:t xml:space="preserve">Культура </w:t>
            </w:r>
          </w:p>
        </w:tc>
        <w:tc>
          <w:tcPr>
            <w:tcW w:w="334" w:type="pct"/>
            <w:tcBorders>
              <w:top w:val="nil"/>
              <w:left w:val="nil"/>
              <w:bottom w:val="single" w:sz="4" w:space="0" w:color="auto"/>
              <w:right w:val="single" w:sz="4" w:space="0" w:color="auto"/>
            </w:tcBorders>
            <w:shd w:val="clear" w:color="auto" w:fill="auto"/>
            <w:vAlign w:val="center"/>
            <w:hideMark/>
          </w:tcPr>
          <w:p w:rsidR="00954D68" w:rsidRPr="00954D68" w:rsidRDefault="00954D68" w:rsidP="006570BA">
            <w:pPr>
              <w:jc w:val="center"/>
              <w:rPr>
                <w:rFonts w:ascii="Times New Roman CYR" w:hAnsi="Times New Roman CYR" w:cs="Times New Roman CYR"/>
                <w:sz w:val="16"/>
                <w:szCs w:val="16"/>
              </w:rPr>
            </w:pPr>
            <w:r w:rsidRPr="00954D68">
              <w:rPr>
                <w:rFonts w:ascii="Times New Roman CYR" w:hAnsi="Times New Roman CYR" w:cs="Times New Roman CYR"/>
                <w:sz w:val="16"/>
                <w:szCs w:val="16"/>
              </w:rPr>
              <w:t>0801</w:t>
            </w:r>
          </w:p>
        </w:tc>
        <w:tc>
          <w:tcPr>
            <w:tcW w:w="712"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364,6</w:t>
            </w:r>
          </w:p>
        </w:tc>
        <w:tc>
          <w:tcPr>
            <w:tcW w:w="669"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364,6</w:t>
            </w:r>
          </w:p>
        </w:tc>
      </w:tr>
      <w:tr w:rsidR="00954D68" w:rsidRPr="00954D68" w:rsidTr="006570BA">
        <w:trPr>
          <w:trHeight w:val="450"/>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954D68" w:rsidRPr="00954D68" w:rsidRDefault="00954D68" w:rsidP="006570BA">
            <w:pPr>
              <w:rPr>
                <w:rFonts w:ascii="Times New Roman CYR" w:hAnsi="Times New Roman CYR" w:cs="Times New Roman CYR"/>
                <w:sz w:val="16"/>
                <w:szCs w:val="16"/>
              </w:rPr>
            </w:pPr>
            <w:r w:rsidRPr="00954D68">
              <w:rPr>
                <w:rFonts w:ascii="Times New Roman CYR" w:hAnsi="Times New Roman CYR" w:cs="Times New Roman CYR"/>
                <w:sz w:val="16"/>
                <w:szCs w:val="16"/>
              </w:rPr>
              <w:t xml:space="preserve"> Физическая культура и спорт</w:t>
            </w:r>
          </w:p>
        </w:tc>
        <w:tc>
          <w:tcPr>
            <w:tcW w:w="334" w:type="pct"/>
            <w:tcBorders>
              <w:top w:val="nil"/>
              <w:left w:val="nil"/>
              <w:bottom w:val="single" w:sz="4" w:space="0" w:color="auto"/>
              <w:right w:val="single" w:sz="4" w:space="0" w:color="auto"/>
            </w:tcBorders>
            <w:shd w:val="clear" w:color="auto" w:fill="auto"/>
            <w:vAlign w:val="center"/>
            <w:hideMark/>
          </w:tcPr>
          <w:p w:rsidR="00954D68" w:rsidRPr="00954D68" w:rsidRDefault="00954D68" w:rsidP="006570BA">
            <w:pPr>
              <w:jc w:val="center"/>
              <w:rPr>
                <w:rFonts w:ascii="Times New Roman CYR" w:hAnsi="Times New Roman CYR" w:cs="Times New Roman CYR"/>
                <w:sz w:val="16"/>
                <w:szCs w:val="16"/>
              </w:rPr>
            </w:pPr>
            <w:r w:rsidRPr="00954D68">
              <w:rPr>
                <w:rFonts w:ascii="Times New Roman CYR" w:hAnsi="Times New Roman CYR" w:cs="Times New Roman CYR"/>
                <w:sz w:val="16"/>
                <w:szCs w:val="16"/>
              </w:rPr>
              <w:t>1100</w:t>
            </w:r>
          </w:p>
        </w:tc>
        <w:tc>
          <w:tcPr>
            <w:tcW w:w="712"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220,2</w:t>
            </w:r>
          </w:p>
        </w:tc>
        <w:tc>
          <w:tcPr>
            <w:tcW w:w="669"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220,2</w:t>
            </w:r>
          </w:p>
        </w:tc>
      </w:tr>
      <w:tr w:rsidR="00954D68" w:rsidRPr="00954D68" w:rsidTr="006570BA">
        <w:trPr>
          <w:trHeight w:val="450"/>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954D68" w:rsidRPr="00954D68" w:rsidRDefault="00954D68" w:rsidP="006570BA">
            <w:pPr>
              <w:rPr>
                <w:rFonts w:ascii="Times New Roman CYR" w:hAnsi="Times New Roman CYR" w:cs="Times New Roman CYR"/>
                <w:sz w:val="16"/>
                <w:szCs w:val="16"/>
              </w:rPr>
            </w:pPr>
            <w:r w:rsidRPr="00954D68">
              <w:rPr>
                <w:rFonts w:ascii="Times New Roman CYR" w:hAnsi="Times New Roman CYR" w:cs="Times New Roman CYR"/>
                <w:sz w:val="16"/>
                <w:szCs w:val="16"/>
              </w:rPr>
              <w:t xml:space="preserve"> Физическая культура </w:t>
            </w:r>
          </w:p>
        </w:tc>
        <w:tc>
          <w:tcPr>
            <w:tcW w:w="334" w:type="pct"/>
            <w:tcBorders>
              <w:top w:val="nil"/>
              <w:left w:val="nil"/>
              <w:bottom w:val="single" w:sz="4" w:space="0" w:color="auto"/>
              <w:right w:val="single" w:sz="4" w:space="0" w:color="auto"/>
            </w:tcBorders>
            <w:shd w:val="clear" w:color="auto" w:fill="auto"/>
            <w:vAlign w:val="center"/>
            <w:hideMark/>
          </w:tcPr>
          <w:p w:rsidR="00954D68" w:rsidRPr="00954D68" w:rsidRDefault="00954D68" w:rsidP="006570BA">
            <w:pPr>
              <w:jc w:val="center"/>
              <w:rPr>
                <w:rFonts w:ascii="Times New Roman CYR" w:hAnsi="Times New Roman CYR" w:cs="Times New Roman CYR"/>
                <w:sz w:val="16"/>
                <w:szCs w:val="16"/>
              </w:rPr>
            </w:pPr>
            <w:r w:rsidRPr="00954D68">
              <w:rPr>
                <w:rFonts w:ascii="Times New Roman CYR" w:hAnsi="Times New Roman CYR" w:cs="Times New Roman CYR"/>
                <w:sz w:val="16"/>
                <w:szCs w:val="16"/>
              </w:rPr>
              <w:t>1101</w:t>
            </w:r>
          </w:p>
        </w:tc>
        <w:tc>
          <w:tcPr>
            <w:tcW w:w="712"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220,2</w:t>
            </w:r>
          </w:p>
        </w:tc>
        <w:tc>
          <w:tcPr>
            <w:tcW w:w="669"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220,2</w:t>
            </w:r>
          </w:p>
        </w:tc>
      </w:tr>
      <w:tr w:rsidR="00954D68" w:rsidRPr="00954D68" w:rsidTr="006570BA">
        <w:trPr>
          <w:trHeight w:val="300"/>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954D68" w:rsidRPr="00954D68" w:rsidRDefault="00954D68" w:rsidP="006570BA">
            <w:pPr>
              <w:rPr>
                <w:rFonts w:ascii="Times New Roman CYR" w:hAnsi="Times New Roman CYR" w:cs="Times New Roman CYR"/>
                <w:sz w:val="16"/>
                <w:szCs w:val="16"/>
              </w:rPr>
            </w:pPr>
            <w:r w:rsidRPr="00954D68">
              <w:rPr>
                <w:rFonts w:ascii="Times New Roman CYR" w:hAnsi="Times New Roman CYR" w:cs="Times New Roman CYR"/>
                <w:sz w:val="16"/>
                <w:szCs w:val="16"/>
              </w:rPr>
              <w:t>Итого</w:t>
            </w:r>
          </w:p>
        </w:tc>
        <w:tc>
          <w:tcPr>
            <w:tcW w:w="334" w:type="pct"/>
            <w:tcBorders>
              <w:top w:val="nil"/>
              <w:left w:val="nil"/>
              <w:bottom w:val="single" w:sz="4" w:space="0" w:color="auto"/>
              <w:right w:val="single" w:sz="4" w:space="0" w:color="auto"/>
            </w:tcBorders>
            <w:shd w:val="clear" w:color="auto" w:fill="auto"/>
            <w:vAlign w:val="center"/>
            <w:hideMark/>
          </w:tcPr>
          <w:p w:rsidR="00954D68" w:rsidRPr="00954D68" w:rsidRDefault="00954D68" w:rsidP="006570BA">
            <w:pPr>
              <w:jc w:val="center"/>
              <w:rPr>
                <w:rFonts w:ascii="Times New Roman CYR" w:hAnsi="Times New Roman CYR" w:cs="Times New Roman CYR"/>
                <w:sz w:val="16"/>
                <w:szCs w:val="16"/>
              </w:rPr>
            </w:pPr>
            <w:r w:rsidRPr="00954D68">
              <w:rPr>
                <w:rFonts w:ascii="Times New Roman CYR" w:hAnsi="Times New Roman CYR" w:cs="Times New Roman CYR"/>
                <w:sz w:val="16"/>
                <w:szCs w:val="16"/>
              </w:rPr>
              <w:t> </w:t>
            </w:r>
          </w:p>
        </w:tc>
        <w:tc>
          <w:tcPr>
            <w:tcW w:w="712"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6 639,3</w:t>
            </w:r>
          </w:p>
        </w:tc>
        <w:tc>
          <w:tcPr>
            <w:tcW w:w="669" w:type="pct"/>
            <w:tcBorders>
              <w:top w:val="nil"/>
              <w:left w:val="nil"/>
              <w:bottom w:val="single" w:sz="4" w:space="0" w:color="auto"/>
              <w:right w:val="single" w:sz="4" w:space="0" w:color="auto"/>
            </w:tcBorders>
            <w:shd w:val="clear" w:color="auto" w:fill="auto"/>
            <w:noWrap/>
            <w:vAlign w:val="center"/>
            <w:hideMark/>
          </w:tcPr>
          <w:p w:rsidR="00954D68" w:rsidRPr="00954D68" w:rsidRDefault="00954D68" w:rsidP="006570BA">
            <w:pPr>
              <w:jc w:val="right"/>
              <w:rPr>
                <w:rFonts w:ascii="Times New Roman CYR" w:hAnsi="Times New Roman CYR" w:cs="Times New Roman CYR"/>
                <w:sz w:val="16"/>
                <w:szCs w:val="16"/>
              </w:rPr>
            </w:pPr>
            <w:r w:rsidRPr="00954D68">
              <w:rPr>
                <w:rFonts w:ascii="Times New Roman CYR" w:hAnsi="Times New Roman CYR" w:cs="Times New Roman CYR"/>
                <w:sz w:val="16"/>
                <w:szCs w:val="16"/>
              </w:rPr>
              <w:t>6 796,6</w:t>
            </w:r>
          </w:p>
        </w:tc>
      </w:tr>
    </w:tbl>
    <w:p w:rsidR="00954D68" w:rsidRPr="00954D68" w:rsidRDefault="00954D68" w:rsidP="00954D68">
      <w:pPr>
        <w:tabs>
          <w:tab w:val="left" w:pos="4005"/>
        </w:tabs>
        <w:jc w:val="center"/>
        <w:rPr>
          <w:sz w:val="16"/>
          <w:szCs w:val="16"/>
        </w:rPr>
      </w:pPr>
    </w:p>
    <w:p w:rsidR="00FF278D" w:rsidRDefault="00FF278D" w:rsidP="00FF278D">
      <w:pPr>
        <w:jc w:val="right"/>
        <w:rPr>
          <w:sz w:val="16"/>
          <w:szCs w:val="16"/>
        </w:rPr>
      </w:pPr>
    </w:p>
    <w:p w:rsidR="00954D68" w:rsidRDefault="00954D68" w:rsidP="00FF278D">
      <w:pPr>
        <w:jc w:val="right"/>
        <w:rPr>
          <w:sz w:val="16"/>
          <w:szCs w:val="16"/>
        </w:rPr>
      </w:pPr>
    </w:p>
    <w:p w:rsidR="00954D68" w:rsidRDefault="00954D68" w:rsidP="00FF278D">
      <w:pPr>
        <w:jc w:val="right"/>
        <w:rPr>
          <w:sz w:val="16"/>
          <w:szCs w:val="16"/>
        </w:rPr>
      </w:pPr>
    </w:p>
    <w:p w:rsidR="00954D68" w:rsidRDefault="00954D68" w:rsidP="00FF278D">
      <w:pPr>
        <w:jc w:val="right"/>
        <w:rPr>
          <w:sz w:val="16"/>
          <w:szCs w:val="16"/>
        </w:rPr>
      </w:pPr>
    </w:p>
    <w:p w:rsidR="00954D68" w:rsidRDefault="00954D68" w:rsidP="00FF278D">
      <w:pPr>
        <w:jc w:val="right"/>
        <w:rPr>
          <w:sz w:val="16"/>
          <w:szCs w:val="16"/>
        </w:rPr>
      </w:pPr>
    </w:p>
    <w:p w:rsidR="00954D68" w:rsidRDefault="00954D68" w:rsidP="00FF278D">
      <w:pPr>
        <w:jc w:val="right"/>
        <w:rPr>
          <w:sz w:val="16"/>
          <w:szCs w:val="16"/>
        </w:rPr>
      </w:pPr>
    </w:p>
    <w:p w:rsidR="00954D68" w:rsidRDefault="00954D68" w:rsidP="00FF278D">
      <w:pPr>
        <w:jc w:val="right"/>
        <w:rPr>
          <w:sz w:val="16"/>
          <w:szCs w:val="16"/>
        </w:rPr>
      </w:pPr>
    </w:p>
    <w:p w:rsidR="00F9196A" w:rsidRPr="00F9196A" w:rsidRDefault="00F9196A" w:rsidP="00F9196A">
      <w:pPr>
        <w:jc w:val="right"/>
        <w:rPr>
          <w:color w:val="000000"/>
          <w:sz w:val="16"/>
          <w:szCs w:val="16"/>
        </w:rPr>
      </w:pPr>
      <w:r w:rsidRPr="00F9196A">
        <w:rPr>
          <w:color w:val="000000"/>
          <w:sz w:val="16"/>
          <w:szCs w:val="16"/>
        </w:rPr>
        <w:lastRenderedPageBreak/>
        <w:t>Приложение 12</w:t>
      </w:r>
    </w:p>
    <w:p w:rsidR="00F9196A" w:rsidRPr="00F9196A" w:rsidRDefault="00F9196A" w:rsidP="00F9196A">
      <w:pPr>
        <w:jc w:val="right"/>
        <w:rPr>
          <w:color w:val="000000"/>
          <w:sz w:val="16"/>
          <w:szCs w:val="16"/>
        </w:rPr>
      </w:pPr>
      <w:r w:rsidRPr="00F9196A">
        <w:rPr>
          <w:color w:val="000000"/>
          <w:sz w:val="16"/>
          <w:szCs w:val="16"/>
        </w:rPr>
        <w:t xml:space="preserve">                                                                                                                                                                                 </w:t>
      </w:r>
    </w:p>
    <w:p w:rsidR="00F9196A" w:rsidRPr="00F9196A" w:rsidRDefault="00F9196A" w:rsidP="00F9196A">
      <w:pPr>
        <w:jc w:val="right"/>
        <w:rPr>
          <w:color w:val="000000"/>
          <w:sz w:val="16"/>
          <w:szCs w:val="16"/>
        </w:rPr>
      </w:pPr>
      <w:r w:rsidRPr="00F9196A">
        <w:rPr>
          <w:color w:val="000000"/>
          <w:sz w:val="16"/>
          <w:szCs w:val="16"/>
        </w:rPr>
        <w:t>к Решению Совета Новокривошеинского</w:t>
      </w:r>
    </w:p>
    <w:p w:rsidR="00F9196A" w:rsidRPr="00F9196A" w:rsidRDefault="00F9196A" w:rsidP="00F9196A">
      <w:pPr>
        <w:jc w:val="right"/>
        <w:rPr>
          <w:color w:val="000000"/>
          <w:sz w:val="16"/>
          <w:szCs w:val="16"/>
        </w:rPr>
      </w:pPr>
      <w:r w:rsidRPr="00F9196A">
        <w:rPr>
          <w:color w:val="000000"/>
          <w:sz w:val="16"/>
          <w:szCs w:val="16"/>
        </w:rPr>
        <w:t xml:space="preserve">сельского поселения </w:t>
      </w:r>
      <w:r w:rsidRPr="00F9196A">
        <w:rPr>
          <w:bCs/>
          <w:color w:val="000000"/>
          <w:sz w:val="16"/>
          <w:szCs w:val="16"/>
        </w:rPr>
        <w:t>«Об утверждении</w:t>
      </w:r>
    </w:p>
    <w:p w:rsidR="00F9196A" w:rsidRPr="00F9196A" w:rsidRDefault="00F9196A" w:rsidP="00F9196A">
      <w:pPr>
        <w:jc w:val="right"/>
        <w:rPr>
          <w:bCs/>
          <w:color w:val="000000"/>
          <w:sz w:val="16"/>
          <w:szCs w:val="16"/>
        </w:rPr>
      </w:pPr>
      <w:r w:rsidRPr="00F9196A">
        <w:rPr>
          <w:bCs/>
          <w:color w:val="000000"/>
          <w:sz w:val="16"/>
          <w:szCs w:val="16"/>
        </w:rPr>
        <w:t xml:space="preserve"> бюджета муниципального образования </w:t>
      </w:r>
    </w:p>
    <w:p w:rsidR="00F9196A" w:rsidRPr="00F9196A" w:rsidRDefault="00F9196A" w:rsidP="00F9196A">
      <w:pPr>
        <w:jc w:val="right"/>
        <w:rPr>
          <w:bCs/>
          <w:color w:val="000000"/>
          <w:sz w:val="16"/>
          <w:szCs w:val="16"/>
        </w:rPr>
      </w:pPr>
      <w:r w:rsidRPr="00F9196A">
        <w:rPr>
          <w:bCs/>
          <w:color w:val="000000"/>
          <w:sz w:val="16"/>
          <w:szCs w:val="16"/>
        </w:rPr>
        <w:t xml:space="preserve">Новокривошеинское сельское поселение на </w:t>
      </w:r>
    </w:p>
    <w:p w:rsidR="00F9196A" w:rsidRPr="00F9196A" w:rsidRDefault="00F9196A" w:rsidP="00F9196A">
      <w:pPr>
        <w:jc w:val="right"/>
        <w:rPr>
          <w:bCs/>
          <w:color w:val="000000"/>
          <w:sz w:val="16"/>
          <w:szCs w:val="16"/>
        </w:rPr>
      </w:pPr>
      <w:r w:rsidRPr="00F9196A">
        <w:rPr>
          <w:bCs/>
          <w:color w:val="000000"/>
          <w:sz w:val="16"/>
          <w:szCs w:val="16"/>
        </w:rPr>
        <w:t xml:space="preserve">2020 год и на плановый период 2021 и 2022 </w:t>
      </w:r>
    </w:p>
    <w:p w:rsidR="00F9196A" w:rsidRPr="00F9196A" w:rsidRDefault="00F9196A" w:rsidP="00F9196A">
      <w:pPr>
        <w:jc w:val="right"/>
        <w:rPr>
          <w:bCs/>
          <w:color w:val="000000"/>
          <w:sz w:val="16"/>
          <w:szCs w:val="16"/>
        </w:rPr>
      </w:pPr>
      <w:r w:rsidRPr="00F9196A">
        <w:rPr>
          <w:bCs/>
          <w:color w:val="000000"/>
          <w:sz w:val="16"/>
          <w:szCs w:val="16"/>
        </w:rPr>
        <w:t xml:space="preserve">годов» </w:t>
      </w:r>
    </w:p>
    <w:p w:rsidR="00F9196A" w:rsidRPr="00F9196A" w:rsidRDefault="00F9196A" w:rsidP="00F9196A">
      <w:pPr>
        <w:tabs>
          <w:tab w:val="left" w:pos="5355"/>
        </w:tabs>
        <w:jc w:val="right"/>
        <w:rPr>
          <w:sz w:val="16"/>
          <w:szCs w:val="16"/>
        </w:rPr>
      </w:pPr>
    </w:p>
    <w:p w:rsidR="00F9196A" w:rsidRPr="00F9196A" w:rsidRDefault="00F9196A" w:rsidP="00F9196A">
      <w:pPr>
        <w:rPr>
          <w:sz w:val="16"/>
          <w:szCs w:val="16"/>
        </w:rPr>
      </w:pPr>
    </w:p>
    <w:p w:rsidR="00F9196A" w:rsidRDefault="00F9196A" w:rsidP="00F9196A">
      <w:pPr>
        <w:tabs>
          <w:tab w:val="left" w:pos="3900"/>
        </w:tabs>
        <w:jc w:val="center"/>
        <w:rPr>
          <w:sz w:val="16"/>
          <w:szCs w:val="16"/>
        </w:rPr>
      </w:pPr>
      <w:r w:rsidRPr="00F9196A">
        <w:rPr>
          <w:sz w:val="16"/>
          <w:szCs w:val="16"/>
        </w:rPr>
        <w:t>Распределение бюджетных ассигнований по разделам, подразделам, целевым статьям, группам (группам и подгруппам) вида расходов местного  бюджета  муниципального образования Новокривошеинское сельское поселение на 2020 год                                                                                                                            (тыс.руб.)</w:t>
      </w:r>
    </w:p>
    <w:tbl>
      <w:tblPr>
        <w:tblW w:w="5000" w:type="pct"/>
        <w:tblLayout w:type="fixed"/>
        <w:tblLook w:val="04A0"/>
      </w:tblPr>
      <w:tblGrid>
        <w:gridCol w:w="2376"/>
        <w:gridCol w:w="567"/>
        <w:gridCol w:w="799"/>
        <w:gridCol w:w="456"/>
        <w:gridCol w:w="696"/>
      </w:tblGrid>
      <w:tr w:rsidR="00F9196A" w:rsidRPr="00F9196A" w:rsidTr="00F9196A">
        <w:trPr>
          <w:trHeight w:val="276"/>
        </w:trPr>
        <w:tc>
          <w:tcPr>
            <w:tcW w:w="2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Наименование</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РзПр</w:t>
            </w:r>
          </w:p>
        </w:tc>
        <w:tc>
          <w:tcPr>
            <w:tcW w:w="8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ЦСР</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ВР</w:t>
            </w:r>
          </w:p>
        </w:tc>
        <w:tc>
          <w:tcPr>
            <w:tcW w:w="7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xml:space="preserve">Сумма </w:t>
            </w:r>
          </w:p>
        </w:tc>
      </w:tr>
      <w:tr w:rsidR="00F9196A" w:rsidRPr="00F9196A" w:rsidTr="00F9196A">
        <w:trPr>
          <w:trHeight w:val="230"/>
        </w:trPr>
        <w:tc>
          <w:tcPr>
            <w:tcW w:w="2427" w:type="pct"/>
            <w:vMerge/>
            <w:tcBorders>
              <w:top w:val="single" w:sz="4" w:space="0" w:color="auto"/>
              <w:left w:val="single" w:sz="4" w:space="0" w:color="auto"/>
              <w:bottom w:val="single" w:sz="4" w:space="0" w:color="auto"/>
              <w:right w:val="single" w:sz="4" w:space="0" w:color="auto"/>
            </w:tcBorders>
            <w:vAlign w:val="center"/>
            <w:hideMark/>
          </w:tcPr>
          <w:p w:rsidR="00F9196A" w:rsidRPr="00F9196A" w:rsidRDefault="00F9196A" w:rsidP="006570BA">
            <w:pPr>
              <w:rPr>
                <w:rFonts w:ascii="Times New Roman CYR" w:hAnsi="Times New Roman CYR" w:cs="Times New Roman CYR"/>
                <w:sz w:val="16"/>
                <w:szCs w:val="16"/>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F9196A" w:rsidRPr="00F9196A" w:rsidRDefault="00F9196A" w:rsidP="006570BA">
            <w:pPr>
              <w:rPr>
                <w:rFonts w:ascii="Times New Roman CYR" w:hAnsi="Times New Roman CYR" w:cs="Times New Roman CYR"/>
                <w:sz w:val="16"/>
                <w:szCs w:val="16"/>
              </w:rPr>
            </w:pPr>
          </w:p>
        </w:tc>
        <w:tc>
          <w:tcPr>
            <w:tcW w:w="816" w:type="pct"/>
            <w:vMerge/>
            <w:tcBorders>
              <w:top w:val="single" w:sz="4" w:space="0" w:color="auto"/>
              <w:left w:val="single" w:sz="4" w:space="0" w:color="auto"/>
              <w:bottom w:val="single" w:sz="4" w:space="0" w:color="auto"/>
              <w:right w:val="single" w:sz="4" w:space="0" w:color="auto"/>
            </w:tcBorders>
            <w:vAlign w:val="center"/>
            <w:hideMark/>
          </w:tcPr>
          <w:p w:rsidR="00F9196A" w:rsidRPr="00F9196A" w:rsidRDefault="00F9196A" w:rsidP="006570BA">
            <w:pPr>
              <w:rPr>
                <w:rFonts w:ascii="Times New Roman CYR" w:hAnsi="Times New Roman CYR" w:cs="Times New Roman CYR"/>
                <w:sz w:val="16"/>
                <w:szCs w:val="16"/>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F9196A" w:rsidRPr="00F9196A" w:rsidRDefault="00F9196A" w:rsidP="006570BA">
            <w:pPr>
              <w:rPr>
                <w:rFonts w:ascii="Times New Roman CYR" w:hAnsi="Times New Roman CYR" w:cs="Times New Roman CYR"/>
                <w:sz w:val="16"/>
                <w:szCs w:val="16"/>
              </w:rPr>
            </w:pP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F9196A" w:rsidRPr="00F9196A" w:rsidRDefault="00F9196A" w:rsidP="006570BA">
            <w:pPr>
              <w:rPr>
                <w:rFonts w:ascii="Times New Roman CYR" w:hAnsi="Times New Roman CYR" w:cs="Times New Roman CYR"/>
                <w:sz w:val="16"/>
                <w:szCs w:val="16"/>
              </w:rPr>
            </w:pPr>
          </w:p>
        </w:tc>
      </w:tr>
      <w:tr w:rsidR="00F9196A" w:rsidRPr="00F9196A" w:rsidTr="00F9196A">
        <w:trPr>
          <w:trHeight w:val="246"/>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В С Е Г О</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8 388,1</w:t>
            </w:r>
          </w:p>
        </w:tc>
      </w:tr>
      <w:tr w:rsidR="00F9196A" w:rsidRPr="00F9196A" w:rsidTr="00F9196A">
        <w:trPr>
          <w:trHeight w:val="122"/>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Общегосударственные вопросы</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0100</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i/>
                <w:iCs/>
                <w:sz w:val="16"/>
                <w:szCs w:val="16"/>
              </w:rPr>
            </w:pPr>
            <w:r w:rsidRPr="00F9196A">
              <w:rPr>
                <w:rFonts w:ascii="Times New Roman CYR" w:hAnsi="Times New Roman CYR" w:cs="Times New Roman CYR"/>
                <w:i/>
                <w:iCs/>
                <w:sz w:val="16"/>
                <w:szCs w:val="16"/>
              </w:rPr>
              <w:t> </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i/>
                <w:iCs/>
                <w:sz w:val="16"/>
                <w:szCs w:val="16"/>
              </w:rPr>
            </w:pPr>
            <w:r w:rsidRPr="00F9196A">
              <w:rPr>
                <w:rFonts w:ascii="Times New Roman CYR" w:hAnsi="Times New Roman CYR" w:cs="Times New Roman CYR"/>
                <w:i/>
                <w:iCs/>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4 580,0</w:t>
            </w:r>
          </w:p>
        </w:tc>
      </w:tr>
      <w:tr w:rsidR="00F9196A" w:rsidRPr="00F9196A" w:rsidTr="00F9196A">
        <w:trPr>
          <w:trHeight w:val="593"/>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Функционирование высшего должностного лица субъекта Российской Федерации и органа местного самоуправления</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0102</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i/>
                <w:iCs/>
                <w:sz w:val="16"/>
                <w:szCs w:val="16"/>
              </w:rPr>
            </w:pPr>
            <w:r w:rsidRPr="00F9196A">
              <w:rPr>
                <w:rFonts w:ascii="Times New Roman CYR" w:hAnsi="Times New Roman CYR" w:cs="Times New Roman CYR"/>
                <w:i/>
                <w:iCs/>
                <w:sz w:val="16"/>
                <w:szCs w:val="16"/>
              </w:rPr>
              <w:t> </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i/>
                <w:iCs/>
                <w:sz w:val="16"/>
                <w:szCs w:val="16"/>
              </w:rPr>
            </w:pPr>
            <w:r w:rsidRPr="00F9196A">
              <w:rPr>
                <w:rFonts w:ascii="Times New Roman CYR" w:hAnsi="Times New Roman CYR" w:cs="Times New Roman CYR"/>
                <w:i/>
                <w:iCs/>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743,0</w:t>
            </w:r>
          </w:p>
        </w:tc>
      </w:tr>
      <w:tr w:rsidR="00F9196A" w:rsidRPr="00F9196A" w:rsidTr="00F9196A">
        <w:trPr>
          <w:trHeight w:val="417"/>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0102</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0020000000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743,0</w:t>
            </w:r>
          </w:p>
        </w:tc>
      </w:tr>
      <w:tr w:rsidR="00F9196A" w:rsidRPr="00F9196A" w:rsidTr="00F9196A">
        <w:trPr>
          <w:trHeight w:val="345"/>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Глава муниципального образования</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0102</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0020300000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743,0</w:t>
            </w:r>
          </w:p>
        </w:tc>
      </w:tr>
      <w:tr w:rsidR="00F9196A" w:rsidRPr="00F9196A" w:rsidTr="00F9196A">
        <w:trPr>
          <w:trHeight w:val="914"/>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0102</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0020300000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743,0</w:t>
            </w:r>
          </w:p>
        </w:tc>
      </w:tr>
      <w:tr w:rsidR="00F9196A" w:rsidRPr="00F9196A" w:rsidTr="00F9196A">
        <w:trPr>
          <w:trHeight w:val="276"/>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Расходы на выплаты персоналу государственных органов</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0102</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0020300000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120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743,0</w:t>
            </w:r>
          </w:p>
        </w:tc>
      </w:tr>
      <w:tr w:rsidR="00F9196A" w:rsidRPr="00F9196A" w:rsidTr="00F9196A">
        <w:trPr>
          <w:trHeight w:val="691"/>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0104</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3 695,4</w:t>
            </w:r>
          </w:p>
        </w:tc>
      </w:tr>
      <w:tr w:rsidR="00F9196A" w:rsidRPr="00F9196A" w:rsidTr="00F9196A">
        <w:trPr>
          <w:trHeight w:val="573"/>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0104</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0020000000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3 687,4</w:t>
            </w:r>
          </w:p>
        </w:tc>
      </w:tr>
      <w:tr w:rsidR="00F9196A" w:rsidRPr="00F9196A" w:rsidTr="00F9196A">
        <w:trPr>
          <w:trHeight w:val="144"/>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Центральный аппарат</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0104</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0020400000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3 687,4</w:t>
            </w:r>
          </w:p>
        </w:tc>
      </w:tr>
      <w:tr w:rsidR="00F9196A" w:rsidRPr="00F9196A" w:rsidTr="00F9196A">
        <w:trPr>
          <w:trHeight w:val="756"/>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0104</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0020400000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3 008,0</w:t>
            </w:r>
          </w:p>
        </w:tc>
      </w:tr>
      <w:tr w:rsidR="00F9196A" w:rsidRPr="00F9196A" w:rsidTr="00F9196A">
        <w:trPr>
          <w:trHeight w:val="118"/>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Расходы на выплаты персоналу государственных органов</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0104</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0020400000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120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3 008,0</w:t>
            </w:r>
          </w:p>
        </w:tc>
      </w:tr>
      <w:tr w:rsidR="00F9196A" w:rsidRPr="00F9196A" w:rsidTr="00F9196A">
        <w:trPr>
          <w:trHeight w:val="291"/>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0104</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0020400000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671,2</w:t>
            </w:r>
          </w:p>
        </w:tc>
      </w:tr>
      <w:tr w:rsidR="00F9196A" w:rsidRPr="00F9196A" w:rsidTr="00F9196A">
        <w:trPr>
          <w:trHeight w:val="282"/>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0104</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0020400000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240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671,2</w:t>
            </w:r>
          </w:p>
        </w:tc>
      </w:tr>
      <w:tr w:rsidR="00F9196A" w:rsidRPr="00F9196A" w:rsidTr="00F9196A">
        <w:trPr>
          <w:trHeight w:val="345"/>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lastRenderedPageBreak/>
              <w:t>Иные бюджетные ассигнования</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0104</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0020400000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800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8,2</w:t>
            </w:r>
          </w:p>
        </w:tc>
      </w:tr>
      <w:tr w:rsidR="00F9196A" w:rsidRPr="00F9196A" w:rsidTr="00F9196A">
        <w:trPr>
          <w:trHeight w:val="307"/>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Уплата  налогов, сборов и иных платежей</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0104</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0020400000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850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8,2</w:t>
            </w:r>
          </w:p>
        </w:tc>
      </w:tr>
      <w:tr w:rsidR="00F9196A" w:rsidRPr="00F9196A" w:rsidTr="00F9196A">
        <w:trPr>
          <w:trHeight w:val="228"/>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Муниципальные программы муниципальных образований</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0104</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7900000000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8,0</w:t>
            </w:r>
          </w:p>
        </w:tc>
      </w:tr>
      <w:tr w:rsidR="00F9196A" w:rsidRPr="00F9196A" w:rsidTr="00F9196A">
        <w:trPr>
          <w:trHeight w:val="416"/>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0104</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7991000000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8,0</w:t>
            </w:r>
          </w:p>
        </w:tc>
      </w:tr>
      <w:tr w:rsidR="00F9196A" w:rsidRPr="00F9196A" w:rsidTr="00F9196A">
        <w:trPr>
          <w:trHeight w:val="147"/>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Осуществление документооборота с Росстатом, Пенсионным фондом, Фондом страхования, налоговой службой и другими органами государственной власти, организациями, гражданами в электронном виде</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0104</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7991300000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8,0</w:t>
            </w:r>
          </w:p>
        </w:tc>
      </w:tr>
      <w:tr w:rsidR="00F9196A" w:rsidRPr="00F9196A" w:rsidTr="00F9196A">
        <w:trPr>
          <w:trHeight w:val="348"/>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0104</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7991300000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8,0</w:t>
            </w:r>
          </w:p>
        </w:tc>
      </w:tr>
      <w:tr w:rsidR="00F9196A" w:rsidRPr="00F9196A" w:rsidTr="00F9196A">
        <w:trPr>
          <w:trHeight w:val="410"/>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0104</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7991300000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240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8,0</w:t>
            </w:r>
          </w:p>
        </w:tc>
      </w:tr>
      <w:tr w:rsidR="00F9196A" w:rsidRPr="00F9196A" w:rsidTr="00F9196A">
        <w:trPr>
          <w:trHeight w:val="218"/>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Резервные фонды</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0111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15,0</w:t>
            </w:r>
          </w:p>
        </w:tc>
      </w:tr>
      <w:tr w:rsidR="00F9196A" w:rsidRPr="00F9196A" w:rsidTr="00F9196A">
        <w:trPr>
          <w:trHeight w:val="122"/>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Резервные фонды</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0111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0700000000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15,0</w:t>
            </w:r>
          </w:p>
        </w:tc>
      </w:tr>
      <w:tr w:rsidR="00F9196A" w:rsidRPr="00F9196A" w:rsidTr="00F9196A">
        <w:trPr>
          <w:trHeight w:val="451"/>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Резервные фонды исполнительных органов государственной власти субъектов Российской Федерации</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0111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0700500000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15,0</w:t>
            </w:r>
          </w:p>
        </w:tc>
      </w:tr>
      <w:tr w:rsidR="00F9196A" w:rsidRPr="00F9196A" w:rsidTr="00F9196A">
        <w:trPr>
          <w:trHeight w:val="117"/>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Иные бюджетные ассигнования</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0111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0700500000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800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15,0</w:t>
            </w:r>
          </w:p>
        </w:tc>
      </w:tr>
      <w:tr w:rsidR="00F9196A" w:rsidRPr="00F9196A" w:rsidTr="00F9196A">
        <w:trPr>
          <w:trHeight w:val="164"/>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Резервные фонды</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0111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0700500000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870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15,0</w:t>
            </w:r>
          </w:p>
        </w:tc>
      </w:tr>
      <w:tr w:rsidR="00F9196A" w:rsidRPr="00F9196A" w:rsidTr="00F9196A">
        <w:trPr>
          <w:trHeight w:val="210"/>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Другие общегосударственные вопросы</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0113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126,6</w:t>
            </w:r>
          </w:p>
        </w:tc>
      </w:tr>
      <w:tr w:rsidR="00F9196A" w:rsidRPr="00F9196A" w:rsidTr="00F9196A">
        <w:trPr>
          <w:trHeight w:val="398"/>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Реализация государственных функций, связанных с общегосударственным управлением</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0113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0920000000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112,2</w:t>
            </w:r>
          </w:p>
        </w:tc>
      </w:tr>
      <w:tr w:rsidR="00F9196A" w:rsidRPr="00F9196A" w:rsidTr="00F9196A">
        <w:trPr>
          <w:trHeight w:val="77"/>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Выполнения других обязательств государства</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0113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0923000000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112,2</w:t>
            </w:r>
          </w:p>
        </w:tc>
      </w:tr>
      <w:tr w:rsidR="00F9196A" w:rsidRPr="00F9196A" w:rsidTr="00F9196A">
        <w:trPr>
          <w:trHeight w:val="535"/>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Расходы по уплате членских взносов на осуществление деятельности Ассоциации "Совет муниципальных образований Томской области"</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0113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0923300000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6,2</w:t>
            </w:r>
          </w:p>
        </w:tc>
      </w:tr>
      <w:tr w:rsidR="00F9196A" w:rsidRPr="00F9196A" w:rsidTr="00F9196A">
        <w:trPr>
          <w:trHeight w:val="345"/>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Иные бюджетные ассигнования</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0113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0923300000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800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6,2</w:t>
            </w:r>
          </w:p>
        </w:tc>
      </w:tr>
      <w:tr w:rsidR="00F9196A" w:rsidRPr="00F9196A" w:rsidTr="00F9196A">
        <w:trPr>
          <w:trHeight w:val="360"/>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Уплата  налогов, сборов и иных платежей</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0113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0923300000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850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6,2</w:t>
            </w:r>
          </w:p>
        </w:tc>
      </w:tr>
      <w:tr w:rsidR="00F9196A" w:rsidRPr="00F9196A" w:rsidTr="00F9196A">
        <w:trPr>
          <w:trHeight w:val="669"/>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Расходы на обслуживание информационно - программного комплекса "Регистр муниципального образования"</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0113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0923600000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6,0</w:t>
            </w:r>
          </w:p>
        </w:tc>
      </w:tr>
      <w:tr w:rsidR="00F9196A" w:rsidRPr="00F9196A" w:rsidTr="00F9196A">
        <w:trPr>
          <w:trHeight w:val="268"/>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0113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0923600000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6,0</w:t>
            </w:r>
          </w:p>
        </w:tc>
      </w:tr>
      <w:tr w:rsidR="00F9196A" w:rsidRPr="00F9196A" w:rsidTr="00F9196A">
        <w:trPr>
          <w:trHeight w:val="285"/>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0113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0923600000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240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6,0</w:t>
            </w:r>
          </w:p>
        </w:tc>
      </w:tr>
      <w:tr w:rsidR="00F9196A" w:rsidRPr="00F9196A" w:rsidTr="00F9196A">
        <w:trPr>
          <w:trHeight w:val="378"/>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Расходы по управлению муниципальной собственностью</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0113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0923800000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100,0</w:t>
            </w:r>
          </w:p>
        </w:tc>
      </w:tr>
      <w:tr w:rsidR="00F9196A" w:rsidRPr="00F9196A" w:rsidTr="00F9196A">
        <w:trPr>
          <w:trHeight w:val="283"/>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0113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0923800000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100,0</w:t>
            </w:r>
          </w:p>
        </w:tc>
      </w:tr>
      <w:tr w:rsidR="00F9196A" w:rsidRPr="00F9196A" w:rsidTr="00F9196A">
        <w:trPr>
          <w:trHeight w:val="401"/>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0113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0923800000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240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100,0</w:t>
            </w:r>
          </w:p>
        </w:tc>
      </w:tr>
      <w:tr w:rsidR="00F9196A" w:rsidRPr="00F9196A" w:rsidTr="00F9196A">
        <w:trPr>
          <w:trHeight w:val="224"/>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Муниципальные программы муниципальных образований</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0113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7900000000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14,4</w:t>
            </w:r>
          </w:p>
        </w:tc>
      </w:tr>
      <w:tr w:rsidR="00F9196A" w:rsidRPr="00F9196A" w:rsidTr="00F9196A">
        <w:trPr>
          <w:trHeight w:val="695"/>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lastRenderedPageBreak/>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0113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7910000000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14,4</w:t>
            </w:r>
          </w:p>
        </w:tc>
      </w:tr>
      <w:tr w:rsidR="00F9196A" w:rsidRPr="00F9196A" w:rsidTr="00F9196A">
        <w:trPr>
          <w:trHeight w:val="691"/>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Размещение информации о деятельности органов местного самоуправления в средствах массовой информации , на официальном сайте и иных отведенных для размещения</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0113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7991200000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14,4</w:t>
            </w:r>
          </w:p>
        </w:tc>
      </w:tr>
      <w:tr w:rsidR="00F9196A" w:rsidRPr="00F9196A" w:rsidTr="00F9196A">
        <w:trPr>
          <w:trHeight w:val="276"/>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0113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7991200000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14,4</w:t>
            </w:r>
          </w:p>
        </w:tc>
      </w:tr>
      <w:tr w:rsidR="00F9196A" w:rsidRPr="00F9196A" w:rsidTr="00F9196A">
        <w:trPr>
          <w:trHeight w:val="265"/>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0113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7991200000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240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14,4</w:t>
            </w:r>
          </w:p>
        </w:tc>
      </w:tr>
      <w:tr w:rsidR="00F9196A" w:rsidRPr="00F9196A" w:rsidTr="00F9196A">
        <w:trPr>
          <w:trHeight w:val="345"/>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Национальная оборона</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0200</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141,3</w:t>
            </w:r>
          </w:p>
        </w:tc>
      </w:tr>
      <w:tr w:rsidR="00F9196A" w:rsidRPr="00F9196A" w:rsidTr="00F9196A">
        <w:trPr>
          <w:trHeight w:val="345"/>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Мобилизационная и вневойсковая подготовка</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0203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141,3</w:t>
            </w:r>
          </w:p>
        </w:tc>
      </w:tr>
      <w:tr w:rsidR="00F9196A" w:rsidRPr="00F9196A" w:rsidTr="00F9196A">
        <w:trPr>
          <w:trHeight w:val="650"/>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0203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2100000000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141,3</w:t>
            </w:r>
          </w:p>
        </w:tc>
      </w:tr>
      <w:tr w:rsidR="00F9196A" w:rsidRPr="00F9196A" w:rsidTr="00F9196A">
        <w:trPr>
          <w:trHeight w:val="615"/>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Подпрограмма "Совершенствование межбюджетных отношений в Томской области"</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0203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2120000000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141,3</w:t>
            </w:r>
          </w:p>
        </w:tc>
      </w:tr>
      <w:tr w:rsidR="00F9196A" w:rsidRPr="00F9196A" w:rsidTr="00F9196A">
        <w:trPr>
          <w:trHeight w:val="800"/>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Основное мероприятие "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отсутствует военные комиссариаты"</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0203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2128100000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141,3</w:t>
            </w:r>
          </w:p>
        </w:tc>
      </w:tr>
      <w:tr w:rsidR="00F9196A" w:rsidRPr="00F9196A" w:rsidTr="00F9196A">
        <w:trPr>
          <w:trHeight w:val="396"/>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Осуществление первичного воинского учета на территориях, где отсутствуют военные комиссариаты</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0203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2128151180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141,3</w:t>
            </w:r>
          </w:p>
        </w:tc>
      </w:tr>
      <w:tr w:rsidR="00F9196A" w:rsidRPr="00F9196A" w:rsidTr="00F9196A">
        <w:trPr>
          <w:trHeight w:val="572"/>
        </w:trPr>
        <w:tc>
          <w:tcPr>
            <w:tcW w:w="2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0203</w:t>
            </w:r>
          </w:p>
        </w:tc>
        <w:tc>
          <w:tcPr>
            <w:tcW w:w="816" w:type="pct"/>
            <w:tcBorders>
              <w:top w:val="single" w:sz="4" w:space="0" w:color="auto"/>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2128151180</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100</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141,3</w:t>
            </w:r>
          </w:p>
        </w:tc>
      </w:tr>
      <w:tr w:rsidR="00F9196A" w:rsidRPr="00F9196A" w:rsidTr="00F9196A">
        <w:trPr>
          <w:trHeight w:val="216"/>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Расходы на выплаты персоналу казенных учреждений</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0203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2128151180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110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141,3</w:t>
            </w:r>
          </w:p>
        </w:tc>
      </w:tr>
      <w:tr w:rsidR="00F9196A" w:rsidRPr="00F9196A" w:rsidTr="00F9196A">
        <w:trPr>
          <w:trHeight w:val="600"/>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Национальная безопасность и правоохранительная деятельность</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0300</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27,7</w:t>
            </w:r>
          </w:p>
        </w:tc>
      </w:tr>
      <w:tr w:rsidR="00F9196A" w:rsidRPr="00F9196A" w:rsidTr="00F9196A">
        <w:trPr>
          <w:trHeight w:val="625"/>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Защита населения и территории от чрезвычайных ситуаций природного и техногенного характера, гражданская оборона</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0309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27,7</w:t>
            </w:r>
          </w:p>
        </w:tc>
      </w:tr>
      <w:tr w:rsidR="00F9196A" w:rsidRPr="00F9196A" w:rsidTr="00F9196A">
        <w:trPr>
          <w:trHeight w:val="563"/>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Мероприятия по предупреждению и ликвидации последствий чрезвычайных ситуаций и стихийных бедствий</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0309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2180000000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7,7</w:t>
            </w:r>
          </w:p>
        </w:tc>
      </w:tr>
      <w:tr w:rsidR="00F9196A" w:rsidRPr="00F9196A" w:rsidTr="00F9196A">
        <w:trPr>
          <w:trHeight w:val="571"/>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0309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2181100000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7,7</w:t>
            </w:r>
          </w:p>
        </w:tc>
      </w:tr>
      <w:tr w:rsidR="00F9196A" w:rsidRPr="00F9196A" w:rsidTr="00F9196A">
        <w:trPr>
          <w:trHeight w:val="141"/>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 xml:space="preserve">Закупка товаров, работ и услуг </w:t>
            </w:r>
            <w:r w:rsidRPr="00F9196A">
              <w:rPr>
                <w:rFonts w:ascii="Times New Roman CYR" w:hAnsi="Times New Roman CYR" w:cs="Times New Roman CYR"/>
                <w:sz w:val="16"/>
                <w:szCs w:val="16"/>
              </w:rPr>
              <w:lastRenderedPageBreak/>
              <w:t>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lastRenderedPageBreak/>
              <w:t>0309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2181100</w:t>
            </w:r>
            <w:r w:rsidRPr="00F9196A">
              <w:rPr>
                <w:rFonts w:ascii="Times New Roman CYR" w:hAnsi="Times New Roman CYR" w:cs="Times New Roman CYR"/>
                <w:sz w:val="16"/>
                <w:szCs w:val="16"/>
              </w:rPr>
              <w:lastRenderedPageBreak/>
              <w:t>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lastRenderedPageBreak/>
              <w:t>200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4,2</w:t>
            </w:r>
          </w:p>
        </w:tc>
      </w:tr>
      <w:tr w:rsidR="00F9196A" w:rsidRPr="00F9196A" w:rsidTr="00F9196A">
        <w:trPr>
          <w:trHeight w:val="330"/>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lastRenderedPageBreak/>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0309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2181100000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240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4,2</w:t>
            </w:r>
          </w:p>
        </w:tc>
      </w:tr>
      <w:tr w:rsidR="00F9196A" w:rsidRPr="00F9196A" w:rsidTr="00F9196A">
        <w:trPr>
          <w:trHeight w:val="360"/>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Иные бюджетные ассигнования</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0309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2181100000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800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3,5</w:t>
            </w:r>
          </w:p>
        </w:tc>
      </w:tr>
      <w:tr w:rsidR="00F9196A" w:rsidRPr="00F9196A" w:rsidTr="00F9196A">
        <w:trPr>
          <w:trHeight w:val="390"/>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Уплата  налогов, сборов и иных платежей</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0309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2181100000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850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3,5</w:t>
            </w:r>
          </w:p>
        </w:tc>
      </w:tr>
      <w:tr w:rsidR="00F9196A" w:rsidRPr="00F9196A" w:rsidTr="00F9196A">
        <w:trPr>
          <w:trHeight w:val="361"/>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Муниципальные программы муниципальных образований</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0309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7900000000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20,0</w:t>
            </w:r>
          </w:p>
        </w:tc>
      </w:tr>
      <w:tr w:rsidR="00F9196A" w:rsidRPr="00F9196A" w:rsidTr="00F9196A">
        <w:trPr>
          <w:trHeight w:val="706"/>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Муниципальная программа "По вопросам обеспечения пожарной безопасности на территории Новокривошеинского сельского поселения на 2017-2025 годы"</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0309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7983000000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20,0</w:t>
            </w:r>
          </w:p>
        </w:tc>
      </w:tr>
      <w:tr w:rsidR="00F9196A" w:rsidRPr="00F9196A" w:rsidTr="00F9196A">
        <w:trPr>
          <w:trHeight w:val="278"/>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Укрепление противопожарного состояния учреждений, жилого фонда, территорий сельского поселения</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0309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7983100000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20,0</w:t>
            </w:r>
          </w:p>
        </w:tc>
      </w:tr>
      <w:tr w:rsidR="00F9196A" w:rsidRPr="00F9196A" w:rsidTr="00F9196A">
        <w:trPr>
          <w:trHeight w:val="228"/>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0309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7983100000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20,0</w:t>
            </w:r>
          </w:p>
        </w:tc>
      </w:tr>
      <w:tr w:rsidR="00F9196A" w:rsidRPr="00F9196A" w:rsidTr="00F9196A">
        <w:trPr>
          <w:trHeight w:val="274"/>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0309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7983100000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240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20,0</w:t>
            </w:r>
          </w:p>
        </w:tc>
      </w:tr>
      <w:tr w:rsidR="00F9196A" w:rsidRPr="00F9196A" w:rsidTr="00F9196A">
        <w:trPr>
          <w:trHeight w:val="330"/>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Национальная экономика</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0400</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2 409,0</w:t>
            </w:r>
          </w:p>
        </w:tc>
      </w:tr>
      <w:tr w:rsidR="00F9196A" w:rsidRPr="00F9196A" w:rsidTr="00F9196A">
        <w:trPr>
          <w:trHeight w:val="345"/>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Дорожное хозяйство (дорожные фонды)</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0409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2 409,0</w:t>
            </w:r>
          </w:p>
        </w:tc>
      </w:tr>
      <w:tr w:rsidR="00F9196A" w:rsidRPr="00F9196A" w:rsidTr="00F9196A">
        <w:trPr>
          <w:trHeight w:val="375"/>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Государственная программа "Развитие транспортной системы в Томской области"</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0409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1800000000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1 700,0</w:t>
            </w:r>
          </w:p>
        </w:tc>
      </w:tr>
      <w:tr w:rsidR="00F9196A" w:rsidRPr="00F9196A" w:rsidTr="00F9196A">
        <w:trPr>
          <w:trHeight w:val="339"/>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Подпрограмма "Сохранение и развитие автомобильных дорог Томской области"</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0409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1820000000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1 700,0</w:t>
            </w:r>
          </w:p>
        </w:tc>
      </w:tr>
      <w:tr w:rsidR="00F9196A" w:rsidRPr="00F9196A" w:rsidTr="00F9196A">
        <w:trPr>
          <w:trHeight w:val="293"/>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Основное мероприятие " Капитальный ремонт и (или) ремонт автомобильных дорог общего пользования местного значения"</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0409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1828400000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1 700,0</w:t>
            </w:r>
          </w:p>
        </w:tc>
      </w:tr>
      <w:tr w:rsidR="00F9196A" w:rsidRPr="00F9196A" w:rsidTr="00F9196A">
        <w:trPr>
          <w:trHeight w:val="445"/>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 xml:space="preserve">Капитальный ремонт и (или) ремонт автомобильных дорог общего пользования местного значения </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0409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1828440930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1 700,0</w:t>
            </w:r>
          </w:p>
        </w:tc>
      </w:tr>
      <w:tr w:rsidR="00F9196A" w:rsidRPr="00F9196A" w:rsidTr="00F9196A">
        <w:trPr>
          <w:trHeight w:val="267"/>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0409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1828440930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1 700,0</w:t>
            </w:r>
          </w:p>
        </w:tc>
      </w:tr>
      <w:tr w:rsidR="00F9196A" w:rsidRPr="00F9196A" w:rsidTr="00F9196A">
        <w:trPr>
          <w:trHeight w:val="400"/>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0409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1828440930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240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1 700,0</w:t>
            </w:r>
          </w:p>
        </w:tc>
      </w:tr>
      <w:tr w:rsidR="00F9196A" w:rsidRPr="00F9196A" w:rsidTr="00F9196A">
        <w:trPr>
          <w:trHeight w:val="210"/>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Муниципальные программы муниципальных образований</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0409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7900000000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709,0</w:t>
            </w:r>
          </w:p>
        </w:tc>
      </w:tr>
      <w:tr w:rsidR="00F9196A" w:rsidRPr="00F9196A" w:rsidTr="00F9196A">
        <w:trPr>
          <w:trHeight w:val="539"/>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Муниципальная программа "Комплексное развитие систем транспортной инфраструктуры в Новокривошеинском сельском поселении Кривошеинского района на 2016-2020гг. и с перспективой до 2032 года"</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0409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7981000000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709,0</w:t>
            </w:r>
          </w:p>
        </w:tc>
      </w:tr>
      <w:tr w:rsidR="00F9196A" w:rsidRPr="00F9196A" w:rsidTr="00F9196A">
        <w:trPr>
          <w:trHeight w:val="198"/>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Капитальный, текущий ремонт улиц и дорог местного значения</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0409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7981100000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285,0</w:t>
            </w:r>
          </w:p>
        </w:tc>
      </w:tr>
      <w:tr w:rsidR="00F9196A" w:rsidRPr="00F9196A" w:rsidTr="00F9196A">
        <w:trPr>
          <w:trHeight w:val="276"/>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0409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7981100000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200,0</w:t>
            </w:r>
          </w:p>
        </w:tc>
      </w:tr>
      <w:tr w:rsidR="00F9196A" w:rsidRPr="00F9196A" w:rsidTr="00F9196A">
        <w:trPr>
          <w:trHeight w:val="137"/>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0409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7981100000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240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200,0</w:t>
            </w:r>
          </w:p>
        </w:tc>
      </w:tr>
      <w:tr w:rsidR="00F9196A" w:rsidRPr="00F9196A" w:rsidTr="00F9196A">
        <w:trPr>
          <w:trHeight w:val="147"/>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 xml:space="preserve">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 </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0409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79811S0930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85,0</w:t>
            </w:r>
          </w:p>
        </w:tc>
      </w:tr>
      <w:tr w:rsidR="00F9196A" w:rsidRPr="00F9196A" w:rsidTr="00F9196A">
        <w:trPr>
          <w:trHeight w:val="111"/>
        </w:trPr>
        <w:tc>
          <w:tcPr>
            <w:tcW w:w="2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0409</w:t>
            </w:r>
          </w:p>
        </w:tc>
        <w:tc>
          <w:tcPr>
            <w:tcW w:w="816" w:type="pct"/>
            <w:tcBorders>
              <w:top w:val="single" w:sz="4" w:space="0" w:color="auto"/>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79811S0930</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200</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85,0</w:t>
            </w:r>
          </w:p>
        </w:tc>
      </w:tr>
      <w:tr w:rsidR="00F9196A" w:rsidRPr="00F9196A" w:rsidTr="00F9196A">
        <w:trPr>
          <w:trHeight w:val="440"/>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lastRenderedPageBreak/>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0409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79811S0930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240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85,0</w:t>
            </w:r>
          </w:p>
        </w:tc>
      </w:tr>
      <w:tr w:rsidR="00F9196A" w:rsidRPr="00F9196A" w:rsidTr="00F9196A">
        <w:trPr>
          <w:trHeight w:val="299"/>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Содержание дорог Новокривошеинского сельского поселения</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0409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7981200000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424,0</w:t>
            </w:r>
          </w:p>
        </w:tc>
      </w:tr>
      <w:tr w:rsidR="00F9196A" w:rsidRPr="00F9196A" w:rsidTr="00F9196A">
        <w:trPr>
          <w:trHeight w:val="234"/>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0409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7981200000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424,0</w:t>
            </w:r>
          </w:p>
        </w:tc>
      </w:tr>
      <w:tr w:rsidR="00F9196A" w:rsidRPr="00F9196A" w:rsidTr="00F9196A">
        <w:trPr>
          <w:trHeight w:val="279"/>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0409</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7981200000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240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424,0</w:t>
            </w:r>
          </w:p>
        </w:tc>
      </w:tr>
      <w:tr w:rsidR="00F9196A" w:rsidRPr="00F9196A" w:rsidTr="00F9196A">
        <w:trPr>
          <w:trHeight w:val="102"/>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Жилищно-коммунальное хозяйство</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0500</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614,0</w:t>
            </w:r>
          </w:p>
        </w:tc>
      </w:tr>
      <w:tr w:rsidR="00F9196A" w:rsidRPr="00F9196A" w:rsidTr="00F9196A">
        <w:trPr>
          <w:trHeight w:val="147"/>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Жилищное хозяйство</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0501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113,0</w:t>
            </w:r>
          </w:p>
        </w:tc>
      </w:tr>
      <w:tr w:rsidR="00F9196A" w:rsidRPr="00F9196A" w:rsidTr="00F9196A">
        <w:trPr>
          <w:trHeight w:val="315"/>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Поддержка жилищного хозяйства</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0501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3900000000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113,0</w:t>
            </w:r>
          </w:p>
        </w:tc>
      </w:tr>
      <w:tr w:rsidR="00F9196A" w:rsidRPr="00F9196A" w:rsidTr="00F9196A">
        <w:trPr>
          <w:trHeight w:val="141"/>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 xml:space="preserve">Мероприятия в области жилищного хозяйства </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0501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3900300000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113,0</w:t>
            </w:r>
          </w:p>
        </w:tc>
      </w:tr>
      <w:tr w:rsidR="00F9196A" w:rsidRPr="00F9196A" w:rsidTr="00F9196A">
        <w:trPr>
          <w:trHeight w:val="330"/>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0501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3900300000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113,0</w:t>
            </w:r>
          </w:p>
        </w:tc>
      </w:tr>
      <w:tr w:rsidR="00F9196A" w:rsidRPr="00F9196A" w:rsidTr="00F9196A">
        <w:trPr>
          <w:trHeight w:val="264"/>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0501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3900300000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240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113,0</w:t>
            </w:r>
          </w:p>
        </w:tc>
      </w:tr>
      <w:tr w:rsidR="00F9196A" w:rsidRPr="00F9196A" w:rsidTr="00F9196A">
        <w:trPr>
          <w:trHeight w:val="85"/>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Коммунальное хозяйство</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0502</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256,0</w:t>
            </w:r>
          </w:p>
        </w:tc>
      </w:tr>
      <w:tr w:rsidR="00F9196A" w:rsidRPr="00F9196A" w:rsidTr="00F9196A">
        <w:trPr>
          <w:trHeight w:val="132"/>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Муниципальные программы</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0502</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7900000000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256,0</w:t>
            </w:r>
          </w:p>
        </w:tc>
      </w:tr>
      <w:tr w:rsidR="00F9196A" w:rsidRPr="00F9196A" w:rsidTr="00F9196A">
        <w:trPr>
          <w:trHeight w:val="447"/>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Муниципальная программа "Развитие коммунальной и коммуникационной инфраструктуры в Новокривошеинском сельском поселении Кривошеинского района</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0502</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7974000000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256,0</w:t>
            </w:r>
          </w:p>
        </w:tc>
      </w:tr>
      <w:tr w:rsidR="00F9196A" w:rsidRPr="00F9196A" w:rsidTr="00F9196A">
        <w:trPr>
          <w:trHeight w:val="315"/>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Развитие системы "Теплоснабжение" Новокривошеинского сельского поселения</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0502</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7974300000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126,0</w:t>
            </w:r>
          </w:p>
        </w:tc>
      </w:tr>
      <w:tr w:rsidR="00F9196A" w:rsidRPr="00F9196A" w:rsidTr="00F9196A">
        <w:trPr>
          <w:trHeight w:val="279"/>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0502</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7974300000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126,0</w:t>
            </w:r>
          </w:p>
        </w:tc>
      </w:tr>
      <w:tr w:rsidR="00F9196A" w:rsidRPr="00F9196A" w:rsidTr="00F9196A">
        <w:trPr>
          <w:trHeight w:val="128"/>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0502</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7974300000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240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126,0</w:t>
            </w:r>
          </w:p>
        </w:tc>
      </w:tr>
      <w:tr w:rsidR="00F9196A" w:rsidRPr="00F9196A" w:rsidTr="00F9196A">
        <w:trPr>
          <w:trHeight w:val="220"/>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Развитие системы "Водоснабжения" Новокривошеинского сельского поселения</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0502</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7974500000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130,0</w:t>
            </w:r>
          </w:p>
        </w:tc>
      </w:tr>
      <w:tr w:rsidR="00F9196A" w:rsidRPr="00F9196A" w:rsidTr="00F9196A">
        <w:trPr>
          <w:trHeight w:val="183"/>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0502</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7974500000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130,0</w:t>
            </w:r>
          </w:p>
        </w:tc>
      </w:tr>
      <w:tr w:rsidR="00F9196A" w:rsidRPr="00F9196A" w:rsidTr="00F9196A">
        <w:trPr>
          <w:trHeight w:val="372"/>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0502</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7974500000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240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130,0</w:t>
            </w:r>
          </w:p>
        </w:tc>
      </w:tr>
      <w:tr w:rsidR="00F9196A" w:rsidRPr="00F9196A" w:rsidTr="00F9196A">
        <w:trPr>
          <w:trHeight w:val="70"/>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Благоустройство</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0503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245,0</w:t>
            </w:r>
          </w:p>
        </w:tc>
      </w:tr>
      <w:tr w:rsidR="00F9196A" w:rsidRPr="00F9196A" w:rsidTr="00F9196A">
        <w:trPr>
          <w:trHeight w:val="84"/>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Благоустройство</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0503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6000000000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245,0</w:t>
            </w:r>
          </w:p>
        </w:tc>
      </w:tr>
      <w:tr w:rsidR="00F9196A" w:rsidRPr="00F9196A" w:rsidTr="00F9196A">
        <w:trPr>
          <w:trHeight w:val="130"/>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Уличное освещение</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0503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6000100000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140,0</w:t>
            </w:r>
          </w:p>
        </w:tc>
      </w:tr>
      <w:tr w:rsidR="00F9196A" w:rsidRPr="00F9196A" w:rsidTr="00F9196A">
        <w:trPr>
          <w:trHeight w:val="176"/>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0503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6000100000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140,0</w:t>
            </w:r>
          </w:p>
        </w:tc>
      </w:tr>
      <w:tr w:rsidR="00F9196A" w:rsidRPr="00F9196A" w:rsidTr="00F9196A">
        <w:trPr>
          <w:trHeight w:val="221"/>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0503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6000100000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240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140,0</w:t>
            </w:r>
          </w:p>
        </w:tc>
      </w:tr>
      <w:tr w:rsidR="00F9196A" w:rsidRPr="00F9196A" w:rsidTr="00F9196A">
        <w:trPr>
          <w:trHeight w:val="158"/>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Прочие мероприятия по благоустройству городских округов и поселений</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0503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6000500000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105,0</w:t>
            </w:r>
          </w:p>
        </w:tc>
      </w:tr>
      <w:tr w:rsidR="00F9196A" w:rsidRPr="00F9196A" w:rsidTr="00F9196A">
        <w:trPr>
          <w:trHeight w:val="263"/>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0503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6000500000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75,0</w:t>
            </w:r>
          </w:p>
        </w:tc>
      </w:tr>
      <w:tr w:rsidR="00F9196A" w:rsidRPr="00F9196A" w:rsidTr="00F9196A">
        <w:trPr>
          <w:trHeight w:val="139"/>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0503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6000500000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240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75,0</w:t>
            </w:r>
          </w:p>
        </w:tc>
      </w:tr>
      <w:tr w:rsidR="00F9196A" w:rsidRPr="00F9196A" w:rsidTr="00F9196A">
        <w:trPr>
          <w:trHeight w:val="515"/>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Со финансирование из бюджетов поселений на создание мест (площадок) накопления твердых коммунальных отходов</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0503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60005S0090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30,0</w:t>
            </w:r>
          </w:p>
        </w:tc>
      </w:tr>
      <w:tr w:rsidR="00F9196A" w:rsidRPr="00F9196A" w:rsidTr="00F9196A">
        <w:trPr>
          <w:trHeight w:val="281"/>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0503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60005S0090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30,0</w:t>
            </w:r>
          </w:p>
        </w:tc>
      </w:tr>
      <w:tr w:rsidR="00F9196A" w:rsidRPr="00F9196A" w:rsidTr="00F9196A">
        <w:trPr>
          <w:trHeight w:val="116"/>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 xml:space="preserve">Иные закупки товаров, работ и </w:t>
            </w:r>
            <w:r w:rsidRPr="00F9196A">
              <w:rPr>
                <w:rFonts w:ascii="Times New Roman CYR" w:hAnsi="Times New Roman CYR" w:cs="Times New Roman CYR"/>
                <w:sz w:val="16"/>
                <w:szCs w:val="16"/>
              </w:rPr>
              <w:lastRenderedPageBreak/>
              <w:t>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lastRenderedPageBreak/>
              <w:t>0503</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60005S0</w:t>
            </w:r>
            <w:r w:rsidRPr="00F9196A">
              <w:rPr>
                <w:rFonts w:ascii="Times New Roman CYR" w:hAnsi="Times New Roman CYR" w:cs="Times New Roman CYR"/>
                <w:sz w:val="16"/>
                <w:szCs w:val="16"/>
              </w:rPr>
              <w:lastRenderedPageBreak/>
              <w:t>090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lastRenderedPageBreak/>
              <w:t>240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30,0</w:t>
            </w:r>
          </w:p>
        </w:tc>
      </w:tr>
      <w:tr w:rsidR="00F9196A" w:rsidRPr="00F9196A" w:rsidTr="00F9196A">
        <w:trPr>
          <w:trHeight w:val="80"/>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lastRenderedPageBreak/>
              <w:t>Культура, кинематография</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0800</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364,6</w:t>
            </w:r>
          </w:p>
        </w:tc>
      </w:tr>
      <w:tr w:rsidR="00F9196A" w:rsidRPr="00F9196A" w:rsidTr="00F9196A">
        <w:trPr>
          <w:trHeight w:val="126"/>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 xml:space="preserve">Культура </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0801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364,6</w:t>
            </w:r>
          </w:p>
        </w:tc>
      </w:tr>
      <w:tr w:rsidR="00F9196A" w:rsidRPr="00F9196A" w:rsidTr="00F9196A">
        <w:trPr>
          <w:trHeight w:val="171"/>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 xml:space="preserve">Иные межбюджетные трансферты </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0801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5210000000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364,6</w:t>
            </w:r>
          </w:p>
        </w:tc>
      </w:tr>
      <w:tr w:rsidR="00F9196A" w:rsidRPr="00F9196A" w:rsidTr="00F9196A">
        <w:trPr>
          <w:trHeight w:val="1068"/>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0801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5210600000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364,6</w:t>
            </w:r>
          </w:p>
        </w:tc>
      </w:tr>
      <w:tr w:rsidR="00F9196A" w:rsidRPr="00F9196A" w:rsidTr="00F9196A">
        <w:trPr>
          <w:trHeight w:val="237"/>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Межбюджетные трансферты</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0801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5210600000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500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364,6</w:t>
            </w:r>
          </w:p>
        </w:tc>
      </w:tr>
      <w:tr w:rsidR="00F9196A" w:rsidRPr="00F9196A" w:rsidTr="00F9196A">
        <w:trPr>
          <w:trHeight w:val="142"/>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Иные межбюджетные трансферты</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0801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5210600000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540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364,6</w:t>
            </w:r>
          </w:p>
        </w:tc>
      </w:tr>
      <w:tr w:rsidR="00F9196A" w:rsidRPr="00F9196A" w:rsidTr="00F9196A">
        <w:trPr>
          <w:trHeight w:val="174"/>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 xml:space="preserve"> Физическая культура и спорт</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1100</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251,5</w:t>
            </w:r>
          </w:p>
        </w:tc>
      </w:tr>
      <w:tr w:rsidR="00F9196A" w:rsidRPr="00F9196A" w:rsidTr="00F9196A">
        <w:trPr>
          <w:trHeight w:val="300"/>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 xml:space="preserve"> Физическая культура </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1101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251,5</w:t>
            </w:r>
          </w:p>
        </w:tc>
      </w:tr>
      <w:tr w:rsidR="00F9196A" w:rsidRPr="00F9196A" w:rsidTr="00F9196A">
        <w:trPr>
          <w:trHeight w:val="289"/>
        </w:trPr>
        <w:tc>
          <w:tcPr>
            <w:tcW w:w="2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Государственная программа "Развитие молодежной политики, физической культуры и спорта в Томской области"</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1101</w:t>
            </w:r>
          </w:p>
        </w:tc>
        <w:tc>
          <w:tcPr>
            <w:tcW w:w="816" w:type="pct"/>
            <w:tcBorders>
              <w:top w:val="single" w:sz="4" w:space="0" w:color="auto"/>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0800000000</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164,5</w:t>
            </w:r>
          </w:p>
        </w:tc>
      </w:tr>
      <w:tr w:rsidR="00F9196A" w:rsidRPr="00F9196A" w:rsidTr="00F9196A">
        <w:trPr>
          <w:trHeight w:val="375"/>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Проектная часть государственной программы</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1101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08W0000000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164,5</w:t>
            </w:r>
          </w:p>
        </w:tc>
      </w:tr>
      <w:tr w:rsidR="00F9196A" w:rsidRPr="00F9196A" w:rsidTr="00F9196A">
        <w:trPr>
          <w:trHeight w:val="405"/>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Региональный проект "Спорт - норма жизни"</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1101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08WР500000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164,5</w:t>
            </w:r>
          </w:p>
        </w:tc>
      </w:tr>
      <w:tr w:rsidR="00F9196A" w:rsidRPr="00F9196A" w:rsidTr="00F9196A">
        <w:trPr>
          <w:trHeight w:val="291"/>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Обеспечение условий для развития физической культуры и массового спорта</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1101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08WР540008</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164,5</w:t>
            </w:r>
          </w:p>
        </w:tc>
      </w:tr>
      <w:tr w:rsidR="00F9196A" w:rsidRPr="00F9196A" w:rsidTr="00F9196A">
        <w:trPr>
          <w:trHeight w:val="965"/>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1101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08WР540008</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153,0</w:t>
            </w:r>
          </w:p>
        </w:tc>
      </w:tr>
      <w:tr w:rsidR="00F9196A" w:rsidRPr="00F9196A" w:rsidTr="00F9196A">
        <w:trPr>
          <w:trHeight w:val="128"/>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Расходы на выплаты персоналу казенных учреждений</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1101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08WР540008</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110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153,0</w:t>
            </w:r>
          </w:p>
        </w:tc>
      </w:tr>
      <w:tr w:rsidR="00F9196A" w:rsidRPr="00F9196A" w:rsidTr="00F9196A">
        <w:trPr>
          <w:trHeight w:val="316"/>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1101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08WР540008</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11,5</w:t>
            </w:r>
          </w:p>
        </w:tc>
      </w:tr>
      <w:tr w:rsidR="00F9196A" w:rsidRPr="00F9196A" w:rsidTr="00F9196A">
        <w:trPr>
          <w:trHeight w:val="406"/>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1101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08WР540008</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240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11,5</w:t>
            </w:r>
          </w:p>
        </w:tc>
      </w:tr>
      <w:tr w:rsidR="00F9196A" w:rsidRPr="00F9196A" w:rsidTr="00F9196A">
        <w:trPr>
          <w:trHeight w:val="227"/>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Физкультурно-оздоровительная работа и спортивные мероприятия</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1101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5120000000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87,0</w:t>
            </w:r>
          </w:p>
        </w:tc>
      </w:tr>
      <w:tr w:rsidR="00F9196A" w:rsidRPr="00F9196A" w:rsidTr="00F9196A">
        <w:trPr>
          <w:trHeight w:val="333"/>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Мероприятия в области  спорта и физической культуры</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1101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5129700000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87,0</w:t>
            </w:r>
          </w:p>
        </w:tc>
      </w:tr>
      <w:tr w:rsidR="00F9196A" w:rsidRPr="00F9196A" w:rsidTr="00F9196A">
        <w:trPr>
          <w:trHeight w:val="268"/>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1101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5129700000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59,0</w:t>
            </w:r>
          </w:p>
        </w:tc>
      </w:tr>
      <w:tr w:rsidR="00F9196A" w:rsidRPr="00F9196A" w:rsidTr="00F9196A">
        <w:trPr>
          <w:trHeight w:val="257"/>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1101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5129700000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240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59,0</w:t>
            </w:r>
          </w:p>
        </w:tc>
      </w:tr>
      <w:tr w:rsidR="00F9196A" w:rsidRPr="00F9196A" w:rsidTr="00F9196A">
        <w:trPr>
          <w:trHeight w:val="375"/>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Спорт - норма жизни</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1101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512Р500000</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28,0</w:t>
            </w:r>
          </w:p>
        </w:tc>
      </w:tr>
      <w:tr w:rsidR="00F9196A" w:rsidRPr="00F9196A" w:rsidTr="00F9196A">
        <w:trPr>
          <w:trHeight w:val="70"/>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Со финансирование из бюджетов поселений на обеспечение условий для развития физической культуры и массового спорта</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1101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512Р540008</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 </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28,0</w:t>
            </w:r>
          </w:p>
        </w:tc>
      </w:tr>
      <w:tr w:rsidR="00F9196A" w:rsidRPr="00F9196A" w:rsidTr="00F9196A">
        <w:trPr>
          <w:trHeight w:val="832"/>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9196A">
              <w:rPr>
                <w:rFonts w:ascii="Times New Roman CYR" w:hAnsi="Times New Roman CYR" w:cs="Times New Roman CYR"/>
                <w:sz w:val="16"/>
                <w:szCs w:val="16"/>
              </w:rPr>
              <w:lastRenderedPageBreak/>
              <w:t>внебюджетными фондами</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1101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512Р540008</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18,0</w:t>
            </w:r>
          </w:p>
        </w:tc>
      </w:tr>
      <w:tr w:rsidR="00F9196A" w:rsidRPr="00F9196A" w:rsidTr="00F9196A">
        <w:trPr>
          <w:trHeight w:val="322"/>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Расходы на выплаты персоналу казенных учреждений</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1101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512Р540008</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110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18,0</w:t>
            </w:r>
          </w:p>
        </w:tc>
      </w:tr>
      <w:tr w:rsidR="00F9196A" w:rsidRPr="00F9196A" w:rsidTr="00F9196A">
        <w:trPr>
          <w:trHeight w:val="425"/>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Социальное обеспечение и иные выплаты населению</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1101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512Р540008</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300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10,0</w:t>
            </w:r>
          </w:p>
        </w:tc>
      </w:tr>
      <w:tr w:rsidR="00F9196A" w:rsidRPr="00F9196A" w:rsidTr="00F9196A">
        <w:trPr>
          <w:trHeight w:val="405"/>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9196A" w:rsidRPr="00F9196A" w:rsidRDefault="00F9196A" w:rsidP="006570BA">
            <w:pPr>
              <w:rPr>
                <w:rFonts w:ascii="Times New Roman CYR" w:hAnsi="Times New Roman CYR" w:cs="Times New Roman CYR"/>
                <w:sz w:val="16"/>
                <w:szCs w:val="16"/>
              </w:rPr>
            </w:pPr>
            <w:r w:rsidRPr="00F9196A">
              <w:rPr>
                <w:rFonts w:ascii="Times New Roman CYR" w:hAnsi="Times New Roman CYR" w:cs="Times New Roman CYR"/>
                <w:sz w:val="16"/>
                <w:szCs w:val="16"/>
              </w:rPr>
              <w:t>Премии и гранты</w:t>
            </w:r>
          </w:p>
        </w:tc>
        <w:tc>
          <w:tcPr>
            <w:tcW w:w="579"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1101</w:t>
            </w:r>
          </w:p>
        </w:tc>
        <w:tc>
          <w:tcPr>
            <w:tcW w:w="81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512Р540008</w:t>
            </w:r>
          </w:p>
        </w:tc>
        <w:tc>
          <w:tcPr>
            <w:tcW w:w="466" w:type="pct"/>
            <w:tcBorders>
              <w:top w:val="nil"/>
              <w:left w:val="nil"/>
              <w:bottom w:val="single" w:sz="4" w:space="0" w:color="auto"/>
              <w:right w:val="single" w:sz="4" w:space="0" w:color="auto"/>
            </w:tcBorders>
            <w:shd w:val="clear" w:color="auto" w:fill="auto"/>
            <w:vAlign w:val="center"/>
            <w:hideMark/>
          </w:tcPr>
          <w:p w:rsidR="00F9196A" w:rsidRPr="00F9196A" w:rsidRDefault="00F9196A" w:rsidP="006570BA">
            <w:pPr>
              <w:jc w:val="center"/>
              <w:rPr>
                <w:rFonts w:ascii="Times New Roman CYR" w:hAnsi="Times New Roman CYR" w:cs="Times New Roman CYR"/>
                <w:sz w:val="16"/>
                <w:szCs w:val="16"/>
              </w:rPr>
            </w:pPr>
            <w:r w:rsidRPr="00F9196A">
              <w:rPr>
                <w:rFonts w:ascii="Times New Roman CYR" w:hAnsi="Times New Roman CYR" w:cs="Times New Roman CYR"/>
                <w:sz w:val="16"/>
                <w:szCs w:val="16"/>
              </w:rPr>
              <w:t>350</w:t>
            </w:r>
          </w:p>
        </w:tc>
        <w:tc>
          <w:tcPr>
            <w:tcW w:w="711" w:type="pct"/>
            <w:tcBorders>
              <w:top w:val="nil"/>
              <w:left w:val="nil"/>
              <w:bottom w:val="single" w:sz="4" w:space="0" w:color="auto"/>
              <w:right w:val="single" w:sz="4" w:space="0" w:color="auto"/>
            </w:tcBorders>
            <w:shd w:val="clear" w:color="auto" w:fill="auto"/>
            <w:noWrap/>
            <w:vAlign w:val="center"/>
            <w:hideMark/>
          </w:tcPr>
          <w:p w:rsidR="00F9196A" w:rsidRPr="00F9196A" w:rsidRDefault="00F9196A" w:rsidP="006570BA">
            <w:pPr>
              <w:jc w:val="right"/>
              <w:rPr>
                <w:rFonts w:ascii="Times New Roman CYR" w:hAnsi="Times New Roman CYR" w:cs="Times New Roman CYR"/>
                <w:sz w:val="16"/>
                <w:szCs w:val="16"/>
              </w:rPr>
            </w:pPr>
            <w:r w:rsidRPr="00F9196A">
              <w:rPr>
                <w:rFonts w:ascii="Times New Roman CYR" w:hAnsi="Times New Roman CYR" w:cs="Times New Roman CYR"/>
                <w:sz w:val="16"/>
                <w:szCs w:val="16"/>
              </w:rPr>
              <w:t>10,0</w:t>
            </w:r>
          </w:p>
        </w:tc>
      </w:tr>
    </w:tbl>
    <w:p w:rsidR="00F9196A" w:rsidRPr="00F9196A" w:rsidRDefault="00F9196A" w:rsidP="00F9196A">
      <w:pPr>
        <w:tabs>
          <w:tab w:val="left" w:pos="3900"/>
        </w:tabs>
        <w:jc w:val="center"/>
        <w:rPr>
          <w:sz w:val="16"/>
          <w:szCs w:val="16"/>
        </w:rPr>
      </w:pPr>
    </w:p>
    <w:p w:rsidR="00BE317C" w:rsidRPr="00BE317C" w:rsidRDefault="00BE317C" w:rsidP="00BE317C">
      <w:pPr>
        <w:jc w:val="right"/>
        <w:rPr>
          <w:color w:val="000000"/>
          <w:sz w:val="16"/>
          <w:szCs w:val="16"/>
        </w:rPr>
      </w:pPr>
      <w:r w:rsidRPr="00BE317C">
        <w:rPr>
          <w:color w:val="000000"/>
          <w:sz w:val="16"/>
          <w:szCs w:val="16"/>
        </w:rPr>
        <w:t>Приложение 12.1</w:t>
      </w:r>
    </w:p>
    <w:p w:rsidR="00BE317C" w:rsidRPr="00BE317C" w:rsidRDefault="00BE317C" w:rsidP="00BE317C">
      <w:pPr>
        <w:jc w:val="right"/>
        <w:rPr>
          <w:color w:val="000000"/>
          <w:sz w:val="16"/>
          <w:szCs w:val="16"/>
        </w:rPr>
      </w:pPr>
      <w:r w:rsidRPr="00BE317C">
        <w:rPr>
          <w:color w:val="000000"/>
          <w:sz w:val="16"/>
          <w:szCs w:val="16"/>
        </w:rPr>
        <w:t xml:space="preserve">                                                                                                                                                                                 </w:t>
      </w:r>
    </w:p>
    <w:p w:rsidR="00BE317C" w:rsidRPr="00BE317C" w:rsidRDefault="00BE317C" w:rsidP="00BE317C">
      <w:pPr>
        <w:jc w:val="right"/>
        <w:rPr>
          <w:color w:val="000000"/>
          <w:sz w:val="16"/>
          <w:szCs w:val="16"/>
        </w:rPr>
      </w:pPr>
      <w:r w:rsidRPr="00BE317C">
        <w:rPr>
          <w:color w:val="000000"/>
          <w:sz w:val="16"/>
          <w:szCs w:val="16"/>
        </w:rPr>
        <w:t>к Решению Совета Новокривошеинского</w:t>
      </w:r>
    </w:p>
    <w:p w:rsidR="00BE317C" w:rsidRPr="00BE317C" w:rsidRDefault="00BE317C" w:rsidP="00BE317C">
      <w:pPr>
        <w:jc w:val="right"/>
        <w:rPr>
          <w:color w:val="000000"/>
          <w:sz w:val="16"/>
          <w:szCs w:val="16"/>
        </w:rPr>
      </w:pPr>
      <w:r w:rsidRPr="00BE317C">
        <w:rPr>
          <w:color w:val="000000"/>
          <w:sz w:val="16"/>
          <w:szCs w:val="16"/>
        </w:rPr>
        <w:t xml:space="preserve">сельского поселения </w:t>
      </w:r>
      <w:r w:rsidRPr="00BE317C">
        <w:rPr>
          <w:bCs/>
          <w:color w:val="000000"/>
          <w:sz w:val="16"/>
          <w:szCs w:val="16"/>
        </w:rPr>
        <w:t>«Об утверждении</w:t>
      </w:r>
    </w:p>
    <w:p w:rsidR="00BE317C" w:rsidRPr="00BE317C" w:rsidRDefault="00BE317C" w:rsidP="00BE317C">
      <w:pPr>
        <w:jc w:val="right"/>
        <w:rPr>
          <w:bCs/>
          <w:color w:val="000000"/>
          <w:sz w:val="16"/>
          <w:szCs w:val="16"/>
        </w:rPr>
      </w:pPr>
      <w:r w:rsidRPr="00BE317C">
        <w:rPr>
          <w:bCs/>
          <w:color w:val="000000"/>
          <w:sz w:val="16"/>
          <w:szCs w:val="16"/>
        </w:rPr>
        <w:t xml:space="preserve"> бюджета муниципального образования </w:t>
      </w:r>
    </w:p>
    <w:p w:rsidR="00BE317C" w:rsidRPr="00BE317C" w:rsidRDefault="00BE317C" w:rsidP="00BE317C">
      <w:pPr>
        <w:jc w:val="right"/>
        <w:rPr>
          <w:bCs/>
          <w:color w:val="000000"/>
          <w:sz w:val="16"/>
          <w:szCs w:val="16"/>
        </w:rPr>
      </w:pPr>
      <w:r w:rsidRPr="00BE317C">
        <w:rPr>
          <w:bCs/>
          <w:color w:val="000000"/>
          <w:sz w:val="16"/>
          <w:szCs w:val="16"/>
        </w:rPr>
        <w:t xml:space="preserve">Новокривошеинское сельское поселение на </w:t>
      </w:r>
    </w:p>
    <w:p w:rsidR="00BE317C" w:rsidRPr="00BE317C" w:rsidRDefault="00BE317C" w:rsidP="00BE317C">
      <w:pPr>
        <w:jc w:val="right"/>
        <w:rPr>
          <w:bCs/>
          <w:color w:val="000000"/>
          <w:sz w:val="16"/>
          <w:szCs w:val="16"/>
        </w:rPr>
      </w:pPr>
      <w:r w:rsidRPr="00BE317C">
        <w:rPr>
          <w:bCs/>
          <w:color w:val="000000"/>
          <w:sz w:val="16"/>
          <w:szCs w:val="16"/>
        </w:rPr>
        <w:t xml:space="preserve">2020 год и на плановый период 2021 и 2022 </w:t>
      </w:r>
    </w:p>
    <w:p w:rsidR="00BE317C" w:rsidRPr="00BE317C" w:rsidRDefault="00BE317C" w:rsidP="00BE317C">
      <w:pPr>
        <w:jc w:val="right"/>
        <w:rPr>
          <w:bCs/>
          <w:color w:val="000000"/>
          <w:sz w:val="16"/>
          <w:szCs w:val="16"/>
        </w:rPr>
      </w:pPr>
      <w:r w:rsidRPr="00BE317C">
        <w:rPr>
          <w:bCs/>
          <w:color w:val="000000"/>
          <w:sz w:val="16"/>
          <w:szCs w:val="16"/>
        </w:rPr>
        <w:t xml:space="preserve">годов» </w:t>
      </w:r>
    </w:p>
    <w:p w:rsidR="00BE317C" w:rsidRPr="00BE317C" w:rsidRDefault="00BE317C" w:rsidP="00BE317C">
      <w:pPr>
        <w:rPr>
          <w:sz w:val="16"/>
          <w:szCs w:val="16"/>
        </w:rPr>
      </w:pPr>
    </w:p>
    <w:p w:rsidR="00BE317C" w:rsidRPr="00BE317C" w:rsidRDefault="00BE317C" w:rsidP="00BE317C">
      <w:pPr>
        <w:tabs>
          <w:tab w:val="left" w:pos="4230"/>
        </w:tabs>
        <w:jc w:val="center"/>
        <w:rPr>
          <w:sz w:val="16"/>
          <w:szCs w:val="16"/>
        </w:rPr>
      </w:pPr>
      <w:r w:rsidRPr="00BE317C">
        <w:rPr>
          <w:sz w:val="16"/>
          <w:szCs w:val="16"/>
        </w:rPr>
        <w:t>Ведомственная структура расходов местного  бюджета  муниципального образования Новокривошеинское сельское поселение на плановый период 2021 и 2022 годов                                                                                                                 (тыс.руб.)</w:t>
      </w:r>
    </w:p>
    <w:tbl>
      <w:tblPr>
        <w:tblW w:w="5000" w:type="pct"/>
        <w:tblLayout w:type="fixed"/>
        <w:tblLook w:val="04A0"/>
      </w:tblPr>
      <w:tblGrid>
        <w:gridCol w:w="1951"/>
        <w:gridCol w:w="567"/>
        <w:gridCol w:w="645"/>
        <w:gridCol w:w="433"/>
        <w:gridCol w:w="649"/>
        <w:gridCol w:w="649"/>
      </w:tblGrid>
      <w:tr w:rsidR="00EC0CE5" w:rsidRPr="00EC0CE5" w:rsidTr="00EC0CE5">
        <w:trPr>
          <w:trHeight w:val="276"/>
        </w:trPr>
        <w:tc>
          <w:tcPr>
            <w:tcW w:w="19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Наименование</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РзПр</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ЦСР</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ВР</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Сумма на 2021 год</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Сумма на 2022 год</w:t>
            </w:r>
          </w:p>
        </w:tc>
      </w:tr>
      <w:tr w:rsidR="00EC0CE5" w:rsidRPr="00EC0CE5" w:rsidTr="00EC0CE5">
        <w:trPr>
          <w:trHeight w:val="230"/>
        </w:trPr>
        <w:tc>
          <w:tcPr>
            <w:tcW w:w="1993" w:type="pct"/>
            <w:vMerge/>
            <w:tcBorders>
              <w:top w:val="single" w:sz="4" w:space="0" w:color="auto"/>
              <w:left w:val="single" w:sz="4" w:space="0" w:color="auto"/>
              <w:bottom w:val="single" w:sz="4" w:space="0" w:color="auto"/>
              <w:right w:val="single" w:sz="4" w:space="0" w:color="auto"/>
            </w:tcBorders>
            <w:vAlign w:val="center"/>
            <w:hideMark/>
          </w:tcPr>
          <w:p w:rsidR="00EC0CE5" w:rsidRPr="00EC0CE5" w:rsidRDefault="00EC0CE5" w:rsidP="006570BA">
            <w:pPr>
              <w:rPr>
                <w:rFonts w:ascii="Times New Roman CYR" w:hAnsi="Times New Roman CYR" w:cs="Times New Roman CYR"/>
                <w:sz w:val="16"/>
                <w:szCs w:val="16"/>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EC0CE5" w:rsidRPr="00EC0CE5" w:rsidRDefault="00EC0CE5" w:rsidP="006570BA">
            <w:pPr>
              <w:rPr>
                <w:rFonts w:ascii="Times New Roman CYR" w:hAnsi="Times New Roman CYR" w:cs="Times New Roman CYR"/>
                <w:sz w:val="16"/>
                <w:szCs w:val="16"/>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EC0CE5" w:rsidRPr="00EC0CE5" w:rsidRDefault="00EC0CE5" w:rsidP="006570BA">
            <w:pPr>
              <w:rPr>
                <w:rFonts w:ascii="Times New Roman CYR" w:hAnsi="Times New Roman CYR" w:cs="Times New Roman CYR"/>
                <w:sz w:val="16"/>
                <w:szCs w:val="16"/>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EC0CE5" w:rsidRPr="00EC0CE5" w:rsidRDefault="00EC0CE5" w:rsidP="006570BA">
            <w:pPr>
              <w:rPr>
                <w:rFonts w:ascii="Times New Roman CYR" w:hAnsi="Times New Roman CYR" w:cs="Times New Roman CYR"/>
                <w:sz w:val="16"/>
                <w:szCs w:val="16"/>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EC0CE5" w:rsidRPr="00EC0CE5" w:rsidRDefault="00EC0CE5" w:rsidP="006570BA">
            <w:pPr>
              <w:rPr>
                <w:rFonts w:ascii="Times New Roman CYR" w:hAnsi="Times New Roman CYR" w:cs="Times New Roman CYR"/>
                <w:sz w:val="16"/>
                <w:szCs w:val="16"/>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EC0CE5" w:rsidRPr="00EC0CE5" w:rsidRDefault="00EC0CE5" w:rsidP="006570BA">
            <w:pPr>
              <w:rPr>
                <w:rFonts w:ascii="Times New Roman CYR" w:hAnsi="Times New Roman CYR" w:cs="Times New Roman CYR"/>
                <w:sz w:val="16"/>
                <w:szCs w:val="16"/>
              </w:rPr>
            </w:pPr>
          </w:p>
        </w:tc>
      </w:tr>
      <w:tr w:rsidR="00EC0CE5" w:rsidRPr="00EC0CE5" w:rsidTr="00EC0CE5">
        <w:trPr>
          <w:trHeight w:val="104"/>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В С Е Г О</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6 639,3</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6 796,6</w:t>
            </w:r>
          </w:p>
        </w:tc>
      </w:tr>
      <w:tr w:rsidR="00EC0CE5" w:rsidRPr="00EC0CE5" w:rsidTr="00EC0CE5">
        <w:trPr>
          <w:trHeight w:val="278"/>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Общегосударственные вопросы</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0100</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i/>
                <w:iCs/>
                <w:sz w:val="16"/>
                <w:szCs w:val="16"/>
              </w:rPr>
            </w:pPr>
            <w:r w:rsidRPr="00EC0CE5">
              <w:rPr>
                <w:rFonts w:ascii="Times New Roman CYR" w:hAnsi="Times New Roman CYR" w:cs="Times New Roman CYR"/>
                <w:i/>
                <w:iCs/>
                <w:sz w:val="16"/>
                <w:szCs w:val="16"/>
              </w:rPr>
              <w:t> </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i/>
                <w:iCs/>
                <w:sz w:val="16"/>
                <w:szCs w:val="16"/>
              </w:rPr>
            </w:pPr>
            <w:r w:rsidRPr="00EC0CE5">
              <w:rPr>
                <w:rFonts w:ascii="Times New Roman CYR" w:hAnsi="Times New Roman CYR" w:cs="Times New Roman CYR"/>
                <w:i/>
                <w:iCs/>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4 435,2</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4435,2</w:t>
            </w:r>
          </w:p>
        </w:tc>
      </w:tr>
      <w:tr w:rsidR="00EC0CE5" w:rsidRPr="00EC0CE5" w:rsidTr="00EC0CE5">
        <w:trPr>
          <w:trHeight w:val="564"/>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Функционирование высшего должностного лица субъекта Российской Федерации и органа местного самоуправления</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0102</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i/>
                <w:iCs/>
                <w:sz w:val="16"/>
                <w:szCs w:val="16"/>
              </w:rPr>
            </w:pPr>
            <w:r w:rsidRPr="00EC0CE5">
              <w:rPr>
                <w:rFonts w:ascii="Times New Roman CYR" w:hAnsi="Times New Roman CYR" w:cs="Times New Roman CYR"/>
                <w:i/>
                <w:iCs/>
                <w:sz w:val="16"/>
                <w:szCs w:val="16"/>
              </w:rPr>
              <w:t> </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i/>
                <w:iCs/>
                <w:sz w:val="16"/>
                <w:szCs w:val="16"/>
              </w:rPr>
            </w:pPr>
            <w:r w:rsidRPr="00EC0CE5">
              <w:rPr>
                <w:rFonts w:ascii="Times New Roman CYR" w:hAnsi="Times New Roman CYR" w:cs="Times New Roman CYR"/>
                <w:i/>
                <w:iCs/>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707,0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707,0</w:t>
            </w:r>
          </w:p>
        </w:tc>
      </w:tr>
      <w:tr w:rsidR="00EC0CE5" w:rsidRPr="00EC0CE5" w:rsidTr="00EC0CE5">
        <w:trPr>
          <w:trHeight w:val="1001"/>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0102</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0020000000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707,0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707,0</w:t>
            </w:r>
          </w:p>
        </w:tc>
      </w:tr>
      <w:tr w:rsidR="00EC0CE5" w:rsidRPr="00EC0CE5" w:rsidTr="00EC0CE5">
        <w:trPr>
          <w:trHeight w:val="34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Глава муниципального образования</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0102</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0020300000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707,0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707,0</w:t>
            </w:r>
          </w:p>
        </w:tc>
      </w:tr>
      <w:tr w:rsidR="00EC0CE5" w:rsidRPr="00EC0CE5" w:rsidTr="00EC0CE5">
        <w:trPr>
          <w:trHeight w:val="906"/>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0102</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0020300000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707,0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707,0</w:t>
            </w:r>
          </w:p>
        </w:tc>
      </w:tr>
      <w:tr w:rsidR="00EC0CE5" w:rsidRPr="00EC0CE5" w:rsidTr="00EC0CE5">
        <w:trPr>
          <w:trHeight w:val="313"/>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Расходы на выплаты персоналу государственных органов</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0102</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0020300000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120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707,0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707,0</w:t>
            </w:r>
          </w:p>
        </w:tc>
      </w:tr>
      <w:tr w:rsidR="00EC0CE5" w:rsidRPr="00EC0CE5" w:rsidTr="00EC0CE5">
        <w:trPr>
          <w:trHeight w:val="831"/>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0104</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3 663,6</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3663,6</w:t>
            </w:r>
          </w:p>
        </w:tc>
      </w:tr>
      <w:tr w:rsidR="00EC0CE5" w:rsidRPr="00EC0CE5" w:rsidTr="00EC0CE5">
        <w:trPr>
          <w:trHeight w:val="603"/>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 xml:space="preserve">Руководство и управление в сфере установленных функций органов государственной власти субъектов </w:t>
            </w:r>
            <w:r w:rsidRPr="00EC0CE5">
              <w:rPr>
                <w:rFonts w:ascii="Times New Roman CYR" w:hAnsi="Times New Roman CYR" w:cs="Times New Roman CYR"/>
                <w:sz w:val="16"/>
                <w:szCs w:val="16"/>
              </w:rPr>
              <w:lastRenderedPageBreak/>
              <w:t>Российской Федерации  и органов местного самоуправления</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lastRenderedPageBreak/>
              <w:t>0104</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0020000000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3 655,6</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3655,6</w:t>
            </w:r>
          </w:p>
        </w:tc>
      </w:tr>
      <w:tr w:rsidR="00EC0CE5" w:rsidRPr="00EC0CE5" w:rsidTr="00EC0CE5">
        <w:trPr>
          <w:trHeight w:val="247"/>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lastRenderedPageBreak/>
              <w:t>Центральный аппарат</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0104</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0020400000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3 655,6</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3655,6</w:t>
            </w:r>
          </w:p>
        </w:tc>
      </w:tr>
      <w:tr w:rsidR="00EC0CE5" w:rsidRPr="00EC0CE5" w:rsidTr="00EC0CE5">
        <w:trPr>
          <w:trHeight w:val="847"/>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0104</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0020400000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2 966,0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2966,0</w:t>
            </w:r>
          </w:p>
        </w:tc>
      </w:tr>
      <w:tr w:rsidR="00EC0CE5" w:rsidRPr="00EC0CE5" w:rsidTr="00EC0CE5">
        <w:trPr>
          <w:trHeight w:val="254"/>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Расходы на выплаты персоналу государственных органов</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0104</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0020400000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120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2 966,0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2966,0</w:t>
            </w:r>
          </w:p>
        </w:tc>
      </w:tr>
      <w:tr w:rsidR="00EC0CE5" w:rsidRPr="00EC0CE5" w:rsidTr="00EC0CE5">
        <w:trPr>
          <w:trHeight w:val="218"/>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0104</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0020400000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681,4</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681,4</w:t>
            </w:r>
          </w:p>
        </w:tc>
      </w:tr>
      <w:tr w:rsidR="00EC0CE5" w:rsidRPr="00EC0CE5" w:rsidTr="00EC0CE5">
        <w:trPr>
          <w:trHeight w:val="153"/>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0104</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0020400000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240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681,4</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681,4</w:t>
            </w:r>
          </w:p>
        </w:tc>
      </w:tr>
      <w:tr w:rsidR="00EC0CE5" w:rsidRPr="00EC0CE5" w:rsidTr="00EC0CE5">
        <w:trPr>
          <w:trHeight w:val="34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Иные бюджетные ассигнования</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0104</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0020400000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800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8,2</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8,2</w:t>
            </w:r>
          </w:p>
        </w:tc>
      </w:tr>
      <w:tr w:rsidR="00EC0CE5" w:rsidRPr="00EC0CE5" w:rsidTr="00EC0CE5">
        <w:trPr>
          <w:trHeight w:val="147"/>
        </w:trPr>
        <w:tc>
          <w:tcPr>
            <w:tcW w:w="19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Уплата  налогов, сборов и иных платежей</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0104</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0020400000</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850</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8,2</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8,2</w:t>
            </w:r>
          </w:p>
        </w:tc>
      </w:tr>
      <w:tr w:rsidR="00EC0CE5" w:rsidRPr="00EC0CE5" w:rsidTr="00EC0CE5">
        <w:trPr>
          <w:trHeight w:val="348"/>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Муниципальные программы муниципальных образований</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0104</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7900000000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8,0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8,0</w:t>
            </w:r>
          </w:p>
        </w:tc>
      </w:tr>
      <w:tr w:rsidR="00EC0CE5" w:rsidRPr="00EC0CE5" w:rsidTr="00EC0CE5">
        <w:trPr>
          <w:trHeight w:val="724"/>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0104</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7910000000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8,0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8,0</w:t>
            </w:r>
          </w:p>
        </w:tc>
      </w:tr>
      <w:tr w:rsidR="00EC0CE5" w:rsidRPr="00EC0CE5" w:rsidTr="00EC0CE5">
        <w:trPr>
          <w:trHeight w:val="1063"/>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Осуществление документооборота с Росстатом, Пенсионным фондом, Фондом страхования, налоговой службой и другими органами государственной власти, организациями, гражданами в электронном виде</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0104</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7991300000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8,0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8,0</w:t>
            </w:r>
          </w:p>
        </w:tc>
      </w:tr>
      <w:tr w:rsidR="00EC0CE5" w:rsidRPr="00EC0CE5" w:rsidTr="00EC0CE5">
        <w:trPr>
          <w:trHeight w:val="314"/>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0104</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7991300000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8,0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8,0</w:t>
            </w:r>
          </w:p>
        </w:tc>
      </w:tr>
      <w:tr w:rsidR="00EC0CE5" w:rsidRPr="00EC0CE5" w:rsidTr="00EC0CE5">
        <w:trPr>
          <w:trHeight w:val="277"/>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0104</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7991300000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240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8,0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8,0</w:t>
            </w:r>
          </w:p>
        </w:tc>
      </w:tr>
      <w:tr w:rsidR="00EC0CE5" w:rsidRPr="00EC0CE5" w:rsidTr="00EC0CE5">
        <w:trPr>
          <w:trHeight w:val="34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Резервные фонды</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0111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15,0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15,0</w:t>
            </w:r>
          </w:p>
        </w:tc>
      </w:tr>
      <w:tr w:rsidR="00EC0CE5" w:rsidRPr="00EC0CE5" w:rsidTr="00EC0CE5">
        <w:trPr>
          <w:trHeight w:val="34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Резервные фонды</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0111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0700000000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15,0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15,0</w:t>
            </w:r>
          </w:p>
        </w:tc>
      </w:tr>
      <w:tr w:rsidR="00EC0CE5" w:rsidRPr="00EC0CE5" w:rsidTr="00EC0CE5">
        <w:trPr>
          <w:trHeight w:val="507"/>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Резервные фонды исполнительных органов государственной власти субъектов Российской Федерации</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0111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0700500000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15,0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15,0</w:t>
            </w:r>
          </w:p>
        </w:tc>
      </w:tr>
      <w:tr w:rsidR="00EC0CE5" w:rsidRPr="00EC0CE5" w:rsidTr="00EC0CE5">
        <w:trPr>
          <w:trHeight w:val="248"/>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Иные бюджетные ассигнования</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0111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0700500000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800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15,0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15,0</w:t>
            </w:r>
          </w:p>
        </w:tc>
      </w:tr>
      <w:tr w:rsidR="00EC0CE5" w:rsidRPr="00EC0CE5" w:rsidTr="00EC0CE5">
        <w:trPr>
          <w:trHeight w:val="34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Резервные фонды</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0111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0700500000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870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15,0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15,0</w:t>
            </w:r>
          </w:p>
        </w:tc>
      </w:tr>
      <w:tr w:rsidR="00EC0CE5" w:rsidRPr="00EC0CE5" w:rsidTr="00EC0CE5">
        <w:trPr>
          <w:trHeight w:val="2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Другие общегосударственные вопросы</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0113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49,6</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49,6</w:t>
            </w:r>
          </w:p>
        </w:tc>
      </w:tr>
      <w:tr w:rsidR="00EC0CE5" w:rsidRPr="00EC0CE5" w:rsidTr="00EC0CE5">
        <w:trPr>
          <w:trHeight w:val="387"/>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lastRenderedPageBreak/>
              <w:t>Реализация государственных функций, связанных с общегосударственным управлением</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0113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0920000000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35,2</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35,2</w:t>
            </w:r>
          </w:p>
        </w:tc>
      </w:tr>
      <w:tr w:rsidR="00EC0CE5" w:rsidRPr="00EC0CE5" w:rsidTr="00EC0CE5">
        <w:trPr>
          <w:trHeight w:val="181"/>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Выполнения других обязательств государства</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0113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0923000000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35,2</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35,2</w:t>
            </w:r>
          </w:p>
        </w:tc>
      </w:tr>
      <w:tr w:rsidR="00EC0CE5" w:rsidRPr="00EC0CE5" w:rsidTr="00EC0CE5">
        <w:trPr>
          <w:trHeight w:val="653"/>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Расходы по уплате членских взносов на осуществление деятельности Ассоциации "Совет муниципальных образований Томской области"</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0113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0923300000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6,2</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6,2</w:t>
            </w:r>
          </w:p>
        </w:tc>
      </w:tr>
      <w:tr w:rsidR="00EC0CE5" w:rsidRPr="00EC0CE5" w:rsidTr="00EC0CE5">
        <w:trPr>
          <w:trHeight w:val="34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Иные бюджетные ассигнования</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0113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0923300000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800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6,2</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6,2</w:t>
            </w:r>
          </w:p>
        </w:tc>
      </w:tr>
      <w:tr w:rsidR="00EC0CE5" w:rsidRPr="00EC0CE5" w:rsidTr="00EC0CE5">
        <w:trPr>
          <w:trHeight w:val="171"/>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Уплата  налогов, сборов и иных платежей</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0113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0923300000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850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6,2</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6,2</w:t>
            </w:r>
          </w:p>
        </w:tc>
      </w:tr>
      <w:tr w:rsidR="00EC0CE5" w:rsidRPr="00EC0CE5" w:rsidTr="00EC0CE5">
        <w:trPr>
          <w:trHeight w:val="501"/>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Расходы на обслуживание информационно - программного комплекса "Регистр муниципального образования"</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0113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0923600000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6,0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6,0</w:t>
            </w:r>
          </w:p>
        </w:tc>
      </w:tr>
      <w:tr w:rsidR="00EC0CE5" w:rsidRPr="00EC0CE5" w:rsidTr="00EC0CE5">
        <w:trPr>
          <w:trHeight w:val="227"/>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0113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0923600000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6,0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6,0</w:t>
            </w:r>
          </w:p>
        </w:tc>
      </w:tr>
      <w:tr w:rsidR="00EC0CE5" w:rsidRPr="00EC0CE5" w:rsidTr="00EC0CE5">
        <w:trPr>
          <w:trHeight w:val="461"/>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0113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0923600000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240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6,0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6,0</w:t>
            </w:r>
          </w:p>
        </w:tc>
      </w:tr>
      <w:tr w:rsidR="00EC0CE5" w:rsidRPr="00EC0CE5" w:rsidTr="00EC0CE5">
        <w:trPr>
          <w:trHeight w:val="142"/>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Расходы по управлению муниципальной собственностью</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0113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0923800000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23,0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23,0</w:t>
            </w:r>
          </w:p>
        </w:tc>
      </w:tr>
      <w:tr w:rsidR="00EC0CE5" w:rsidRPr="00EC0CE5" w:rsidTr="00EC0CE5">
        <w:trPr>
          <w:trHeight w:val="376"/>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0113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0923800000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23,0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23,0</w:t>
            </w:r>
          </w:p>
        </w:tc>
      </w:tr>
      <w:tr w:rsidR="00EC0CE5" w:rsidRPr="00EC0CE5" w:rsidTr="00EC0CE5">
        <w:trPr>
          <w:trHeight w:val="32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0113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0923800000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240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23,0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23,0</w:t>
            </w:r>
          </w:p>
        </w:tc>
      </w:tr>
      <w:tr w:rsidR="00EC0CE5" w:rsidRPr="00EC0CE5" w:rsidTr="00EC0CE5">
        <w:trPr>
          <w:trHeight w:val="431"/>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Муниципальные программы муниципальных образований</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0113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7900000000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14,4</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14,4</w:t>
            </w:r>
          </w:p>
        </w:tc>
      </w:tr>
      <w:tr w:rsidR="00EC0CE5" w:rsidRPr="00EC0CE5" w:rsidTr="00EC0CE5">
        <w:trPr>
          <w:trHeight w:val="66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0113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7910000000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14,4</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14,4</w:t>
            </w:r>
          </w:p>
        </w:tc>
      </w:tr>
      <w:tr w:rsidR="00EC0CE5" w:rsidRPr="00EC0CE5" w:rsidTr="00EC0CE5">
        <w:trPr>
          <w:trHeight w:val="579"/>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0113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7991200000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14,4</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14,4</w:t>
            </w:r>
          </w:p>
        </w:tc>
      </w:tr>
      <w:tr w:rsidR="00EC0CE5" w:rsidRPr="00EC0CE5" w:rsidTr="00EC0CE5">
        <w:trPr>
          <w:trHeight w:val="36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0113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7991200000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14,4</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14,4</w:t>
            </w:r>
          </w:p>
        </w:tc>
      </w:tr>
      <w:tr w:rsidR="00EC0CE5" w:rsidRPr="00EC0CE5" w:rsidTr="00EC0CE5">
        <w:trPr>
          <w:trHeight w:val="289"/>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0113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7991200000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240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14,4</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14,4</w:t>
            </w:r>
          </w:p>
        </w:tc>
      </w:tr>
      <w:tr w:rsidR="00EC0CE5" w:rsidRPr="00EC0CE5" w:rsidTr="00EC0CE5">
        <w:trPr>
          <w:trHeight w:val="147"/>
        </w:trPr>
        <w:tc>
          <w:tcPr>
            <w:tcW w:w="19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Национальная оборона</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0200</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142,5</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146,8</w:t>
            </w:r>
          </w:p>
        </w:tc>
      </w:tr>
      <w:tr w:rsidR="00EC0CE5" w:rsidRPr="00EC0CE5" w:rsidTr="00EC0CE5">
        <w:trPr>
          <w:trHeight w:val="267"/>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Мобилизационная и вневойсковая подготовка</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0203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142,5</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146,8</w:t>
            </w:r>
          </w:p>
        </w:tc>
      </w:tr>
      <w:tr w:rsidR="00EC0CE5" w:rsidRPr="00EC0CE5" w:rsidTr="00EC0CE5">
        <w:trPr>
          <w:trHeight w:val="778"/>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lastRenderedPageBreak/>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0203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2100000000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142,5</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146,8</w:t>
            </w:r>
          </w:p>
        </w:tc>
      </w:tr>
      <w:tr w:rsidR="00EC0CE5" w:rsidRPr="00EC0CE5" w:rsidTr="00EC0CE5">
        <w:trPr>
          <w:trHeight w:val="61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Подпрограмма "Совершенствование межбюджетных отношений в Томской области"</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0203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2120000000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142,5</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146,8</w:t>
            </w:r>
          </w:p>
        </w:tc>
      </w:tr>
      <w:tr w:rsidR="00EC0CE5" w:rsidRPr="00EC0CE5" w:rsidTr="00EC0CE5">
        <w:trPr>
          <w:trHeight w:val="1054"/>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Основное мероприятие "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отсутствует военные комиссариаты"</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0203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2128100000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142,5</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146,8</w:t>
            </w:r>
          </w:p>
        </w:tc>
      </w:tr>
      <w:tr w:rsidR="00EC0CE5" w:rsidRPr="00EC0CE5" w:rsidTr="00EC0CE5">
        <w:trPr>
          <w:trHeight w:val="283"/>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Осуществление первичного воинского учета на территориях, где отсутствуют военные комиссариаты</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0203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2128151180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142,5</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146,8</w:t>
            </w:r>
          </w:p>
        </w:tc>
      </w:tr>
      <w:tr w:rsidR="00EC0CE5" w:rsidRPr="00EC0CE5" w:rsidTr="00EC0CE5">
        <w:trPr>
          <w:trHeight w:val="718"/>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0203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2128151180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142,5</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146,8</w:t>
            </w:r>
          </w:p>
        </w:tc>
      </w:tr>
      <w:tr w:rsidR="00EC0CE5" w:rsidRPr="00EC0CE5" w:rsidTr="00EC0CE5">
        <w:trPr>
          <w:trHeight w:val="126"/>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Расходы на выплаты персоналу казенных учреждений</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0203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2128151180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110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142,5</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146,8</w:t>
            </w:r>
          </w:p>
        </w:tc>
      </w:tr>
      <w:tr w:rsidR="00EC0CE5" w:rsidRPr="00EC0CE5" w:rsidTr="00EC0CE5">
        <w:trPr>
          <w:trHeight w:val="359"/>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Национальная безопасность и правоохранительная деятельность</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0300</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53,0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53,0</w:t>
            </w:r>
          </w:p>
        </w:tc>
      </w:tr>
      <w:tr w:rsidR="00EC0CE5" w:rsidRPr="00EC0CE5" w:rsidTr="00EC0CE5">
        <w:trPr>
          <w:trHeight w:val="309"/>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Защита населения и территории от чрезвычайных ситуаций природного и техногенного характера, гражданская оборона</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0309</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53,0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53,0</w:t>
            </w:r>
          </w:p>
        </w:tc>
      </w:tr>
      <w:tr w:rsidR="00EC0CE5" w:rsidRPr="00EC0CE5" w:rsidTr="00EC0CE5">
        <w:trPr>
          <w:trHeight w:val="47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Мероприятия по предупреждению и ликвидации последствий чрезвычайных ситуаций и стихийных бедствий</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0309</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2180000000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13,0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13,0</w:t>
            </w:r>
          </w:p>
        </w:tc>
      </w:tr>
      <w:tr w:rsidR="00EC0CE5" w:rsidRPr="00EC0CE5" w:rsidTr="00EC0CE5">
        <w:trPr>
          <w:trHeight w:val="48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0309</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2181100000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13,0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13,0</w:t>
            </w:r>
          </w:p>
        </w:tc>
      </w:tr>
      <w:tr w:rsidR="00EC0CE5" w:rsidRPr="00EC0CE5" w:rsidTr="00EC0CE5">
        <w:trPr>
          <w:trHeight w:val="257"/>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0309</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2181100000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9,5</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9,5</w:t>
            </w:r>
          </w:p>
        </w:tc>
      </w:tr>
      <w:tr w:rsidR="00EC0CE5" w:rsidRPr="00EC0CE5" w:rsidTr="00EC0CE5">
        <w:trPr>
          <w:trHeight w:val="221"/>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 xml:space="preserve">Иные закупки товаров, </w:t>
            </w:r>
            <w:r w:rsidRPr="00EC0CE5">
              <w:rPr>
                <w:rFonts w:ascii="Times New Roman CYR" w:hAnsi="Times New Roman CYR" w:cs="Times New Roman CYR"/>
                <w:sz w:val="16"/>
                <w:szCs w:val="16"/>
              </w:rPr>
              <w:lastRenderedPageBreak/>
              <w:t>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0309</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2181100000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240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9,5</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9,5</w:t>
            </w:r>
          </w:p>
        </w:tc>
      </w:tr>
      <w:tr w:rsidR="00EC0CE5" w:rsidRPr="00EC0CE5" w:rsidTr="00EC0CE5">
        <w:trPr>
          <w:trHeight w:val="36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Иные бюджетные ассигнования</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0309</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2181100000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800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3,5</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3,5</w:t>
            </w:r>
          </w:p>
        </w:tc>
      </w:tr>
      <w:tr w:rsidR="00EC0CE5" w:rsidRPr="00EC0CE5" w:rsidTr="00EC0CE5">
        <w:trPr>
          <w:trHeight w:val="92"/>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Уплата  налогов, сборов и иных платежей</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0309</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2181100000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850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3,5</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3,5</w:t>
            </w:r>
          </w:p>
        </w:tc>
      </w:tr>
      <w:tr w:rsidR="00EC0CE5" w:rsidRPr="00EC0CE5" w:rsidTr="00EC0CE5">
        <w:trPr>
          <w:trHeight w:val="112"/>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Муниципальные программы муниципальных образований</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0309</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7900000000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40,0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40,0</w:t>
            </w:r>
          </w:p>
        </w:tc>
      </w:tr>
      <w:tr w:rsidR="00EC0CE5" w:rsidRPr="00EC0CE5" w:rsidTr="00EC0CE5">
        <w:trPr>
          <w:trHeight w:val="641"/>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Муниципальная программа "По вопросам обеспечения пожарной безопасности на территории Новокривошеинского сельского поселения на 2017-2025 годы"</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0309</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7983000000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40,0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40,0</w:t>
            </w:r>
          </w:p>
        </w:tc>
      </w:tr>
      <w:tr w:rsidR="00EC0CE5" w:rsidRPr="00EC0CE5" w:rsidTr="00EC0CE5">
        <w:trPr>
          <w:trHeight w:val="143"/>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Укрепление противопожарного состояния учреждений, жилого фонда, территорий сельского поселения</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0309</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7983100000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40,0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40,0</w:t>
            </w:r>
          </w:p>
        </w:tc>
      </w:tr>
      <w:tr w:rsidR="00EC0CE5" w:rsidRPr="00EC0CE5" w:rsidTr="00EC0CE5">
        <w:trPr>
          <w:trHeight w:val="154"/>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0309</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7983100000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40,0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40,0</w:t>
            </w:r>
          </w:p>
        </w:tc>
      </w:tr>
      <w:tr w:rsidR="00EC0CE5" w:rsidRPr="00EC0CE5" w:rsidTr="00EC0CE5">
        <w:trPr>
          <w:trHeight w:val="388"/>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0309</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7983100000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240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40,0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40,0</w:t>
            </w:r>
          </w:p>
        </w:tc>
      </w:tr>
      <w:tr w:rsidR="00EC0CE5" w:rsidRPr="00EC0CE5" w:rsidTr="00EC0CE5">
        <w:trPr>
          <w:trHeight w:val="209"/>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Национальная экономика</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0400</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741,0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824,0</w:t>
            </w:r>
          </w:p>
        </w:tc>
      </w:tr>
      <w:tr w:rsidR="00EC0CE5" w:rsidRPr="00EC0CE5" w:rsidTr="00EC0CE5">
        <w:trPr>
          <w:trHeight w:val="34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Дорожное хозяйство (дорожные фонды)</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0409</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741,0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824,0</w:t>
            </w:r>
          </w:p>
        </w:tc>
      </w:tr>
      <w:tr w:rsidR="00EC0CE5" w:rsidRPr="00EC0CE5" w:rsidTr="00EC0CE5">
        <w:trPr>
          <w:trHeight w:val="289"/>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Муниципальные программы муниципальных образований</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0409</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7900000000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741,0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824,0</w:t>
            </w:r>
          </w:p>
        </w:tc>
      </w:tr>
      <w:tr w:rsidR="00EC0CE5" w:rsidRPr="00EC0CE5" w:rsidTr="00EC0CE5">
        <w:trPr>
          <w:trHeight w:val="714"/>
        </w:trPr>
        <w:tc>
          <w:tcPr>
            <w:tcW w:w="19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Муниципальная программа "Комплексное развитие систем транспортной инфраструктуры в Новокривошеинском сельском поселении Кривошеинского района на 2016-2020гг. и с перспективой до 2032 года"</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0409</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7981000000</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741,0</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824,0</w:t>
            </w:r>
          </w:p>
        </w:tc>
      </w:tr>
      <w:tr w:rsidR="00EC0CE5" w:rsidRPr="00EC0CE5" w:rsidTr="00EC0CE5">
        <w:trPr>
          <w:trHeight w:val="404"/>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Капитальный, текущий ремонт улиц и дорог местного значения</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0409</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7981100000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217,0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300,0</w:t>
            </w:r>
          </w:p>
        </w:tc>
      </w:tr>
      <w:tr w:rsidR="00EC0CE5" w:rsidRPr="00EC0CE5" w:rsidTr="00EC0CE5">
        <w:trPr>
          <w:trHeight w:val="779"/>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0409</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79811S0930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217,0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300,0</w:t>
            </w:r>
          </w:p>
        </w:tc>
      </w:tr>
      <w:tr w:rsidR="00EC0CE5" w:rsidRPr="00EC0CE5" w:rsidTr="00EC0CE5">
        <w:trPr>
          <w:trHeight w:val="328"/>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0409</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79811S0930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217,0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300,0</w:t>
            </w:r>
          </w:p>
        </w:tc>
      </w:tr>
      <w:tr w:rsidR="00EC0CE5" w:rsidRPr="00EC0CE5" w:rsidTr="00EC0CE5">
        <w:trPr>
          <w:trHeight w:val="291"/>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0409</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79811S0930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240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217,0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300,0</w:t>
            </w:r>
          </w:p>
        </w:tc>
      </w:tr>
      <w:tr w:rsidR="00EC0CE5" w:rsidRPr="00EC0CE5" w:rsidTr="00EC0CE5">
        <w:trPr>
          <w:trHeight w:val="241"/>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Содержание дорог Новокривошеинского сельского поселения</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0409</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7981200000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524,0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524,0</w:t>
            </w:r>
          </w:p>
        </w:tc>
      </w:tr>
      <w:tr w:rsidR="00EC0CE5" w:rsidRPr="00EC0CE5" w:rsidTr="00EC0CE5">
        <w:trPr>
          <w:trHeight w:val="489"/>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0409</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7981200000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524,0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524,0</w:t>
            </w:r>
          </w:p>
        </w:tc>
      </w:tr>
      <w:tr w:rsidR="00EC0CE5" w:rsidRPr="00EC0CE5" w:rsidTr="00EC0CE5">
        <w:trPr>
          <w:trHeight w:val="269"/>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0409</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7981200000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240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524,0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524,0</w:t>
            </w:r>
          </w:p>
        </w:tc>
      </w:tr>
      <w:tr w:rsidR="00EC0CE5" w:rsidRPr="00EC0CE5" w:rsidTr="00EC0CE5">
        <w:trPr>
          <w:trHeight w:val="78"/>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 xml:space="preserve">Жилищно-коммунальное </w:t>
            </w:r>
            <w:r w:rsidRPr="00EC0CE5">
              <w:rPr>
                <w:rFonts w:ascii="Times New Roman CYR" w:hAnsi="Times New Roman CYR" w:cs="Times New Roman CYR"/>
                <w:sz w:val="16"/>
                <w:szCs w:val="16"/>
              </w:rPr>
              <w:lastRenderedPageBreak/>
              <w:t>хозяйство</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lastRenderedPageBreak/>
              <w:t>0500</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682,8</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752,8</w:t>
            </w:r>
          </w:p>
        </w:tc>
      </w:tr>
      <w:tr w:rsidR="00EC0CE5" w:rsidRPr="00EC0CE5" w:rsidTr="00EC0CE5">
        <w:trPr>
          <w:trHeight w:val="123"/>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lastRenderedPageBreak/>
              <w:t>Жилищное хозяйство</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0501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25,8</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25,8</w:t>
            </w:r>
          </w:p>
        </w:tc>
      </w:tr>
      <w:tr w:rsidR="00EC0CE5" w:rsidRPr="00EC0CE5" w:rsidTr="00EC0CE5">
        <w:trPr>
          <w:trHeight w:val="31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Поддержка жилищного хозяйства</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0501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3900000000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25,8</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25,8</w:t>
            </w:r>
          </w:p>
        </w:tc>
      </w:tr>
      <w:tr w:rsidR="00EC0CE5" w:rsidRPr="00EC0CE5" w:rsidTr="00EC0CE5">
        <w:trPr>
          <w:trHeight w:val="36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 xml:space="preserve">Мероприятия в области жилищного хозяйства </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0501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3900300000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25,8</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25,8</w:t>
            </w:r>
          </w:p>
        </w:tc>
      </w:tr>
      <w:tr w:rsidR="00EC0CE5" w:rsidRPr="00EC0CE5" w:rsidTr="00EC0CE5">
        <w:trPr>
          <w:trHeight w:val="321"/>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0501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3900300000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25,8</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25,8</w:t>
            </w:r>
          </w:p>
        </w:tc>
      </w:tr>
      <w:tr w:rsidR="00EC0CE5" w:rsidRPr="00EC0CE5" w:rsidTr="00EC0CE5">
        <w:trPr>
          <w:trHeight w:val="286"/>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0501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3900300000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240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25,8</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25,8</w:t>
            </w:r>
          </w:p>
        </w:tc>
      </w:tr>
      <w:tr w:rsidR="00EC0CE5" w:rsidRPr="00EC0CE5" w:rsidTr="00EC0CE5">
        <w:trPr>
          <w:trHeight w:val="8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Коммунальное хозяйство</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0502</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371,0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389,0</w:t>
            </w:r>
          </w:p>
        </w:tc>
      </w:tr>
      <w:tr w:rsidR="00EC0CE5" w:rsidRPr="00EC0CE5" w:rsidTr="00EC0CE5">
        <w:trPr>
          <w:trHeight w:val="268"/>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Муниципальные программы</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0502</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7900000000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371,0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389,0</w:t>
            </w:r>
          </w:p>
        </w:tc>
      </w:tr>
      <w:tr w:rsidR="00EC0CE5" w:rsidRPr="00EC0CE5" w:rsidTr="00EC0CE5">
        <w:trPr>
          <w:trHeight w:val="71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Муниципальная программа "Развитие коммунальной и коммуникационной инфраструктуры в Новокривошеинском сельском поселении Кривошеинского района</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0502</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7974000000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371,0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389,0</w:t>
            </w:r>
          </w:p>
        </w:tc>
      </w:tr>
      <w:tr w:rsidR="00EC0CE5" w:rsidRPr="00EC0CE5" w:rsidTr="00EC0CE5">
        <w:trPr>
          <w:trHeight w:val="2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Развитие системы "Теплоснабжение" Новокривошеинского сельского поселения</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0502</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7974300000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191,0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209,0</w:t>
            </w:r>
          </w:p>
        </w:tc>
      </w:tr>
      <w:tr w:rsidR="00EC0CE5" w:rsidRPr="00EC0CE5" w:rsidTr="00EC0CE5">
        <w:trPr>
          <w:trHeight w:val="30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0502</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7974300000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191,0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209,0</w:t>
            </w:r>
          </w:p>
        </w:tc>
      </w:tr>
      <w:tr w:rsidR="00EC0CE5" w:rsidRPr="00EC0CE5" w:rsidTr="00EC0CE5">
        <w:trPr>
          <w:trHeight w:val="256"/>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0502</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7974300000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240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191,0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209,0</w:t>
            </w:r>
          </w:p>
        </w:tc>
      </w:tr>
      <w:tr w:rsidR="00EC0CE5" w:rsidRPr="00EC0CE5" w:rsidTr="00EC0CE5">
        <w:trPr>
          <w:trHeight w:val="362"/>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Развитие системы "Водоснабжения" Новокривошеинского сельского поселения</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0502</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7974500000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180,0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180,0</w:t>
            </w:r>
          </w:p>
        </w:tc>
      </w:tr>
      <w:tr w:rsidR="00EC0CE5" w:rsidRPr="00EC0CE5" w:rsidTr="00EC0CE5">
        <w:trPr>
          <w:trHeight w:val="453"/>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0502</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7974500000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180,0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180,0</w:t>
            </w:r>
          </w:p>
        </w:tc>
      </w:tr>
      <w:tr w:rsidR="00EC0CE5" w:rsidRPr="00EC0CE5" w:rsidTr="00EC0CE5">
        <w:trPr>
          <w:trHeight w:val="403"/>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0502</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7974500000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240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180,0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180,0</w:t>
            </w:r>
          </w:p>
        </w:tc>
      </w:tr>
      <w:tr w:rsidR="00EC0CE5" w:rsidRPr="00EC0CE5" w:rsidTr="00EC0CE5">
        <w:trPr>
          <w:trHeight w:val="22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Благоустройство</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0503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286,0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338,0</w:t>
            </w:r>
          </w:p>
        </w:tc>
      </w:tr>
      <w:tr w:rsidR="00EC0CE5" w:rsidRPr="00EC0CE5" w:rsidTr="00EC0CE5">
        <w:trPr>
          <w:trHeight w:val="116"/>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Благоустройство</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0503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6000000000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274,0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338,0</w:t>
            </w:r>
          </w:p>
        </w:tc>
      </w:tr>
      <w:tr w:rsidR="00EC0CE5" w:rsidRPr="00EC0CE5" w:rsidTr="00EC0CE5">
        <w:trPr>
          <w:trHeight w:val="7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Уличное освещение</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0503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6000100000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140,0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140,0</w:t>
            </w:r>
          </w:p>
        </w:tc>
      </w:tr>
      <w:tr w:rsidR="00EC0CE5" w:rsidRPr="00EC0CE5" w:rsidTr="00EC0CE5">
        <w:trPr>
          <w:trHeight w:val="491"/>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0503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6000100000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140,0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140,0</w:t>
            </w:r>
          </w:p>
        </w:tc>
      </w:tr>
      <w:tr w:rsidR="00EC0CE5" w:rsidRPr="00EC0CE5" w:rsidTr="00EC0CE5">
        <w:trPr>
          <w:trHeight w:val="271"/>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0503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6000100000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240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140,0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140,0</w:t>
            </w:r>
          </w:p>
        </w:tc>
      </w:tr>
      <w:tr w:rsidR="00EC0CE5" w:rsidRPr="00EC0CE5" w:rsidTr="00EC0CE5">
        <w:trPr>
          <w:trHeight w:val="222"/>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Организация и содержание мест захоронения</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0503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6000400000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12,0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12,0</w:t>
            </w:r>
          </w:p>
        </w:tc>
      </w:tr>
      <w:tr w:rsidR="00EC0CE5" w:rsidRPr="00EC0CE5" w:rsidTr="00EC0CE5">
        <w:trPr>
          <w:trHeight w:val="326"/>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0503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6000400000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12,0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12,0</w:t>
            </w:r>
          </w:p>
        </w:tc>
      </w:tr>
      <w:tr w:rsidR="00EC0CE5" w:rsidRPr="00EC0CE5" w:rsidTr="00EC0CE5">
        <w:trPr>
          <w:trHeight w:val="7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0503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6000400000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240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12,0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12,0</w:t>
            </w:r>
          </w:p>
        </w:tc>
      </w:tr>
      <w:tr w:rsidR="00EC0CE5" w:rsidRPr="00EC0CE5" w:rsidTr="00EC0CE5">
        <w:trPr>
          <w:trHeight w:val="431"/>
        </w:trPr>
        <w:tc>
          <w:tcPr>
            <w:tcW w:w="19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Прочие мероприятия по благоустройству городских округов и поселений</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0503</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6000500000</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134,0</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186,0</w:t>
            </w:r>
          </w:p>
        </w:tc>
      </w:tr>
      <w:tr w:rsidR="00EC0CE5" w:rsidRPr="00EC0CE5" w:rsidTr="00EC0CE5">
        <w:trPr>
          <w:trHeight w:val="39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0503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6000500000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134,0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186,0</w:t>
            </w:r>
          </w:p>
        </w:tc>
      </w:tr>
      <w:tr w:rsidR="00EC0CE5" w:rsidRPr="00EC0CE5" w:rsidTr="00EC0CE5">
        <w:trPr>
          <w:trHeight w:val="344"/>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0503</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6000500000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240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134,0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186,0</w:t>
            </w:r>
          </w:p>
        </w:tc>
      </w:tr>
      <w:tr w:rsidR="00EC0CE5" w:rsidRPr="00EC0CE5" w:rsidTr="00EC0CE5">
        <w:trPr>
          <w:trHeight w:val="151"/>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Культура, кинематография</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0800</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364,6</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364,6</w:t>
            </w:r>
          </w:p>
        </w:tc>
      </w:tr>
      <w:tr w:rsidR="00EC0CE5" w:rsidRPr="00EC0CE5" w:rsidTr="00EC0CE5">
        <w:trPr>
          <w:trHeight w:val="198"/>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 xml:space="preserve">Культура </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0801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364,6</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364,6</w:t>
            </w:r>
          </w:p>
        </w:tc>
      </w:tr>
      <w:tr w:rsidR="00EC0CE5" w:rsidRPr="00EC0CE5" w:rsidTr="00EC0CE5">
        <w:trPr>
          <w:trHeight w:val="102"/>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 xml:space="preserve">Иные межбюджетные </w:t>
            </w:r>
            <w:r w:rsidRPr="00EC0CE5">
              <w:rPr>
                <w:rFonts w:ascii="Times New Roman CYR" w:hAnsi="Times New Roman CYR" w:cs="Times New Roman CYR"/>
                <w:sz w:val="16"/>
                <w:szCs w:val="16"/>
              </w:rPr>
              <w:lastRenderedPageBreak/>
              <w:t xml:space="preserve">трансферты </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0801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5210000000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364,6</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364,6</w:t>
            </w:r>
          </w:p>
        </w:tc>
      </w:tr>
      <w:tr w:rsidR="00EC0CE5" w:rsidRPr="00EC0CE5" w:rsidTr="00EC0CE5">
        <w:trPr>
          <w:trHeight w:val="1139"/>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0801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5210600000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364,6</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364,6</w:t>
            </w:r>
          </w:p>
        </w:tc>
      </w:tr>
      <w:tr w:rsidR="00EC0CE5" w:rsidRPr="00EC0CE5" w:rsidTr="00EC0CE5">
        <w:trPr>
          <w:trHeight w:val="227"/>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Межбюджетные трансферты</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0801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5210600000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500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364,6</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364,6</w:t>
            </w:r>
          </w:p>
        </w:tc>
      </w:tr>
      <w:tr w:rsidR="00EC0CE5" w:rsidRPr="00EC0CE5" w:rsidTr="00EC0CE5">
        <w:trPr>
          <w:trHeight w:val="132"/>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Иные межбюджетные трансферты</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0801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5210600000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540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364,6</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364,6</w:t>
            </w:r>
          </w:p>
        </w:tc>
      </w:tr>
      <w:tr w:rsidR="00EC0CE5" w:rsidRPr="00EC0CE5" w:rsidTr="00EC0CE5">
        <w:trPr>
          <w:trHeight w:val="163"/>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 xml:space="preserve"> Физическая культура и спорт</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1100</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220,2</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220,2</w:t>
            </w:r>
          </w:p>
        </w:tc>
      </w:tr>
      <w:tr w:rsidR="00EC0CE5" w:rsidRPr="00EC0CE5" w:rsidTr="00EC0CE5">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 xml:space="preserve"> Физическая культура </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1101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220,2</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220,2</w:t>
            </w:r>
          </w:p>
        </w:tc>
      </w:tr>
      <w:tr w:rsidR="00EC0CE5" w:rsidRPr="00EC0CE5" w:rsidTr="00EC0CE5">
        <w:trPr>
          <w:trHeight w:val="327"/>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Государственная программа "Развитие молодежной политики, физической культуры и спорта в Томской области"</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1101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0800000000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164,5</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164,5</w:t>
            </w:r>
          </w:p>
        </w:tc>
      </w:tr>
      <w:tr w:rsidR="00EC0CE5" w:rsidRPr="00EC0CE5" w:rsidTr="00EC0CE5">
        <w:trPr>
          <w:trHeight w:val="7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Проектная часть государственной программы</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1101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08W0000000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164,5</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164,5</w:t>
            </w:r>
          </w:p>
        </w:tc>
      </w:tr>
      <w:tr w:rsidR="00EC0CE5" w:rsidRPr="00EC0CE5" w:rsidTr="00EC0CE5">
        <w:trPr>
          <w:trHeight w:val="1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Региональный проект "Спорт - норма жизни"</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1101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08WP500000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164,5</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164,5</w:t>
            </w:r>
          </w:p>
        </w:tc>
      </w:tr>
      <w:tr w:rsidR="00EC0CE5" w:rsidRPr="00EC0CE5" w:rsidTr="00EC0CE5">
        <w:trPr>
          <w:trHeight w:val="146"/>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Обеспечение условий для развития физической культуры и массового спорта</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1101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08WP540008</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164,5</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164,5</w:t>
            </w:r>
          </w:p>
        </w:tc>
      </w:tr>
      <w:tr w:rsidR="00EC0CE5" w:rsidRPr="00EC0CE5" w:rsidTr="00EC0CE5">
        <w:trPr>
          <w:trHeight w:val="80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1101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08WP540008</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153,0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153,0</w:t>
            </w:r>
          </w:p>
        </w:tc>
      </w:tr>
      <w:tr w:rsidR="00EC0CE5" w:rsidRPr="00EC0CE5" w:rsidTr="00EC0CE5">
        <w:trPr>
          <w:trHeight w:val="7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Расходы на выплаты персоналу казенных учреждений</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1101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08WP540008</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110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153,0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153,0</w:t>
            </w:r>
          </w:p>
        </w:tc>
      </w:tr>
      <w:tr w:rsidR="00EC0CE5" w:rsidRPr="00EC0CE5" w:rsidTr="00EC0CE5">
        <w:trPr>
          <w:trHeight w:val="318"/>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1101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08WP540008</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11,5</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11,5</w:t>
            </w:r>
          </w:p>
        </w:tc>
      </w:tr>
      <w:tr w:rsidR="00EC0CE5" w:rsidRPr="00EC0CE5" w:rsidTr="00EC0CE5">
        <w:trPr>
          <w:trHeight w:val="112"/>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1101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08WP540008</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240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11,5</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11,5</w:t>
            </w:r>
          </w:p>
        </w:tc>
      </w:tr>
      <w:tr w:rsidR="00EC0CE5" w:rsidRPr="00EC0CE5" w:rsidTr="00EC0CE5">
        <w:trPr>
          <w:trHeight w:val="218"/>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Физкультурно-оздоровительная работа и спортивные мероприятия</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1101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5120000000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55,7</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55,7</w:t>
            </w:r>
          </w:p>
        </w:tc>
      </w:tr>
      <w:tr w:rsidR="00EC0CE5" w:rsidRPr="00EC0CE5" w:rsidTr="00EC0CE5">
        <w:trPr>
          <w:trHeight w:val="181"/>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Мероприятия в области  спорта и физической культуры</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1101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5129700000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55,7</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55,7</w:t>
            </w:r>
          </w:p>
        </w:tc>
      </w:tr>
      <w:tr w:rsidR="00EC0CE5" w:rsidRPr="00EC0CE5" w:rsidTr="00EC0CE5">
        <w:trPr>
          <w:trHeight w:val="273"/>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Закупка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1101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5129700000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5,7</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5,7</w:t>
            </w:r>
          </w:p>
        </w:tc>
      </w:tr>
      <w:tr w:rsidR="00EC0CE5" w:rsidRPr="00EC0CE5" w:rsidTr="00EC0CE5">
        <w:trPr>
          <w:trHeight w:val="82"/>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Иные закупки товаров, работ и услуг для государственных нужд</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1101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5129700000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240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5,7</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5,7</w:t>
            </w:r>
          </w:p>
        </w:tc>
      </w:tr>
      <w:tr w:rsidR="00EC0CE5" w:rsidRPr="00EC0CE5" w:rsidTr="00EC0CE5">
        <w:trPr>
          <w:trHeight w:val="188"/>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Спорт - норма жизни</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1101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512Р500000</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50,0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50,0</w:t>
            </w:r>
          </w:p>
        </w:tc>
      </w:tr>
      <w:tr w:rsidR="00EC0CE5" w:rsidRPr="00EC0CE5" w:rsidTr="00EC0CE5">
        <w:trPr>
          <w:trHeight w:val="37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 xml:space="preserve">Со финансирование из бюджета поселений по субсидии на обеспечение </w:t>
            </w:r>
            <w:r w:rsidRPr="00EC0CE5">
              <w:rPr>
                <w:rFonts w:ascii="Times New Roman CYR" w:hAnsi="Times New Roman CYR" w:cs="Times New Roman CYR"/>
                <w:sz w:val="16"/>
                <w:szCs w:val="16"/>
              </w:rPr>
              <w:lastRenderedPageBreak/>
              <w:t>условий для развития физической культуры и массового спорта</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lastRenderedPageBreak/>
              <w:t>1101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512Р540008</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 </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50,0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50,0</w:t>
            </w:r>
          </w:p>
        </w:tc>
      </w:tr>
      <w:tr w:rsidR="00EC0CE5" w:rsidRPr="00EC0CE5" w:rsidTr="00EC0CE5">
        <w:trPr>
          <w:trHeight w:val="65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1101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512Р540008</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40,0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40,0</w:t>
            </w:r>
          </w:p>
        </w:tc>
      </w:tr>
      <w:tr w:rsidR="00EC0CE5" w:rsidRPr="00EC0CE5" w:rsidTr="00EC0CE5">
        <w:trPr>
          <w:trHeight w:val="76"/>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Расходы на выплаты персоналу казенных учреждений</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1101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512Р540008</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110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40,0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40,0</w:t>
            </w:r>
          </w:p>
        </w:tc>
      </w:tr>
      <w:tr w:rsidR="00EC0CE5" w:rsidRPr="00EC0CE5" w:rsidTr="00EC0CE5">
        <w:trPr>
          <w:trHeight w:val="29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Социальное обеспечение и иные выплаты населению</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1101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512Р540008</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300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10,0</w:t>
            </w:r>
          </w:p>
        </w:tc>
      </w:tr>
      <w:tr w:rsidR="00EC0CE5" w:rsidRPr="00EC0CE5" w:rsidTr="00EC0CE5">
        <w:trPr>
          <w:trHeight w:val="144"/>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EC0CE5" w:rsidRPr="00EC0CE5" w:rsidRDefault="00EC0CE5" w:rsidP="006570BA">
            <w:pPr>
              <w:rPr>
                <w:rFonts w:ascii="Times New Roman CYR" w:hAnsi="Times New Roman CYR" w:cs="Times New Roman CYR"/>
                <w:sz w:val="16"/>
                <w:szCs w:val="16"/>
              </w:rPr>
            </w:pPr>
            <w:r w:rsidRPr="00EC0CE5">
              <w:rPr>
                <w:rFonts w:ascii="Times New Roman CYR" w:hAnsi="Times New Roman CYR" w:cs="Times New Roman CYR"/>
                <w:sz w:val="16"/>
                <w:szCs w:val="16"/>
              </w:rPr>
              <w:t>Премии и гранты</w:t>
            </w:r>
          </w:p>
        </w:tc>
        <w:tc>
          <w:tcPr>
            <w:tcW w:w="57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1101</w:t>
            </w:r>
          </w:p>
        </w:tc>
        <w:tc>
          <w:tcPr>
            <w:tcW w:w="659"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512Р540008</w:t>
            </w:r>
          </w:p>
        </w:tc>
        <w:tc>
          <w:tcPr>
            <w:tcW w:w="442" w:type="pct"/>
            <w:tcBorders>
              <w:top w:val="nil"/>
              <w:left w:val="nil"/>
              <w:bottom w:val="single" w:sz="4" w:space="0" w:color="auto"/>
              <w:right w:val="single" w:sz="4" w:space="0" w:color="auto"/>
            </w:tcBorders>
            <w:shd w:val="clear" w:color="auto" w:fill="auto"/>
            <w:vAlign w:val="center"/>
            <w:hideMark/>
          </w:tcPr>
          <w:p w:rsidR="00EC0CE5" w:rsidRPr="00EC0CE5" w:rsidRDefault="00EC0CE5" w:rsidP="006570BA">
            <w:pPr>
              <w:jc w:val="center"/>
              <w:rPr>
                <w:rFonts w:ascii="Times New Roman CYR" w:hAnsi="Times New Roman CYR" w:cs="Times New Roman CYR"/>
                <w:sz w:val="16"/>
                <w:szCs w:val="16"/>
              </w:rPr>
            </w:pPr>
            <w:r w:rsidRPr="00EC0CE5">
              <w:rPr>
                <w:rFonts w:ascii="Times New Roman CYR" w:hAnsi="Times New Roman CYR" w:cs="Times New Roman CYR"/>
                <w:sz w:val="16"/>
                <w:szCs w:val="16"/>
              </w:rPr>
              <w:t>350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rFonts w:ascii="Times New Roman CYR" w:hAnsi="Times New Roman CYR" w:cs="Times New Roman CYR"/>
                <w:sz w:val="16"/>
                <w:szCs w:val="16"/>
              </w:rPr>
            </w:pPr>
            <w:r w:rsidRPr="00EC0CE5">
              <w:rPr>
                <w:rFonts w:ascii="Times New Roman CYR" w:hAnsi="Times New Roman CYR" w:cs="Times New Roman CYR"/>
                <w:sz w:val="16"/>
                <w:szCs w:val="16"/>
              </w:rPr>
              <w:t>10,0</w:t>
            </w:r>
          </w:p>
        </w:tc>
        <w:tc>
          <w:tcPr>
            <w:tcW w:w="663" w:type="pct"/>
            <w:tcBorders>
              <w:top w:val="nil"/>
              <w:left w:val="nil"/>
              <w:bottom w:val="single" w:sz="4" w:space="0" w:color="auto"/>
              <w:right w:val="single" w:sz="4" w:space="0" w:color="auto"/>
            </w:tcBorders>
            <w:shd w:val="clear" w:color="auto" w:fill="auto"/>
            <w:noWrap/>
            <w:vAlign w:val="center"/>
            <w:hideMark/>
          </w:tcPr>
          <w:p w:rsidR="00EC0CE5" w:rsidRPr="00EC0CE5" w:rsidRDefault="00EC0CE5" w:rsidP="006570BA">
            <w:pPr>
              <w:jc w:val="right"/>
              <w:rPr>
                <w:sz w:val="16"/>
                <w:szCs w:val="16"/>
              </w:rPr>
            </w:pPr>
            <w:r w:rsidRPr="00EC0CE5">
              <w:rPr>
                <w:sz w:val="16"/>
                <w:szCs w:val="16"/>
              </w:rPr>
              <w:t>10,0</w:t>
            </w:r>
          </w:p>
        </w:tc>
      </w:tr>
    </w:tbl>
    <w:p w:rsidR="004D78FC" w:rsidRPr="004D78FC" w:rsidRDefault="004D78FC" w:rsidP="004D78FC">
      <w:pPr>
        <w:jc w:val="right"/>
        <w:rPr>
          <w:color w:val="000000"/>
          <w:sz w:val="16"/>
          <w:szCs w:val="16"/>
        </w:rPr>
      </w:pPr>
      <w:r w:rsidRPr="004D78FC">
        <w:rPr>
          <w:color w:val="000000"/>
          <w:sz w:val="16"/>
          <w:szCs w:val="16"/>
        </w:rPr>
        <w:t>Приложение 13</w:t>
      </w:r>
    </w:p>
    <w:p w:rsidR="004D78FC" w:rsidRPr="004D78FC" w:rsidRDefault="004D78FC" w:rsidP="004D78FC">
      <w:pPr>
        <w:jc w:val="right"/>
        <w:rPr>
          <w:color w:val="000000"/>
          <w:sz w:val="16"/>
          <w:szCs w:val="16"/>
        </w:rPr>
      </w:pPr>
      <w:r w:rsidRPr="004D78FC">
        <w:rPr>
          <w:color w:val="000000"/>
          <w:sz w:val="16"/>
          <w:szCs w:val="16"/>
        </w:rPr>
        <w:t xml:space="preserve">                                                                                                                                                                                 </w:t>
      </w:r>
    </w:p>
    <w:p w:rsidR="004D78FC" w:rsidRPr="004D78FC" w:rsidRDefault="004D78FC" w:rsidP="004D78FC">
      <w:pPr>
        <w:jc w:val="right"/>
        <w:rPr>
          <w:color w:val="000000"/>
          <w:sz w:val="16"/>
          <w:szCs w:val="16"/>
        </w:rPr>
      </w:pPr>
      <w:r w:rsidRPr="004D78FC">
        <w:rPr>
          <w:color w:val="000000"/>
          <w:sz w:val="16"/>
          <w:szCs w:val="16"/>
        </w:rPr>
        <w:t>к Решению Совета Новокривошеинского</w:t>
      </w:r>
    </w:p>
    <w:p w:rsidR="004D78FC" w:rsidRPr="004D78FC" w:rsidRDefault="004D78FC" w:rsidP="004D78FC">
      <w:pPr>
        <w:jc w:val="right"/>
        <w:rPr>
          <w:color w:val="000000"/>
          <w:sz w:val="16"/>
          <w:szCs w:val="16"/>
        </w:rPr>
      </w:pPr>
      <w:r w:rsidRPr="004D78FC">
        <w:rPr>
          <w:color w:val="000000"/>
          <w:sz w:val="16"/>
          <w:szCs w:val="16"/>
        </w:rPr>
        <w:t xml:space="preserve">сельского поселения </w:t>
      </w:r>
      <w:r w:rsidRPr="004D78FC">
        <w:rPr>
          <w:bCs/>
          <w:color w:val="000000"/>
          <w:sz w:val="16"/>
          <w:szCs w:val="16"/>
        </w:rPr>
        <w:t>«Об утверждении</w:t>
      </w:r>
    </w:p>
    <w:p w:rsidR="004D78FC" w:rsidRPr="004D78FC" w:rsidRDefault="004D78FC" w:rsidP="004D78FC">
      <w:pPr>
        <w:jc w:val="right"/>
        <w:rPr>
          <w:bCs/>
          <w:color w:val="000000"/>
          <w:sz w:val="16"/>
          <w:szCs w:val="16"/>
        </w:rPr>
      </w:pPr>
      <w:r w:rsidRPr="004D78FC">
        <w:rPr>
          <w:bCs/>
          <w:color w:val="000000"/>
          <w:sz w:val="16"/>
          <w:szCs w:val="16"/>
        </w:rPr>
        <w:t xml:space="preserve"> бюджета муниципального образования </w:t>
      </w:r>
    </w:p>
    <w:p w:rsidR="004D78FC" w:rsidRPr="004D78FC" w:rsidRDefault="004D78FC" w:rsidP="004D78FC">
      <w:pPr>
        <w:jc w:val="right"/>
        <w:rPr>
          <w:bCs/>
          <w:color w:val="000000"/>
          <w:sz w:val="16"/>
          <w:szCs w:val="16"/>
        </w:rPr>
      </w:pPr>
      <w:r w:rsidRPr="004D78FC">
        <w:rPr>
          <w:bCs/>
          <w:color w:val="000000"/>
          <w:sz w:val="16"/>
          <w:szCs w:val="16"/>
        </w:rPr>
        <w:t xml:space="preserve">Новокривошеинское сельское поселение на </w:t>
      </w:r>
    </w:p>
    <w:p w:rsidR="004D78FC" w:rsidRPr="004D78FC" w:rsidRDefault="004D78FC" w:rsidP="004D78FC">
      <w:pPr>
        <w:jc w:val="right"/>
        <w:rPr>
          <w:bCs/>
          <w:color w:val="000000"/>
          <w:sz w:val="16"/>
          <w:szCs w:val="16"/>
        </w:rPr>
      </w:pPr>
      <w:r w:rsidRPr="004D78FC">
        <w:rPr>
          <w:bCs/>
          <w:color w:val="000000"/>
          <w:sz w:val="16"/>
          <w:szCs w:val="16"/>
        </w:rPr>
        <w:t xml:space="preserve">2020 год и на плановый период 2021 и 2022 </w:t>
      </w:r>
    </w:p>
    <w:p w:rsidR="004D78FC" w:rsidRPr="004D78FC" w:rsidRDefault="004D78FC" w:rsidP="004D78FC">
      <w:pPr>
        <w:jc w:val="right"/>
        <w:rPr>
          <w:bCs/>
          <w:color w:val="000000"/>
          <w:sz w:val="16"/>
          <w:szCs w:val="16"/>
        </w:rPr>
      </w:pPr>
      <w:r w:rsidRPr="004D78FC">
        <w:rPr>
          <w:bCs/>
          <w:color w:val="000000"/>
          <w:sz w:val="16"/>
          <w:szCs w:val="16"/>
        </w:rPr>
        <w:t xml:space="preserve">годов» </w:t>
      </w:r>
    </w:p>
    <w:p w:rsidR="004D78FC" w:rsidRPr="004D78FC" w:rsidRDefault="004D78FC" w:rsidP="004D78FC">
      <w:pPr>
        <w:tabs>
          <w:tab w:val="left" w:pos="4020"/>
        </w:tabs>
        <w:jc w:val="center"/>
        <w:rPr>
          <w:sz w:val="16"/>
          <w:szCs w:val="16"/>
        </w:rPr>
      </w:pPr>
      <w:r w:rsidRPr="004D78FC">
        <w:rPr>
          <w:sz w:val="16"/>
          <w:szCs w:val="16"/>
        </w:rPr>
        <w:t>Объем межбюджетных трансфертов бюджету муниципального образования Кривошеинский район из бюджета муниципального образования Новокривошеинское сельское поселение на 2020 год и на плановый период 2021 и 2022 годов</w:t>
      </w:r>
    </w:p>
    <w:p w:rsidR="004D78FC" w:rsidRPr="004D78FC" w:rsidRDefault="004D78FC" w:rsidP="004D78FC">
      <w:pPr>
        <w:rPr>
          <w:sz w:val="16"/>
          <w:szCs w:val="16"/>
        </w:rPr>
      </w:pPr>
    </w:p>
    <w:tbl>
      <w:tblPr>
        <w:tblW w:w="5000" w:type="pct"/>
        <w:tblLook w:val="04A0"/>
      </w:tblPr>
      <w:tblGrid>
        <w:gridCol w:w="2872"/>
        <w:gridCol w:w="674"/>
        <w:gridCol w:w="674"/>
        <w:gridCol w:w="674"/>
      </w:tblGrid>
      <w:tr w:rsidR="004D78FC" w:rsidRPr="004D78FC" w:rsidTr="006570BA">
        <w:trPr>
          <w:trHeight w:val="1005"/>
        </w:trPr>
        <w:tc>
          <w:tcPr>
            <w:tcW w:w="3256" w:type="pct"/>
            <w:tcBorders>
              <w:top w:val="single" w:sz="4" w:space="0" w:color="auto"/>
              <w:left w:val="single" w:sz="4" w:space="0" w:color="auto"/>
              <w:bottom w:val="single" w:sz="4" w:space="0" w:color="auto"/>
              <w:right w:val="single" w:sz="4" w:space="0" w:color="000000"/>
            </w:tcBorders>
            <w:shd w:val="clear" w:color="auto" w:fill="auto"/>
            <w:vAlign w:val="bottom"/>
            <w:hideMark/>
          </w:tcPr>
          <w:p w:rsidR="004D78FC" w:rsidRPr="004D78FC" w:rsidRDefault="004D78FC" w:rsidP="006570BA">
            <w:pPr>
              <w:jc w:val="center"/>
              <w:rPr>
                <w:sz w:val="16"/>
                <w:szCs w:val="16"/>
              </w:rPr>
            </w:pPr>
            <w:r w:rsidRPr="004D78FC">
              <w:rPr>
                <w:sz w:val="16"/>
                <w:szCs w:val="16"/>
              </w:rPr>
              <w:t>Наименование показателей</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4D78FC" w:rsidRPr="004D78FC" w:rsidRDefault="004D78FC" w:rsidP="006570BA">
            <w:pPr>
              <w:jc w:val="center"/>
              <w:rPr>
                <w:sz w:val="16"/>
                <w:szCs w:val="16"/>
              </w:rPr>
            </w:pPr>
            <w:r w:rsidRPr="004D78FC">
              <w:rPr>
                <w:sz w:val="16"/>
                <w:szCs w:val="16"/>
              </w:rPr>
              <w:t>2020 год сумма (т.руб)</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4D78FC" w:rsidRPr="004D78FC" w:rsidRDefault="004D78FC" w:rsidP="006570BA">
            <w:pPr>
              <w:jc w:val="center"/>
              <w:rPr>
                <w:sz w:val="16"/>
                <w:szCs w:val="16"/>
              </w:rPr>
            </w:pPr>
            <w:r w:rsidRPr="004D78FC">
              <w:rPr>
                <w:sz w:val="16"/>
                <w:szCs w:val="16"/>
              </w:rPr>
              <w:t>2021 год сумма (т.руб)</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4D78FC" w:rsidRPr="004D78FC" w:rsidRDefault="004D78FC" w:rsidP="006570BA">
            <w:pPr>
              <w:jc w:val="center"/>
              <w:rPr>
                <w:sz w:val="16"/>
                <w:szCs w:val="16"/>
              </w:rPr>
            </w:pPr>
            <w:r w:rsidRPr="004D78FC">
              <w:rPr>
                <w:sz w:val="16"/>
                <w:szCs w:val="16"/>
              </w:rPr>
              <w:t>2022 год сумма (т.руб)</w:t>
            </w:r>
          </w:p>
        </w:tc>
      </w:tr>
      <w:tr w:rsidR="004D78FC" w:rsidRPr="004D78FC" w:rsidTr="006570BA">
        <w:trPr>
          <w:trHeight w:val="330"/>
        </w:trPr>
        <w:tc>
          <w:tcPr>
            <w:tcW w:w="3256" w:type="pct"/>
            <w:tcBorders>
              <w:top w:val="single" w:sz="4" w:space="0" w:color="auto"/>
              <w:left w:val="single" w:sz="4" w:space="0" w:color="auto"/>
              <w:bottom w:val="single" w:sz="4" w:space="0" w:color="auto"/>
              <w:right w:val="single" w:sz="4" w:space="0" w:color="000000"/>
            </w:tcBorders>
            <w:shd w:val="clear" w:color="auto" w:fill="auto"/>
            <w:vAlign w:val="bottom"/>
            <w:hideMark/>
          </w:tcPr>
          <w:p w:rsidR="004D78FC" w:rsidRPr="004D78FC" w:rsidRDefault="004D78FC" w:rsidP="006570BA">
            <w:pPr>
              <w:jc w:val="center"/>
              <w:rPr>
                <w:sz w:val="16"/>
                <w:szCs w:val="16"/>
              </w:rPr>
            </w:pPr>
            <w:r w:rsidRPr="004D78FC">
              <w:rPr>
                <w:sz w:val="16"/>
                <w:szCs w:val="16"/>
              </w:rPr>
              <w:t>1</w:t>
            </w:r>
          </w:p>
        </w:tc>
        <w:tc>
          <w:tcPr>
            <w:tcW w:w="581" w:type="pct"/>
            <w:tcBorders>
              <w:top w:val="nil"/>
              <w:left w:val="nil"/>
              <w:bottom w:val="single" w:sz="4" w:space="0" w:color="auto"/>
              <w:right w:val="single" w:sz="4" w:space="0" w:color="auto"/>
            </w:tcBorders>
            <w:shd w:val="clear" w:color="auto" w:fill="auto"/>
            <w:noWrap/>
            <w:vAlign w:val="bottom"/>
            <w:hideMark/>
          </w:tcPr>
          <w:p w:rsidR="004D78FC" w:rsidRPr="004D78FC" w:rsidRDefault="004D78FC" w:rsidP="006570BA">
            <w:pPr>
              <w:jc w:val="center"/>
              <w:rPr>
                <w:sz w:val="16"/>
                <w:szCs w:val="16"/>
              </w:rPr>
            </w:pPr>
            <w:r w:rsidRPr="004D78FC">
              <w:rPr>
                <w:sz w:val="16"/>
                <w:szCs w:val="16"/>
              </w:rPr>
              <w:t>2</w:t>
            </w:r>
          </w:p>
        </w:tc>
        <w:tc>
          <w:tcPr>
            <w:tcW w:w="581" w:type="pct"/>
            <w:tcBorders>
              <w:top w:val="nil"/>
              <w:left w:val="nil"/>
              <w:bottom w:val="single" w:sz="4" w:space="0" w:color="auto"/>
              <w:right w:val="single" w:sz="4" w:space="0" w:color="auto"/>
            </w:tcBorders>
            <w:shd w:val="clear" w:color="auto" w:fill="auto"/>
            <w:noWrap/>
            <w:vAlign w:val="bottom"/>
            <w:hideMark/>
          </w:tcPr>
          <w:p w:rsidR="004D78FC" w:rsidRPr="004D78FC" w:rsidRDefault="004D78FC" w:rsidP="006570BA">
            <w:pPr>
              <w:jc w:val="center"/>
              <w:rPr>
                <w:sz w:val="16"/>
                <w:szCs w:val="16"/>
              </w:rPr>
            </w:pPr>
            <w:r w:rsidRPr="004D78FC">
              <w:rPr>
                <w:sz w:val="16"/>
                <w:szCs w:val="16"/>
              </w:rPr>
              <w:t>3</w:t>
            </w:r>
          </w:p>
        </w:tc>
        <w:tc>
          <w:tcPr>
            <w:tcW w:w="581" w:type="pct"/>
            <w:tcBorders>
              <w:top w:val="nil"/>
              <w:left w:val="nil"/>
              <w:bottom w:val="single" w:sz="4" w:space="0" w:color="auto"/>
              <w:right w:val="single" w:sz="4" w:space="0" w:color="auto"/>
            </w:tcBorders>
            <w:shd w:val="clear" w:color="auto" w:fill="auto"/>
            <w:noWrap/>
            <w:vAlign w:val="bottom"/>
            <w:hideMark/>
          </w:tcPr>
          <w:p w:rsidR="004D78FC" w:rsidRPr="004D78FC" w:rsidRDefault="004D78FC" w:rsidP="006570BA">
            <w:pPr>
              <w:jc w:val="center"/>
              <w:rPr>
                <w:sz w:val="16"/>
                <w:szCs w:val="16"/>
              </w:rPr>
            </w:pPr>
            <w:r w:rsidRPr="004D78FC">
              <w:rPr>
                <w:sz w:val="16"/>
                <w:szCs w:val="16"/>
              </w:rPr>
              <w:t>4</w:t>
            </w:r>
          </w:p>
        </w:tc>
      </w:tr>
      <w:tr w:rsidR="004D78FC" w:rsidRPr="004D78FC" w:rsidTr="004D78FC">
        <w:trPr>
          <w:trHeight w:val="1323"/>
        </w:trPr>
        <w:tc>
          <w:tcPr>
            <w:tcW w:w="325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4D78FC" w:rsidRPr="004D78FC" w:rsidRDefault="004D78FC" w:rsidP="006570BA">
            <w:pPr>
              <w:rPr>
                <w:sz w:val="16"/>
                <w:szCs w:val="16"/>
              </w:rPr>
            </w:pPr>
            <w:r w:rsidRPr="004D78FC">
              <w:rPr>
                <w:sz w:val="16"/>
                <w:szCs w:val="16"/>
              </w:rPr>
              <w:t>Межбюджетные трансферты бюджету муниципального района из местного бюджета на осуществление полномочий  по решению вопросов местного значения в соответствии с заключенными соглашениями</w:t>
            </w:r>
          </w:p>
        </w:tc>
        <w:tc>
          <w:tcPr>
            <w:tcW w:w="581" w:type="pct"/>
            <w:tcBorders>
              <w:top w:val="nil"/>
              <w:left w:val="nil"/>
              <w:bottom w:val="single" w:sz="4" w:space="0" w:color="auto"/>
              <w:right w:val="single" w:sz="4" w:space="0" w:color="auto"/>
            </w:tcBorders>
            <w:shd w:val="clear" w:color="auto" w:fill="auto"/>
            <w:noWrap/>
            <w:vAlign w:val="bottom"/>
            <w:hideMark/>
          </w:tcPr>
          <w:p w:rsidR="004D78FC" w:rsidRPr="004D78FC" w:rsidRDefault="004D78FC" w:rsidP="006570BA">
            <w:pPr>
              <w:jc w:val="right"/>
              <w:rPr>
                <w:sz w:val="16"/>
                <w:szCs w:val="16"/>
              </w:rPr>
            </w:pPr>
            <w:r w:rsidRPr="004D78FC">
              <w:rPr>
                <w:sz w:val="16"/>
                <w:szCs w:val="16"/>
              </w:rPr>
              <w:t>364,6</w:t>
            </w:r>
          </w:p>
        </w:tc>
        <w:tc>
          <w:tcPr>
            <w:tcW w:w="581" w:type="pct"/>
            <w:tcBorders>
              <w:top w:val="nil"/>
              <w:left w:val="nil"/>
              <w:bottom w:val="single" w:sz="4" w:space="0" w:color="auto"/>
              <w:right w:val="single" w:sz="4" w:space="0" w:color="auto"/>
            </w:tcBorders>
            <w:shd w:val="clear" w:color="auto" w:fill="auto"/>
            <w:noWrap/>
            <w:vAlign w:val="bottom"/>
            <w:hideMark/>
          </w:tcPr>
          <w:p w:rsidR="004D78FC" w:rsidRPr="004D78FC" w:rsidRDefault="004D78FC" w:rsidP="006570BA">
            <w:pPr>
              <w:jc w:val="right"/>
              <w:rPr>
                <w:sz w:val="16"/>
                <w:szCs w:val="16"/>
              </w:rPr>
            </w:pPr>
            <w:r w:rsidRPr="004D78FC">
              <w:rPr>
                <w:sz w:val="16"/>
                <w:szCs w:val="16"/>
              </w:rPr>
              <w:t>364,6</w:t>
            </w:r>
          </w:p>
        </w:tc>
        <w:tc>
          <w:tcPr>
            <w:tcW w:w="581" w:type="pct"/>
            <w:tcBorders>
              <w:top w:val="nil"/>
              <w:left w:val="nil"/>
              <w:bottom w:val="single" w:sz="4" w:space="0" w:color="auto"/>
              <w:right w:val="single" w:sz="4" w:space="0" w:color="auto"/>
            </w:tcBorders>
            <w:shd w:val="clear" w:color="auto" w:fill="auto"/>
            <w:noWrap/>
            <w:vAlign w:val="bottom"/>
            <w:hideMark/>
          </w:tcPr>
          <w:p w:rsidR="004D78FC" w:rsidRPr="004D78FC" w:rsidRDefault="004D78FC" w:rsidP="006570BA">
            <w:pPr>
              <w:jc w:val="right"/>
              <w:rPr>
                <w:sz w:val="16"/>
                <w:szCs w:val="16"/>
              </w:rPr>
            </w:pPr>
            <w:r w:rsidRPr="004D78FC">
              <w:rPr>
                <w:sz w:val="16"/>
                <w:szCs w:val="16"/>
              </w:rPr>
              <w:t>364,6</w:t>
            </w:r>
          </w:p>
        </w:tc>
      </w:tr>
      <w:tr w:rsidR="004D78FC" w:rsidRPr="004D78FC" w:rsidTr="006570BA">
        <w:trPr>
          <w:trHeight w:val="300"/>
        </w:trPr>
        <w:tc>
          <w:tcPr>
            <w:tcW w:w="3837"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D78FC" w:rsidRPr="004D78FC" w:rsidRDefault="004D78FC" w:rsidP="006570BA">
            <w:pPr>
              <w:rPr>
                <w:sz w:val="16"/>
                <w:szCs w:val="16"/>
              </w:rPr>
            </w:pPr>
            <w:r w:rsidRPr="004D78FC">
              <w:rPr>
                <w:sz w:val="16"/>
                <w:szCs w:val="16"/>
              </w:rPr>
              <w:t>в том числе</w:t>
            </w:r>
          </w:p>
        </w:tc>
        <w:tc>
          <w:tcPr>
            <w:tcW w:w="581" w:type="pct"/>
            <w:tcBorders>
              <w:top w:val="nil"/>
              <w:left w:val="nil"/>
              <w:bottom w:val="single" w:sz="4" w:space="0" w:color="auto"/>
              <w:right w:val="single" w:sz="4" w:space="0" w:color="auto"/>
            </w:tcBorders>
            <w:shd w:val="clear" w:color="auto" w:fill="auto"/>
            <w:noWrap/>
            <w:vAlign w:val="bottom"/>
            <w:hideMark/>
          </w:tcPr>
          <w:p w:rsidR="004D78FC" w:rsidRPr="004D78FC" w:rsidRDefault="004D78FC" w:rsidP="006570BA">
            <w:pPr>
              <w:rPr>
                <w:rFonts w:ascii="Arial CYR" w:hAnsi="Arial CYR" w:cs="Arial CYR"/>
                <w:sz w:val="16"/>
                <w:szCs w:val="16"/>
              </w:rPr>
            </w:pPr>
            <w:r w:rsidRPr="004D78FC">
              <w:rPr>
                <w:rFonts w:ascii="Arial CYR" w:hAnsi="Arial CYR" w:cs="Arial CYR"/>
                <w:sz w:val="16"/>
                <w:szCs w:val="16"/>
              </w:rPr>
              <w:t> </w:t>
            </w:r>
          </w:p>
        </w:tc>
        <w:tc>
          <w:tcPr>
            <w:tcW w:w="581" w:type="pct"/>
            <w:tcBorders>
              <w:top w:val="nil"/>
              <w:left w:val="nil"/>
              <w:bottom w:val="single" w:sz="4" w:space="0" w:color="auto"/>
              <w:right w:val="single" w:sz="4" w:space="0" w:color="auto"/>
            </w:tcBorders>
            <w:shd w:val="clear" w:color="auto" w:fill="auto"/>
            <w:noWrap/>
            <w:vAlign w:val="bottom"/>
            <w:hideMark/>
          </w:tcPr>
          <w:p w:rsidR="004D78FC" w:rsidRPr="004D78FC" w:rsidRDefault="004D78FC" w:rsidP="006570BA">
            <w:pPr>
              <w:rPr>
                <w:rFonts w:ascii="Arial CYR" w:hAnsi="Arial CYR" w:cs="Arial CYR"/>
                <w:sz w:val="16"/>
                <w:szCs w:val="16"/>
              </w:rPr>
            </w:pPr>
            <w:r w:rsidRPr="004D78FC">
              <w:rPr>
                <w:rFonts w:ascii="Arial CYR" w:hAnsi="Arial CYR" w:cs="Arial CYR"/>
                <w:sz w:val="16"/>
                <w:szCs w:val="16"/>
              </w:rPr>
              <w:t> </w:t>
            </w:r>
          </w:p>
        </w:tc>
      </w:tr>
      <w:tr w:rsidR="004D78FC" w:rsidRPr="004D78FC" w:rsidTr="004D78FC">
        <w:trPr>
          <w:trHeight w:val="1658"/>
        </w:trPr>
        <w:tc>
          <w:tcPr>
            <w:tcW w:w="325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4D78FC" w:rsidRPr="004D78FC" w:rsidRDefault="004D78FC" w:rsidP="006570BA">
            <w:pPr>
              <w:rPr>
                <w:sz w:val="16"/>
                <w:szCs w:val="16"/>
              </w:rPr>
            </w:pPr>
            <w:r w:rsidRPr="004D78FC">
              <w:rPr>
                <w:sz w:val="16"/>
                <w:szCs w:val="16"/>
              </w:rPr>
              <w:t>Межбюджетные трансферты, передаваемые бюджетам муниципальных районов из бюджетов сельских поселений на осуществление части полномочий на создание условий для организации досуга и обеспечения жителей поселения услуг организации культуры</w:t>
            </w:r>
          </w:p>
        </w:tc>
        <w:tc>
          <w:tcPr>
            <w:tcW w:w="581" w:type="pct"/>
            <w:tcBorders>
              <w:top w:val="nil"/>
              <w:left w:val="nil"/>
              <w:bottom w:val="single" w:sz="4" w:space="0" w:color="auto"/>
              <w:right w:val="single" w:sz="4" w:space="0" w:color="auto"/>
            </w:tcBorders>
            <w:shd w:val="clear" w:color="auto" w:fill="auto"/>
            <w:noWrap/>
            <w:vAlign w:val="bottom"/>
            <w:hideMark/>
          </w:tcPr>
          <w:p w:rsidR="004D78FC" w:rsidRPr="004D78FC" w:rsidRDefault="004D78FC" w:rsidP="006570BA">
            <w:pPr>
              <w:jc w:val="right"/>
              <w:rPr>
                <w:sz w:val="16"/>
                <w:szCs w:val="16"/>
              </w:rPr>
            </w:pPr>
            <w:r w:rsidRPr="004D78FC">
              <w:rPr>
                <w:sz w:val="16"/>
                <w:szCs w:val="16"/>
              </w:rPr>
              <w:t>364,6</w:t>
            </w:r>
          </w:p>
        </w:tc>
        <w:tc>
          <w:tcPr>
            <w:tcW w:w="581" w:type="pct"/>
            <w:tcBorders>
              <w:top w:val="nil"/>
              <w:left w:val="nil"/>
              <w:bottom w:val="single" w:sz="4" w:space="0" w:color="auto"/>
              <w:right w:val="single" w:sz="4" w:space="0" w:color="auto"/>
            </w:tcBorders>
            <w:shd w:val="clear" w:color="auto" w:fill="auto"/>
            <w:noWrap/>
            <w:vAlign w:val="bottom"/>
            <w:hideMark/>
          </w:tcPr>
          <w:p w:rsidR="004D78FC" w:rsidRPr="004D78FC" w:rsidRDefault="004D78FC" w:rsidP="006570BA">
            <w:pPr>
              <w:jc w:val="right"/>
              <w:rPr>
                <w:sz w:val="16"/>
                <w:szCs w:val="16"/>
              </w:rPr>
            </w:pPr>
            <w:r w:rsidRPr="004D78FC">
              <w:rPr>
                <w:sz w:val="16"/>
                <w:szCs w:val="16"/>
              </w:rPr>
              <w:t>364,6</w:t>
            </w:r>
          </w:p>
        </w:tc>
        <w:tc>
          <w:tcPr>
            <w:tcW w:w="581" w:type="pct"/>
            <w:tcBorders>
              <w:top w:val="nil"/>
              <w:left w:val="nil"/>
              <w:bottom w:val="single" w:sz="4" w:space="0" w:color="auto"/>
              <w:right w:val="single" w:sz="4" w:space="0" w:color="auto"/>
            </w:tcBorders>
            <w:shd w:val="clear" w:color="auto" w:fill="auto"/>
            <w:noWrap/>
            <w:vAlign w:val="bottom"/>
            <w:hideMark/>
          </w:tcPr>
          <w:p w:rsidR="004D78FC" w:rsidRPr="004D78FC" w:rsidRDefault="004D78FC" w:rsidP="006570BA">
            <w:pPr>
              <w:jc w:val="right"/>
              <w:rPr>
                <w:sz w:val="16"/>
                <w:szCs w:val="16"/>
              </w:rPr>
            </w:pPr>
            <w:r w:rsidRPr="004D78FC">
              <w:rPr>
                <w:sz w:val="16"/>
                <w:szCs w:val="16"/>
              </w:rPr>
              <w:t>364,6</w:t>
            </w:r>
          </w:p>
        </w:tc>
      </w:tr>
    </w:tbl>
    <w:p w:rsidR="004D78FC" w:rsidRPr="004D78FC" w:rsidRDefault="004D78FC" w:rsidP="004D78FC">
      <w:pPr>
        <w:jc w:val="center"/>
        <w:rPr>
          <w:sz w:val="16"/>
          <w:szCs w:val="16"/>
        </w:rPr>
      </w:pPr>
    </w:p>
    <w:p w:rsidR="004D78FC" w:rsidRPr="004D78FC" w:rsidRDefault="004D78FC" w:rsidP="004D78FC">
      <w:pPr>
        <w:jc w:val="right"/>
        <w:rPr>
          <w:color w:val="000000"/>
          <w:sz w:val="16"/>
          <w:szCs w:val="16"/>
        </w:rPr>
      </w:pPr>
      <w:r w:rsidRPr="004D78FC">
        <w:rPr>
          <w:color w:val="000000"/>
          <w:sz w:val="16"/>
          <w:szCs w:val="16"/>
        </w:rPr>
        <w:t xml:space="preserve">Приложение 14                                                                                                                                                                                 </w:t>
      </w:r>
    </w:p>
    <w:p w:rsidR="004D78FC" w:rsidRPr="004D78FC" w:rsidRDefault="004D78FC" w:rsidP="004D78FC">
      <w:pPr>
        <w:jc w:val="right"/>
        <w:rPr>
          <w:color w:val="000000"/>
          <w:sz w:val="16"/>
          <w:szCs w:val="16"/>
        </w:rPr>
      </w:pPr>
      <w:r w:rsidRPr="004D78FC">
        <w:rPr>
          <w:color w:val="000000"/>
          <w:sz w:val="16"/>
          <w:szCs w:val="16"/>
        </w:rPr>
        <w:t>к Решению Совета Новокривошеинского</w:t>
      </w:r>
    </w:p>
    <w:p w:rsidR="004D78FC" w:rsidRPr="004D78FC" w:rsidRDefault="004D78FC" w:rsidP="004D78FC">
      <w:pPr>
        <w:jc w:val="right"/>
        <w:rPr>
          <w:color w:val="000000"/>
          <w:sz w:val="16"/>
          <w:szCs w:val="16"/>
        </w:rPr>
      </w:pPr>
      <w:r w:rsidRPr="004D78FC">
        <w:rPr>
          <w:color w:val="000000"/>
          <w:sz w:val="16"/>
          <w:szCs w:val="16"/>
        </w:rPr>
        <w:t xml:space="preserve">сельского поселения </w:t>
      </w:r>
      <w:r w:rsidRPr="004D78FC">
        <w:rPr>
          <w:bCs/>
          <w:color w:val="000000"/>
          <w:sz w:val="16"/>
          <w:szCs w:val="16"/>
        </w:rPr>
        <w:t>«Об утверждении</w:t>
      </w:r>
    </w:p>
    <w:p w:rsidR="004D78FC" w:rsidRPr="004D78FC" w:rsidRDefault="004D78FC" w:rsidP="004D78FC">
      <w:pPr>
        <w:jc w:val="right"/>
        <w:rPr>
          <w:bCs/>
          <w:color w:val="000000"/>
          <w:sz w:val="16"/>
          <w:szCs w:val="16"/>
        </w:rPr>
      </w:pPr>
      <w:r w:rsidRPr="004D78FC">
        <w:rPr>
          <w:bCs/>
          <w:color w:val="000000"/>
          <w:sz w:val="16"/>
          <w:szCs w:val="16"/>
        </w:rPr>
        <w:t xml:space="preserve"> бюджета муниципального образования </w:t>
      </w:r>
    </w:p>
    <w:p w:rsidR="004D78FC" w:rsidRPr="004D78FC" w:rsidRDefault="004D78FC" w:rsidP="004D78FC">
      <w:pPr>
        <w:jc w:val="right"/>
        <w:rPr>
          <w:bCs/>
          <w:color w:val="000000"/>
          <w:sz w:val="16"/>
          <w:szCs w:val="16"/>
        </w:rPr>
      </w:pPr>
      <w:r w:rsidRPr="004D78FC">
        <w:rPr>
          <w:bCs/>
          <w:color w:val="000000"/>
          <w:sz w:val="16"/>
          <w:szCs w:val="16"/>
        </w:rPr>
        <w:t xml:space="preserve">Новокривошеинское сельское поселение на </w:t>
      </w:r>
    </w:p>
    <w:p w:rsidR="004D78FC" w:rsidRPr="004D78FC" w:rsidRDefault="004D78FC" w:rsidP="004D78FC">
      <w:pPr>
        <w:jc w:val="right"/>
        <w:rPr>
          <w:bCs/>
          <w:color w:val="000000"/>
          <w:sz w:val="16"/>
          <w:szCs w:val="16"/>
        </w:rPr>
      </w:pPr>
      <w:r w:rsidRPr="004D78FC">
        <w:rPr>
          <w:bCs/>
          <w:color w:val="000000"/>
          <w:sz w:val="16"/>
          <w:szCs w:val="16"/>
        </w:rPr>
        <w:t xml:space="preserve">2020 год и на плановый период 2021 и 2022 </w:t>
      </w:r>
    </w:p>
    <w:p w:rsidR="004D78FC" w:rsidRPr="00F00A1C" w:rsidRDefault="004D78FC" w:rsidP="00F00A1C">
      <w:pPr>
        <w:jc w:val="right"/>
        <w:rPr>
          <w:bCs/>
          <w:color w:val="000000"/>
          <w:sz w:val="16"/>
          <w:szCs w:val="16"/>
        </w:rPr>
      </w:pPr>
      <w:r w:rsidRPr="004D78FC">
        <w:rPr>
          <w:bCs/>
          <w:color w:val="000000"/>
          <w:sz w:val="16"/>
          <w:szCs w:val="16"/>
        </w:rPr>
        <w:t xml:space="preserve">годов» </w:t>
      </w:r>
      <w:r w:rsidRPr="004D78FC">
        <w:rPr>
          <w:sz w:val="16"/>
          <w:szCs w:val="16"/>
        </w:rPr>
        <w:tab/>
      </w:r>
    </w:p>
    <w:p w:rsidR="004D78FC" w:rsidRPr="004D78FC" w:rsidRDefault="004D78FC" w:rsidP="004D78FC">
      <w:pPr>
        <w:jc w:val="center"/>
        <w:rPr>
          <w:sz w:val="16"/>
          <w:szCs w:val="16"/>
        </w:rPr>
      </w:pPr>
      <w:r w:rsidRPr="004D78FC">
        <w:rPr>
          <w:sz w:val="16"/>
          <w:szCs w:val="16"/>
        </w:rPr>
        <w:t>Перечень и объемы финансирования муниципальных программ                                муниципального образования Новокривошеинское сельское поселение на 2020 год и на плановый период 2021 и 2022 годов</w:t>
      </w:r>
    </w:p>
    <w:p w:rsidR="004D78FC" w:rsidRPr="004D78FC" w:rsidRDefault="004D78FC" w:rsidP="004D78FC">
      <w:pPr>
        <w:jc w:val="right"/>
        <w:rPr>
          <w:sz w:val="16"/>
          <w:szCs w:val="16"/>
        </w:rPr>
      </w:pPr>
      <w:r w:rsidRPr="004D78FC">
        <w:rPr>
          <w:sz w:val="16"/>
          <w:szCs w:val="16"/>
        </w:rPr>
        <w:t>(тыс.руб.)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9"/>
        <w:gridCol w:w="1617"/>
        <w:gridCol w:w="968"/>
        <w:gridCol w:w="630"/>
        <w:gridCol w:w="630"/>
        <w:gridCol w:w="630"/>
      </w:tblGrid>
      <w:tr w:rsidR="004D78FC" w:rsidRPr="004D78FC" w:rsidTr="004D78FC">
        <w:tc>
          <w:tcPr>
            <w:tcW w:w="428" w:type="pct"/>
          </w:tcPr>
          <w:p w:rsidR="004D78FC" w:rsidRPr="004D78FC" w:rsidRDefault="004D78FC" w:rsidP="006570BA">
            <w:pPr>
              <w:tabs>
                <w:tab w:val="center" w:pos="4677"/>
                <w:tab w:val="right" w:pos="9355"/>
              </w:tabs>
              <w:rPr>
                <w:sz w:val="16"/>
                <w:szCs w:val="16"/>
              </w:rPr>
            </w:pPr>
            <w:r w:rsidRPr="004D78FC">
              <w:rPr>
                <w:sz w:val="16"/>
                <w:szCs w:val="16"/>
              </w:rPr>
              <w:t>№ п/п</w:t>
            </w:r>
          </w:p>
        </w:tc>
        <w:tc>
          <w:tcPr>
            <w:tcW w:w="1652" w:type="pct"/>
          </w:tcPr>
          <w:p w:rsidR="004D78FC" w:rsidRPr="004D78FC" w:rsidRDefault="004D78FC" w:rsidP="006570BA">
            <w:pPr>
              <w:tabs>
                <w:tab w:val="center" w:pos="4677"/>
                <w:tab w:val="right" w:pos="9355"/>
              </w:tabs>
              <w:jc w:val="center"/>
              <w:rPr>
                <w:sz w:val="16"/>
                <w:szCs w:val="16"/>
              </w:rPr>
            </w:pPr>
            <w:r w:rsidRPr="004D78FC">
              <w:rPr>
                <w:sz w:val="16"/>
                <w:szCs w:val="16"/>
              </w:rPr>
              <w:t>Наименование программы</w:t>
            </w:r>
          </w:p>
        </w:tc>
        <w:tc>
          <w:tcPr>
            <w:tcW w:w="989" w:type="pct"/>
          </w:tcPr>
          <w:p w:rsidR="004D78FC" w:rsidRPr="004D78FC" w:rsidRDefault="004D78FC" w:rsidP="006570BA">
            <w:pPr>
              <w:tabs>
                <w:tab w:val="center" w:pos="4677"/>
                <w:tab w:val="right" w:pos="9355"/>
              </w:tabs>
              <w:jc w:val="center"/>
              <w:rPr>
                <w:sz w:val="16"/>
                <w:szCs w:val="16"/>
              </w:rPr>
            </w:pPr>
            <w:r w:rsidRPr="004D78FC">
              <w:rPr>
                <w:sz w:val="16"/>
                <w:szCs w:val="16"/>
              </w:rPr>
              <w:t>ЦСР</w:t>
            </w:r>
          </w:p>
        </w:tc>
        <w:tc>
          <w:tcPr>
            <w:tcW w:w="644" w:type="pct"/>
            <w:tcBorders>
              <w:right w:val="single" w:sz="4" w:space="0" w:color="auto"/>
            </w:tcBorders>
          </w:tcPr>
          <w:p w:rsidR="004D78FC" w:rsidRPr="004D78FC" w:rsidRDefault="004D78FC" w:rsidP="006570BA">
            <w:pPr>
              <w:tabs>
                <w:tab w:val="center" w:pos="4677"/>
                <w:tab w:val="right" w:pos="9355"/>
              </w:tabs>
              <w:jc w:val="center"/>
              <w:rPr>
                <w:sz w:val="16"/>
                <w:szCs w:val="16"/>
              </w:rPr>
            </w:pPr>
            <w:r w:rsidRPr="004D78FC">
              <w:rPr>
                <w:sz w:val="16"/>
                <w:szCs w:val="16"/>
              </w:rPr>
              <w:t>2020 год</w:t>
            </w:r>
          </w:p>
        </w:tc>
        <w:tc>
          <w:tcPr>
            <w:tcW w:w="644" w:type="pct"/>
            <w:tcBorders>
              <w:left w:val="single" w:sz="4" w:space="0" w:color="auto"/>
              <w:right w:val="single" w:sz="4" w:space="0" w:color="auto"/>
            </w:tcBorders>
          </w:tcPr>
          <w:p w:rsidR="004D78FC" w:rsidRPr="004D78FC" w:rsidRDefault="004D78FC" w:rsidP="006570BA">
            <w:pPr>
              <w:tabs>
                <w:tab w:val="center" w:pos="4677"/>
                <w:tab w:val="right" w:pos="9355"/>
              </w:tabs>
              <w:jc w:val="center"/>
              <w:rPr>
                <w:sz w:val="16"/>
                <w:szCs w:val="16"/>
              </w:rPr>
            </w:pPr>
            <w:r w:rsidRPr="004D78FC">
              <w:rPr>
                <w:sz w:val="16"/>
                <w:szCs w:val="16"/>
              </w:rPr>
              <w:t>2021 год</w:t>
            </w:r>
          </w:p>
        </w:tc>
        <w:tc>
          <w:tcPr>
            <w:tcW w:w="644" w:type="pct"/>
            <w:tcBorders>
              <w:left w:val="single" w:sz="4" w:space="0" w:color="auto"/>
            </w:tcBorders>
          </w:tcPr>
          <w:p w:rsidR="004D78FC" w:rsidRPr="004D78FC" w:rsidRDefault="004D78FC" w:rsidP="006570BA">
            <w:pPr>
              <w:tabs>
                <w:tab w:val="center" w:pos="4677"/>
                <w:tab w:val="right" w:pos="9355"/>
              </w:tabs>
              <w:jc w:val="center"/>
              <w:rPr>
                <w:sz w:val="16"/>
                <w:szCs w:val="16"/>
              </w:rPr>
            </w:pPr>
            <w:r w:rsidRPr="004D78FC">
              <w:rPr>
                <w:sz w:val="16"/>
                <w:szCs w:val="16"/>
              </w:rPr>
              <w:t>2022 год</w:t>
            </w:r>
          </w:p>
        </w:tc>
      </w:tr>
      <w:tr w:rsidR="004D78FC" w:rsidRPr="004D78FC" w:rsidTr="004D78FC">
        <w:tc>
          <w:tcPr>
            <w:tcW w:w="428" w:type="pct"/>
          </w:tcPr>
          <w:p w:rsidR="004D78FC" w:rsidRPr="004D78FC" w:rsidRDefault="004D78FC" w:rsidP="006570BA">
            <w:pPr>
              <w:tabs>
                <w:tab w:val="center" w:pos="4677"/>
                <w:tab w:val="right" w:pos="9355"/>
              </w:tabs>
              <w:rPr>
                <w:sz w:val="16"/>
                <w:szCs w:val="16"/>
              </w:rPr>
            </w:pPr>
          </w:p>
        </w:tc>
        <w:tc>
          <w:tcPr>
            <w:tcW w:w="2641" w:type="pct"/>
            <w:gridSpan w:val="2"/>
          </w:tcPr>
          <w:p w:rsidR="004D78FC" w:rsidRPr="004D78FC" w:rsidRDefault="004D78FC" w:rsidP="006570BA">
            <w:pPr>
              <w:tabs>
                <w:tab w:val="center" w:pos="4677"/>
                <w:tab w:val="right" w:pos="9355"/>
              </w:tabs>
              <w:rPr>
                <w:sz w:val="16"/>
                <w:szCs w:val="16"/>
              </w:rPr>
            </w:pPr>
            <w:r w:rsidRPr="004D78FC">
              <w:rPr>
                <w:sz w:val="16"/>
                <w:szCs w:val="16"/>
              </w:rPr>
              <w:t>Всего:</w:t>
            </w:r>
          </w:p>
        </w:tc>
        <w:tc>
          <w:tcPr>
            <w:tcW w:w="644" w:type="pct"/>
            <w:tcBorders>
              <w:right w:val="single" w:sz="4" w:space="0" w:color="auto"/>
            </w:tcBorders>
          </w:tcPr>
          <w:p w:rsidR="004D78FC" w:rsidRPr="004D78FC" w:rsidRDefault="004D78FC" w:rsidP="006570BA">
            <w:pPr>
              <w:tabs>
                <w:tab w:val="center" w:pos="4677"/>
                <w:tab w:val="right" w:pos="9355"/>
              </w:tabs>
              <w:jc w:val="center"/>
              <w:rPr>
                <w:sz w:val="16"/>
                <w:szCs w:val="16"/>
              </w:rPr>
            </w:pPr>
            <w:r w:rsidRPr="004D78FC">
              <w:rPr>
                <w:sz w:val="16"/>
                <w:szCs w:val="16"/>
              </w:rPr>
              <w:t>1007,4</w:t>
            </w:r>
          </w:p>
        </w:tc>
        <w:tc>
          <w:tcPr>
            <w:tcW w:w="644" w:type="pct"/>
            <w:tcBorders>
              <w:left w:val="single" w:sz="4" w:space="0" w:color="auto"/>
              <w:right w:val="single" w:sz="4" w:space="0" w:color="auto"/>
            </w:tcBorders>
          </w:tcPr>
          <w:p w:rsidR="004D78FC" w:rsidRPr="004D78FC" w:rsidRDefault="004D78FC" w:rsidP="006570BA">
            <w:pPr>
              <w:tabs>
                <w:tab w:val="center" w:pos="4677"/>
                <w:tab w:val="right" w:pos="9355"/>
              </w:tabs>
              <w:jc w:val="center"/>
              <w:rPr>
                <w:sz w:val="16"/>
                <w:szCs w:val="16"/>
              </w:rPr>
            </w:pPr>
            <w:r w:rsidRPr="004D78FC">
              <w:rPr>
                <w:sz w:val="16"/>
                <w:szCs w:val="16"/>
              </w:rPr>
              <w:t>1174,4</w:t>
            </w:r>
          </w:p>
        </w:tc>
        <w:tc>
          <w:tcPr>
            <w:tcW w:w="644" w:type="pct"/>
            <w:tcBorders>
              <w:left w:val="single" w:sz="4" w:space="0" w:color="auto"/>
            </w:tcBorders>
          </w:tcPr>
          <w:p w:rsidR="004D78FC" w:rsidRPr="004D78FC" w:rsidRDefault="004D78FC" w:rsidP="006570BA">
            <w:pPr>
              <w:tabs>
                <w:tab w:val="center" w:pos="4677"/>
                <w:tab w:val="right" w:pos="9355"/>
              </w:tabs>
              <w:jc w:val="center"/>
              <w:rPr>
                <w:sz w:val="16"/>
                <w:szCs w:val="16"/>
              </w:rPr>
            </w:pPr>
            <w:r w:rsidRPr="004D78FC">
              <w:rPr>
                <w:sz w:val="16"/>
                <w:szCs w:val="16"/>
              </w:rPr>
              <w:t>1275,4</w:t>
            </w:r>
          </w:p>
        </w:tc>
      </w:tr>
      <w:tr w:rsidR="004D78FC" w:rsidRPr="004D78FC" w:rsidTr="004D78FC">
        <w:tc>
          <w:tcPr>
            <w:tcW w:w="428" w:type="pct"/>
          </w:tcPr>
          <w:p w:rsidR="004D78FC" w:rsidRPr="004D78FC" w:rsidRDefault="004D78FC" w:rsidP="006570BA">
            <w:pPr>
              <w:tabs>
                <w:tab w:val="center" w:pos="4677"/>
                <w:tab w:val="right" w:pos="9355"/>
              </w:tabs>
              <w:jc w:val="center"/>
              <w:rPr>
                <w:sz w:val="16"/>
                <w:szCs w:val="16"/>
              </w:rPr>
            </w:pPr>
            <w:r w:rsidRPr="004D78FC">
              <w:rPr>
                <w:sz w:val="16"/>
                <w:szCs w:val="16"/>
              </w:rPr>
              <w:lastRenderedPageBreak/>
              <w:t>1.</w:t>
            </w:r>
          </w:p>
        </w:tc>
        <w:tc>
          <w:tcPr>
            <w:tcW w:w="1652" w:type="pct"/>
          </w:tcPr>
          <w:p w:rsidR="004D78FC" w:rsidRPr="004D78FC" w:rsidRDefault="004D78FC" w:rsidP="006570BA">
            <w:pPr>
              <w:tabs>
                <w:tab w:val="center" w:pos="4677"/>
                <w:tab w:val="right" w:pos="9355"/>
              </w:tabs>
              <w:rPr>
                <w:sz w:val="16"/>
                <w:szCs w:val="16"/>
              </w:rPr>
            </w:pPr>
            <w:r w:rsidRPr="004D78FC">
              <w:rPr>
                <w:sz w:val="16"/>
                <w:szCs w:val="16"/>
              </w:rPr>
              <w:t>Муниципальная программа «Комплексное развитие систем транспортной инфраструктуры в Новокривошеинском сельском поселении Кривошеинского района на 2016-2020г.г. и с перспективой до 2032 года»</w:t>
            </w:r>
          </w:p>
        </w:tc>
        <w:tc>
          <w:tcPr>
            <w:tcW w:w="989" w:type="pct"/>
          </w:tcPr>
          <w:p w:rsidR="004D78FC" w:rsidRPr="004D78FC" w:rsidRDefault="004D78FC" w:rsidP="006570BA">
            <w:pPr>
              <w:tabs>
                <w:tab w:val="center" w:pos="4677"/>
                <w:tab w:val="right" w:pos="9355"/>
              </w:tabs>
              <w:jc w:val="center"/>
              <w:rPr>
                <w:sz w:val="16"/>
                <w:szCs w:val="16"/>
              </w:rPr>
            </w:pPr>
            <w:r w:rsidRPr="004D78FC">
              <w:rPr>
                <w:sz w:val="16"/>
                <w:szCs w:val="16"/>
              </w:rPr>
              <w:t>7981000000</w:t>
            </w:r>
          </w:p>
        </w:tc>
        <w:tc>
          <w:tcPr>
            <w:tcW w:w="644" w:type="pct"/>
            <w:tcBorders>
              <w:right w:val="single" w:sz="4" w:space="0" w:color="auto"/>
            </w:tcBorders>
          </w:tcPr>
          <w:p w:rsidR="004D78FC" w:rsidRPr="004D78FC" w:rsidRDefault="004D78FC" w:rsidP="006570BA">
            <w:pPr>
              <w:tabs>
                <w:tab w:val="center" w:pos="4677"/>
                <w:tab w:val="right" w:pos="9355"/>
              </w:tabs>
              <w:jc w:val="center"/>
              <w:rPr>
                <w:sz w:val="16"/>
                <w:szCs w:val="16"/>
              </w:rPr>
            </w:pPr>
            <w:r w:rsidRPr="004D78FC">
              <w:rPr>
                <w:sz w:val="16"/>
                <w:szCs w:val="16"/>
              </w:rPr>
              <w:t>709,0</w:t>
            </w:r>
          </w:p>
        </w:tc>
        <w:tc>
          <w:tcPr>
            <w:tcW w:w="644" w:type="pct"/>
            <w:tcBorders>
              <w:left w:val="single" w:sz="4" w:space="0" w:color="auto"/>
              <w:right w:val="single" w:sz="4" w:space="0" w:color="auto"/>
            </w:tcBorders>
          </w:tcPr>
          <w:p w:rsidR="004D78FC" w:rsidRPr="004D78FC" w:rsidRDefault="004D78FC" w:rsidP="006570BA">
            <w:pPr>
              <w:tabs>
                <w:tab w:val="center" w:pos="4677"/>
                <w:tab w:val="right" w:pos="9355"/>
              </w:tabs>
              <w:jc w:val="center"/>
              <w:rPr>
                <w:sz w:val="16"/>
                <w:szCs w:val="16"/>
              </w:rPr>
            </w:pPr>
            <w:r w:rsidRPr="004D78FC">
              <w:rPr>
                <w:sz w:val="16"/>
                <w:szCs w:val="16"/>
              </w:rPr>
              <w:t>741,0</w:t>
            </w:r>
          </w:p>
        </w:tc>
        <w:tc>
          <w:tcPr>
            <w:tcW w:w="644" w:type="pct"/>
            <w:tcBorders>
              <w:left w:val="single" w:sz="4" w:space="0" w:color="auto"/>
            </w:tcBorders>
          </w:tcPr>
          <w:p w:rsidR="004D78FC" w:rsidRPr="004D78FC" w:rsidRDefault="004D78FC" w:rsidP="006570BA">
            <w:pPr>
              <w:tabs>
                <w:tab w:val="center" w:pos="4677"/>
                <w:tab w:val="right" w:pos="9355"/>
              </w:tabs>
              <w:jc w:val="center"/>
              <w:rPr>
                <w:sz w:val="16"/>
                <w:szCs w:val="16"/>
              </w:rPr>
            </w:pPr>
            <w:r w:rsidRPr="004D78FC">
              <w:rPr>
                <w:sz w:val="16"/>
                <w:szCs w:val="16"/>
              </w:rPr>
              <w:t>824,0</w:t>
            </w:r>
          </w:p>
        </w:tc>
      </w:tr>
      <w:tr w:rsidR="004D78FC" w:rsidRPr="004D78FC" w:rsidTr="004D78FC">
        <w:tc>
          <w:tcPr>
            <w:tcW w:w="428" w:type="pct"/>
          </w:tcPr>
          <w:p w:rsidR="004D78FC" w:rsidRPr="004D78FC" w:rsidRDefault="004D78FC" w:rsidP="006570BA">
            <w:pPr>
              <w:tabs>
                <w:tab w:val="center" w:pos="4677"/>
                <w:tab w:val="right" w:pos="9355"/>
              </w:tabs>
              <w:jc w:val="center"/>
              <w:rPr>
                <w:sz w:val="16"/>
                <w:szCs w:val="16"/>
              </w:rPr>
            </w:pPr>
            <w:r w:rsidRPr="004D78FC">
              <w:rPr>
                <w:sz w:val="16"/>
                <w:szCs w:val="16"/>
              </w:rPr>
              <w:t>2.</w:t>
            </w:r>
          </w:p>
        </w:tc>
        <w:tc>
          <w:tcPr>
            <w:tcW w:w="1652" w:type="pct"/>
          </w:tcPr>
          <w:p w:rsidR="004D78FC" w:rsidRPr="004D78FC" w:rsidRDefault="004D78FC" w:rsidP="006570BA">
            <w:pPr>
              <w:tabs>
                <w:tab w:val="center" w:pos="4677"/>
                <w:tab w:val="right" w:pos="9355"/>
              </w:tabs>
              <w:rPr>
                <w:sz w:val="16"/>
                <w:szCs w:val="16"/>
              </w:rPr>
            </w:pPr>
            <w:r w:rsidRPr="004D78FC">
              <w:rPr>
                <w:sz w:val="16"/>
                <w:szCs w:val="16"/>
              </w:rPr>
              <w:t>Муниципальная программа «По вопросам обеспечения пожарной безопасности на территории Новокривошеинского сельского поселения на 2017-2025 годы»</w:t>
            </w:r>
          </w:p>
        </w:tc>
        <w:tc>
          <w:tcPr>
            <w:tcW w:w="989" w:type="pct"/>
          </w:tcPr>
          <w:p w:rsidR="004D78FC" w:rsidRPr="004D78FC" w:rsidRDefault="004D78FC" w:rsidP="006570BA">
            <w:pPr>
              <w:tabs>
                <w:tab w:val="center" w:pos="4677"/>
                <w:tab w:val="right" w:pos="9355"/>
              </w:tabs>
              <w:jc w:val="center"/>
              <w:rPr>
                <w:sz w:val="16"/>
                <w:szCs w:val="16"/>
              </w:rPr>
            </w:pPr>
            <w:r w:rsidRPr="004D78FC">
              <w:rPr>
                <w:sz w:val="16"/>
                <w:szCs w:val="16"/>
              </w:rPr>
              <w:t>7983000000</w:t>
            </w:r>
          </w:p>
        </w:tc>
        <w:tc>
          <w:tcPr>
            <w:tcW w:w="644" w:type="pct"/>
            <w:tcBorders>
              <w:right w:val="single" w:sz="4" w:space="0" w:color="auto"/>
            </w:tcBorders>
          </w:tcPr>
          <w:p w:rsidR="004D78FC" w:rsidRPr="004D78FC" w:rsidRDefault="004D78FC" w:rsidP="006570BA">
            <w:pPr>
              <w:tabs>
                <w:tab w:val="center" w:pos="4677"/>
                <w:tab w:val="right" w:pos="9355"/>
              </w:tabs>
              <w:jc w:val="center"/>
              <w:rPr>
                <w:sz w:val="16"/>
                <w:szCs w:val="16"/>
              </w:rPr>
            </w:pPr>
            <w:r w:rsidRPr="004D78FC">
              <w:rPr>
                <w:sz w:val="16"/>
                <w:szCs w:val="16"/>
              </w:rPr>
              <w:t>20,0</w:t>
            </w:r>
          </w:p>
        </w:tc>
        <w:tc>
          <w:tcPr>
            <w:tcW w:w="644" w:type="pct"/>
            <w:tcBorders>
              <w:left w:val="single" w:sz="4" w:space="0" w:color="auto"/>
              <w:right w:val="single" w:sz="4" w:space="0" w:color="auto"/>
            </w:tcBorders>
          </w:tcPr>
          <w:p w:rsidR="004D78FC" w:rsidRPr="004D78FC" w:rsidRDefault="004D78FC" w:rsidP="006570BA">
            <w:pPr>
              <w:tabs>
                <w:tab w:val="center" w:pos="4677"/>
                <w:tab w:val="right" w:pos="9355"/>
              </w:tabs>
              <w:jc w:val="center"/>
              <w:rPr>
                <w:sz w:val="16"/>
                <w:szCs w:val="16"/>
              </w:rPr>
            </w:pPr>
            <w:r w:rsidRPr="004D78FC">
              <w:rPr>
                <w:sz w:val="16"/>
                <w:szCs w:val="16"/>
              </w:rPr>
              <w:t>40,0</w:t>
            </w:r>
          </w:p>
        </w:tc>
        <w:tc>
          <w:tcPr>
            <w:tcW w:w="644" w:type="pct"/>
            <w:tcBorders>
              <w:left w:val="single" w:sz="4" w:space="0" w:color="auto"/>
            </w:tcBorders>
          </w:tcPr>
          <w:p w:rsidR="004D78FC" w:rsidRPr="004D78FC" w:rsidRDefault="004D78FC" w:rsidP="006570BA">
            <w:pPr>
              <w:tabs>
                <w:tab w:val="center" w:pos="4677"/>
                <w:tab w:val="right" w:pos="9355"/>
              </w:tabs>
              <w:jc w:val="center"/>
              <w:rPr>
                <w:sz w:val="16"/>
                <w:szCs w:val="16"/>
              </w:rPr>
            </w:pPr>
            <w:r w:rsidRPr="004D78FC">
              <w:rPr>
                <w:sz w:val="16"/>
                <w:szCs w:val="16"/>
              </w:rPr>
              <w:t>40,0</w:t>
            </w:r>
          </w:p>
        </w:tc>
      </w:tr>
      <w:tr w:rsidR="004D78FC" w:rsidRPr="004D78FC" w:rsidTr="004D78FC">
        <w:tc>
          <w:tcPr>
            <w:tcW w:w="428" w:type="pct"/>
          </w:tcPr>
          <w:p w:rsidR="004D78FC" w:rsidRPr="004D78FC" w:rsidRDefault="004D78FC" w:rsidP="006570BA">
            <w:pPr>
              <w:tabs>
                <w:tab w:val="center" w:pos="4677"/>
                <w:tab w:val="right" w:pos="9355"/>
              </w:tabs>
              <w:jc w:val="center"/>
              <w:rPr>
                <w:sz w:val="16"/>
                <w:szCs w:val="16"/>
              </w:rPr>
            </w:pPr>
            <w:r w:rsidRPr="004D78FC">
              <w:rPr>
                <w:sz w:val="16"/>
                <w:szCs w:val="16"/>
              </w:rPr>
              <w:t>3.</w:t>
            </w:r>
          </w:p>
        </w:tc>
        <w:tc>
          <w:tcPr>
            <w:tcW w:w="1652" w:type="pct"/>
          </w:tcPr>
          <w:p w:rsidR="004D78FC" w:rsidRPr="004D78FC" w:rsidRDefault="004D78FC" w:rsidP="006570BA">
            <w:pPr>
              <w:tabs>
                <w:tab w:val="center" w:pos="4677"/>
                <w:tab w:val="right" w:pos="9355"/>
              </w:tabs>
              <w:rPr>
                <w:sz w:val="16"/>
                <w:szCs w:val="16"/>
              </w:rPr>
            </w:pPr>
            <w:r w:rsidRPr="004D78FC">
              <w:rPr>
                <w:sz w:val="16"/>
                <w:szCs w:val="16"/>
              </w:rPr>
              <w:t>Муниципальная программа « Развитие коммунальной и коммуникационной инфраструктуры в Новокривошеинском сельском поселении Кривошеинского района»</w:t>
            </w:r>
          </w:p>
        </w:tc>
        <w:tc>
          <w:tcPr>
            <w:tcW w:w="989" w:type="pct"/>
          </w:tcPr>
          <w:p w:rsidR="004D78FC" w:rsidRPr="004D78FC" w:rsidRDefault="004D78FC" w:rsidP="006570BA">
            <w:pPr>
              <w:tabs>
                <w:tab w:val="center" w:pos="4677"/>
                <w:tab w:val="right" w:pos="9355"/>
              </w:tabs>
              <w:jc w:val="center"/>
              <w:rPr>
                <w:sz w:val="16"/>
                <w:szCs w:val="16"/>
              </w:rPr>
            </w:pPr>
            <w:r w:rsidRPr="004D78FC">
              <w:rPr>
                <w:sz w:val="16"/>
                <w:szCs w:val="16"/>
              </w:rPr>
              <w:t>7974000000</w:t>
            </w:r>
          </w:p>
        </w:tc>
        <w:tc>
          <w:tcPr>
            <w:tcW w:w="644" w:type="pct"/>
            <w:tcBorders>
              <w:right w:val="single" w:sz="4" w:space="0" w:color="auto"/>
            </w:tcBorders>
          </w:tcPr>
          <w:p w:rsidR="004D78FC" w:rsidRPr="004D78FC" w:rsidRDefault="004D78FC" w:rsidP="006570BA">
            <w:pPr>
              <w:tabs>
                <w:tab w:val="center" w:pos="4677"/>
                <w:tab w:val="right" w:pos="9355"/>
              </w:tabs>
              <w:jc w:val="center"/>
              <w:rPr>
                <w:sz w:val="16"/>
                <w:szCs w:val="16"/>
              </w:rPr>
            </w:pPr>
            <w:r w:rsidRPr="004D78FC">
              <w:rPr>
                <w:sz w:val="16"/>
                <w:szCs w:val="16"/>
              </w:rPr>
              <w:t>256,0</w:t>
            </w:r>
          </w:p>
        </w:tc>
        <w:tc>
          <w:tcPr>
            <w:tcW w:w="644" w:type="pct"/>
            <w:tcBorders>
              <w:left w:val="single" w:sz="4" w:space="0" w:color="auto"/>
              <w:right w:val="single" w:sz="4" w:space="0" w:color="auto"/>
            </w:tcBorders>
          </w:tcPr>
          <w:p w:rsidR="004D78FC" w:rsidRPr="004D78FC" w:rsidRDefault="004D78FC" w:rsidP="006570BA">
            <w:pPr>
              <w:tabs>
                <w:tab w:val="center" w:pos="4677"/>
                <w:tab w:val="right" w:pos="9355"/>
              </w:tabs>
              <w:jc w:val="center"/>
              <w:rPr>
                <w:sz w:val="16"/>
                <w:szCs w:val="16"/>
              </w:rPr>
            </w:pPr>
            <w:r w:rsidRPr="004D78FC">
              <w:rPr>
                <w:sz w:val="16"/>
                <w:szCs w:val="16"/>
              </w:rPr>
              <w:t>371,0</w:t>
            </w:r>
          </w:p>
        </w:tc>
        <w:tc>
          <w:tcPr>
            <w:tcW w:w="644" w:type="pct"/>
            <w:tcBorders>
              <w:left w:val="single" w:sz="4" w:space="0" w:color="auto"/>
            </w:tcBorders>
          </w:tcPr>
          <w:p w:rsidR="004D78FC" w:rsidRPr="004D78FC" w:rsidRDefault="004D78FC" w:rsidP="006570BA">
            <w:pPr>
              <w:tabs>
                <w:tab w:val="center" w:pos="4677"/>
                <w:tab w:val="right" w:pos="9355"/>
              </w:tabs>
              <w:jc w:val="center"/>
              <w:rPr>
                <w:sz w:val="16"/>
                <w:szCs w:val="16"/>
              </w:rPr>
            </w:pPr>
            <w:r w:rsidRPr="004D78FC">
              <w:rPr>
                <w:sz w:val="16"/>
                <w:szCs w:val="16"/>
              </w:rPr>
              <w:t>389,0</w:t>
            </w:r>
          </w:p>
        </w:tc>
      </w:tr>
      <w:tr w:rsidR="004D78FC" w:rsidRPr="004D78FC" w:rsidTr="004D78FC">
        <w:tc>
          <w:tcPr>
            <w:tcW w:w="428" w:type="pct"/>
          </w:tcPr>
          <w:p w:rsidR="004D78FC" w:rsidRPr="004D78FC" w:rsidRDefault="004D78FC" w:rsidP="006570BA">
            <w:pPr>
              <w:tabs>
                <w:tab w:val="center" w:pos="4677"/>
                <w:tab w:val="right" w:pos="9355"/>
              </w:tabs>
              <w:jc w:val="center"/>
              <w:rPr>
                <w:sz w:val="16"/>
                <w:szCs w:val="16"/>
              </w:rPr>
            </w:pPr>
            <w:r w:rsidRPr="004D78FC">
              <w:rPr>
                <w:sz w:val="16"/>
                <w:szCs w:val="16"/>
              </w:rPr>
              <w:t>4.</w:t>
            </w:r>
          </w:p>
        </w:tc>
        <w:tc>
          <w:tcPr>
            <w:tcW w:w="1652" w:type="pct"/>
          </w:tcPr>
          <w:p w:rsidR="004D78FC" w:rsidRPr="004D78FC" w:rsidRDefault="004D78FC" w:rsidP="006570BA">
            <w:pPr>
              <w:tabs>
                <w:tab w:val="center" w:pos="4677"/>
                <w:tab w:val="right" w:pos="9355"/>
              </w:tabs>
              <w:rPr>
                <w:sz w:val="16"/>
                <w:szCs w:val="16"/>
              </w:rPr>
            </w:pPr>
            <w:r w:rsidRPr="004D78FC">
              <w:rPr>
                <w:sz w:val="16"/>
                <w:szCs w:val="16"/>
              </w:rPr>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989" w:type="pct"/>
          </w:tcPr>
          <w:p w:rsidR="004D78FC" w:rsidRPr="004D78FC" w:rsidRDefault="004D78FC" w:rsidP="006570BA">
            <w:pPr>
              <w:tabs>
                <w:tab w:val="center" w:pos="4677"/>
                <w:tab w:val="right" w:pos="9355"/>
              </w:tabs>
              <w:jc w:val="center"/>
              <w:rPr>
                <w:sz w:val="16"/>
                <w:szCs w:val="16"/>
              </w:rPr>
            </w:pPr>
            <w:r w:rsidRPr="004D78FC">
              <w:rPr>
                <w:sz w:val="16"/>
                <w:szCs w:val="16"/>
              </w:rPr>
              <w:t>7991000000</w:t>
            </w:r>
          </w:p>
        </w:tc>
        <w:tc>
          <w:tcPr>
            <w:tcW w:w="644" w:type="pct"/>
            <w:tcBorders>
              <w:right w:val="single" w:sz="4" w:space="0" w:color="auto"/>
            </w:tcBorders>
          </w:tcPr>
          <w:p w:rsidR="004D78FC" w:rsidRPr="004D78FC" w:rsidRDefault="004D78FC" w:rsidP="006570BA">
            <w:pPr>
              <w:tabs>
                <w:tab w:val="center" w:pos="4677"/>
                <w:tab w:val="right" w:pos="9355"/>
              </w:tabs>
              <w:jc w:val="center"/>
              <w:rPr>
                <w:sz w:val="16"/>
                <w:szCs w:val="16"/>
              </w:rPr>
            </w:pPr>
            <w:r w:rsidRPr="004D78FC">
              <w:rPr>
                <w:sz w:val="16"/>
                <w:szCs w:val="16"/>
              </w:rPr>
              <w:t>22,4</w:t>
            </w:r>
          </w:p>
        </w:tc>
        <w:tc>
          <w:tcPr>
            <w:tcW w:w="644" w:type="pct"/>
            <w:tcBorders>
              <w:left w:val="single" w:sz="4" w:space="0" w:color="auto"/>
              <w:right w:val="single" w:sz="4" w:space="0" w:color="auto"/>
            </w:tcBorders>
          </w:tcPr>
          <w:p w:rsidR="004D78FC" w:rsidRPr="004D78FC" w:rsidRDefault="004D78FC" w:rsidP="006570BA">
            <w:pPr>
              <w:tabs>
                <w:tab w:val="center" w:pos="4677"/>
                <w:tab w:val="right" w:pos="9355"/>
              </w:tabs>
              <w:jc w:val="center"/>
              <w:rPr>
                <w:sz w:val="16"/>
                <w:szCs w:val="16"/>
              </w:rPr>
            </w:pPr>
            <w:r w:rsidRPr="004D78FC">
              <w:rPr>
                <w:sz w:val="16"/>
                <w:szCs w:val="16"/>
              </w:rPr>
              <w:t>22,4</w:t>
            </w:r>
          </w:p>
        </w:tc>
        <w:tc>
          <w:tcPr>
            <w:tcW w:w="644" w:type="pct"/>
            <w:tcBorders>
              <w:left w:val="single" w:sz="4" w:space="0" w:color="auto"/>
            </w:tcBorders>
          </w:tcPr>
          <w:p w:rsidR="004D78FC" w:rsidRPr="004D78FC" w:rsidRDefault="004D78FC" w:rsidP="006570BA">
            <w:pPr>
              <w:tabs>
                <w:tab w:val="center" w:pos="4677"/>
                <w:tab w:val="right" w:pos="9355"/>
              </w:tabs>
              <w:jc w:val="center"/>
              <w:rPr>
                <w:sz w:val="16"/>
                <w:szCs w:val="16"/>
              </w:rPr>
            </w:pPr>
            <w:r w:rsidRPr="004D78FC">
              <w:rPr>
                <w:sz w:val="16"/>
                <w:szCs w:val="16"/>
              </w:rPr>
              <w:t>22,4</w:t>
            </w:r>
          </w:p>
        </w:tc>
      </w:tr>
    </w:tbl>
    <w:p w:rsidR="004D78FC" w:rsidRPr="004D78FC" w:rsidRDefault="004D78FC" w:rsidP="004D78FC">
      <w:pPr>
        <w:rPr>
          <w:sz w:val="16"/>
          <w:szCs w:val="16"/>
        </w:rPr>
      </w:pPr>
    </w:p>
    <w:p w:rsidR="00F00A1C" w:rsidRPr="00F00A1C" w:rsidRDefault="00F00A1C" w:rsidP="00F00A1C">
      <w:pPr>
        <w:pStyle w:val="2"/>
        <w:spacing w:before="0" w:beforeAutospacing="0" w:after="0" w:afterAutospacing="0"/>
        <w:jc w:val="center"/>
        <w:rPr>
          <w:b w:val="0"/>
          <w:sz w:val="16"/>
          <w:szCs w:val="16"/>
        </w:rPr>
      </w:pPr>
      <w:r w:rsidRPr="00F00A1C">
        <w:rPr>
          <w:b w:val="0"/>
          <w:sz w:val="16"/>
          <w:szCs w:val="16"/>
        </w:rPr>
        <w:t>СОВЕТ НОВОКРИВОШЕИНСКОГО СЕЛЬСКОГО ПОСЕЛЕНИЯ</w:t>
      </w:r>
    </w:p>
    <w:p w:rsidR="00F00A1C" w:rsidRPr="00F00A1C" w:rsidRDefault="00F00A1C" w:rsidP="00F00A1C">
      <w:pPr>
        <w:jc w:val="center"/>
        <w:rPr>
          <w:sz w:val="16"/>
          <w:szCs w:val="16"/>
        </w:rPr>
      </w:pPr>
      <w:r w:rsidRPr="00F00A1C">
        <w:rPr>
          <w:sz w:val="16"/>
          <w:szCs w:val="16"/>
        </w:rPr>
        <w:t>РЕШЕНИЕ</w:t>
      </w:r>
    </w:p>
    <w:p w:rsidR="00F00A1C" w:rsidRPr="00F00A1C" w:rsidRDefault="00F00A1C" w:rsidP="00F00A1C">
      <w:pPr>
        <w:rPr>
          <w:sz w:val="16"/>
          <w:szCs w:val="16"/>
        </w:rPr>
      </w:pPr>
      <w:r w:rsidRPr="00F00A1C">
        <w:rPr>
          <w:sz w:val="16"/>
          <w:szCs w:val="16"/>
        </w:rPr>
        <w:t>25.12.2019                                                                                        № 134</w:t>
      </w:r>
    </w:p>
    <w:p w:rsidR="00F00A1C" w:rsidRPr="00F00A1C" w:rsidRDefault="00F00A1C" w:rsidP="00F00A1C">
      <w:pPr>
        <w:jc w:val="center"/>
        <w:rPr>
          <w:sz w:val="16"/>
          <w:szCs w:val="16"/>
        </w:rPr>
      </w:pPr>
      <w:r w:rsidRPr="00F00A1C">
        <w:rPr>
          <w:sz w:val="16"/>
          <w:szCs w:val="16"/>
        </w:rPr>
        <w:t>с. Новокривошеино</w:t>
      </w:r>
    </w:p>
    <w:p w:rsidR="00F00A1C" w:rsidRPr="00F00A1C" w:rsidRDefault="00F00A1C" w:rsidP="00F00A1C">
      <w:pPr>
        <w:jc w:val="center"/>
        <w:rPr>
          <w:sz w:val="16"/>
          <w:szCs w:val="16"/>
        </w:rPr>
      </w:pPr>
      <w:r w:rsidRPr="00F00A1C">
        <w:rPr>
          <w:sz w:val="16"/>
          <w:szCs w:val="16"/>
        </w:rPr>
        <w:t>Кривошеинского района</w:t>
      </w:r>
    </w:p>
    <w:p w:rsidR="00F00A1C" w:rsidRPr="00F00A1C" w:rsidRDefault="00F00A1C" w:rsidP="00F00A1C">
      <w:pPr>
        <w:jc w:val="center"/>
        <w:rPr>
          <w:sz w:val="16"/>
          <w:szCs w:val="16"/>
        </w:rPr>
      </w:pPr>
      <w:r w:rsidRPr="00F00A1C">
        <w:rPr>
          <w:sz w:val="16"/>
          <w:szCs w:val="16"/>
        </w:rPr>
        <w:t>Томской области</w:t>
      </w:r>
    </w:p>
    <w:p w:rsidR="00F00A1C" w:rsidRPr="00F00A1C" w:rsidRDefault="00F00A1C" w:rsidP="00F00A1C">
      <w:pPr>
        <w:jc w:val="center"/>
        <w:rPr>
          <w:sz w:val="16"/>
          <w:szCs w:val="16"/>
        </w:rPr>
      </w:pPr>
      <w:r w:rsidRPr="00F00A1C">
        <w:rPr>
          <w:bCs/>
          <w:sz w:val="16"/>
          <w:szCs w:val="16"/>
        </w:rPr>
        <w:t xml:space="preserve">О внесении изменений в решение Совета Новокривошеинского сельского поселения от 14.11.2018 № 80 </w:t>
      </w:r>
    </w:p>
    <w:p w:rsidR="00F00A1C" w:rsidRPr="00F00A1C" w:rsidRDefault="00F00A1C" w:rsidP="00F00A1C">
      <w:pPr>
        <w:rPr>
          <w:sz w:val="16"/>
          <w:szCs w:val="16"/>
        </w:rPr>
      </w:pPr>
    </w:p>
    <w:p w:rsidR="00F00A1C" w:rsidRPr="00F00A1C" w:rsidRDefault="00F00A1C" w:rsidP="00F00A1C">
      <w:pPr>
        <w:rPr>
          <w:sz w:val="16"/>
          <w:szCs w:val="16"/>
        </w:rPr>
      </w:pPr>
      <w:r w:rsidRPr="00F00A1C">
        <w:rPr>
          <w:sz w:val="16"/>
          <w:szCs w:val="16"/>
        </w:rPr>
        <w:t> СОВЕТ НОВОКРИВОШЕИНСКОГО СЕЛЬСКОГО ПОСЕЛЕНИЯ РЕШИЛ:</w:t>
      </w:r>
    </w:p>
    <w:p w:rsidR="00F00A1C" w:rsidRPr="00F00A1C" w:rsidRDefault="00F00A1C" w:rsidP="00F00A1C">
      <w:pPr>
        <w:rPr>
          <w:sz w:val="16"/>
          <w:szCs w:val="16"/>
        </w:rPr>
      </w:pPr>
      <w:r w:rsidRPr="00F00A1C">
        <w:rPr>
          <w:sz w:val="16"/>
          <w:szCs w:val="16"/>
        </w:rPr>
        <w:t>1. Внести в решение Совета Новокривошеинского сельского поселения от 14.11.2018 № 80 «Об утверждении Положения о Почетном жителе Новокривошеинского сельского поселения Кривошеинского района Томской области» следующие изменения:</w:t>
      </w:r>
    </w:p>
    <w:p w:rsidR="00F00A1C" w:rsidRPr="00F00A1C" w:rsidRDefault="00F00A1C" w:rsidP="00F00A1C">
      <w:pPr>
        <w:rPr>
          <w:sz w:val="16"/>
          <w:szCs w:val="16"/>
        </w:rPr>
      </w:pPr>
      <w:r w:rsidRPr="00F00A1C">
        <w:rPr>
          <w:sz w:val="16"/>
          <w:szCs w:val="16"/>
        </w:rPr>
        <w:t>1) абзац 1 статьи 3 изложить в следующей редакции:</w:t>
      </w:r>
    </w:p>
    <w:p w:rsidR="00F00A1C" w:rsidRPr="00F00A1C" w:rsidRDefault="00F00A1C" w:rsidP="00F00A1C">
      <w:pPr>
        <w:pStyle w:val="ConsNormal"/>
        <w:widowControl/>
        <w:ind w:right="0" w:firstLine="0"/>
        <w:jc w:val="both"/>
        <w:rPr>
          <w:rFonts w:ascii="Times New Roman" w:hAnsi="Times New Roman"/>
          <w:sz w:val="16"/>
          <w:szCs w:val="16"/>
        </w:rPr>
      </w:pPr>
      <w:r w:rsidRPr="00F00A1C">
        <w:rPr>
          <w:rFonts w:ascii="Times New Roman" w:hAnsi="Times New Roman"/>
          <w:sz w:val="16"/>
          <w:szCs w:val="16"/>
        </w:rPr>
        <w:t xml:space="preserve">   «Звание «Почетный житель Новокривошеинского сельского поселения Кривошеинского района Томской области» присваивается решением  Совета Новокривошеинского сельского поселения не чаще одного раза в год и не более трем жителям Новокривошеинского сельского поселения.»;</w:t>
      </w:r>
    </w:p>
    <w:p w:rsidR="00F00A1C" w:rsidRPr="00F00A1C" w:rsidRDefault="00F00A1C" w:rsidP="00F00A1C">
      <w:pPr>
        <w:rPr>
          <w:sz w:val="16"/>
          <w:szCs w:val="16"/>
        </w:rPr>
      </w:pPr>
      <w:r w:rsidRPr="00F00A1C">
        <w:rPr>
          <w:sz w:val="16"/>
          <w:szCs w:val="16"/>
        </w:rPr>
        <w:t>2) в пункте 4 Приложения 1 к Положению исключить из текста слова «При награждении посмертно, дата и место смерти.».</w:t>
      </w:r>
    </w:p>
    <w:p w:rsidR="00F00A1C" w:rsidRPr="00F00A1C" w:rsidRDefault="00F00A1C" w:rsidP="00F00A1C">
      <w:pPr>
        <w:rPr>
          <w:sz w:val="16"/>
          <w:szCs w:val="16"/>
        </w:rPr>
      </w:pPr>
      <w:r w:rsidRPr="00F00A1C">
        <w:rPr>
          <w:sz w:val="16"/>
          <w:szCs w:val="16"/>
        </w:rPr>
        <w:t>2. Контроль за исполнением настоящего решения возложить на  контрольно-правовой комитет.</w:t>
      </w:r>
    </w:p>
    <w:p w:rsidR="00F00A1C" w:rsidRPr="00F00A1C" w:rsidRDefault="00F00A1C" w:rsidP="00F00A1C">
      <w:pPr>
        <w:rPr>
          <w:sz w:val="16"/>
          <w:szCs w:val="16"/>
        </w:rPr>
      </w:pPr>
    </w:p>
    <w:p w:rsidR="00F00A1C" w:rsidRPr="00F00A1C" w:rsidRDefault="00F00A1C" w:rsidP="00F00A1C">
      <w:pPr>
        <w:rPr>
          <w:sz w:val="16"/>
          <w:szCs w:val="16"/>
        </w:rPr>
      </w:pPr>
      <w:r w:rsidRPr="00F00A1C">
        <w:rPr>
          <w:sz w:val="16"/>
          <w:szCs w:val="16"/>
        </w:rPr>
        <w:t>Председатель Совета</w:t>
      </w:r>
    </w:p>
    <w:p w:rsidR="00F00A1C" w:rsidRPr="00F00A1C" w:rsidRDefault="00F00A1C" w:rsidP="00F00A1C">
      <w:pPr>
        <w:rPr>
          <w:sz w:val="16"/>
          <w:szCs w:val="16"/>
        </w:rPr>
      </w:pPr>
      <w:r w:rsidRPr="00F00A1C">
        <w:rPr>
          <w:sz w:val="16"/>
          <w:szCs w:val="16"/>
        </w:rPr>
        <w:t>Новокривошеинского сельского поселения                                                  Е.В. Танькова</w:t>
      </w:r>
    </w:p>
    <w:p w:rsidR="00F00A1C" w:rsidRDefault="00F00A1C" w:rsidP="00F00A1C">
      <w:pPr>
        <w:rPr>
          <w:sz w:val="16"/>
          <w:szCs w:val="16"/>
        </w:rPr>
      </w:pPr>
      <w:r w:rsidRPr="00F00A1C">
        <w:rPr>
          <w:sz w:val="16"/>
          <w:szCs w:val="16"/>
        </w:rPr>
        <w:t>Глава Новокривошеинского сельского поселения                                       А.О. Саяпин</w:t>
      </w:r>
    </w:p>
    <w:p w:rsidR="007C3F3C" w:rsidRPr="007C3F3C" w:rsidRDefault="007C3F3C" w:rsidP="007C3F3C">
      <w:pPr>
        <w:pStyle w:val="2"/>
        <w:spacing w:before="0" w:beforeAutospacing="0" w:after="0" w:afterAutospacing="0"/>
        <w:jc w:val="center"/>
        <w:rPr>
          <w:b w:val="0"/>
          <w:sz w:val="16"/>
          <w:szCs w:val="16"/>
        </w:rPr>
      </w:pPr>
      <w:r w:rsidRPr="007C3F3C">
        <w:rPr>
          <w:b w:val="0"/>
          <w:sz w:val="16"/>
          <w:szCs w:val="16"/>
        </w:rPr>
        <w:lastRenderedPageBreak/>
        <w:t>СОВЕТ НОВОКРИВОШЕИНСКОГО СЕЛЬСКОГО ПОСЕЛЕНИЯ</w:t>
      </w:r>
    </w:p>
    <w:p w:rsidR="007C3F3C" w:rsidRPr="007C3F3C" w:rsidRDefault="007C3F3C" w:rsidP="007C3F3C">
      <w:pPr>
        <w:jc w:val="center"/>
        <w:rPr>
          <w:sz w:val="16"/>
          <w:szCs w:val="16"/>
        </w:rPr>
      </w:pPr>
      <w:r w:rsidRPr="007C3F3C">
        <w:rPr>
          <w:sz w:val="16"/>
          <w:szCs w:val="16"/>
        </w:rPr>
        <w:t>РЕШЕНИЕ</w:t>
      </w:r>
    </w:p>
    <w:p w:rsidR="007C3F3C" w:rsidRPr="007C3F3C" w:rsidRDefault="007C3F3C" w:rsidP="007C3F3C">
      <w:pPr>
        <w:rPr>
          <w:sz w:val="16"/>
          <w:szCs w:val="16"/>
        </w:rPr>
      </w:pPr>
      <w:r w:rsidRPr="007C3F3C">
        <w:rPr>
          <w:sz w:val="16"/>
          <w:szCs w:val="16"/>
        </w:rPr>
        <w:t>25.12.2019                                                                             № 135</w:t>
      </w:r>
    </w:p>
    <w:p w:rsidR="007C3F3C" w:rsidRPr="007C3F3C" w:rsidRDefault="007C3F3C" w:rsidP="007C3F3C">
      <w:pPr>
        <w:jc w:val="center"/>
        <w:rPr>
          <w:sz w:val="16"/>
          <w:szCs w:val="16"/>
        </w:rPr>
      </w:pPr>
      <w:r w:rsidRPr="007C3F3C">
        <w:rPr>
          <w:sz w:val="16"/>
          <w:szCs w:val="16"/>
        </w:rPr>
        <w:t>с. Новокривошеино</w:t>
      </w:r>
    </w:p>
    <w:p w:rsidR="007C3F3C" w:rsidRPr="007C3F3C" w:rsidRDefault="007C3F3C" w:rsidP="007C3F3C">
      <w:pPr>
        <w:jc w:val="center"/>
        <w:rPr>
          <w:sz w:val="16"/>
          <w:szCs w:val="16"/>
        </w:rPr>
      </w:pPr>
      <w:r w:rsidRPr="007C3F3C">
        <w:rPr>
          <w:sz w:val="16"/>
          <w:szCs w:val="16"/>
        </w:rPr>
        <w:t>Кривошеинского района</w:t>
      </w:r>
    </w:p>
    <w:p w:rsidR="007C3F3C" w:rsidRPr="007C3F3C" w:rsidRDefault="007C3F3C" w:rsidP="007C3F3C">
      <w:pPr>
        <w:jc w:val="center"/>
        <w:rPr>
          <w:sz w:val="16"/>
          <w:szCs w:val="16"/>
        </w:rPr>
      </w:pPr>
      <w:r w:rsidRPr="007C3F3C">
        <w:rPr>
          <w:sz w:val="16"/>
          <w:szCs w:val="16"/>
        </w:rPr>
        <w:t>Томской области</w:t>
      </w:r>
    </w:p>
    <w:p w:rsidR="007C3F3C" w:rsidRPr="007C3F3C" w:rsidRDefault="007C3F3C" w:rsidP="007C3F3C">
      <w:pPr>
        <w:jc w:val="center"/>
        <w:rPr>
          <w:sz w:val="16"/>
          <w:szCs w:val="16"/>
        </w:rPr>
      </w:pPr>
      <w:r w:rsidRPr="007C3F3C">
        <w:rPr>
          <w:sz w:val="16"/>
          <w:szCs w:val="16"/>
        </w:rPr>
        <w:t>О присвоении звания Почетный житель Новокривошеинского сельского поселения Кривошеинского района Томской области</w:t>
      </w:r>
    </w:p>
    <w:p w:rsidR="007C3F3C" w:rsidRPr="007C3F3C" w:rsidRDefault="007C3F3C" w:rsidP="007C3F3C">
      <w:pPr>
        <w:rPr>
          <w:sz w:val="16"/>
          <w:szCs w:val="16"/>
        </w:rPr>
      </w:pPr>
    </w:p>
    <w:p w:rsidR="007C3F3C" w:rsidRPr="007C3F3C" w:rsidRDefault="007C3F3C" w:rsidP="007C3F3C">
      <w:pPr>
        <w:ind w:firstLine="708"/>
        <w:rPr>
          <w:sz w:val="16"/>
          <w:szCs w:val="16"/>
        </w:rPr>
      </w:pPr>
      <w:r w:rsidRPr="007C3F3C">
        <w:rPr>
          <w:sz w:val="16"/>
          <w:szCs w:val="16"/>
        </w:rPr>
        <w:t>В соответствии с Решением Совета Новокривошеинского сельского поселения от 14.11.2018 года № 80 «Об утверждении Положения о Почетном жителе Новокривошеинского сельского поселения Кривошеинского района Томской области», поданными в Администрацию Новокривошеинского сельского поселения ходатайствами</w:t>
      </w:r>
    </w:p>
    <w:p w:rsidR="007C3F3C" w:rsidRPr="007C3F3C" w:rsidRDefault="007C3F3C" w:rsidP="007C3F3C">
      <w:pPr>
        <w:rPr>
          <w:sz w:val="16"/>
          <w:szCs w:val="16"/>
        </w:rPr>
      </w:pPr>
      <w:r w:rsidRPr="007C3F3C">
        <w:rPr>
          <w:sz w:val="16"/>
          <w:szCs w:val="16"/>
        </w:rPr>
        <w:t>СОВЕТ НОВОКРИВОШЕИНСКОГО СЕЛЬСКОГО ПОСЕЛЕНИЯ РЕШИЛ:</w:t>
      </w:r>
    </w:p>
    <w:p w:rsidR="007C3F3C" w:rsidRPr="007C3F3C" w:rsidRDefault="007C3F3C" w:rsidP="007C3F3C">
      <w:pPr>
        <w:pStyle w:val="ConsNormal"/>
        <w:widowControl/>
        <w:ind w:right="0" w:firstLine="709"/>
        <w:jc w:val="both"/>
        <w:rPr>
          <w:rFonts w:ascii="Times New Roman" w:hAnsi="Times New Roman" w:cs="Times New Roman"/>
          <w:sz w:val="16"/>
          <w:szCs w:val="16"/>
        </w:rPr>
      </w:pPr>
      <w:r w:rsidRPr="007C3F3C">
        <w:rPr>
          <w:rFonts w:ascii="Times New Roman" w:hAnsi="Times New Roman" w:cs="Times New Roman"/>
          <w:sz w:val="16"/>
          <w:szCs w:val="16"/>
        </w:rPr>
        <w:t xml:space="preserve">1. Присвоить звание «Почетный житель Новокривошеинского сельского поселения Кривошеинского района Томской области»: Гасюль Полине Петровне. </w:t>
      </w:r>
    </w:p>
    <w:p w:rsidR="007C3F3C" w:rsidRPr="007C3F3C" w:rsidRDefault="007C3F3C" w:rsidP="007C3F3C">
      <w:pPr>
        <w:pStyle w:val="ConsNormal"/>
        <w:widowControl/>
        <w:ind w:right="0" w:firstLine="709"/>
        <w:jc w:val="both"/>
        <w:rPr>
          <w:rFonts w:ascii="Times New Roman" w:hAnsi="Times New Roman" w:cs="Times New Roman"/>
          <w:sz w:val="16"/>
          <w:szCs w:val="16"/>
        </w:rPr>
      </w:pPr>
      <w:r w:rsidRPr="007C3F3C">
        <w:rPr>
          <w:rFonts w:ascii="Times New Roman" w:hAnsi="Times New Roman" w:cs="Times New Roman"/>
          <w:sz w:val="16"/>
          <w:szCs w:val="16"/>
        </w:rPr>
        <w:t>2. Присвоить звание «Почетный житель Новокривошеинского сельского поселения Кривошеинского района Томской области»: Тайникову Геннадию Герасимовичу.</w:t>
      </w:r>
    </w:p>
    <w:p w:rsidR="007C3F3C" w:rsidRPr="007C3F3C" w:rsidRDefault="007C3F3C" w:rsidP="007C3F3C">
      <w:pPr>
        <w:pStyle w:val="29"/>
        <w:shd w:val="clear" w:color="auto" w:fill="auto"/>
        <w:tabs>
          <w:tab w:val="left" w:pos="999"/>
        </w:tabs>
        <w:spacing w:after="0" w:line="240" w:lineRule="auto"/>
        <w:ind w:firstLine="709"/>
        <w:jc w:val="both"/>
        <w:rPr>
          <w:sz w:val="16"/>
          <w:szCs w:val="16"/>
        </w:rPr>
      </w:pPr>
      <w:r w:rsidRPr="007C3F3C">
        <w:rPr>
          <w:sz w:val="16"/>
          <w:szCs w:val="16"/>
        </w:rPr>
        <w:t>3. Присвоить звание «Почетный житель Новокривошеинского сельского поселения Кривошеинского района Томской области»: Горбачёву Петру Архиповичу.</w:t>
      </w:r>
    </w:p>
    <w:p w:rsidR="007C3F3C" w:rsidRPr="007C3F3C" w:rsidRDefault="007C3F3C" w:rsidP="007C3F3C">
      <w:pPr>
        <w:pStyle w:val="ConsNormal"/>
        <w:widowControl/>
        <w:ind w:right="0" w:firstLine="709"/>
        <w:jc w:val="both"/>
        <w:rPr>
          <w:rFonts w:ascii="Times New Roman" w:hAnsi="Times New Roman" w:cs="Times New Roman"/>
          <w:sz w:val="16"/>
          <w:szCs w:val="16"/>
        </w:rPr>
      </w:pPr>
      <w:r w:rsidRPr="007C3F3C">
        <w:rPr>
          <w:rFonts w:ascii="Times New Roman" w:hAnsi="Times New Roman" w:cs="Times New Roman"/>
          <w:sz w:val="16"/>
          <w:szCs w:val="16"/>
        </w:rPr>
        <w:t>4. Администрации Новокривошеинского сельского поселения обеспечить исполнение прав Почетного жителя Новокривошеинского сельского поселения предусмотренных Решением Совета Новокривошеинского сельского поселения от 14.11.2018 № 80 «Об утверждении Положения о Почетном жителе Новокривошеинского сельского поселения Кривошеинского района Томской области», выдать удостоверения.</w:t>
      </w:r>
    </w:p>
    <w:p w:rsidR="007C3F3C" w:rsidRPr="007C3F3C" w:rsidRDefault="007C3F3C" w:rsidP="007C3F3C">
      <w:pPr>
        <w:pStyle w:val="ConsNormal"/>
        <w:widowControl/>
        <w:ind w:right="0" w:firstLine="709"/>
        <w:jc w:val="both"/>
        <w:rPr>
          <w:rFonts w:ascii="Times New Roman" w:hAnsi="Times New Roman" w:cs="Times New Roman"/>
          <w:sz w:val="16"/>
          <w:szCs w:val="16"/>
        </w:rPr>
      </w:pPr>
      <w:r w:rsidRPr="007C3F3C">
        <w:rPr>
          <w:rFonts w:ascii="Times New Roman" w:hAnsi="Times New Roman" w:cs="Times New Roman"/>
          <w:sz w:val="16"/>
          <w:szCs w:val="16"/>
        </w:rPr>
        <w:t>5.  Настоящее решение вступает в силу с даты его подписания.</w:t>
      </w:r>
    </w:p>
    <w:p w:rsidR="007C3F3C" w:rsidRPr="007C3F3C" w:rsidRDefault="007C3F3C" w:rsidP="007C3F3C">
      <w:pPr>
        <w:rPr>
          <w:sz w:val="16"/>
          <w:szCs w:val="16"/>
        </w:rPr>
      </w:pPr>
    </w:p>
    <w:p w:rsidR="007C3F3C" w:rsidRPr="007C3F3C" w:rsidRDefault="007C3F3C" w:rsidP="007C3F3C">
      <w:pPr>
        <w:rPr>
          <w:sz w:val="16"/>
          <w:szCs w:val="16"/>
        </w:rPr>
      </w:pPr>
      <w:r w:rsidRPr="007C3F3C">
        <w:rPr>
          <w:sz w:val="16"/>
          <w:szCs w:val="16"/>
        </w:rPr>
        <w:t>Председатель Совета</w:t>
      </w:r>
    </w:p>
    <w:p w:rsidR="007C3F3C" w:rsidRPr="007C3F3C" w:rsidRDefault="007C3F3C" w:rsidP="007C3F3C">
      <w:pPr>
        <w:rPr>
          <w:sz w:val="16"/>
          <w:szCs w:val="16"/>
        </w:rPr>
      </w:pPr>
      <w:r w:rsidRPr="007C3F3C">
        <w:rPr>
          <w:sz w:val="16"/>
          <w:szCs w:val="16"/>
        </w:rPr>
        <w:t>Новокривошеинского сельского поселения                                                  Е.В. Танькова</w:t>
      </w:r>
    </w:p>
    <w:p w:rsidR="00884367" w:rsidRDefault="007C3F3C" w:rsidP="007C3F3C">
      <w:pPr>
        <w:rPr>
          <w:sz w:val="16"/>
          <w:szCs w:val="16"/>
        </w:rPr>
      </w:pPr>
      <w:r w:rsidRPr="007C3F3C">
        <w:rPr>
          <w:sz w:val="16"/>
          <w:szCs w:val="16"/>
        </w:rPr>
        <w:t>Глава Новокривошеинского сельского поселения                                       А.О. Саяпин</w:t>
      </w:r>
    </w:p>
    <w:p w:rsidR="00884367" w:rsidRPr="007C3F3C" w:rsidRDefault="00884367" w:rsidP="007C3F3C">
      <w:pPr>
        <w:rPr>
          <w:sz w:val="16"/>
          <w:szCs w:val="16"/>
        </w:rPr>
      </w:pPr>
    </w:p>
    <w:p w:rsidR="00884367" w:rsidRPr="00884367" w:rsidRDefault="00884367" w:rsidP="00884367">
      <w:pPr>
        <w:pStyle w:val="2"/>
        <w:spacing w:before="0" w:beforeAutospacing="0" w:after="0" w:afterAutospacing="0"/>
        <w:jc w:val="center"/>
        <w:rPr>
          <w:b w:val="0"/>
          <w:sz w:val="16"/>
          <w:szCs w:val="16"/>
        </w:rPr>
      </w:pPr>
      <w:r w:rsidRPr="00884367">
        <w:rPr>
          <w:b w:val="0"/>
          <w:sz w:val="16"/>
          <w:szCs w:val="16"/>
        </w:rPr>
        <w:t>СОВЕТ НОВОКРИВОШЕИНСКОГО СЕЛЬСКОГО ПОСЕЛЕНИЯ</w:t>
      </w:r>
    </w:p>
    <w:p w:rsidR="00884367" w:rsidRPr="00884367" w:rsidRDefault="00884367" w:rsidP="00884367">
      <w:pPr>
        <w:jc w:val="center"/>
        <w:rPr>
          <w:sz w:val="16"/>
          <w:szCs w:val="16"/>
        </w:rPr>
      </w:pPr>
      <w:r w:rsidRPr="00884367">
        <w:rPr>
          <w:sz w:val="16"/>
          <w:szCs w:val="16"/>
        </w:rPr>
        <w:t>РЕШЕНИЕ</w:t>
      </w:r>
    </w:p>
    <w:p w:rsidR="00884367" w:rsidRPr="00884367" w:rsidRDefault="00884367" w:rsidP="00884367">
      <w:pPr>
        <w:rPr>
          <w:sz w:val="16"/>
          <w:szCs w:val="16"/>
        </w:rPr>
      </w:pPr>
      <w:r w:rsidRPr="00884367">
        <w:rPr>
          <w:sz w:val="16"/>
          <w:szCs w:val="16"/>
        </w:rPr>
        <w:t>25.12.2019                                                                                № 136</w:t>
      </w:r>
    </w:p>
    <w:p w:rsidR="00884367" w:rsidRPr="00884367" w:rsidRDefault="00884367" w:rsidP="00884367">
      <w:pPr>
        <w:jc w:val="center"/>
        <w:rPr>
          <w:sz w:val="16"/>
          <w:szCs w:val="16"/>
        </w:rPr>
      </w:pPr>
      <w:r w:rsidRPr="00884367">
        <w:rPr>
          <w:sz w:val="16"/>
          <w:szCs w:val="16"/>
        </w:rPr>
        <w:t>с. Новокривошеино</w:t>
      </w:r>
    </w:p>
    <w:p w:rsidR="00884367" w:rsidRPr="00884367" w:rsidRDefault="00884367" w:rsidP="00884367">
      <w:pPr>
        <w:jc w:val="center"/>
        <w:rPr>
          <w:sz w:val="16"/>
          <w:szCs w:val="16"/>
        </w:rPr>
      </w:pPr>
      <w:r w:rsidRPr="00884367">
        <w:rPr>
          <w:sz w:val="16"/>
          <w:szCs w:val="16"/>
        </w:rPr>
        <w:t>Кривошеинского района</w:t>
      </w:r>
    </w:p>
    <w:p w:rsidR="00884367" w:rsidRPr="00884367" w:rsidRDefault="00884367" w:rsidP="00884367">
      <w:pPr>
        <w:jc w:val="center"/>
        <w:rPr>
          <w:sz w:val="16"/>
          <w:szCs w:val="16"/>
        </w:rPr>
      </w:pPr>
      <w:r w:rsidRPr="00884367">
        <w:rPr>
          <w:sz w:val="16"/>
          <w:szCs w:val="16"/>
        </w:rPr>
        <w:t>Томской области</w:t>
      </w:r>
    </w:p>
    <w:p w:rsidR="00884367" w:rsidRPr="00884367" w:rsidRDefault="00884367" w:rsidP="00D520B9">
      <w:pPr>
        <w:jc w:val="center"/>
        <w:rPr>
          <w:sz w:val="16"/>
          <w:szCs w:val="16"/>
        </w:rPr>
      </w:pPr>
      <w:r w:rsidRPr="00884367">
        <w:rPr>
          <w:sz w:val="16"/>
          <w:szCs w:val="16"/>
        </w:rPr>
        <w:t xml:space="preserve">О передаче части полномочий по исполнению, осуществлению контроля бюджета Новокривошеинского сельского поселения муниципальному образованию Кривошеинский район </w:t>
      </w:r>
    </w:p>
    <w:p w:rsidR="00884367" w:rsidRPr="00884367" w:rsidRDefault="00884367" w:rsidP="00884367">
      <w:pPr>
        <w:ind w:firstLine="708"/>
        <w:rPr>
          <w:sz w:val="16"/>
          <w:szCs w:val="16"/>
        </w:rPr>
      </w:pPr>
      <w:r w:rsidRPr="00884367">
        <w:rPr>
          <w:sz w:val="16"/>
          <w:szCs w:val="16"/>
        </w:rPr>
        <w:t>В соответствии со статьей 264.4 Бюджетного кодекса Российской Федерации, статьей 15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Новокривошеинского сельского поселения, утвержденного решением Совета Новокривошеинского сельского поселения от 14 июня 2019 года  № 111</w:t>
      </w:r>
    </w:p>
    <w:p w:rsidR="00884367" w:rsidRPr="00884367" w:rsidRDefault="00884367" w:rsidP="00884367">
      <w:pPr>
        <w:rPr>
          <w:sz w:val="16"/>
          <w:szCs w:val="16"/>
        </w:rPr>
      </w:pPr>
      <w:r w:rsidRPr="00884367">
        <w:rPr>
          <w:sz w:val="16"/>
          <w:szCs w:val="16"/>
        </w:rPr>
        <w:t>СОВЕТ НОВОКРИВОШЕИНСКОГО СЕЛЬСКОГО ПОСЕЛЕНИЯ РЕШИЛ:</w:t>
      </w:r>
    </w:p>
    <w:p w:rsidR="00884367" w:rsidRPr="00884367" w:rsidRDefault="00884367" w:rsidP="00884367">
      <w:pPr>
        <w:rPr>
          <w:sz w:val="16"/>
          <w:szCs w:val="16"/>
        </w:rPr>
      </w:pPr>
      <w:r w:rsidRPr="00884367">
        <w:rPr>
          <w:sz w:val="16"/>
          <w:szCs w:val="16"/>
        </w:rPr>
        <w:t>1. Передать часть полномочий по исполнению, осуществлению  контроля бюджета Новокривошеинского сельского поселения муниципальному образованию Кривошеинский район.</w:t>
      </w:r>
    </w:p>
    <w:p w:rsidR="00884367" w:rsidRPr="00884367" w:rsidRDefault="00884367" w:rsidP="00884367">
      <w:pPr>
        <w:rPr>
          <w:sz w:val="16"/>
          <w:szCs w:val="16"/>
        </w:rPr>
      </w:pPr>
      <w:r w:rsidRPr="00884367">
        <w:rPr>
          <w:sz w:val="16"/>
          <w:szCs w:val="16"/>
        </w:rPr>
        <w:t>2. Главе Новокривошеинского сельского поселения заключить Соглашение о передаче части полномочий по исполнению,  осуществлению  контроля бюджета на 2020 год.</w:t>
      </w:r>
    </w:p>
    <w:p w:rsidR="00884367" w:rsidRPr="00884367" w:rsidRDefault="00884367" w:rsidP="00884367">
      <w:pPr>
        <w:rPr>
          <w:sz w:val="16"/>
          <w:szCs w:val="16"/>
        </w:rPr>
      </w:pPr>
      <w:r w:rsidRPr="00884367">
        <w:rPr>
          <w:sz w:val="16"/>
          <w:szCs w:val="16"/>
        </w:rPr>
        <w:t>3. Контрольно – счетная комиссия муниципального образования Кривошеинский район имеет право  запрашивать у муниципального образования Новокривошеинское сельское поселение необходимую информацию, связанную с выполнением переданных полномочий.</w:t>
      </w:r>
    </w:p>
    <w:p w:rsidR="00884367" w:rsidRPr="00884367" w:rsidRDefault="00884367" w:rsidP="00884367">
      <w:pPr>
        <w:rPr>
          <w:sz w:val="16"/>
          <w:szCs w:val="16"/>
        </w:rPr>
      </w:pPr>
      <w:r w:rsidRPr="00884367">
        <w:rPr>
          <w:sz w:val="16"/>
          <w:szCs w:val="16"/>
        </w:rPr>
        <w:t>4. Настоящее решение вступает в силу с 01.01.2020 года.</w:t>
      </w:r>
    </w:p>
    <w:p w:rsidR="00884367" w:rsidRPr="00884367" w:rsidRDefault="00884367" w:rsidP="00884367">
      <w:pPr>
        <w:rPr>
          <w:sz w:val="16"/>
          <w:szCs w:val="16"/>
        </w:rPr>
      </w:pPr>
      <w:r>
        <w:rPr>
          <w:sz w:val="16"/>
          <w:szCs w:val="16"/>
        </w:rPr>
        <w:t>5</w:t>
      </w:r>
      <w:r w:rsidRPr="00884367">
        <w:rPr>
          <w:sz w:val="16"/>
          <w:szCs w:val="16"/>
        </w:rPr>
        <w:t>. Контроль по исполнению настоящего решения возложить на контрольно-правовой комитет.</w:t>
      </w:r>
    </w:p>
    <w:p w:rsidR="00884367" w:rsidRPr="00884367" w:rsidRDefault="00884367" w:rsidP="00884367">
      <w:pPr>
        <w:rPr>
          <w:sz w:val="16"/>
          <w:szCs w:val="16"/>
        </w:rPr>
      </w:pPr>
      <w:r w:rsidRPr="00884367">
        <w:rPr>
          <w:sz w:val="16"/>
          <w:szCs w:val="16"/>
        </w:rPr>
        <w:t>Председатель Совета</w:t>
      </w:r>
    </w:p>
    <w:p w:rsidR="00884367" w:rsidRPr="00884367" w:rsidRDefault="00884367" w:rsidP="00884367">
      <w:pPr>
        <w:rPr>
          <w:sz w:val="16"/>
          <w:szCs w:val="16"/>
        </w:rPr>
      </w:pPr>
      <w:r w:rsidRPr="00884367">
        <w:rPr>
          <w:sz w:val="16"/>
          <w:szCs w:val="16"/>
        </w:rPr>
        <w:t>Новокривошеинского сельского поселения                                                  Е.В. Танькова</w:t>
      </w:r>
    </w:p>
    <w:p w:rsidR="00884367" w:rsidRPr="00884367" w:rsidRDefault="00884367" w:rsidP="00884367">
      <w:pPr>
        <w:rPr>
          <w:sz w:val="16"/>
          <w:szCs w:val="16"/>
        </w:rPr>
      </w:pPr>
      <w:r w:rsidRPr="00884367">
        <w:rPr>
          <w:sz w:val="16"/>
          <w:szCs w:val="16"/>
        </w:rPr>
        <w:t>Глава Новокривошеинского сельского поселения                                       А.О. Саяпин</w:t>
      </w:r>
    </w:p>
    <w:p w:rsidR="0018747B" w:rsidRPr="0018747B" w:rsidRDefault="0018747B" w:rsidP="0018747B">
      <w:pPr>
        <w:pStyle w:val="2"/>
        <w:spacing w:before="0" w:beforeAutospacing="0" w:after="0" w:afterAutospacing="0"/>
        <w:jc w:val="center"/>
        <w:rPr>
          <w:b w:val="0"/>
          <w:sz w:val="16"/>
          <w:szCs w:val="16"/>
        </w:rPr>
      </w:pPr>
      <w:r w:rsidRPr="0018747B">
        <w:rPr>
          <w:b w:val="0"/>
          <w:sz w:val="16"/>
          <w:szCs w:val="16"/>
        </w:rPr>
        <w:lastRenderedPageBreak/>
        <w:t>СОВЕТ НОВОКРИВОШЕИНСКОГО СЕЛЬСКОГО ПОСЕЛЕНИЯ</w:t>
      </w:r>
    </w:p>
    <w:p w:rsidR="0018747B" w:rsidRPr="0018747B" w:rsidRDefault="0018747B" w:rsidP="0018747B">
      <w:pPr>
        <w:jc w:val="center"/>
        <w:rPr>
          <w:sz w:val="16"/>
          <w:szCs w:val="16"/>
        </w:rPr>
      </w:pPr>
      <w:r w:rsidRPr="0018747B">
        <w:rPr>
          <w:sz w:val="16"/>
          <w:szCs w:val="16"/>
        </w:rPr>
        <w:t>РЕШЕНИЕ</w:t>
      </w:r>
    </w:p>
    <w:p w:rsidR="0018747B" w:rsidRPr="0018747B" w:rsidRDefault="0018747B" w:rsidP="0018747B">
      <w:pPr>
        <w:rPr>
          <w:sz w:val="16"/>
          <w:szCs w:val="16"/>
        </w:rPr>
      </w:pPr>
      <w:r w:rsidRPr="0018747B">
        <w:rPr>
          <w:sz w:val="16"/>
          <w:szCs w:val="16"/>
        </w:rPr>
        <w:t xml:space="preserve">25.12.2019                                                                        </w:t>
      </w:r>
      <w:r>
        <w:rPr>
          <w:sz w:val="16"/>
          <w:szCs w:val="16"/>
        </w:rPr>
        <w:t xml:space="preserve">    </w:t>
      </w:r>
      <w:r w:rsidRPr="0018747B">
        <w:rPr>
          <w:sz w:val="16"/>
          <w:szCs w:val="16"/>
        </w:rPr>
        <w:t xml:space="preserve">            № 137</w:t>
      </w:r>
    </w:p>
    <w:p w:rsidR="0018747B" w:rsidRPr="0018747B" w:rsidRDefault="0018747B" w:rsidP="0018747B">
      <w:pPr>
        <w:jc w:val="center"/>
        <w:rPr>
          <w:sz w:val="16"/>
          <w:szCs w:val="16"/>
        </w:rPr>
      </w:pPr>
      <w:r w:rsidRPr="0018747B">
        <w:rPr>
          <w:sz w:val="16"/>
          <w:szCs w:val="16"/>
        </w:rPr>
        <w:t>с. Новокривошеино</w:t>
      </w:r>
    </w:p>
    <w:p w:rsidR="0018747B" w:rsidRPr="0018747B" w:rsidRDefault="0018747B" w:rsidP="0018747B">
      <w:pPr>
        <w:jc w:val="center"/>
        <w:rPr>
          <w:sz w:val="16"/>
          <w:szCs w:val="16"/>
        </w:rPr>
      </w:pPr>
      <w:r w:rsidRPr="0018747B">
        <w:rPr>
          <w:sz w:val="16"/>
          <w:szCs w:val="16"/>
        </w:rPr>
        <w:t>Кривошеинского района</w:t>
      </w:r>
    </w:p>
    <w:p w:rsidR="0018747B" w:rsidRPr="0018747B" w:rsidRDefault="0018747B" w:rsidP="0018747B">
      <w:pPr>
        <w:jc w:val="center"/>
        <w:rPr>
          <w:sz w:val="16"/>
          <w:szCs w:val="16"/>
        </w:rPr>
      </w:pPr>
      <w:r w:rsidRPr="0018747B">
        <w:rPr>
          <w:sz w:val="16"/>
          <w:szCs w:val="16"/>
        </w:rPr>
        <w:t>Томской области</w:t>
      </w:r>
    </w:p>
    <w:p w:rsidR="0018747B" w:rsidRPr="0018747B" w:rsidRDefault="0018747B" w:rsidP="0018747B">
      <w:pPr>
        <w:jc w:val="center"/>
        <w:rPr>
          <w:sz w:val="16"/>
          <w:szCs w:val="16"/>
        </w:rPr>
      </w:pPr>
      <w:r w:rsidRPr="0018747B">
        <w:rPr>
          <w:sz w:val="16"/>
          <w:szCs w:val="16"/>
        </w:rPr>
        <w:t>О передаче полномочий и осуществление функций по организации досуга и обеспечения жителей Новокривошеинского сельского поселения</w:t>
      </w:r>
    </w:p>
    <w:p w:rsidR="0018747B" w:rsidRPr="0018747B" w:rsidRDefault="0018747B" w:rsidP="0018747B">
      <w:pPr>
        <w:jc w:val="center"/>
        <w:rPr>
          <w:sz w:val="16"/>
          <w:szCs w:val="16"/>
        </w:rPr>
      </w:pPr>
      <w:r w:rsidRPr="0018747B">
        <w:rPr>
          <w:sz w:val="16"/>
          <w:szCs w:val="16"/>
        </w:rPr>
        <w:t>услугами организации культуры муниципальному</w:t>
      </w:r>
    </w:p>
    <w:p w:rsidR="0018747B" w:rsidRPr="0018747B" w:rsidRDefault="0018747B" w:rsidP="0018747B">
      <w:pPr>
        <w:jc w:val="center"/>
        <w:rPr>
          <w:sz w:val="16"/>
          <w:szCs w:val="16"/>
        </w:rPr>
      </w:pPr>
      <w:r w:rsidRPr="0018747B">
        <w:rPr>
          <w:sz w:val="16"/>
          <w:szCs w:val="16"/>
        </w:rPr>
        <w:t>образованию Кривошеинский район</w:t>
      </w:r>
    </w:p>
    <w:p w:rsidR="0018747B" w:rsidRPr="0018747B" w:rsidRDefault="0018747B" w:rsidP="0018747B">
      <w:pPr>
        <w:rPr>
          <w:sz w:val="16"/>
          <w:szCs w:val="16"/>
        </w:rPr>
      </w:pPr>
    </w:p>
    <w:p w:rsidR="0018747B" w:rsidRPr="0018747B" w:rsidRDefault="0018747B" w:rsidP="0018747B">
      <w:pPr>
        <w:rPr>
          <w:sz w:val="16"/>
          <w:szCs w:val="16"/>
        </w:rPr>
      </w:pPr>
      <w:r w:rsidRPr="0018747B">
        <w:rPr>
          <w:sz w:val="16"/>
          <w:szCs w:val="16"/>
        </w:rPr>
        <w:t>В соответствии со статьей 14 и статьей 15 Федерального закона от 06 октября 2003 года № 131-ФЗ «Об общих принципах организации местного самоуправления в Российской Федерации» и Уставом муниципального образования Новокривошеинское сельское поселение, утвержденного решением Совета Новокривошеинского сельского поселения от 14 июня 2019года  № 111</w:t>
      </w:r>
    </w:p>
    <w:p w:rsidR="0018747B" w:rsidRPr="0018747B" w:rsidRDefault="0018747B" w:rsidP="0018747B">
      <w:pPr>
        <w:rPr>
          <w:sz w:val="16"/>
          <w:szCs w:val="16"/>
        </w:rPr>
      </w:pPr>
      <w:r w:rsidRPr="0018747B">
        <w:rPr>
          <w:sz w:val="16"/>
          <w:szCs w:val="16"/>
        </w:rPr>
        <w:t>СОВЕТ НОВОКРИВОШЕИНСКОГО СЕЛЬСКОГО ПОСЕЛЕНИЯ РЕШИЛ:</w:t>
      </w:r>
    </w:p>
    <w:p w:rsidR="0018747B" w:rsidRPr="0018747B" w:rsidRDefault="0018747B" w:rsidP="0018747B">
      <w:pPr>
        <w:rPr>
          <w:sz w:val="16"/>
          <w:szCs w:val="16"/>
        </w:rPr>
      </w:pPr>
      <w:r w:rsidRPr="0018747B">
        <w:rPr>
          <w:sz w:val="16"/>
          <w:szCs w:val="16"/>
        </w:rPr>
        <w:t>1. Передать полномочия по организации досуга и обеспечения жителей Новокривошеинского сельского поселения услугами организации культуры    муниципальному образованию Кривошеинский район.</w:t>
      </w:r>
    </w:p>
    <w:p w:rsidR="0018747B" w:rsidRPr="0018747B" w:rsidRDefault="0018747B" w:rsidP="0018747B">
      <w:pPr>
        <w:rPr>
          <w:sz w:val="16"/>
          <w:szCs w:val="16"/>
        </w:rPr>
      </w:pPr>
      <w:r w:rsidRPr="0018747B">
        <w:rPr>
          <w:sz w:val="16"/>
          <w:szCs w:val="16"/>
        </w:rPr>
        <w:t>2. Муниципальное образование Кривошеинский район осуществляет переданные полномочия с 01 января 2020 года до 31 декабря 2020 года.</w:t>
      </w:r>
    </w:p>
    <w:p w:rsidR="0018747B" w:rsidRPr="0018747B" w:rsidRDefault="0018747B" w:rsidP="0018747B">
      <w:pPr>
        <w:rPr>
          <w:sz w:val="16"/>
          <w:szCs w:val="16"/>
        </w:rPr>
      </w:pPr>
      <w:r w:rsidRPr="0018747B">
        <w:rPr>
          <w:sz w:val="16"/>
          <w:szCs w:val="16"/>
        </w:rPr>
        <w:t>3. Главе Новокривошеинского сельского поселения подписать Соглашение о передаче и осуществлении части своих полномочий в решение вопросов организации досуга и обеспечения жителей Новокривошеинского сельского поселения услугами организации культуры.</w:t>
      </w:r>
    </w:p>
    <w:p w:rsidR="0018747B" w:rsidRPr="0018747B" w:rsidRDefault="0018747B" w:rsidP="0018747B">
      <w:pPr>
        <w:rPr>
          <w:sz w:val="16"/>
          <w:szCs w:val="16"/>
        </w:rPr>
      </w:pPr>
      <w:r w:rsidRPr="0018747B">
        <w:rPr>
          <w:sz w:val="16"/>
          <w:szCs w:val="16"/>
        </w:rPr>
        <w:t>4. Муниципальное образование Кривошеинский район имеет право запрашивать у муниципального образования Новокривошеинское сельское поселение необходимую информацию, связанную с выполнением полномочий.</w:t>
      </w:r>
    </w:p>
    <w:p w:rsidR="0018747B" w:rsidRPr="0018747B" w:rsidRDefault="0018747B" w:rsidP="0018747B">
      <w:pPr>
        <w:rPr>
          <w:sz w:val="16"/>
          <w:szCs w:val="16"/>
        </w:rPr>
      </w:pPr>
    </w:p>
    <w:p w:rsidR="0018747B" w:rsidRPr="0018747B" w:rsidRDefault="0018747B" w:rsidP="0018747B">
      <w:pPr>
        <w:rPr>
          <w:sz w:val="16"/>
          <w:szCs w:val="16"/>
        </w:rPr>
      </w:pPr>
    </w:p>
    <w:p w:rsidR="0018747B" w:rsidRPr="0018747B" w:rsidRDefault="0018747B" w:rsidP="0018747B">
      <w:pPr>
        <w:rPr>
          <w:sz w:val="16"/>
          <w:szCs w:val="16"/>
        </w:rPr>
      </w:pPr>
      <w:r w:rsidRPr="0018747B">
        <w:rPr>
          <w:sz w:val="16"/>
          <w:szCs w:val="16"/>
        </w:rPr>
        <w:t>Председатель Совета</w:t>
      </w:r>
    </w:p>
    <w:p w:rsidR="0018747B" w:rsidRPr="0018747B" w:rsidRDefault="0018747B" w:rsidP="0018747B">
      <w:pPr>
        <w:rPr>
          <w:sz w:val="16"/>
          <w:szCs w:val="16"/>
        </w:rPr>
      </w:pPr>
      <w:r w:rsidRPr="0018747B">
        <w:rPr>
          <w:sz w:val="16"/>
          <w:szCs w:val="16"/>
        </w:rPr>
        <w:t>Новокривошеинского сельского поселения                                                  Е.В. Танькова</w:t>
      </w:r>
    </w:p>
    <w:p w:rsidR="0018747B" w:rsidRPr="0018747B" w:rsidRDefault="0018747B" w:rsidP="0018747B">
      <w:pPr>
        <w:rPr>
          <w:sz w:val="16"/>
          <w:szCs w:val="16"/>
        </w:rPr>
      </w:pPr>
    </w:p>
    <w:p w:rsidR="0018747B" w:rsidRPr="0018747B" w:rsidRDefault="0018747B" w:rsidP="0018747B">
      <w:pPr>
        <w:rPr>
          <w:sz w:val="16"/>
          <w:szCs w:val="16"/>
        </w:rPr>
      </w:pPr>
      <w:r w:rsidRPr="0018747B">
        <w:rPr>
          <w:sz w:val="16"/>
          <w:szCs w:val="16"/>
        </w:rPr>
        <w:t>Глава Новокривошеинского сельского поселения                                       А.О. Саяпин</w:t>
      </w:r>
    </w:p>
    <w:p w:rsidR="00D520B9" w:rsidRDefault="00D520B9" w:rsidP="00884367">
      <w:pPr>
        <w:rPr>
          <w:sz w:val="16"/>
          <w:szCs w:val="16"/>
        </w:rPr>
      </w:pPr>
    </w:p>
    <w:p w:rsidR="005E7B13" w:rsidRPr="005E7B13" w:rsidRDefault="005E7B13" w:rsidP="005E7B13">
      <w:pPr>
        <w:pStyle w:val="2"/>
        <w:spacing w:before="0" w:beforeAutospacing="0" w:after="0" w:afterAutospacing="0"/>
        <w:jc w:val="center"/>
        <w:rPr>
          <w:b w:val="0"/>
          <w:sz w:val="16"/>
          <w:szCs w:val="16"/>
        </w:rPr>
      </w:pPr>
      <w:r w:rsidRPr="005E7B13">
        <w:rPr>
          <w:b w:val="0"/>
          <w:sz w:val="16"/>
          <w:szCs w:val="16"/>
        </w:rPr>
        <w:t>СОВЕТ НОВОКРИВОШЕИНСКОГО СЕЛЬСКОГО ПОСЕЛЕНИЯ</w:t>
      </w:r>
    </w:p>
    <w:p w:rsidR="005E7B13" w:rsidRPr="005E7B13" w:rsidRDefault="005E7B13" w:rsidP="005E7B13">
      <w:pPr>
        <w:jc w:val="center"/>
        <w:rPr>
          <w:sz w:val="16"/>
          <w:szCs w:val="16"/>
        </w:rPr>
      </w:pPr>
      <w:r w:rsidRPr="005E7B13">
        <w:rPr>
          <w:sz w:val="16"/>
          <w:szCs w:val="16"/>
        </w:rPr>
        <w:t>РЕШЕНИЕ</w:t>
      </w:r>
    </w:p>
    <w:p w:rsidR="005E7B13" w:rsidRPr="005E7B13" w:rsidRDefault="005E7B13" w:rsidP="005E7B13">
      <w:pPr>
        <w:pStyle w:val="af2"/>
        <w:tabs>
          <w:tab w:val="left" w:pos="708"/>
        </w:tabs>
        <w:rPr>
          <w:sz w:val="16"/>
          <w:szCs w:val="16"/>
        </w:rPr>
      </w:pPr>
      <w:r w:rsidRPr="005E7B13">
        <w:rPr>
          <w:sz w:val="16"/>
          <w:szCs w:val="16"/>
        </w:rPr>
        <w:t xml:space="preserve">25.12.2019                                       </w:t>
      </w:r>
      <w:r>
        <w:rPr>
          <w:sz w:val="16"/>
          <w:szCs w:val="16"/>
        </w:rPr>
        <w:t xml:space="preserve">             </w:t>
      </w:r>
      <w:r w:rsidRPr="005E7B13">
        <w:rPr>
          <w:sz w:val="16"/>
          <w:szCs w:val="16"/>
        </w:rPr>
        <w:t xml:space="preserve">                                   № 138</w:t>
      </w:r>
    </w:p>
    <w:p w:rsidR="005E7B13" w:rsidRPr="005E7B13" w:rsidRDefault="005E7B13" w:rsidP="005E7B13">
      <w:pPr>
        <w:pStyle w:val="af2"/>
        <w:tabs>
          <w:tab w:val="left" w:pos="2970"/>
        </w:tabs>
        <w:jc w:val="center"/>
        <w:rPr>
          <w:sz w:val="16"/>
          <w:szCs w:val="16"/>
        </w:rPr>
      </w:pPr>
      <w:r w:rsidRPr="005E7B13">
        <w:rPr>
          <w:sz w:val="16"/>
          <w:szCs w:val="16"/>
        </w:rPr>
        <w:t>с. Новокривошеино</w:t>
      </w:r>
    </w:p>
    <w:p w:rsidR="005E7B13" w:rsidRPr="005E7B13" w:rsidRDefault="005E7B13" w:rsidP="005E7B13">
      <w:pPr>
        <w:pStyle w:val="af2"/>
        <w:tabs>
          <w:tab w:val="left" w:pos="2970"/>
        </w:tabs>
        <w:jc w:val="center"/>
        <w:rPr>
          <w:sz w:val="16"/>
          <w:szCs w:val="16"/>
        </w:rPr>
      </w:pPr>
      <w:r w:rsidRPr="005E7B13">
        <w:rPr>
          <w:sz w:val="16"/>
          <w:szCs w:val="16"/>
        </w:rPr>
        <w:t>Кривошеинского района</w:t>
      </w:r>
    </w:p>
    <w:p w:rsidR="005E7B13" w:rsidRPr="005E7B13" w:rsidRDefault="005E7B13" w:rsidP="001D36F8">
      <w:pPr>
        <w:pStyle w:val="af2"/>
        <w:tabs>
          <w:tab w:val="left" w:pos="3705"/>
        </w:tabs>
        <w:jc w:val="center"/>
        <w:rPr>
          <w:sz w:val="16"/>
          <w:szCs w:val="16"/>
        </w:rPr>
      </w:pPr>
      <w:r w:rsidRPr="005E7B13">
        <w:rPr>
          <w:sz w:val="16"/>
          <w:szCs w:val="16"/>
        </w:rPr>
        <w:t>Томской области</w:t>
      </w:r>
    </w:p>
    <w:p w:rsidR="005E7B13" w:rsidRPr="005E7B13" w:rsidRDefault="005E7B13" w:rsidP="005E7B13">
      <w:pPr>
        <w:pStyle w:val="af2"/>
        <w:tabs>
          <w:tab w:val="left" w:pos="3705"/>
        </w:tabs>
        <w:jc w:val="center"/>
        <w:rPr>
          <w:sz w:val="16"/>
          <w:szCs w:val="16"/>
        </w:rPr>
      </w:pPr>
    </w:p>
    <w:p w:rsidR="005E7B13" w:rsidRPr="005E7B13" w:rsidRDefault="005E7B13" w:rsidP="005E7B13">
      <w:pPr>
        <w:pStyle w:val="af2"/>
        <w:tabs>
          <w:tab w:val="left" w:pos="708"/>
        </w:tabs>
        <w:ind w:firstLine="426"/>
        <w:jc w:val="center"/>
        <w:rPr>
          <w:sz w:val="16"/>
          <w:szCs w:val="16"/>
        </w:rPr>
      </w:pPr>
      <w:r w:rsidRPr="005E7B13">
        <w:rPr>
          <w:bCs/>
          <w:sz w:val="16"/>
          <w:szCs w:val="16"/>
        </w:rPr>
        <w:t>Об утверждении порядка предоставления и</w:t>
      </w:r>
      <w:r>
        <w:rPr>
          <w:bCs/>
          <w:sz w:val="16"/>
          <w:szCs w:val="16"/>
        </w:rPr>
        <w:t xml:space="preserve"> </w:t>
      </w:r>
      <w:r w:rsidRPr="005E7B13">
        <w:rPr>
          <w:bCs/>
          <w:sz w:val="16"/>
          <w:szCs w:val="16"/>
        </w:rPr>
        <w:t>расходования  средств, передаваемых</w:t>
      </w:r>
      <w:r>
        <w:rPr>
          <w:bCs/>
          <w:sz w:val="16"/>
          <w:szCs w:val="16"/>
        </w:rPr>
        <w:t xml:space="preserve"> </w:t>
      </w:r>
      <w:r w:rsidRPr="005E7B13">
        <w:rPr>
          <w:bCs/>
          <w:sz w:val="16"/>
          <w:szCs w:val="16"/>
        </w:rPr>
        <w:t>из бюджета Новокривошеинского сельского поселения бюджету муниципального</w:t>
      </w:r>
      <w:r>
        <w:rPr>
          <w:bCs/>
          <w:sz w:val="16"/>
          <w:szCs w:val="16"/>
        </w:rPr>
        <w:t xml:space="preserve"> </w:t>
      </w:r>
      <w:r w:rsidRPr="005E7B13">
        <w:rPr>
          <w:bCs/>
          <w:sz w:val="16"/>
          <w:szCs w:val="16"/>
        </w:rPr>
        <w:t>образования Кривошеинский район  на</w:t>
      </w:r>
      <w:r>
        <w:rPr>
          <w:bCs/>
          <w:sz w:val="16"/>
          <w:szCs w:val="16"/>
        </w:rPr>
        <w:t xml:space="preserve"> </w:t>
      </w:r>
      <w:r w:rsidRPr="005E7B13">
        <w:rPr>
          <w:bCs/>
          <w:sz w:val="16"/>
          <w:szCs w:val="16"/>
        </w:rPr>
        <w:t>осуществление части передаваемых полномочий</w:t>
      </w:r>
      <w:r>
        <w:rPr>
          <w:bCs/>
          <w:sz w:val="16"/>
          <w:szCs w:val="16"/>
        </w:rPr>
        <w:t xml:space="preserve"> </w:t>
      </w:r>
      <w:r w:rsidRPr="005E7B13">
        <w:rPr>
          <w:bCs/>
          <w:sz w:val="16"/>
          <w:szCs w:val="16"/>
        </w:rPr>
        <w:t>по решению вопросов местного значения и</w:t>
      </w:r>
      <w:r>
        <w:rPr>
          <w:bCs/>
          <w:sz w:val="16"/>
          <w:szCs w:val="16"/>
        </w:rPr>
        <w:t xml:space="preserve"> </w:t>
      </w:r>
      <w:r w:rsidRPr="005E7B13">
        <w:rPr>
          <w:bCs/>
          <w:sz w:val="16"/>
          <w:szCs w:val="16"/>
        </w:rPr>
        <w:t>методике расчета иных межбюджетных отношений</w:t>
      </w:r>
    </w:p>
    <w:p w:rsidR="005E7B13" w:rsidRPr="005E7B13" w:rsidRDefault="005E7B13" w:rsidP="005E7B13">
      <w:pPr>
        <w:jc w:val="both"/>
        <w:rPr>
          <w:sz w:val="16"/>
          <w:szCs w:val="16"/>
        </w:rPr>
      </w:pPr>
    </w:p>
    <w:p w:rsidR="005E7B13" w:rsidRPr="005E7B13" w:rsidRDefault="005E7B13" w:rsidP="005E7B13">
      <w:pPr>
        <w:ind w:firstLine="708"/>
        <w:jc w:val="both"/>
        <w:rPr>
          <w:sz w:val="16"/>
          <w:szCs w:val="16"/>
        </w:rPr>
      </w:pPr>
      <w:r w:rsidRPr="005E7B13">
        <w:rPr>
          <w:sz w:val="16"/>
          <w:szCs w:val="16"/>
        </w:rPr>
        <w:t>В соответствии с ч.4 ст. 15 Федерального закона от 6 октября 2003 года № 131-ФЗ «Об общих принципах организации местного самоуправления в</w:t>
      </w:r>
      <w:r>
        <w:rPr>
          <w:sz w:val="16"/>
          <w:szCs w:val="16"/>
        </w:rPr>
        <w:t xml:space="preserve"> </w:t>
      </w:r>
      <w:r w:rsidRPr="005E7B13">
        <w:rPr>
          <w:sz w:val="16"/>
          <w:szCs w:val="16"/>
        </w:rPr>
        <w:t>Российской Федерации», ст. 142.5 Бюджетного кодекса Российской Федерации, Уставом муниципального образования  Новокривошеинское сельское поселение</w:t>
      </w:r>
    </w:p>
    <w:p w:rsidR="005E7B13" w:rsidRPr="005E7B13" w:rsidRDefault="005E7B13" w:rsidP="005E7B13">
      <w:pPr>
        <w:ind w:firstLine="709"/>
        <w:jc w:val="both"/>
        <w:rPr>
          <w:sz w:val="16"/>
          <w:szCs w:val="16"/>
        </w:rPr>
      </w:pPr>
      <w:r w:rsidRPr="005E7B13">
        <w:rPr>
          <w:sz w:val="16"/>
          <w:szCs w:val="16"/>
        </w:rPr>
        <w:t>СОВЕТ НОВОКРИВОШЕИНСКОГО СЕЛЬСКОГО ПОСЕЛЕНИЯ РЕШИЛ:</w:t>
      </w:r>
    </w:p>
    <w:p w:rsidR="005E7B13" w:rsidRPr="005E7B13" w:rsidRDefault="005E7B13" w:rsidP="005E7B13">
      <w:pPr>
        <w:ind w:firstLine="709"/>
        <w:jc w:val="both"/>
        <w:rPr>
          <w:sz w:val="16"/>
          <w:szCs w:val="16"/>
        </w:rPr>
      </w:pPr>
      <w:r w:rsidRPr="005E7B13">
        <w:rPr>
          <w:sz w:val="16"/>
          <w:szCs w:val="16"/>
        </w:rPr>
        <w:t>1.Утвердить Порядок предоставления и расходования  средств, передаваемых из бюджета муниципального образования Новокривошеинское сельское поселение бюджету муниципального образования Кривошеинский район на осуществление части передаваемых полномочий  по решению вопросов местного значения и методику расчета иных межбюджетных отношений, согласно приложению.</w:t>
      </w:r>
    </w:p>
    <w:p w:rsidR="005E7B13" w:rsidRPr="005E7B13" w:rsidRDefault="005E7B13" w:rsidP="005E7B13">
      <w:pPr>
        <w:pStyle w:val="af2"/>
        <w:tabs>
          <w:tab w:val="left" w:pos="708"/>
        </w:tabs>
        <w:ind w:firstLine="426"/>
        <w:jc w:val="both"/>
        <w:rPr>
          <w:sz w:val="16"/>
          <w:szCs w:val="16"/>
        </w:rPr>
      </w:pPr>
      <w:r w:rsidRPr="005E7B13">
        <w:rPr>
          <w:sz w:val="16"/>
          <w:szCs w:val="16"/>
        </w:rPr>
        <w:t>2. Решение Совета Новокривошеинского сельского поселения от 14.11.2019 № 125 «</w:t>
      </w:r>
      <w:r w:rsidRPr="005E7B13">
        <w:rPr>
          <w:bCs/>
          <w:sz w:val="16"/>
          <w:szCs w:val="16"/>
        </w:rPr>
        <w:t xml:space="preserve">Об утверждении порядка предоставления и расходования  средств, передаваемых из бюджета Новокривошеинского сельского поселения бюджету муниципального образования Кривошеинский район  на </w:t>
      </w:r>
      <w:r w:rsidRPr="005E7B13">
        <w:rPr>
          <w:bCs/>
          <w:sz w:val="16"/>
          <w:szCs w:val="16"/>
        </w:rPr>
        <w:lastRenderedPageBreak/>
        <w:t>осуществление части передаваемых полномочий по решению вопросов местного значения иметодике расчета иных межбюджетных отношенийна 2020 год» признать утратившим силу.</w:t>
      </w:r>
    </w:p>
    <w:p w:rsidR="005E7B13" w:rsidRPr="005E7B13" w:rsidRDefault="005E7B13" w:rsidP="005E7B13">
      <w:pPr>
        <w:ind w:firstLine="709"/>
        <w:rPr>
          <w:sz w:val="16"/>
          <w:szCs w:val="16"/>
        </w:rPr>
      </w:pPr>
      <w:r w:rsidRPr="005E7B13">
        <w:rPr>
          <w:sz w:val="16"/>
          <w:szCs w:val="16"/>
        </w:rPr>
        <w:t>3. Настоящее Решение вступает в силу с датыего подписания.</w:t>
      </w:r>
    </w:p>
    <w:p w:rsidR="005E7B13" w:rsidRPr="005E7B13" w:rsidRDefault="005E7B13" w:rsidP="005E7B13">
      <w:pPr>
        <w:ind w:firstLine="709"/>
        <w:rPr>
          <w:sz w:val="16"/>
          <w:szCs w:val="16"/>
        </w:rPr>
      </w:pPr>
      <w:r w:rsidRPr="005E7B13">
        <w:rPr>
          <w:sz w:val="16"/>
          <w:szCs w:val="16"/>
        </w:rPr>
        <w:t>4. Контроль за исполнением настоящего решения возложить на социально-экономический комитет Совета Новокривошеинского сельского поселения.</w:t>
      </w:r>
    </w:p>
    <w:p w:rsidR="005E7B13" w:rsidRPr="005E7B13" w:rsidRDefault="005E7B13" w:rsidP="005E7B13">
      <w:pPr>
        <w:pStyle w:val="ac"/>
        <w:jc w:val="both"/>
        <w:rPr>
          <w:sz w:val="16"/>
          <w:szCs w:val="16"/>
        </w:rPr>
      </w:pPr>
    </w:p>
    <w:p w:rsidR="005E7B13" w:rsidRPr="005E7B13" w:rsidRDefault="005E7B13" w:rsidP="005E7B13">
      <w:pPr>
        <w:pStyle w:val="ac"/>
        <w:spacing w:after="0"/>
        <w:rPr>
          <w:sz w:val="16"/>
          <w:szCs w:val="16"/>
        </w:rPr>
      </w:pPr>
      <w:r w:rsidRPr="005E7B13">
        <w:rPr>
          <w:sz w:val="16"/>
          <w:szCs w:val="16"/>
        </w:rPr>
        <w:t>Председатель Совета Новокривошеинского</w:t>
      </w:r>
    </w:p>
    <w:p w:rsidR="005E7B13" w:rsidRPr="005E7B13" w:rsidRDefault="005E7B13" w:rsidP="005E7B13">
      <w:pPr>
        <w:pStyle w:val="ac"/>
        <w:rPr>
          <w:sz w:val="16"/>
          <w:szCs w:val="16"/>
        </w:rPr>
      </w:pPr>
      <w:r w:rsidRPr="005E7B13">
        <w:rPr>
          <w:sz w:val="16"/>
          <w:szCs w:val="16"/>
        </w:rPr>
        <w:t>сельского поселения                                                                                     Е.В.Танькова</w:t>
      </w:r>
    </w:p>
    <w:p w:rsidR="005E7B13" w:rsidRPr="005E7B13" w:rsidRDefault="005E7B13" w:rsidP="005E7B13">
      <w:pPr>
        <w:pStyle w:val="ac"/>
        <w:rPr>
          <w:sz w:val="16"/>
          <w:szCs w:val="16"/>
        </w:rPr>
      </w:pPr>
      <w:r w:rsidRPr="005E7B13">
        <w:rPr>
          <w:sz w:val="16"/>
          <w:szCs w:val="16"/>
        </w:rPr>
        <w:t>Глава Новокривошеинского сельского поселения                                       А.О.Саяпин</w:t>
      </w:r>
    </w:p>
    <w:p w:rsidR="005E7B13" w:rsidRPr="005E7B13" w:rsidRDefault="005E7B13" w:rsidP="005E7B13">
      <w:pPr>
        <w:ind w:firstLine="4536"/>
        <w:rPr>
          <w:bCs/>
          <w:sz w:val="16"/>
          <w:szCs w:val="16"/>
        </w:rPr>
      </w:pPr>
    </w:p>
    <w:p w:rsidR="005E7B13" w:rsidRPr="005E7B13" w:rsidRDefault="005E7B13" w:rsidP="001D36F8">
      <w:pPr>
        <w:jc w:val="right"/>
        <w:rPr>
          <w:bCs/>
          <w:sz w:val="16"/>
          <w:szCs w:val="16"/>
        </w:rPr>
      </w:pPr>
      <w:r w:rsidRPr="005E7B13">
        <w:rPr>
          <w:bCs/>
          <w:sz w:val="16"/>
          <w:szCs w:val="16"/>
        </w:rPr>
        <w:t>Приложение</w:t>
      </w:r>
    </w:p>
    <w:p w:rsidR="005E7B13" w:rsidRPr="005E7B13" w:rsidRDefault="005E7B13" w:rsidP="001D36F8">
      <w:pPr>
        <w:jc w:val="right"/>
        <w:rPr>
          <w:bCs/>
          <w:sz w:val="16"/>
          <w:szCs w:val="16"/>
        </w:rPr>
      </w:pPr>
    </w:p>
    <w:p w:rsidR="005E7B13" w:rsidRPr="005E7B13" w:rsidRDefault="005E7B13" w:rsidP="001D36F8">
      <w:pPr>
        <w:jc w:val="right"/>
        <w:rPr>
          <w:bCs/>
          <w:sz w:val="16"/>
          <w:szCs w:val="16"/>
        </w:rPr>
      </w:pPr>
      <w:r w:rsidRPr="005E7B13">
        <w:rPr>
          <w:bCs/>
          <w:sz w:val="16"/>
          <w:szCs w:val="16"/>
        </w:rPr>
        <w:t>Утверждено</w:t>
      </w:r>
    </w:p>
    <w:p w:rsidR="005E7B13" w:rsidRPr="005E7B13" w:rsidRDefault="005E7B13" w:rsidP="001D36F8">
      <w:pPr>
        <w:jc w:val="right"/>
        <w:rPr>
          <w:bCs/>
          <w:sz w:val="16"/>
          <w:szCs w:val="16"/>
        </w:rPr>
      </w:pPr>
      <w:r w:rsidRPr="005E7B13">
        <w:rPr>
          <w:bCs/>
          <w:sz w:val="16"/>
          <w:szCs w:val="16"/>
        </w:rPr>
        <w:t>Решением СоветаНовокривошеинского</w:t>
      </w:r>
    </w:p>
    <w:p w:rsidR="005E7B13" w:rsidRPr="005E7B13" w:rsidRDefault="005E7B13" w:rsidP="001D36F8">
      <w:pPr>
        <w:jc w:val="right"/>
        <w:rPr>
          <w:b/>
          <w:bCs/>
          <w:sz w:val="16"/>
          <w:szCs w:val="16"/>
        </w:rPr>
      </w:pPr>
      <w:r w:rsidRPr="005E7B13">
        <w:rPr>
          <w:bCs/>
          <w:sz w:val="16"/>
          <w:szCs w:val="16"/>
        </w:rPr>
        <w:t>сельского поселения от 25.12.2019 № 138</w:t>
      </w:r>
    </w:p>
    <w:p w:rsidR="005E7B13" w:rsidRPr="005E7B13" w:rsidRDefault="005E7B13" w:rsidP="005E7B13">
      <w:pPr>
        <w:rPr>
          <w:sz w:val="16"/>
          <w:szCs w:val="16"/>
        </w:rPr>
      </w:pPr>
    </w:p>
    <w:p w:rsidR="005E7B13" w:rsidRPr="005E7B13" w:rsidRDefault="005E7B13" w:rsidP="005E7B13">
      <w:pPr>
        <w:jc w:val="center"/>
        <w:rPr>
          <w:sz w:val="16"/>
          <w:szCs w:val="16"/>
        </w:rPr>
      </w:pPr>
      <w:r w:rsidRPr="005E7B13">
        <w:rPr>
          <w:bCs/>
          <w:sz w:val="16"/>
          <w:szCs w:val="16"/>
        </w:rPr>
        <w:t xml:space="preserve">Порядокпредоставления и расходования  средств, передаваемых из бюджета Новокривошеинского сельского поселения  бюджету муниципального образования Кривошеинский район на осуществление части передаваемых полномочий  по решению вопросов местного значения и методика расчета иных межбюджетных отношений </w:t>
      </w:r>
    </w:p>
    <w:p w:rsidR="005E7B13" w:rsidRPr="005E7B13" w:rsidRDefault="005E7B13" w:rsidP="005E7B13">
      <w:pPr>
        <w:jc w:val="center"/>
        <w:rPr>
          <w:bCs/>
          <w:sz w:val="16"/>
          <w:szCs w:val="16"/>
        </w:rPr>
      </w:pPr>
    </w:p>
    <w:p w:rsidR="005E7B13" w:rsidRPr="005E7B13" w:rsidRDefault="005E7B13" w:rsidP="005E7B13">
      <w:pPr>
        <w:jc w:val="center"/>
        <w:rPr>
          <w:sz w:val="16"/>
          <w:szCs w:val="16"/>
        </w:rPr>
      </w:pPr>
      <w:r w:rsidRPr="005E7B13">
        <w:rPr>
          <w:bCs/>
          <w:sz w:val="16"/>
          <w:szCs w:val="16"/>
        </w:rPr>
        <w:t>1. Общие положения</w:t>
      </w:r>
    </w:p>
    <w:p w:rsidR="005E7B13" w:rsidRPr="005E7B13" w:rsidRDefault="005E7B13" w:rsidP="005E7B13">
      <w:pPr>
        <w:ind w:firstLine="709"/>
        <w:jc w:val="both"/>
        <w:rPr>
          <w:sz w:val="16"/>
          <w:szCs w:val="16"/>
        </w:rPr>
      </w:pPr>
      <w:r w:rsidRPr="005E7B13">
        <w:rPr>
          <w:sz w:val="16"/>
          <w:szCs w:val="16"/>
        </w:rPr>
        <w:t xml:space="preserve">1.Настоящий порядок предоставления и расходования  средств, передаваемых из бюджета </w:t>
      </w:r>
      <w:r w:rsidRPr="005E7B13">
        <w:rPr>
          <w:bCs/>
          <w:sz w:val="16"/>
          <w:szCs w:val="16"/>
        </w:rPr>
        <w:t>Новокривошеинского сельского поселения  бюджету муниципального образования Кривошеинский район</w:t>
      </w:r>
      <w:r w:rsidRPr="005E7B13">
        <w:rPr>
          <w:sz w:val="16"/>
          <w:szCs w:val="16"/>
        </w:rPr>
        <w:t xml:space="preserve"> на осуществление части передаваемых полномочий  по решению вопросов местного значения, разработан в целях установления методики расчета, порядка перечисления указанных трансфертов и использования средств бюджета муниципального образования Новокривошеинское сельское поселение, направляемых на финансовое обеспечение вопросов местного значения (далее – иные межбюджетные трансферты).</w:t>
      </w:r>
    </w:p>
    <w:p w:rsidR="005E7B13" w:rsidRPr="005E7B13" w:rsidRDefault="005E7B13" w:rsidP="005E7B13">
      <w:pPr>
        <w:ind w:firstLine="709"/>
        <w:jc w:val="both"/>
        <w:rPr>
          <w:sz w:val="16"/>
          <w:szCs w:val="16"/>
        </w:rPr>
      </w:pPr>
      <w:r w:rsidRPr="005E7B13">
        <w:rPr>
          <w:sz w:val="16"/>
          <w:szCs w:val="16"/>
        </w:rPr>
        <w:t>2. Основные понятия, используемые в настоящем Порядке:</w:t>
      </w:r>
    </w:p>
    <w:p w:rsidR="005E7B13" w:rsidRPr="005E7B13" w:rsidRDefault="005E7B13" w:rsidP="005E7B13">
      <w:pPr>
        <w:ind w:firstLine="709"/>
        <w:jc w:val="both"/>
        <w:rPr>
          <w:sz w:val="16"/>
          <w:szCs w:val="16"/>
        </w:rPr>
      </w:pPr>
      <w:r w:rsidRPr="005E7B13">
        <w:rPr>
          <w:sz w:val="16"/>
          <w:szCs w:val="16"/>
        </w:rPr>
        <w:t>1) иные межбюджетные трансферты - форма межбюджетных трансфертов, предоставляемых из местного бюджета муниципального образования Новокривошеинское сельское поселение;</w:t>
      </w:r>
    </w:p>
    <w:p w:rsidR="005E7B13" w:rsidRPr="005E7B13" w:rsidRDefault="005E7B13" w:rsidP="005E7B13">
      <w:pPr>
        <w:ind w:firstLine="709"/>
        <w:jc w:val="both"/>
        <w:rPr>
          <w:sz w:val="16"/>
          <w:szCs w:val="16"/>
        </w:rPr>
      </w:pPr>
      <w:r w:rsidRPr="005E7B13">
        <w:rPr>
          <w:sz w:val="16"/>
          <w:szCs w:val="16"/>
        </w:rPr>
        <w:t>2)получатель иных межбюджетных трансфертов – муниципальное образование в лице уполномоченного органа местного самоуправления, заключившего с муниципальным образованием Новокривошеинское сельское поселение соглашение о передаче части полномочий по решению вопросов местного значения муниципального образования Новокривошеинское сельское поселение органам местного самоуправления муниципального образования Кривошеинский район(далее - получатель).</w:t>
      </w:r>
    </w:p>
    <w:p w:rsidR="005E7B13" w:rsidRPr="005E7B13" w:rsidRDefault="005E7B13" w:rsidP="005E7B13">
      <w:pPr>
        <w:ind w:firstLine="709"/>
        <w:jc w:val="both"/>
        <w:rPr>
          <w:sz w:val="16"/>
          <w:szCs w:val="16"/>
        </w:rPr>
      </w:pPr>
    </w:p>
    <w:p w:rsidR="005E7B13" w:rsidRPr="005E7B13" w:rsidRDefault="005E7B13" w:rsidP="005E7B13">
      <w:pPr>
        <w:ind w:firstLine="709"/>
        <w:jc w:val="center"/>
        <w:rPr>
          <w:bCs/>
          <w:sz w:val="16"/>
          <w:szCs w:val="16"/>
        </w:rPr>
      </w:pPr>
      <w:r w:rsidRPr="005E7B13">
        <w:rPr>
          <w:bCs/>
          <w:sz w:val="16"/>
          <w:szCs w:val="16"/>
        </w:rPr>
        <w:t xml:space="preserve">2. Порядок планирования и перечисления </w:t>
      </w:r>
    </w:p>
    <w:p w:rsidR="005E7B13" w:rsidRPr="005E7B13" w:rsidRDefault="005E7B13" w:rsidP="005E7B13">
      <w:pPr>
        <w:ind w:firstLine="709"/>
        <w:jc w:val="center"/>
        <w:rPr>
          <w:sz w:val="16"/>
          <w:szCs w:val="16"/>
        </w:rPr>
      </w:pPr>
      <w:r w:rsidRPr="005E7B13">
        <w:rPr>
          <w:bCs/>
          <w:sz w:val="16"/>
          <w:szCs w:val="16"/>
        </w:rPr>
        <w:t>иных межбюджетных трансфертов</w:t>
      </w:r>
    </w:p>
    <w:p w:rsidR="005E7B13" w:rsidRPr="005E7B13" w:rsidRDefault="005E7B13" w:rsidP="005E7B13">
      <w:pPr>
        <w:ind w:firstLine="709"/>
        <w:jc w:val="both"/>
        <w:rPr>
          <w:sz w:val="16"/>
          <w:szCs w:val="16"/>
        </w:rPr>
      </w:pPr>
      <w:r w:rsidRPr="005E7B13">
        <w:rPr>
          <w:sz w:val="16"/>
          <w:szCs w:val="16"/>
        </w:rPr>
        <w:t>3.Иные межбюджетные трансферты предусматриваются в бюджете муниципального образования Новокривошеинского сельского поселения  на  текущий (очередной) финансовый год в объемах, утвержденных решением  Совета Новокривошеинского сельского поселения о бюджете на очередной финансовый год и плановый период и предоставляются за счет собственных доходов бюджета муниципального образования Новокривошеинского сельского поселения.</w:t>
      </w:r>
    </w:p>
    <w:p w:rsidR="005E7B13" w:rsidRPr="005E7B13" w:rsidRDefault="005E7B13" w:rsidP="005E7B13">
      <w:pPr>
        <w:ind w:firstLine="709"/>
        <w:jc w:val="both"/>
        <w:rPr>
          <w:sz w:val="16"/>
          <w:szCs w:val="16"/>
        </w:rPr>
      </w:pPr>
      <w:r w:rsidRPr="005E7B13">
        <w:rPr>
          <w:sz w:val="16"/>
          <w:szCs w:val="16"/>
        </w:rPr>
        <w:t>4. Иные межбюджетные трансферты предоставляются на основании соглашения «О передаче части полномочий по решению вопросов местного значения муниципального образования Новокривошеинское сельское поселение органам местного самоуправления муниципального образования Кривошеинский район», заключаемого между муниципальным образованием Новокривошеинское сельское поселение  и получателем иных межбюджетных трансфертов.</w:t>
      </w:r>
    </w:p>
    <w:p w:rsidR="005E7B13" w:rsidRPr="005E7B13" w:rsidRDefault="005E7B13" w:rsidP="005E7B13">
      <w:pPr>
        <w:ind w:firstLine="709"/>
        <w:jc w:val="both"/>
        <w:rPr>
          <w:sz w:val="16"/>
          <w:szCs w:val="16"/>
        </w:rPr>
      </w:pPr>
      <w:r w:rsidRPr="005E7B13">
        <w:rPr>
          <w:sz w:val="16"/>
          <w:szCs w:val="16"/>
        </w:rPr>
        <w:t xml:space="preserve">5. Предоставление иных межбюджетных трансфертов получателю осуществляется администрацией муниципального образования Новокривошеинское сельское поселение в объеме </w:t>
      </w:r>
      <w:r w:rsidRPr="005E7B13">
        <w:rPr>
          <w:sz w:val="16"/>
          <w:szCs w:val="16"/>
        </w:rPr>
        <w:lastRenderedPageBreak/>
        <w:t>средств, предусмотренных решением Совета Новокривошеинского сельского поселения о бюджете на соответствующий финансовый год, в соответствии с бюджетной росписью, в пределах бюджетных ассигнований, утвержденных в установленном порядке.</w:t>
      </w:r>
    </w:p>
    <w:p w:rsidR="005E7B13" w:rsidRPr="005E7B13" w:rsidRDefault="005E7B13" w:rsidP="005E7B13">
      <w:pPr>
        <w:ind w:firstLine="709"/>
        <w:jc w:val="both"/>
        <w:rPr>
          <w:sz w:val="16"/>
          <w:szCs w:val="16"/>
        </w:rPr>
      </w:pPr>
      <w:r w:rsidRPr="005E7B13">
        <w:rPr>
          <w:sz w:val="16"/>
          <w:szCs w:val="16"/>
        </w:rPr>
        <w:t>6. Получатель имеет право дополнительно направлять собственные материальные ресурсы и финансовые средства для осуществления переданных полномочий в случае и порядке, предусмотренных законодательством Российской Федерации, а также Уставом муниципального образования Новокривошеинское сельское поселение и настоящим порядком.</w:t>
      </w:r>
    </w:p>
    <w:p w:rsidR="005E7B13" w:rsidRPr="005E7B13" w:rsidRDefault="005E7B13" w:rsidP="005E7B13">
      <w:pPr>
        <w:ind w:firstLine="709"/>
        <w:jc w:val="both"/>
        <w:rPr>
          <w:sz w:val="16"/>
          <w:szCs w:val="16"/>
        </w:rPr>
      </w:pPr>
      <w:r w:rsidRPr="005E7B13">
        <w:rPr>
          <w:sz w:val="16"/>
          <w:szCs w:val="16"/>
        </w:rPr>
        <w:t xml:space="preserve">7. Перечисление иных межбюджетных трансфертов из бюджета муниципального образования Новокривошеинское сельское поселение осуществляется ежемесячно в размере 1/12 годовой суммы не позднее 05 числа текущего месяца. </w:t>
      </w:r>
    </w:p>
    <w:p w:rsidR="005E7B13" w:rsidRPr="005E7B13" w:rsidRDefault="005E7B13" w:rsidP="005E7B13">
      <w:pPr>
        <w:ind w:firstLine="709"/>
        <w:jc w:val="both"/>
        <w:rPr>
          <w:sz w:val="16"/>
          <w:szCs w:val="16"/>
        </w:rPr>
      </w:pPr>
      <w:r w:rsidRPr="005E7B13">
        <w:rPr>
          <w:sz w:val="16"/>
          <w:szCs w:val="16"/>
        </w:rPr>
        <w:t>8. Иные межбюджетные трансферты зачисляются на лицевые счета получателя по исполнению бюджета муниципального образования Новокривошеинское сельское поселение и отражаются в бюджете муниципального образования Новокривошеинское сельское поселение в полном объеме.</w:t>
      </w:r>
    </w:p>
    <w:p w:rsidR="005E7B13" w:rsidRPr="005E7B13" w:rsidRDefault="005E7B13" w:rsidP="005E7B13">
      <w:pPr>
        <w:ind w:firstLine="709"/>
        <w:jc w:val="both"/>
        <w:rPr>
          <w:sz w:val="16"/>
          <w:szCs w:val="16"/>
        </w:rPr>
      </w:pPr>
    </w:p>
    <w:p w:rsidR="005E7B13" w:rsidRPr="005E7B13" w:rsidRDefault="005E7B13" w:rsidP="005E7B13">
      <w:pPr>
        <w:ind w:firstLine="709"/>
        <w:jc w:val="center"/>
        <w:rPr>
          <w:bCs/>
          <w:sz w:val="16"/>
          <w:szCs w:val="16"/>
        </w:rPr>
      </w:pPr>
      <w:r w:rsidRPr="005E7B13">
        <w:rPr>
          <w:bCs/>
          <w:sz w:val="16"/>
          <w:szCs w:val="16"/>
        </w:rPr>
        <w:t xml:space="preserve">3. Методика расчета </w:t>
      </w:r>
    </w:p>
    <w:p w:rsidR="005E7B13" w:rsidRPr="005E7B13" w:rsidRDefault="005E7B13" w:rsidP="005E7B13">
      <w:pPr>
        <w:ind w:firstLine="709"/>
        <w:jc w:val="center"/>
        <w:rPr>
          <w:sz w:val="16"/>
          <w:szCs w:val="16"/>
        </w:rPr>
      </w:pPr>
      <w:r w:rsidRPr="005E7B13">
        <w:rPr>
          <w:bCs/>
          <w:sz w:val="16"/>
          <w:szCs w:val="16"/>
        </w:rPr>
        <w:t>иных межбюджетных трансфертов</w:t>
      </w:r>
    </w:p>
    <w:p w:rsidR="005E7B13" w:rsidRPr="005E7B13" w:rsidRDefault="005E7B13" w:rsidP="005E7B13">
      <w:pPr>
        <w:ind w:firstLine="709"/>
        <w:jc w:val="both"/>
        <w:rPr>
          <w:sz w:val="16"/>
          <w:szCs w:val="16"/>
        </w:rPr>
      </w:pPr>
      <w:r w:rsidRPr="005E7B13">
        <w:rPr>
          <w:sz w:val="16"/>
          <w:szCs w:val="16"/>
        </w:rPr>
        <w:t>9. Объем иных межбюджетных трансфертов рассчитывается исходя из потребности в фонде оплаты труда на выполнение работ по решению вопросов местного значения.</w:t>
      </w:r>
    </w:p>
    <w:p w:rsidR="005E7B13" w:rsidRPr="005E7B13" w:rsidRDefault="005E7B13" w:rsidP="005E7B13">
      <w:pPr>
        <w:ind w:firstLine="709"/>
        <w:jc w:val="both"/>
        <w:rPr>
          <w:sz w:val="16"/>
          <w:szCs w:val="16"/>
        </w:rPr>
      </w:pPr>
      <w:r w:rsidRPr="005E7B13">
        <w:rPr>
          <w:sz w:val="16"/>
          <w:szCs w:val="16"/>
        </w:rPr>
        <w:t>10. Расчет иных межбюджетных трансфертов определяется по следующей формуле:</w:t>
      </w:r>
    </w:p>
    <w:p w:rsidR="005E7B13" w:rsidRPr="005E7B13" w:rsidRDefault="005E7B13" w:rsidP="005E7B13">
      <w:pPr>
        <w:ind w:firstLine="709"/>
        <w:jc w:val="both"/>
        <w:rPr>
          <w:sz w:val="16"/>
          <w:szCs w:val="16"/>
        </w:rPr>
      </w:pPr>
      <w:r w:rsidRPr="005E7B13">
        <w:rPr>
          <w:sz w:val="16"/>
          <w:szCs w:val="16"/>
        </w:rPr>
        <w:t>S = C * N, где</w:t>
      </w:r>
    </w:p>
    <w:p w:rsidR="005E7B13" w:rsidRPr="005E7B13" w:rsidRDefault="005E7B13" w:rsidP="005E7B13">
      <w:pPr>
        <w:ind w:firstLine="709"/>
        <w:jc w:val="both"/>
        <w:rPr>
          <w:sz w:val="16"/>
          <w:szCs w:val="16"/>
        </w:rPr>
      </w:pPr>
      <w:r w:rsidRPr="005E7B13">
        <w:rPr>
          <w:sz w:val="16"/>
          <w:szCs w:val="16"/>
        </w:rPr>
        <w:t>S – объем иных межбюджетных трансфертов   из бюджета муниципального образования Новокривошеинское сельское поселение на реализацию вопроса местного значения;</w:t>
      </w:r>
    </w:p>
    <w:p w:rsidR="005E7B13" w:rsidRPr="005E7B13" w:rsidRDefault="005E7B13" w:rsidP="005E7B13">
      <w:pPr>
        <w:ind w:firstLine="709"/>
        <w:jc w:val="both"/>
        <w:rPr>
          <w:sz w:val="16"/>
          <w:szCs w:val="16"/>
        </w:rPr>
      </w:pPr>
      <w:r w:rsidRPr="005E7B13">
        <w:rPr>
          <w:sz w:val="16"/>
          <w:szCs w:val="16"/>
        </w:rPr>
        <w:t>C – норматив расходов на реализацию соответствующего полномочия муниципального образования Кривошеинский район в расчете на одного жителя за счет иных межбюджетных трансфертов из бюджета муниципального образования Новокривошеинское сельское поселение;</w:t>
      </w:r>
    </w:p>
    <w:p w:rsidR="005E7B13" w:rsidRPr="005E7B13" w:rsidRDefault="005E7B13" w:rsidP="005E7B13">
      <w:pPr>
        <w:ind w:firstLine="709"/>
        <w:jc w:val="both"/>
        <w:rPr>
          <w:sz w:val="16"/>
          <w:szCs w:val="16"/>
        </w:rPr>
      </w:pPr>
      <w:r w:rsidRPr="005E7B13">
        <w:rPr>
          <w:sz w:val="16"/>
          <w:szCs w:val="16"/>
        </w:rPr>
        <w:t>N – численность населения муниципального образования Новокривошеинское сельское поселение, участвующего в передаче  соответствующего полномочия.</w:t>
      </w:r>
    </w:p>
    <w:p w:rsidR="005E7B13" w:rsidRPr="005E7B13" w:rsidRDefault="005E7B13" w:rsidP="005E7B13">
      <w:pPr>
        <w:ind w:firstLine="709"/>
        <w:jc w:val="both"/>
        <w:rPr>
          <w:sz w:val="16"/>
          <w:szCs w:val="16"/>
        </w:rPr>
      </w:pPr>
      <w:r w:rsidRPr="005E7B13">
        <w:rPr>
          <w:sz w:val="16"/>
          <w:szCs w:val="16"/>
        </w:rPr>
        <w:t>11. Норматив расходов на реализацию соответствующего полномочия муниципального образования за счет иных межбюджетных трансфертов из бюджетов муниципального образования Новокривошеинское сельское поселение определяется по следующей формуле:</w:t>
      </w:r>
    </w:p>
    <w:p w:rsidR="005E7B13" w:rsidRPr="005E7B13" w:rsidRDefault="005E7B13" w:rsidP="005E7B13">
      <w:pPr>
        <w:ind w:firstLine="709"/>
        <w:jc w:val="both"/>
        <w:rPr>
          <w:sz w:val="16"/>
          <w:szCs w:val="16"/>
        </w:rPr>
      </w:pPr>
      <w:r w:rsidRPr="005E7B13">
        <w:rPr>
          <w:sz w:val="16"/>
          <w:szCs w:val="16"/>
        </w:rPr>
        <w:t>С = S </w:t>
      </w:r>
      <w:r w:rsidRPr="005E7B13">
        <w:rPr>
          <w:sz w:val="16"/>
          <w:szCs w:val="16"/>
          <w:vertAlign w:val="subscript"/>
        </w:rPr>
        <w:t>n</w:t>
      </w:r>
      <w:r w:rsidRPr="005E7B13">
        <w:rPr>
          <w:sz w:val="16"/>
          <w:szCs w:val="16"/>
        </w:rPr>
        <w:t xml:space="preserve"> / Σ N, где</w:t>
      </w:r>
    </w:p>
    <w:p w:rsidR="005E7B13" w:rsidRPr="005E7B13" w:rsidRDefault="005E7B13" w:rsidP="005E7B13">
      <w:pPr>
        <w:ind w:firstLine="709"/>
        <w:jc w:val="both"/>
        <w:rPr>
          <w:sz w:val="16"/>
          <w:szCs w:val="16"/>
        </w:rPr>
      </w:pPr>
      <w:r w:rsidRPr="005E7B13">
        <w:rPr>
          <w:sz w:val="16"/>
          <w:szCs w:val="16"/>
        </w:rPr>
        <w:t>C – норматив расходов на реализацию соответствующего полномочия муниципального образования Кривошеинский район;</w:t>
      </w:r>
    </w:p>
    <w:p w:rsidR="005E7B13" w:rsidRPr="005E7B13" w:rsidRDefault="005E7B13" w:rsidP="005E7B13">
      <w:pPr>
        <w:ind w:firstLine="709"/>
        <w:jc w:val="both"/>
        <w:rPr>
          <w:sz w:val="16"/>
          <w:szCs w:val="16"/>
        </w:rPr>
      </w:pPr>
      <w:r w:rsidRPr="005E7B13">
        <w:rPr>
          <w:sz w:val="16"/>
          <w:szCs w:val="16"/>
        </w:rPr>
        <w:t>S</w:t>
      </w:r>
      <w:r w:rsidRPr="005E7B13">
        <w:rPr>
          <w:sz w:val="16"/>
          <w:szCs w:val="16"/>
          <w:vertAlign w:val="subscript"/>
        </w:rPr>
        <w:t>n</w:t>
      </w:r>
      <w:r w:rsidRPr="005E7B13">
        <w:rPr>
          <w:sz w:val="16"/>
          <w:szCs w:val="16"/>
        </w:rPr>
        <w:t xml:space="preserve"> – объем расходов на реализацию соответствующего передаваемого полномочия, исчисленный исходя из количества специалистов, исполняющих полномочия, средней заработной платы с учетом начислений на нее и прочих расходов;</w:t>
      </w:r>
    </w:p>
    <w:p w:rsidR="005E7B13" w:rsidRPr="005E7B13" w:rsidRDefault="005E7B13" w:rsidP="005E7B13">
      <w:pPr>
        <w:ind w:firstLine="709"/>
        <w:jc w:val="both"/>
        <w:rPr>
          <w:sz w:val="16"/>
          <w:szCs w:val="16"/>
        </w:rPr>
      </w:pPr>
      <w:r w:rsidRPr="005E7B13">
        <w:rPr>
          <w:sz w:val="16"/>
          <w:szCs w:val="16"/>
        </w:rPr>
        <w:t>Σ N – общая численность постоянного населения, проживающих в муниципальном образовании Новокривошеинское сельское поселение, участвующих в передаче соответствующего полномочия.</w:t>
      </w:r>
    </w:p>
    <w:p w:rsidR="005E7B13" w:rsidRPr="005E7B13" w:rsidRDefault="005E7B13" w:rsidP="005E7B13">
      <w:pPr>
        <w:ind w:firstLine="709"/>
        <w:jc w:val="both"/>
        <w:rPr>
          <w:sz w:val="16"/>
          <w:szCs w:val="16"/>
        </w:rPr>
      </w:pPr>
      <w:r w:rsidRPr="005E7B13">
        <w:rPr>
          <w:sz w:val="16"/>
          <w:szCs w:val="16"/>
        </w:rPr>
        <w:t>12. Объём расходов на реализацию соответствующего передаваемого полномочия, исчисленный исходя из количества специалистов, исполняющих полномочия, средней заработной платы с учетом начислений и прочих расходов рассчитывается по следующей формуле:</w:t>
      </w:r>
    </w:p>
    <w:p w:rsidR="005E7B13" w:rsidRPr="005E7B13" w:rsidRDefault="005E7B13" w:rsidP="005E7B13">
      <w:pPr>
        <w:ind w:firstLine="709"/>
        <w:jc w:val="both"/>
        <w:rPr>
          <w:sz w:val="16"/>
          <w:szCs w:val="16"/>
        </w:rPr>
      </w:pPr>
      <w:r w:rsidRPr="005E7B13">
        <w:rPr>
          <w:sz w:val="16"/>
          <w:szCs w:val="16"/>
        </w:rPr>
        <w:t>Sn = Кm/Hm*Hp, где</w:t>
      </w:r>
    </w:p>
    <w:p w:rsidR="005E7B13" w:rsidRPr="005E7B13" w:rsidRDefault="005E7B13" w:rsidP="005E7B13">
      <w:pPr>
        <w:ind w:firstLine="709"/>
        <w:jc w:val="both"/>
        <w:rPr>
          <w:sz w:val="16"/>
          <w:szCs w:val="16"/>
        </w:rPr>
      </w:pPr>
      <w:r w:rsidRPr="005E7B13">
        <w:rPr>
          <w:sz w:val="16"/>
          <w:szCs w:val="16"/>
        </w:rPr>
        <w:t>S</w:t>
      </w:r>
      <w:r w:rsidRPr="005E7B13">
        <w:rPr>
          <w:sz w:val="16"/>
          <w:szCs w:val="16"/>
          <w:vertAlign w:val="subscript"/>
        </w:rPr>
        <w:t>n</w:t>
      </w:r>
      <w:r w:rsidRPr="005E7B13">
        <w:rPr>
          <w:sz w:val="16"/>
          <w:szCs w:val="16"/>
        </w:rPr>
        <w:t xml:space="preserve"> – объем расходов на реализацию соответствующего передаваемого полномочия, исчисленный исходя из количества специалистов, исполняющих полномочия, средней заработной платы с учетом начислений на нее и прочих расходов;</w:t>
      </w:r>
    </w:p>
    <w:p w:rsidR="005E7B13" w:rsidRPr="005E7B13" w:rsidRDefault="005E7B13" w:rsidP="005E7B13">
      <w:pPr>
        <w:ind w:firstLine="709"/>
        <w:jc w:val="both"/>
        <w:rPr>
          <w:sz w:val="16"/>
          <w:szCs w:val="16"/>
        </w:rPr>
      </w:pPr>
      <w:r w:rsidRPr="005E7B13">
        <w:rPr>
          <w:sz w:val="16"/>
          <w:szCs w:val="16"/>
        </w:rPr>
        <w:t>Кm – объем расходов на содержание муниципальных служащих;</w:t>
      </w:r>
    </w:p>
    <w:p w:rsidR="005E7B13" w:rsidRPr="005E7B13" w:rsidRDefault="005E7B13" w:rsidP="005E7B13">
      <w:pPr>
        <w:ind w:firstLine="709"/>
        <w:jc w:val="both"/>
        <w:rPr>
          <w:sz w:val="16"/>
          <w:szCs w:val="16"/>
        </w:rPr>
      </w:pPr>
      <w:r w:rsidRPr="005E7B13">
        <w:rPr>
          <w:sz w:val="16"/>
          <w:szCs w:val="16"/>
        </w:rPr>
        <w:t>Hm – предельная численность муниципальных служащих по муниципальному образованию;</w:t>
      </w:r>
    </w:p>
    <w:p w:rsidR="005E7B13" w:rsidRPr="005E7B13" w:rsidRDefault="005E7B13" w:rsidP="005E7B13">
      <w:pPr>
        <w:ind w:firstLine="709"/>
        <w:jc w:val="both"/>
        <w:rPr>
          <w:sz w:val="16"/>
          <w:szCs w:val="16"/>
        </w:rPr>
      </w:pPr>
      <w:r w:rsidRPr="005E7B13">
        <w:rPr>
          <w:sz w:val="16"/>
          <w:szCs w:val="16"/>
        </w:rPr>
        <w:t>Hp – численность муниципальных служащих по муниципальному образованию, предусмотренная на исполнение соответствующего полномочия.</w:t>
      </w:r>
    </w:p>
    <w:p w:rsidR="005E7B13" w:rsidRPr="005E7B13" w:rsidRDefault="005E7B13" w:rsidP="005E7B13">
      <w:pPr>
        <w:ind w:firstLine="709"/>
        <w:jc w:val="both"/>
        <w:rPr>
          <w:sz w:val="16"/>
          <w:szCs w:val="16"/>
        </w:rPr>
      </w:pPr>
      <w:r w:rsidRPr="005E7B13">
        <w:rPr>
          <w:sz w:val="16"/>
          <w:szCs w:val="16"/>
        </w:rPr>
        <w:t>13. Объем расходов на содержание муниципальных служащих определяется по следующей формуле:</w:t>
      </w:r>
    </w:p>
    <w:p w:rsidR="005E7B13" w:rsidRPr="005E7B13" w:rsidRDefault="005E7B13" w:rsidP="005E7B13">
      <w:pPr>
        <w:ind w:firstLine="709"/>
        <w:jc w:val="both"/>
        <w:rPr>
          <w:sz w:val="16"/>
          <w:szCs w:val="16"/>
        </w:rPr>
      </w:pPr>
      <w:r w:rsidRPr="005E7B13">
        <w:rPr>
          <w:sz w:val="16"/>
          <w:szCs w:val="16"/>
        </w:rPr>
        <w:t>Кm = Fm + Pm, где</w:t>
      </w:r>
    </w:p>
    <w:p w:rsidR="005E7B13" w:rsidRPr="005E7B13" w:rsidRDefault="005E7B13" w:rsidP="005E7B13">
      <w:pPr>
        <w:ind w:firstLine="709"/>
        <w:jc w:val="both"/>
        <w:rPr>
          <w:sz w:val="16"/>
          <w:szCs w:val="16"/>
        </w:rPr>
      </w:pPr>
      <w:r w:rsidRPr="005E7B13">
        <w:rPr>
          <w:sz w:val="16"/>
          <w:szCs w:val="16"/>
        </w:rPr>
        <w:t>Кm – объем расходов на содержание муниципальных служащих;</w:t>
      </w:r>
    </w:p>
    <w:p w:rsidR="005E7B13" w:rsidRPr="005E7B13" w:rsidRDefault="005E7B13" w:rsidP="005E7B13">
      <w:pPr>
        <w:ind w:firstLine="709"/>
        <w:jc w:val="both"/>
        <w:rPr>
          <w:sz w:val="16"/>
          <w:szCs w:val="16"/>
        </w:rPr>
      </w:pPr>
      <w:r w:rsidRPr="005E7B13">
        <w:rPr>
          <w:sz w:val="16"/>
          <w:szCs w:val="16"/>
        </w:rPr>
        <w:lastRenderedPageBreak/>
        <w:t>Fm – расходы на оплату труда муниципальных служащих по действующему штатному расписанию на 1 января прошедшего года и начисления на выплаты по оплате труда;</w:t>
      </w:r>
    </w:p>
    <w:p w:rsidR="005E7B13" w:rsidRPr="005E7B13" w:rsidRDefault="005E7B13" w:rsidP="005E7B13">
      <w:pPr>
        <w:ind w:firstLine="709"/>
        <w:jc w:val="both"/>
        <w:rPr>
          <w:sz w:val="16"/>
          <w:szCs w:val="16"/>
        </w:rPr>
      </w:pPr>
      <w:r w:rsidRPr="005E7B13">
        <w:rPr>
          <w:sz w:val="16"/>
          <w:szCs w:val="16"/>
        </w:rPr>
        <w:t>Pm – прочие расходы на содержание муниципальных служащих.</w:t>
      </w:r>
    </w:p>
    <w:p w:rsidR="005E7B13" w:rsidRPr="005E7B13" w:rsidRDefault="005E7B13" w:rsidP="005E7B13">
      <w:pPr>
        <w:ind w:firstLine="709"/>
        <w:jc w:val="both"/>
        <w:rPr>
          <w:sz w:val="16"/>
          <w:szCs w:val="16"/>
        </w:rPr>
      </w:pPr>
      <w:r w:rsidRPr="005E7B13">
        <w:rPr>
          <w:sz w:val="16"/>
          <w:szCs w:val="16"/>
        </w:rPr>
        <w:t>14. Расходы на оплату труда муниципальных служащих определяются по следующей формуле:</w:t>
      </w:r>
    </w:p>
    <w:p w:rsidR="005E7B13" w:rsidRPr="005E7B13" w:rsidRDefault="005E7B13" w:rsidP="005E7B13">
      <w:pPr>
        <w:ind w:firstLine="709"/>
        <w:jc w:val="both"/>
        <w:rPr>
          <w:sz w:val="16"/>
          <w:szCs w:val="16"/>
        </w:rPr>
      </w:pPr>
      <w:r w:rsidRPr="005E7B13">
        <w:rPr>
          <w:sz w:val="16"/>
          <w:szCs w:val="16"/>
        </w:rPr>
        <w:t>Fm = Wm + Em, где</w:t>
      </w:r>
    </w:p>
    <w:p w:rsidR="005E7B13" w:rsidRPr="005E7B13" w:rsidRDefault="005E7B13" w:rsidP="005E7B13">
      <w:pPr>
        <w:ind w:firstLine="709"/>
        <w:jc w:val="both"/>
        <w:rPr>
          <w:sz w:val="16"/>
          <w:szCs w:val="16"/>
        </w:rPr>
      </w:pPr>
      <w:r w:rsidRPr="005E7B13">
        <w:rPr>
          <w:sz w:val="16"/>
          <w:szCs w:val="16"/>
        </w:rPr>
        <w:t>Fm – расходы на оплату труда муниципальных служащих и начисления на выплаты по оплате труда;</w:t>
      </w:r>
    </w:p>
    <w:p w:rsidR="005E7B13" w:rsidRPr="005E7B13" w:rsidRDefault="005E7B13" w:rsidP="005E7B13">
      <w:pPr>
        <w:ind w:firstLine="709"/>
        <w:jc w:val="both"/>
        <w:rPr>
          <w:sz w:val="16"/>
          <w:szCs w:val="16"/>
        </w:rPr>
      </w:pPr>
      <w:r w:rsidRPr="005E7B13">
        <w:rPr>
          <w:sz w:val="16"/>
          <w:szCs w:val="16"/>
        </w:rPr>
        <w:t>Wm – расходы на оплату труда муниципальных служащих;</w:t>
      </w:r>
    </w:p>
    <w:p w:rsidR="005E7B13" w:rsidRPr="005E7B13" w:rsidRDefault="005E7B13" w:rsidP="005E7B13">
      <w:pPr>
        <w:ind w:firstLine="709"/>
        <w:jc w:val="both"/>
        <w:rPr>
          <w:sz w:val="16"/>
          <w:szCs w:val="16"/>
        </w:rPr>
      </w:pPr>
      <w:r w:rsidRPr="005E7B13">
        <w:rPr>
          <w:sz w:val="16"/>
          <w:szCs w:val="16"/>
        </w:rPr>
        <w:t>Em – расходы по начислениям на выплаты по оплате труда.</w:t>
      </w:r>
    </w:p>
    <w:p w:rsidR="005E7B13" w:rsidRPr="005E7B13" w:rsidRDefault="005E7B13" w:rsidP="005E7B13">
      <w:pPr>
        <w:ind w:firstLine="709"/>
        <w:jc w:val="both"/>
        <w:rPr>
          <w:sz w:val="16"/>
          <w:szCs w:val="16"/>
        </w:rPr>
      </w:pPr>
      <w:r w:rsidRPr="005E7B13">
        <w:rPr>
          <w:sz w:val="16"/>
          <w:szCs w:val="16"/>
        </w:rPr>
        <w:t>15. Расходы на оплату труда муниципальных служащих рассчитывается по следующей формуле:</w:t>
      </w:r>
    </w:p>
    <w:p w:rsidR="005E7B13" w:rsidRPr="005E7B13" w:rsidRDefault="005E7B13" w:rsidP="005E7B13">
      <w:pPr>
        <w:ind w:firstLine="709"/>
        <w:jc w:val="both"/>
        <w:rPr>
          <w:sz w:val="16"/>
          <w:szCs w:val="16"/>
        </w:rPr>
      </w:pPr>
      <w:r w:rsidRPr="005E7B13">
        <w:rPr>
          <w:color w:val="000000"/>
          <w:sz w:val="16"/>
          <w:szCs w:val="16"/>
        </w:rPr>
        <w:t>Wm  = Om*2,1*2*1,8*12, где</w:t>
      </w:r>
    </w:p>
    <w:p w:rsidR="005E7B13" w:rsidRPr="005E7B13" w:rsidRDefault="005E7B13" w:rsidP="005E7B13">
      <w:pPr>
        <w:ind w:firstLine="709"/>
        <w:jc w:val="both"/>
        <w:rPr>
          <w:sz w:val="16"/>
          <w:szCs w:val="16"/>
        </w:rPr>
      </w:pPr>
      <w:r w:rsidRPr="005E7B13">
        <w:rPr>
          <w:sz w:val="16"/>
          <w:szCs w:val="16"/>
        </w:rPr>
        <w:t>Wm – расходы на оплату труда муниципальных служащих :</w:t>
      </w:r>
    </w:p>
    <w:p w:rsidR="005E7B13" w:rsidRPr="005E7B13" w:rsidRDefault="005E7B13" w:rsidP="005E7B13">
      <w:pPr>
        <w:ind w:firstLine="709"/>
        <w:jc w:val="both"/>
        <w:rPr>
          <w:sz w:val="16"/>
          <w:szCs w:val="16"/>
        </w:rPr>
      </w:pPr>
      <w:r w:rsidRPr="005E7B13">
        <w:rPr>
          <w:sz w:val="16"/>
          <w:szCs w:val="16"/>
        </w:rPr>
        <w:t>Om – сумма должностных окладов муниципальных служащих, которая складывается из суммы должностных окладов муниципальных служащих по действующему штатному расписанию муниципального образования (оклад 1 муниципального служащего принимается к расчёту в сумме предельного размера оклада главного специалиста, установленного Решением Совета Новокривошеинского сельского поселения).</w:t>
      </w:r>
    </w:p>
    <w:p w:rsidR="005E7B13" w:rsidRPr="005E7B13" w:rsidRDefault="005E7B13" w:rsidP="005E7B13">
      <w:pPr>
        <w:ind w:firstLine="709"/>
        <w:jc w:val="both"/>
        <w:rPr>
          <w:sz w:val="16"/>
          <w:szCs w:val="16"/>
        </w:rPr>
      </w:pPr>
      <w:r w:rsidRPr="005E7B13">
        <w:rPr>
          <w:sz w:val="16"/>
          <w:szCs w:val="16"/>
        </w:rPr>
        <w:t>16. Сумма расходов по начислениям на выплаты по оплате труда рассчитывается по следующей формуле:</w:t>
      </w:r>
    </w:p>
    <w:p w:rsidR="005E7B13" w:rsidRPr="005E7B13" w:rsidRDefault="005E7B13" w:rsidP="005E7B13">
      <w:pPr>
        <w:ind w:firstLine="709"/>
        <w:jc w:val="both"/>
        <w:rPr>
          <w:sz w:val="16"/>
          <w:szCs w:val="16"/>
        </w:rPr>
      </w:pPr>
      <w:r w:rsidRPr="005E7B13">
        <w:rPr>
          <w:sz w:val="16"/>
          <w:szCs w:val="16"/>
        </w:rPr>
        <w:t>Em =  Wm*30,2/100%,</w:t>
      </w:r>
    </w:p>
    <w:p w:rsidR="005E7B13" w:rsidRPr="005E7B13" w:rsidRDefault="005E7B13" w:rsidP="005E7B13">
      <w:pPr>
        <w:ind w:firstLine="709"/>
        <w:jc w:val="both"/>
        <w:rPr>
          <w:sz w:val="16"/>
          <w:szCs w:val="16"/>
        </w:rPr>
      </w:pPr>
      <w:r w:rsidRPr="005E7B13">
        <w:rPr>
          <w:sz w:val="16"/>
          <w:szCs w:val="16"/>
        </w:rPr>
        <w:t>Em – расходы по начислениям на выплаты по оплате труда;</w:t>
      </w:r>
    </w:p>
    <w:p w:rsidR="005E7B13" w:rsidRPr="005E7B13" w:rsidRDefault="005E7B13" w:rsidP="005E7B13">
      <w:pPr>
        <w:ind w:firstLine="709"/>
        <w:jc w:val="both"/>
        <w:rPr>
          <w:sz w:val="16"/>
          <w:szCs w:val="16"/>
        </w:rPr>
      </w:pPr>
      <w:r w:rsidRPr="005E7B13">
        <w:rPr>
          <w:sz w:val="16"/>
          <w:szCs w:val="16"/>
        </w:rPr>
        <w:t>Wm – расходы на оплату труда муниципальных служащих.</w:t>
      </w:r>
    </w:p>
    <w:p w:rsidR="005E7B13" w:rsidRPr="005E7B13" w:rsidRDefault="005E7B13" w:rsidP="005E7B13">
      <w:pPr>
        <w:ind w:firstLine="709"/>
        <w:jc w:val="both"/>
        <w:rPr>
          <w:sz w:val="16"/>
          <w:szCs w:val="16"/>
        </w:rPr>
      </w:pPr>
      <w:r w:rsidRPr="005E7B13">
        <w:rPr>
          <w:sz w:val="16"/>
          <w:szCs w:val="16"/>
        </w:rPr>
        <w:t>17. Прочие расходы на содержание муниципальных служащих определяется следующим образом:</w:t>
      </w:r>
    </w:p>
    <w:p w:rsidR="005E7B13" w:rsidRPr="005E7B13" w:rsidRDefault="005E7B13" w:rsidP="005E7B13">
      <w:pPr>
        <w:ind w:firstLine="709"/>
        <w:jc w:val="both"/>
        <w:rPr>
          <w:sz w:val="16"/>
          <w:szCs w:val="16"/>
        </w:rPr>
      </w:pPr>
      <w:r w:rsidRPr="005E7B13">
        <w:rPr>
          <w:sz w:val="16"/>
          <w:szCs w:val="16"/>
        </w:rPr>
        <w:t>Pm = (Hn+ Ht)*Z, где</w:t>
      </w:r>
    </w:p>
    <w:p w:rsidR="005E7B13" w:rsidRPr="005E7B13" w:rsidRDefault="005E7B13" w:rsidP="005E7B13">
      <w:pPr>
        <w:ind w:firstLine="709"/>
        <w:jc w:val="both"/>
        <w:rPr>
          <w:sz w:val="16"/>
          <w:szCs w:val="16"/>
        </w:rPr>
      </w:pPr>
      <w:r w:rsidRPr="005E7B13">
        <w:rPr>
          <w:sz w:val="16"/>
          <w:szCs w:val="16"/>
        </w:rPr>
        <w:t>Pm – прочие расходы на содержание муниципальных служащих;</w:t>
      </w:r>
    </w:p>
    <w:p w:rsidR="005E7B13" w:rsidRPr="005E7B13" w:rsidRDefault="005E7B13" w:rsidP="005E7B13">
      <w:pPr>
        <w:ind w:firstLine="709"/>
        <w:jc w:val="both"/>
        <w:rPr>
          <w:sz w:val="16"/>
          <w:szCs w:val="16"/>
        </w:rPr>
      </w:pPr>
      <w:r w:rsidRPr="005E7B13">
        <w:rPr>
          <w:sz w:val="16"/>
          <w:szCs w:val="16"/>
        </w:rPr>
        <w:t>Hn – численность служащих по муниципальному образованию, замещающих должности не отнесённые к должностям муниципальной службы;</w:t>
      </w:r>
    </w:p>
    <w:p w:rsidR="005E7B13" w:rsidRPr="005E7B13" w:rsidRDefault="005E7B13" w:rsidP="005E7B13">
      <w:pPr>
        <w:ind w:firstLine="709"/>
        <w:jc w:val="both"/>
        <w:rPr>
          <w:sz w:val="16"/>
          <w:szCs w:val="16"/>
        </w:rPr>
      </w:pPr>
      <w:r w:rsidRPr="005E7B13">
        <w:rPr>
          <w:sz w:val="16"/>
          <w:szCs w:val="16"/>
        </w:rPr>
        <w:t>Ht – численность работников муниципального образования, осуществляющих транспортное обслуживание и  обслуживание зданий и помещений;</w:t>
      </w:r>
    </w:p>
    <w:p w:rsidR="005E7B13" w:rsidRPr="005E7B13" w:rsidRDefault="005E7B13" w:rsidP="005E7B13">
      <w:pPr>
        <w:ind w:firstLine="709"/>
        <w:jc w:val="both"/>
        <w:rPr>
          <w:sz w:val="16"/>
          <w:szCs w:val="16"/>
        </w:rPr>
      </w:pPr>
      <w:r w:rsidRPr="005E7B13">
        <w:rPr>
          <w:sz w:val="16"/>
          <w:szCs w:val="16"/>
        </w:rPr>
        <w:t>Z – прочие расходы на содержание администрации муниципального образования, в том числе коммунальные услуги, услуги связи, прочие выплаты (оплата проезда к месту отдыха и обратно), командировочные расходы, увеличение стоимости материальных запасов и основных средств, исчисленные из данных реестра расходных обязательств по соответствующим кодам операций сектора государственного управления, с учётом установленной индексации расходов.</w:t>
      </w:r>
    </w:p>
    <w:p w:rsidR="005E7B13" w:rsidRPr="005E7B13" w:rsidRDefault="005E7B13" w:rsidP="005E7B13">
      <w:pPr>
        <w:ind w:firstLine="709"/>
        <w:jc w:val="both"/>
        <w:rPr>
          <w:sz w:val="16"/>
          <w:szCs w:val="16"/>
        </w:rPr>
      </w:pPr>
    </w:p>
    <w:p w:rsidR="005E7B13" w:rsidRPr="005E7B13" w:rsidRDefault="005E7B13" w:rsidP="005E7B13">
      <w:pPr>
        <w:ind w:firstLine="709"/>
        <w:jc w:val="center"/>
        <w:rPr>
          <w:bCs/>
          <w:sz w:val="16"/>
          <w:szCs w:val="16"/>
        </w:rPr>
      </w:pPr>
      <w:r w:rsidRPr="005E7B13">
        <w:rPr>
          <w:bCs/>
          <w:sz w:val="16"/>
          <w:szCs w:val="16"/>
        </w:rPr>
        <w:t xml:space="preserve">4. Порядок расходования иных межбюджетных </w:t>
      </w:r>
    </w:p>
    <w:p w:rsidR="005E7B13" w:rsidRPr="005E7B13" w:rsidRDefault="005E7B13" w:rsidP="005E7B13">
      <w:pPr>
        <w:ind w:firstLine="709"/>
        <w:jc w:val="center"/>
        <w:rPr>
          <w:bCs/>
          <w:sz w:val="16"/>
          <w:szCs w:val="16"/>
        </w:rPr>
      </w:pPr>
      <w:r w:rsidRPr="005E7B13">
        <w:rPr>
          <w:bCs/>
          <w:sz w:val="16"/>
          <w:szCs w:val="16"/>
        </w:rPr>
        <w:t xml:space="preserve">трансфертови предоставления отчетов </w:t>
      </w:r>
    </w:p>
    <w:p w:rsidR="005E7B13" w:rsidRPr="005E7B13" w:rsidRDefault="005E7B13" w:rsidP="005E7B13">
      <w:pPr>
        <w:ind w:firstLine="709"/>
        <w:jc w:val="center"/>
        <w:rPr>
          <w:bCs/>
          <w:sz w:val="16"/>
          <w:szCs w:val="16"/>
        </w:rPr>
      </w:pPr>
      <w:r w:rsidRPr="005E7B13">
        <w:rPr>
          <w:bCs/>
          <w:sz w:val="16"/>
          <w:szCs w:val="16"/>
        </w:rPr>
        <w:t>об исполнении иных межбюджетных трансфертов</w:t>
      </w:r>
    </w:p>
    <w:p w:rsidR="005E7B13" w:rsidRPr="005E7B13" w:rsidRDefault="005E7B13" w:rsidP="005E7B13">
      <w:pPr>
        <w:ind w:firstLine="709"/>
        <w:jc w:val="both"/>
        <w:rPr>
          <w:sz w:val="16"/>
          <w:szCs w:val="16"/>
        </w:rPr>
      </w:pPr>
      <w:r w:rsidRPr="005E7B13">
        <w:rPr>
          <w:sz w:val="16"/>
          <w:szCs w:val="16"/>
        </w:rPr>
        <w:t>18. Расходование иных межбюджетных трансфертов осуществляется в порядке, установленном для исполнения местного бюджета.</w:t>
      </w:r>
    </w:p>
    <w:p w:rsidR="005E7B13" w:rsidRPr="005E7B13" w:rsidRDefault="005E7B13" w:rsidP="005E7B13">
      <w:pPr>
        <w:ind w:firstLine="709"/>
        <w:jc w:val="both"/>
        <w:rPr>
          <w:sz w:val="16"/>
          <w:szCs w:val="16"/>
        </w:rPr>
      </w:pPr>
      <w:r w:rsidRPr="005E7B13">
        <w:rPr>
          <w:sz w:val="16"/>
          <w:szCs w:val="16"/>
        </w:rPr>
        <w:t>19. Получатель обеспечивает использование иных межбюджетных трансфертов по целевому назначению, в пределах полномочий, предоставленных ему бюджетным законодательством Российской Федерации.</w:t>
      </w:r>
    </w:p>
    <w:p w:rsidR="005E7B13" w:rsidRPr="005E7B13" w:rsidRDefault="005E7B13" w:rsidP="005E7B13">
      <w:pPr>
        <w:ind w:firstLine="709"/>
        <w:jc w:val="both"/>
        <w:rPr>
          <w:sz w:val="16"/>
          <w:szCs w:val="16"/>
        </w:rPr>
      </w:pPr>
      <w:r w:rsidRPr="005E7B13">
        <w:rPr>
          <w:sz w:val="16"/>
          <w:szCs w:val="16"/>
        </w:rPr>
        <w:t>20. Получатель с даты получения иных межбюджетных трансфертов ежеквартально, до 3 числа месяца, следующего за отчетным кварталом, предоставляет муниципальному образованию Новокривошеинское сельское поселение отчет об использовании иных межбюджетных трансфертов по форме согласно приложениюк настоящему порядку.</w:t>
      </w:r>
    </w:p>
    <w:p w:rsidR="005E7B13" w:rsidRPr="005E7B13" w:rsidRDefault="005E7B13" w:rsidP="005E7B13">
      <w:pPr>
        <w:ind w:firstLine="709"/>
        <w:jc w:val="both"/>
        <w:rPr>
          <w:sz w:val="16"/>
          <w:szCs w:val="16"/>
        </w:rPr>
      </w:pPr>
      <w:r w:rsidRPr="005E7B13">
        <w:rPr>
          <w:sz w:val="16"/>
          <w:szCs w:val="16"/>
        </w:rPr>
        <w:t>21. Муниципальное образование Новокривошеинское сельское поселение вправе запрашивать у получателя иных межбюджетных трансфертов дополнительные материалы и информацию, связанные с предоставлением иных межбюджетных трансфертов.</w:t>
      </w:r>
    </w:p>
    <w:p w:rsidR="005E7B13" w:rsidRPr="005E7B13" w:rsidRDefault="005E7B13" w:rsidP="005E7B13">
      <w:pPr>
        <w:ind w:firstLine="709"/>
        <w:jc w:val="both"/>
        <w:rPr>
          <w:sz w:val="16"/>
          <w:szCs w:val="16"/>
        </w:rPr>
      </w:pPr>
      <w:r w:rsidRPr="005E7B13">
        <w:rPr>
          <w:sz w:val="16"/>
          <w:szCs w:val="16"/>
        </w:rPr>
        <w:t xml:space="preserve">22. Нарушение получателем иных межбюджетных трансфертов сроков предоставления информации и отчетности, несоответствии предоставленных документов установленным требованиям или непредставление документов, указанных в пунктах 20,21 настоящего порядка, является основанием для </w:t>
      </w:r>
      <w:r w:rsidRPr="005E7B13">
        <w:rPr>
          <w:sz w:val="16"/>
          <w:szCs w:val="16"/>
        </w:rPr>
        <w:lastRenderedPageBreak/>
        <w:t>принятия мер бюджетного принуждения в порядке, установленном бюджетным законодательством Российской Федерации.</w:t>
      </w:r>
    </w:p>
    <w:p w:rsidR="005E7B13" w:rsidRPr="005E7B13" w:rsidRDefault="005E7B13" w:rsidP="005E7B13">
      <w:pPr>
        <w:ind w:firstLine="709"/>
        <w:jc w:val="both"/>
        <w:rPr>
          <w:sz w:val="16"/>
          <w:szCs w:val="16"/>
        </w:rPr>
      </w:pPr>
    </w:p>
    <w:p w:rsidR="005E7B13" w:rsidRPr="005E7B13" w:rsidRDefault="005E7B13" w:rsidP="005E7B13">
      <w:pPr>
        <w:ind w:firstLine="709"/>
        <w:jc w:val="center"/>
        <w:rPr>
          <w:bCs/>
          <w:sz w:val="16"/>
          <w:szCs w:val="16"/>
        </w:rPr>
      </w:pPr>
      <w:r w:rsidRPr="005E7B13">
        <w:rPr>
          <w:bCs/>
          <w:sz w:val="16"/>
          <w:szCs w:val="16"/>
        </w:rPr>
        <w:t xml:space="preserve">5. Порядок расходования иных межбюджетных </w:t>
      </w:r>
    </w:p>
    <w:p w:rsidR="005E7B13" w:rsidRPr="005E7B13" w:rsidRDefault="005E7B13" w:rsidP="005E7B13">
      <w:pPr>
        <w:ind w:firstLine="709"/>
        <w:jc w:val="center"/>
        <w:rPr>
          <w:bCs/>
          <w:sz w:val="16"/>
          <w:szCs w:val="16"/>
        </w:rPr>
      </w:pPr>
      <w:r w:rsidRPr="005E7B13">
        <w:rPr>
          <w:bCs/>
          <w:sz w:val="16"/>
          <w:szCs w:val="16"/>
        </w:rPr>
        <w:t xml:space="preserve">трансфертов и предоставления отчетов </w:t>
      </w:r>
    </w:p>
    <w:p w:rsidR="005E7B13" w:rsidRPr="005E7B13" w:rsidRDefault="005E7B13" w:rsidP="005E7B13">
      <w:pPr>
        <w:ind w:firstLine="709"/>
        <w:jc w:val="center"/>
        <w:rPr>
          <w:sz w:val="16"/>
          <w:szCs w:val="16"/>
        </w:rPr>
      </w:pPr>
      <w:r w:rsidRPr="005E7B13">
        <w:rPr>
          <w:bCs/>
          <w:sz w:val="16"/>
          <w:szCs w:val="16"/>
        </w:rPr>
        <w:t>об исполнении иных межбюджетных трансфертов</w:t>
      </w:r>
    </w:p>
    <w:p w:rsidR="005E7B13" w:rsidRPr="005E7B13" w:rsidRDefault="005E7B13" w:rsidP="005E7B13">
      <w:pPr>
        <w:ind w:firstLine="709"/>
        <w:jc w:val="both"/>
        <w:rPr>
          <w:sz w:val="16"/>
          <w:szCs w:val="16"/>
        </w:rPr>
      </w:pPr>
      <w:r w:rsidRPr="005E7B13">
        <w:rPr>
          <w:sz w:val="16"/>
          <w:szCs w:val="16"/>
        </w:rPr>
        <w:t>23. Получатель иных межбюджетных трансфертов несет ответственность в соответствии с законодательством Российской Федерации за неисполнение или ненадлежащее исполнение своих обязанностей, предусмотренных настоящим порядком, а также за нецелевое использование средств</w:t>
      </w:r>
    </w:p>
    <w:p w:rsidR="005E7B13" w:rsidRPr="005E7B13" w:rsidRDefault="005E7B13" w:rsidP="005E7B13">
      <w:pPr>
        <w:ind w:firstLine="709"/>
        <w:jc w:val="both"/>
        <w:rPr>
          <w:sz w:val="16"/>
          <w:szCs w:val="16"/>
        </w:rPr>
      </w:pPr>
      <w:r w:rsidRPr="005E7B13">
        <w:rPr>
          <w:sz w:val="16"/>
          <w:szCs w:val="16"/>
        </w:rPr>
        <w:t>24. В случае установления факта нецелевого использования иных межбюджетных трансфертов получатель обязан вернуть в  бюджет муниципального образования Новокривошеинское сельское поселение, израсходованные не по целевому назначению средства иных межбюджетных трансфертов, в течение  20 дней с даты получения требований муниципального образования Новокривошеинское сельское поселение.</w:t>
      </w:r>
    </w:p>
    <w:p w:rsidR="005E7B13" w:rsidRPr="005E7B13" w:rsidRDefault="005E7B13" w:rsidP="005E7B13">
      <w:pPr>
        <w:ind w:firstLine="709"/>
        <w:jc w:val="both"/>
        <w:rPr>
          <w:sz w:val="16"/>
          <w:szCs w:val="16"/>
        </w:rPr>
      </w:pPr>
      <w:r w:rsidRPr="005E7B13">
        <w:rPr>
          <w:sz w:val="16"/>
          <w:szCs w:val="16"/>
        </w:rPr>
        <w:t>25. Получатель иных межбюджетных трансфертов, которому предоставлены иные межбюджетные трансферты в соответствии с настоящим порядком, обязан возвратить в текущем финансовом году в бюджет муниципального образования Новокривошеинское сельское поселение  неиспользованную часть иных межбюджетных трансфертов согласно утвержденных порядков муниципального образования Новокривошеинское сельское поселение по завершению финансового года.</w:t>
      </w:r>
    </w:p>
    <w:p w:rsidR="00F00A1C" w:rsidRPr="00F00A1C" w:rsidRDefault="00F00A1C" w:rsidP="00884367">
      <w:pPr>
        <w:rPr>
          <w:sz w:val="16"/>
          <w:szCs w:val="16"/>
        </w:rPr>
      </w:pPr>
    </w:p>
    <w:sectPr w:rsidR="00F00A1C" w:rsidRPr="00F00A1C" w:rsidSect="00595971">
      <w:headerReference w:type="default" r:id="rId17"/>
      <w:type w:val="continuous"/>
      <w:pgSz w:w="11909" w:h="16834"/>
      <w:pgMar w:top="117" w:right="852" w:bottom="851" w:left="1418" w:header="567" w:footer="510" w:gutter="0"/>
      <w:pgNumType w:start="3"/>
      <w:cols w:num="2" w:space="283"/>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008" w:rsidRDefault="00625008" w:rsidP="00F76560">
      <w:r>
        <w:separator/>
      </w:r>
    </w:p>
  </w:endnote>
  <w:endnote w:type="continuationSeparator" w:id="1">
    <w:p w:rsidR="00625008" w:rsidRDefault="00625008" w:rsidP="00F76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nsultant">
    <w:altName w:val="Courier New"/>
    <w:charset w:val="CC"/>
    <w:family w:val="modern"/>
    <w:pitch w:val="fixed"/>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008" w:rsidRDefault="00625008" w:rsidP="00F76560">
      <w:r>
        <w:separator/>
      </w:r>
    </w:p>
  </w:footnote>
  <w:footnote w:type="continuationSeparator" w:id="1">
    <w:p w:rsidR="00625008" w:rsidRDefault="00625008" w:rsidP="00F76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8703"/>
      <w:gridCol w:w="1152"/>
    </w:tblGrid>
    <w:tr w:rsidR="00880247">
      <w:tc>
        <w:tcPr>
          <w:tcW w:w="0" w:type="auto"/>
          <w:tcBorders>
            <w:right w:val="single" w:sz="6" w:space="0" w:color="000000" w:themeColor="text1"/>
          </w:tcBorders>
        </w:tcPr>
        <w:sdt>
          <w:sdtPr>
            <w:alias w:val="Организация"/>
            <w:id w:val="-419331756"/>
            <w:placeholder>
              <w:docPart w:val="50FB01F09A984DC49A34361C1E8E8342"/>
            </w:placeholder>
            <w:dataBinding w:prefixMappings="xmlns:ns0='http://schemas.openxmlformats.org/officeDocument/2006/extended-properties'" w:xpath="/ns0:Properties[1]/ns0:Company[1]" w:storeItemID="{6668398D-A668-4E3E-A5EB-62B293D839F1}"/>
            <w:text/>
          </w:sdtPr>
          <w:sdtContent>
            <w:p w:rsidR="00880247" w:rsidRDefault="00880247">
              <w:pPr>
                <w:pStyle w:val="af2"/>
                <w:jc w:val="right"/>
              </w:pPr>
              <w:r>
                <w:t>Информационный бюллетень Новокривошеинского сельского поселения</w:t>
              </w:r>
            </w:p>
          </w:sdtContent>
        </w:sdt>
        <w:sdt>
          <w:sdtPr>
            <w:rPr>
              <w:b/>
              <w:bCs/>
            </w:rPr>
            <w:alias w:val="Название"/>
            <w:id w:val="-910464072"/>
            <w:placeholder>
              <w:docPart w:val="521169425CB34E1EB5453B5C8DFBC4C5"/>
            </w:placeholder>
            <w:dataBinding w:prefixMappings="xmlns:ns0='http://schemas.openxmlformats.org/package/2006/metadata/core-properties' xmlns:ns1='http://purl.org/dc/elements/1.1/'" w:xpath="/ns0:coreProperties[1]/ns1:title[1]" w:storeItemID="{6C3C8BC8-F283-45AE-878A-BAB7291924A1}"/>
            <w:text/>
          </w:sdtPr>
          <w:sdtContent>
            <w:p w:rsidR="00880247" w:rsidRDefault="007A7B11" w:rsidP="008F299F">
              <w:pPr>
                <w:pStyle w:val="af2"/>
                <w:jc w:val="right"/>
                <w:rPr>
                  <w:b/>
                  <w:bCs/>
                </w:rPr>
              </w:pPr>
              <w:r>
                <w:rPr>
                  <w:b/>
                  <w:bCs/>
                </w:rPr>
                <w:t>№ 12/2 (115) 30</w:t>
              </w:r>
              <w:r w:rsidR="00880247">
                <w:rPr>
                  <w:b/>
                  <w:bCs/>
                </w:rPr>
                <w:t xml:space="preserve"> декабря 2019  г.</w:t>
              </w:r>
            </w:p>
          </w:sdtContent>
        </w:sdt>
      </w:tc>
      <w:tc>
        <w:tcPr>
          <w:tcW w:w="1152" w:type="dxa"/>
          <w:tcBorders>
            <w:left w:val="single" w:sz="6" w:space="0" w:color="000000" w:themeColor="text1"/>
          </w:tcBorders>
        </w:tcPr>
        <w:p w:rsidR="00880247" w:rsidRDefault="00CC50C8">
          <w:pPr>
            <w:pStyle w:val="af2"/>
            <w:rPr>
              <w:b/>
              <w:bCs/>
            </w:rPr>
          </w:pPr>
          <w:fldSimple w:instr="PAGE   \* MERGEFORMAT">
            <w:r w:rsidR="001D36F8">
              <w:rPr>
                <w:noProof/>
              </w:rPr>
              <w:t>40</w:t>
            </w:r>
          </w:fldSimple>
        </w:p>
      </w:tc>
    </w:tr>
  </w:tbl>
  <w:p w:rsidR="00880247" w:rsidRDefault="0088024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80"/>
        </w:tabs>
        <w:ind w:left="180" w:hanging="360"/>
      </w:pPr>
      <w:rPr>
        <w:rFonts w:ascii="Symbol" w:hAnsi="Symbol"/>
        <w:color w:val="auto"/>
      </w:rPr>
    </w:lvl>
  </w:abstractNum>
  <w:abstractNum w:abstractNumId="1">
    <w:nsid w:val="00000003"/>
    <w:multiLevelType w:val="singleLevel"/>
    <w:tmpl w:val="00000003"/>
    <w:name w:val="WW8Num4"/>
    <w:lvl w:ilvl="0">
      <w:start w:val="1"/>
      <w:numFmt w:val="decimal"/>
      <w:lvlText w:val="%1."/>
      <w:lvlJc w:val="left"/>
      <w:pPr>
        <w:tabs>
          <w:tab w:val="num" w:pos="-180"/>
        </w:tabs>
        <w:ind w:left="180" w:hanging="360"/>
      </w:pPr>
      <w:rPr>
        <w:b/>
      </w:rPr>
    </w:lvl>
  </w:abstractNum>
  <w:abstractNum w:abstractNumId="2">
    <w:nsid w:val="0000000F"/>
    <w:multiLevelType w:val="multilevel"/>
    <w:tmpl w:val="0000000F"/>
    <w:name w:val="WW8Num1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1.%2."/>
      <w:lvlJc w:val="left"/>
      <w:pPr>
        <w:tabs>
          <w:tab w:val="num" w:pos="0"/>
        </w:tabs>
        <w:ind w:left="720" w:hanging="360"/>
      </w:pPr>
    </w:lvl>
    <w:lvl w:ilvl="2">
      <w:start w:val="5"/>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19C61AC"/>
    <w:multiLevelType w:val="multilevel"/>
    <w:tmpl w:val="E110ADAC"/>
    <w:lvl w:ilvl="0">
      <w:start w:val="1"/>
      <w:numFmt w:val="decimal"/>
      <w:lvlText w:val="%1."/>
      <w:lvlJc w:val="left"/>
      <w:pPr>
        <w:ind w:left="10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78" w:hanging="720"/>
      </w:pPr>
      <w:rPr>
        <w:rFonts w:hint="default"/>
      </w:rPr>
    </w:lvl>
    <w:lvl w:ilvl="3">
      <w:start w:val="1"/>
      <w:numFmt w:val="decimal"/>
      <w:isLgl/>
      <w:lvlText w:val="%1.%2.%3.%4."/>
      <w:lvlJc w:val="left"/>
      <w:pPr>
        <w:ind w:left="1527"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8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43" w:hanging="1440"/>
      </w:pPr>
      <w:rPr>
        <w:rFonts w:hint="default"/>
      </w:rPr>
    </w:lvl>
    <w:lvl w:ilvl="8">
      <w:start w:val="1"/>
      <w:numFmt w:val="decimal"/>
      <w:isLgl/>
      <w:lvlText w:val="%1.%2.%3.%4.%5.%6.%7.%8.%9."/>
      <w:lvlJc w:val="left"/>
      <w:pPr>
        <w:ind w:left="2852" w:hanging="1800"/>
      </w:pPr>
      <w:rPr>
        <w:rFonts w:hint="default"/>
      </w:rPr>
    </w:lvl>
  </w:abstractNum>
  <w:abstractNum w:abstractNumId="5">
    <w:nsid w:val="04DC1382"/>
    <w:multiLevelType w:val="hybridMultilevel"/>
    <w:tmpl w:val="BE76604C"/>
    <w:lvl w:ilvl="0" w:tplc="CDD64500">
      <w:start w:val="1"/>
      <w:numFmt w:val="decimal"/>
      <w:lvlText w:val="%1)"/>
      <w:lvlJc w:val="left"/>
      <w:pPr>
        <w:ind w:left="644" w:hanging="360"/>
      </w:pPr>
      <w:rPr>
        <w:rFonts w:hint="default"/>
        <w:sz w:val="16"/>
        <w:szCs w:val="1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86240A3"/>
    <w:multiLevelType w:val="multilevel"/>
    <w:tmpl w:val="6A743AF4"/>
    <w:lvl w:ilvl="0">
      <w:start w:val="1"/>
      <w:numFmt w:val="decimal"/>
      <w:pStyle w:val="a"/>
      <w:lvlText w:val="%1."/>
      <w:lvlJc w:val="left"/>
      <w:pPr>
        <w:ind w:left="720" w:hanging="360"/>
      </w:pPr>
    </w:lvl>
    <w:lvl w:ilvl="1">
      <w:start w:val="7"/>
      <w:numFmt w:val="decimal"/>
      <w:isLgl/>
      <w:lvlText w:val="%1.%2."/>
      <w:lvlJc w:val="left"/>
      <w:pPr>
        <w:ind w:left="1924" w:hanging="1215"/>
      </w:pPr>
      <w:rPr>
        <w:b/>
      </w:rPr>
    </w:lvl>
    <w:lvl w:ilvl="2">
      <w:start w:val="1"/>
      <w:numFmt w:val="decimal"/>
      <w:isLgl/>
      <w:lvlText w:val="%1.%2.%3."/>
      <w:lvlJc w:val="left"/>
      <w:pPr>
        <w:ind w:left="2350" w:hanging="1215"/>
      </w:pPr>
    </w:lvl>
    <w:lvl w:ilvl="3">
      <w:start w:val="1"/>
      <w:numFmt w:val="decimal"/>
      <w:isLgl/>
      <w:lvlText w:val="%1.%2.%3.%4."/>
      <w:lvlJc w:val="left"/>
      <w:pPr>
        <w:ind w:left="2622" w:hanging="1215"/>
      </w:pPr>
    </w:lvl>
    <w:lvl w:ilvl="4">
      <w:start w:val="1"/>
      <w:numFmt w:val="decimal"/>
      <w:isLgl/>
      <w:lvlText w:val="%1.%2.%3.%4.%5."/>
      <w:lvlJc w:val="left"/>
      <w:pPr>
        <w:ind w:left="2971" w:hanging="1215"/>
      </w:pPr>
    </w:lvl>
    <w:lvl w:ilvl="5">
      <w:start w:val="1"/>
      <w:numFmt w:val="decimal"/>
      <w:isLgl/>
      <w:lvlText w:val="%1.%2.%3.%4.%5.%6."/>
      <w:lvlJc w:val="left"/>
      <w:pPr>
        <w:ind w:left="3320" w:hanging="121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7">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1E5419C"/>
    <w:multiLevelType w:val="hybridMultilevel"/>
    <w:tmpl w:val="84D682E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33F7B4A"/>
    <w:multiLevelType w:val="multilevel"/>
    <w:tmpl w:val="E110ADAC"/>
    <w:lvl w:ilvl="0">
      <w:start w:val="1"/>
      <w:numFmt w:val="decimal"/>
      <w:lvlText w:val="%1."/>
      <w:lvlJc w:val="left"/>
      <w:pPr>
        <w:ind w:left="10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78" w:hanging="720"/>
      </w:pPr>
      <w:rPr>
        <w:rFonts w:hint="default"/>
      </w:rPr>
    </w:lvl>
    <w:lvl w:ilvl="3">
      <w:start w:val="1"/>
      <w:numFmt w:val="decimal"/>
      <w:isLgl/>
      <w:lvlText w:val="%1.%2.%3.%4."/>
      <w:lvlJc w:val="left"/>
      <w:pPr>
        <w:ind w:left="1527"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8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43" w:hanging="1440"/>
      </w:pPr>
      <w:rPr>
        <w:rFonts w:hint="default"/>
      </w:rPr>
    </w:lvl>
    <w:lvl w:ilvl="8">
      <w:start w:val="1"/>
      <w:numFmt w:val="decimal"/>
      <w:isLgl/>
      <w:lvlText w:val="%1.%2.%3.%4.%5.%6.%7.%8.%9."/>
      <w:lvlJc w:val="left"/>
      <w:pPr>
        <w:ind w:left="2852" w:hanging="1800"/>
      </w:pPr>
      <w:rPr>
        <w:rFonts w:hint="default"/>
      </w:rPr>
    </w:lvl>
  </w:abstractNum>
  <w:abstractNum w:abstractNumId="10">
    <w:nsid w:val="16A85F99"/>
    <w:multiLevelType w:val="hybridMultilevel"/>
    <w:tmpl w:val="6276BAFC"/>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11">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F9A69BA"/>
    <w:multiLevelType w:val="hybridMultilevel"/>
    <w:tmpl w:val="4FBAF702"/>
    <w:lvl w:ilvl="0" w:tplc="3C866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B30FE"/>
    <w:multiLevelType w:val="hybridMultilevel"/>
    <w:tmpl w:val="42BA4A8A"/>
    <w:lvl w:ilvl="0" w:tplc="B6BA8CC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20">
    <w:nsid w:val="375E62D7"/>
    <w:multiLevelType w:val="hybridMultilevel"/>
    <w:tmpl w:val="248208A2"/>
    <w:lvl w:ilvl="0" w:tplc="0419000F">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8C679D"/>
    <w:multiLevelType w:val="hybridMultilevel"/>
    <w:tmpl w:val="74962794"/>
    <w:lvl w:ilvl="0" w:tplc="1B1A2218">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32777EC"/>
    <w:multiLevelType w:val="hybridMultilevel"/>
    <w:tmpl w:val="A48280D2"/>
    <w:lvl w:ilvl="0" w:tplc="E1D2B6C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EE7324"/>
    <w:multiLevelType w:val="hybridMultilevel"/>
    <w:tmpl w:val="585086F4"/>
    <w:lvl w:ilvl="0" w:tplc="B7A0E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2514C7"/>
    <w:multiLevelType w:val="hybridMultilevel"/>
    <w:tmpl w:val="861C6E8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4AC52E43"/>
    <w:multiLevelType w:val="hybridMultilevel"/>
    <w:tmpl w:val="9F06584E"/>
    <w:lvl w:ilvl="0" w:tplc="40E62788">
      <w:start w:val="1"/>
      <w:numFmt w:val="decimal"/>
      <w:lvlText w:val="%1."/>
      <w:lvlJc w:val="left"/>
      <w:pPr>
        <w:ind w:left="1" w:firstLine="709"/>
      </w:pPr>
      <w:rPr>
        <w:rFonts w:ascii="Times New Roman" w:hAnsi="Times New Roman" w:cs="Times New Roman" w:hint="default"/>
        <w:b w:val="0"/>
        <w:i w:val="0"/>
        <w:color w:val="auto"/>
        <w:sz w:val="16"/>
        <w:szCs w:val="1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864334F"/>
    <w:multiLevelType w:val="hybridMultilevel"/>
    <w:tmpl w:val="DCBEF20E"/>
    <w:lvl w:ilvl="0" w:tplc="3F2611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8F31C9B"/>
    <w:multiLevelType w:val="hybridMultilevel"/>
    <w:tmpl w:val="6DC0C390"/>
    <w:lvl w:ilvl="0" w:tplc="2AECEFEA">
      <w:start w:val="7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6040E"/>
    <w:multiLevelType w:val="hybridMultilevel"/>
    <w:tmpl w:val="CF52F5A8"/>
    <w:lvl w:ilvl="0" w:tplc="2F146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7C23AF3"/>
    <w:multiLevelType w:val="hybridMultilevel"/>
    <w:tmpl w:val="506466DC"/>
    <w:lvl w:ilvl="0" w:tplc="05362622">
      <w:start w:val="8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9A71DE"/>
    <w:multiLevelType w:val="multilevel"/>
    <w:tmpl w:val="7F9E38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77141A9C"/>
    <w:multiLevelType w:val="multilevel"/>
    <w:tmpl w:val="10A84CD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57"/>
        </w:tabs>
        <w:ind w:left="0" w:firstLine="73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38">
    <w:nsid w:val="7A9E557A"/>
    <w:multiLevelType w:val="hybridMultilevel"/>
    <w:tmpl w:val="FEE09FF2"/>
    <w:lvl w:ilvl="0" w:tplc="72CC844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7B0075A8"/>
    <w:multiLevelType w:val="hybridMultilevel"/>
    <w:tmpl w:val="96E8CDC0"/>
    <w:lvl w:ilvl="0" w:tplc="E4D426CE">
      <w:start w:val="1"/>
      <w:numFmt w:val="decimal"/>
      <w:lvlText w:val="%1)"/>
      <w:lvlJc w:val="left"/>
      <w:pPr>
        <w:ind w:left="1260" w:hanging="360"/>
      </w:pPr>
      <w:rPr>
        <w:rFonts w:asciiTheme="minorHAnsi" w:eastAsia="Times New Roman" w:hAnsiTheme="minorHAnsi"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7BF71687"/>
    <w:multiLevelType w:val="hybridMultilevel"/>
    <w:tmpl w:val="ADF2C656"/>
    <w:lvl w:ilvl="0" w:tplc="0150C4A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CC8495C"/>
    <w:multiLevelType w:val="hybridMultilevel"/>
    <w:tmpl w:val="83EEC7EC"/>
    <w:lvl w:ilvl="0" w:tplc="386C19EA">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num w:numId="1">
    <w:abstractNumId w:val="6"/>
  </w:num>
  <w:num w:numId="2">
    <w:abstractNumId w:val="15"/>
  </w:num>
  <w:num w:numId="3">
    <w:abstractNumId w:val="9"/>
  </w:num>
  <w:num w:numId="4">
    <w:abstractNumId w:val="4"/>
  </w:num>
  <w:num w:numId="5">
    <w:abstractNumId w:val="19"/>
    <w:lvlOverride w:ilvl="0">
      <w:startOverride w:val="1"/>
    </w:lvlOverride>
  </w:num>
  <w:num w:numId="6">
    <w:abstractNumId w:val="12"/>
  </w:num>
  <w:num w:numId="7">
    <w:abstractNumId w:val="34"/>
  </w:num>
  <w:num w:numId="8">
    <w:abstractNumId w:val="11"/>
  </w:num>
  <w:num w:numId="9">
    <w:abstractNumId w:val="37"/>
  </w:num>
  <w:num w:numId="10">
    <w:abstractNumId w:val="41"/>
  </w:num>
  <w:num w:numId="11">
    <w:abstractNumId w:val="38"/>
  </w:num>
  <w:num w:numId="12">
    <w:abstractNumId w:val="5"/>
  </w:num>
  <w:num w:numId="13">
    <w:abstractNumId w:val="27"/>
  </w:num>
  <w:num w:numId="14">
    <w:abstractNumId w:val="28"/>
  </w:num>
  <w:num w:numId="15">
    <w:abstractNumId w:val="7"/>
  </w:num>
  <w:num w:numId="16">
    <w:abstractNumId w:val="22"/>
  </w:num>
  <w:num w:numId="17">
    <w:abstractNumId w:val="33"/>
  </w:num>
  <w:num w:numId="18">
    <w:abstractNumId w:val="16"/>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6"/>
  </w:num>
  <w:num w:numId="23">
    <w:abstractNumId w:val="35"/>
  </w:num>
  <w:num w:numId="24">
    <w:abstractNumId w:val="25"/>
  </w:num>
  <w:num w:numId="25">
    <w:abstractNumId w:val="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9"/>
  </w:num>
  <w:num w:numId="30">
    <w:abstractNumId w:val="31"/>
  </w:num>
  <w:num w:numId="31">
    <w:abstractNumId w:val="40"/>
  </w:num>
  <w:num w:numId="32">
    <w:abstractNumId w:val="20"/>
  </w:num>
  <w:num w:numId="33">
    <w:abstractNumId w:val="30"/>
  </w:num>
  <w:num w:numId="34">
    <w:abstractNumId w:val="32"/>
  </w:num>
  <w:num w:numId="35">
    <w:abstractNumId w:val="24"/>
  </w:num>
  <w:num w:numId="36">
    <w:abstractNumId w:val="10"/>
  </w:num>
  <w:num w:numId="37">
    <w:abstractNumId w:val="17"/>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63490"/>
  </w:hdrShapeDefaults>
  <w:footnotePr>
    <w:footnote w:id="0"/>
    <w:footnote w:id="1"/>
  </w:footnotePr>
  <w:endnotePr>
    <w:endnote w:id="0"/>
    <w:endnote w:id="1"/>
  </w:endnotePr>
  <w:compat/>
  <w:rsids>
    <w:rsidRoot w:val="00065211"/>
    <w:rsid w:val="00003C8C"/>
    <w:rsid w:val="00033431"/>
    <w:rsid w:val="00034B02"/>
    <w:rsid w:val="00034D9A"/>
    <w:rsid w:val="00034EC3"/>
    <w:rsid w:val="00037641"/>
    <w:rsid w:val="0004625D"/>
    <w:rsid w:val="00051D32"/>
    <w:rsid w:val="0005315D"/>
    <w:rsid w:val="00053943"/>
    <w:rsid w:val="000539B2"/>
    <w:rsid w:val="000545EF"/>
    <w:rsid w:val="00055DF4"/>
    <w:rsid w:val="00065211"/>
    <w:rsid w:val="000B2455"/>
    <w:rsid w:val="000B2B5E"/>
    <w:rsid w:val="000B2F4B"/>
    <w:rsid w:val="000C5700"/>
    <w:rsid w:val="000E36F0"/>
    <w:rsid w:val="000E3D85"/>
    <w:rsid w:val="000E4328"/>
    <w:rsid w:val="000E51EB"/>
    <w:rsid w:val="000F5961"/>
    <w:rsid w:val="001038BC"/>
    <w:rsid w:val="001041A6"/>
    <w:rsid w:val="001469E9"/>
    <w:rsid w:val="0015193E"/>
    <w:rsid w:val="001552B7"/>
    <w:rsid w:val="00156D5D"/>
    <w:rsid w:val="001654CC"/>
    <w:rsid w:val="00167EEB"/>
    <w:rsid w:val="00167F64"/>
    <w:rsid w:val="00170316"/>
    <w:rsid w:val="00173827"/>
    <w:rsid w:val="001774EA"/>
    <w:rsid w:val="00182233"/>
    <w:rsid w:val="00182528"/>
    <w:rsid w:val="0018747B"/>
    <w:rsid w:val="001940D1"/>
    <w:rsid w:val="0019705F"/>
    <w:rsid w:val="001A532D"/>
    <w:rsid w:val="001B7CAD"/>
    <w:rsid w:val="001C68D9"/>
    <w:rsid w:val="001D36B9"/>
    <w:rsid w:val="001D36F8"/>
    <w:rsid w:val="001D3CB6"/>
    <w:rsid w:val="001D5ADC"/>
    <w:rsid w:val="001E19A5"/>
    <w:rsid w:val="001E748D"/>
    <w:rsid w:val="00201AD2"/>
    <w:rsid w:val="00202C8D"/>
    <w:rsid w:val="00217FAD"/>
    <w:rsid w:val="00225AC8"/>
    <w:rsid w:val="002303FC"/>
    <w:rsid w:val="00234764"/>
    <w:rsid w:val="00234D0E"/>
    <w:rsid w:val="002416DC"/>
    <w:rsid w:val="00243178"/>
    <w:rsid w:val="00244DB8"/>
    <w:rsid w:val="00252B09"/>
    <w:rsid w:val="00272C91"/>
    <w:rsid w:val="0029448A"/>
    <w:rsid w:val="002C1D23"/>
    <w:rsid w:val="002D65A5"/>
    <w:rsid w:val="002F09DF"/>
    <w:rsid w:val="002F775C"/>
    <w:rsid w:val="00316BCA"/>
    <w:rsid w:val="00320627"/>
    <w:rsid w:val="00323F17"/>
    <w:rsid w:val="003313CD"/>
    <w:rsid w:val="00366243"/>
    <w:rsid w:val="00373223"/>
    <w:rsid w:val="00382E61"/>
    <w:rsid w:val="00395CB8"/>
    <w:rsid w:val="003B00A1"/>
    <w:rsid w:val="003D510A"/>
    <w:rsid w:val="003D7435"/>
    <w:rsid w:val="003E619A"/>
    <w:rsid w:val="003E791D"/>
    <w:rsid w:val="00405767"/>
    <w:rsid w:val="00405839"/>
    <w:rsid w:val="0041439E"/>
    <w:rsid w:val="0044022E"/>
    <w:rsid w:val="00442591"/>
    <w:rsid w:val="004539F3"/>
    <w:rsid w:val="0047495F"/>
    <w:rsid w:val="00483102"/>
    <w:rsid w:val="0049532F"/>
    <w:rsid w:val="004A24FA"/>
    <w:rsid w:val="004A2ECB"/>
    <w:rsid w:val="004B3AC5"/>
    <w:rsid w:val="004C605A"/>
    <w:rsid w:val="004D78FC"/>
    <w:rsid w:val="004E2DCE"/>
    <w:rsid w:val="00505405"/>
    <w:rsid w:val="0051019E"/>
    <w:rsid w:val="005237A3"/>
    <w:rsid w:val="00560CA0"/>
    <w:rsid w:val="00564A8D"/>
    <w:rsid w:val="00583C6E"/>
    <w:rsid w:val="005861D8"/>
    <w:rsid w:val="00595971"/>
    <w:rsid w:val="00597550"/>
    <w:rsid w:val="005A0094"/>
    <w:rsid w:val="005B179C"/>
    <w:rsid w:val="005B27DE"/>
    <w:rsid w:val="005B7651"/>
    <w:rsid w:val="005D0104"/>
    <w:rsid w:val="005E694A"/>
    <w:rsid w:val="005E7B13"/>
    <w:rsid w:val="005F64CB"/>
    <w:rsid w:val="00607529"/>
    <w:rsid w:val="00615355"/>
    <w:rsid w:val="0062026C"/>
    <w:rsid w:val="00625008"/>
    <w:rsid w:val="00625CD3"/>
    <w:rsid w:val="00636F95"/>
    <w:rsid w:val="00655282"/>
    <w:rsid w:val="00655A8E"/>
    <w:rsid w:val="006601D0"/>
    <w:rsid w:val="00663DEE"/>
    <w:rsid w:val="00667EAB"/>
    <w:rsid w:val="00677E3E"/>
    <w:rsid w:val="00691055"/>
    <w:rsid w:val="006A44EB"/>
    <w:rsid w:val="006A7537"/>
    <w:rsid w:val="006E084F"/>
    <w:rsid w:val="006E5369"/>
    <w:rsid w:val="006F5516"/>
    <w:rsid w:val="0071287E"/>
    <w:rsid w:val="00715799"/>
    <w:rsid w:val="00717FA1"/>
    <w:rsid w:val="00725299"/>
    <w:rsid w:val="00732494"/>
    <w:rsid w:val="00750443"/>
    <w:rsid w:val="00754EBA"/>
    <w:rsid w:val="00755406"/>
    <w:rsid w:val="0077459E"/>
    <w:rsid w:val="00775E04"/>
    <w:rsid w:val="00777BB0"/>
    <w:rsid w:val="00785557"/>
    <w:rsid w:val="007A27AF"/>
    <w:rsid w:val="007A3555"/>
    <w:rsid w:val="007A7B11"/>
    <w:rsid w:val="007B6467"/>
    <w:rsid w:val="007C3F3C"/>
    <w:rsid w:val="007C6EC2"/>
    <w:rsid w:val="007D4AB3"/>
    <w:rsid w:val="007D7FBD"/>
    <w:rsid w:val="007F3A46"/>
    <w:rsid w:val="00821D20"/>
    <w:rsid w:val="0082611C"/>
    <w:rsid w:val="0082697B"/>
    <w:rsid w:val="0084612D"/>
    <w:rsid w:val="008617A0"/>
    <w:rsid w:val="00867BFB"/>
    <w:rsid w:val="00880247"/>
    <w:rsid w:val="00884367"/>
    <w:rsid w:val="00885301"/>
    <w:rsid w:val="008946FC"/>
    <w:rsid w:val="00895403"/>
    <w:rsid w:val="008A04BB"/>
    <w:rsid w:val="008B2F08"/>
    <w:rsid w:val="008B6514"/>
    <w:rsid w:val="008C4E33"/>
    <w:rsid w:val="008E74E1"/>
    <w:rsid w:val="008F299F"/>
    <w:rsid w:val="008F679A"/>
    <w:rsid w:val="0092032C"/>
    <w:rsid w:val="00920450"/>
    <w:rsid w:val="00922D60"/>
    <w:rsid w:val="009245FB"/>
    <w:rsid w:val="00925D2C"/>
    <w:rsid w:val="00930CB7"/>
    <w:rsid w:val="00931C91"/>
    <w:rsid w:val="00935C42"/>
    <w:rsid w:val="00942A5D"/>
    <w:rsid w:val="00954D68"/>
    <w:rsid w:val="00964088"/>
    <w:rsid w:val="00967CF7"/>
    <w:rsid w:val="00973879"/>
    <w:rsid w:val="009879A6"/>
    <w:rsid w:val="009A49E0"/>
    <w:rsid w:val="009D062D"/>
    <w:rsid w:val="009F16F7"/>
    <w:rsid w:val="009F4162"/>
    <w:rsid w:val="00A13249"/>
    <w:rsid w:val="00A13AEE"/>
    <w:rsid w:val="00A237F8"/>
    <w:rsid w:val="00A37F38"/>
    <w:rsid w:val="00A400DD"/>
    <w:rsid w:val="00A412F3"/>
    <w:rsid w:val="00A533A5"/>
    <w:rsid w:val="00A8234A"/>
    <w:rsid w:val="00A8236D"/>
    <w:rsid w:val="00A8283D"/>
    <w:rsid w:val="00A90101"/>
    <w:rsid w:val="00A915E1"/>
    <w:rsid w:val="00A97F0B"/>
    <w:rsid w:val="00AA6ABA"/>
    <w:rsid w:val="00AB2059"/>
    <w:rsid w:val="00AC2F89"/>
    <w:rsid w:val="00AE3B34"/>
    <w:rsid w:val="00AE5899"/>
    <w:rsid w:val="00AE5D49"/>
    <w:rsid w:val="00AF3764"/>
    <w:rsid w:val="00B01F12"/>
    <w:rsid w:val="00B04226"/>
    <w:rsid w:val="00B10ED4"/>
    <w:rsid w:val="00B40B26"/>
    <w:rsid w:val="00B5003A"/>
    <w:rsid w:val="00B55216"/>
    <w:rsid w:val="00B81E9E"/>
    <w:rsid w:val="00B84BD3"/>
    <w:rsid w:val="00B91259"/>
    <w:rsid w:val="00B915B9"/>
    <w:rsid w:val="00B9176F"/>
    <w:rsid w:val="00B94A18"/>
    <w:rsid w:val="00BA5813"/>
    <w:rsid w:val="00BA5D2C"/>
    <w:rsid w:val="00BB0F2C"/>
    <w:rsid w:val="00BB1DA1"/>
    <w:rsid w:val="00BB3EE1"/>
    <w:rsid w:val="00BE18B6"/>
    <w:rsid w:val="00BE317C"/>
    <w:rsid w:val="00C1016B"/>
    <w:rsid w:val="00C36503"/>
    <w:rsid w:val="00C536F4"/>
    <w:rsid w:val="00C74015"/>
    <w:rsid w:val="00C7496B"/>
    <w:rsid w:val="00C75BCD"/>
    <w:rsid w:val="00C82EE9"/>
    <w:rsid w:val="00C97506"/>
    <w:rsid w:val="00CA7A5A"/>
    <w:rsid w:val="00CB70F7"/>
    <w:rsid w:val="00CC2F55"/>
    <w:rsid w:val="00CC50C8"/>
    <w:rsid w:val="00CE208C"/>
    <w:rsid w:val="00D04489"/>
    <w:rsid w:val="00D14CBB"/>
    <w:rsid w:val="00D155FA"/>
    <w:rsid w:val="00D376DD"/>
    <w:rsid w:val="00D520B9"/>
    <w:rsid w:val="00D64B4C"/>
    <w:rsid w:val="00D65813"/>
    <w:rsid w:val="00DB06A6"/>
    <w:rsid w:val="00E138E7"/>
    <w:rsid w:val="00E2700D"/>
    <w:rsid w:val="00E40ACB"/>
    <w:rsid w:val="00E412FA"/>
    <w:rsid w:val="00E75073"/>
    <w:rsid w:val="00E92110"/>
    <w:rsid w:val="00E921F8"/>
    <w:rsid w:val="00EB0B09"/>
    <w:rsid w:val="00EC0CE5"/>
    <w:rsid w:val="00EC3A3A"/>
    <w:rsid w:val="00ED4C35"/>
    <w:rsid w:val="00F00A1C"/>
    <w:rsid w:val="00F021EC"/>
    <w:rsid w:val="00F061AF"/>
    <w:rsid w:val="00F2346C"/>
    <w:rsid w:val="00F43433"/>
    <w:rsid w:val="00F61799"/>
    <w:rsid w:val="00F6526E"/>
    <w:rsid w:val="00F7100D"/>
    <w:rsid w:val="00F742C7"/>
    <w:rsid w:val="00F76560"/>
    <w:rsid w:val="00F84B65"/>
    <w:rsid w:val="00F9196A"/>
    <w:rsid w:val="00FB156D"/>
    <w:rsid w:val="00FD5D3B"/>
    <w:rsid w:val="00FF278D"/>
    <w:rsid w:val="00FF6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E694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F76560"/>
    <w:pPr>
      <w:keepNext/>
      <w:ind w:firstLine="900"/>
      <w:jc w:val="center"/>
      <w:outlineLvl w:val="0"/>
    </w:pPr>
    <w:rPr>
      <w:b/>
      <w:bCs/>
      <w:i/>
      <w:iCs/>
    </w:rPr>
  </w:style>
  <w:style w:type="paragraph" w:styleId="2">
    <w:name w:val="heading 2"/>
    <w:basedOn w:val="a1"/>
    <w:link w:val="20"/>
    <w:uiPriority w:val="9"/>
    <w:qFormat/>
    <w:rsid w:val="00065211"/>
    <w:pPr>
      <w:spacing w:before="100" w:beforeAutospacing="1" w:after="100" w:afterAutospacing="1"/>
      <w:outlineLvl w:val="1"/>
    </w:pPr>
    <w:rPr>
      <w:b/>
      <w:bCs/>
      <w:sz w:val="36"/>
      <w:szCs w:val="36"/>
    </w:rPr>
  </w:style>
  <w:style w:type="paragraph" w:styleId="3">
    <w:name w:val="heading 3"/>
    <w:basedOn w:val="a1"/>
    <w:next w:val="a1"/>
    <w:link w:val="30"/>
    <w:qFormat/>
    <w:rsid w:val="00F76560"/>
    <w:pPr>
      <w:keepNext/>
      <w:ind w:firstLine="900"/>
      <w:jc w:val="center"/>
      <w:outlineLvl w:val="2"/>
    </w:pPr>
    <w:rPr>
      <w:b/>
      <w:bCs/>
    </w:rPr>
  </w:style>
  <w:style w:type="paragraph" w:styleId="4">
    <w:name w:val="heading 4"/>
    <w:basedOn w:val="a1"/>
    <w:next w:val="a1"/>
    <w:link w:val="40"/>
    <w:qFormat/>
    <w:rsid w:val="00F76560"/>
    <w:pPr>
      <w:keepNext/>
      <w:spacing w:before="240" w:after="60"/>
      <w:outlineLvl w:val="3"/>
    </w:pPr>
    <w:rPr>
      <w:b/>
      <w:bCs/>
      <w:sz w:val="28"/>
      <w:szCs w:val="28"/>
    </w:rPr>
  </w:style>
  <w:style w:type="paragraph" w:styleId="5">
    <w:name w:val="heading 5"/>
    <w:basedOn w:val="a1"/>
    <w:next w:val="a1"/>
    <w:link w:val="50"/>
    <w:unhideWhenUsed/>
    <w:qFormat/>
    <w:rsid w:val="0006521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931C91"/>
    <w:pPr>
      <w:keepNext/>
      <w:autoSpaceDE w:val="0"/>
      <w:autoSpaceDN w:val="0"/>
      <w:adjustRightInd w:val="0"/>
      <w:ind w:firstLine="540"/>
      <w:jc w:val="both"/>
      <w:outlineLvl w:val="5"/>
    </w:pPr>
    <w:rPr>
      <w:b/>
      <w:bCs/>
      <w:color w:val="000000"/>
    </w:rPr>
  </w:style>
  <w:style w:type="paragraph" w:styleId="7">
    <w:name w:val="heading 7"/>
    <w:basedOn w:val="a1"/>
    <w:next w:val="a1"/>
    <w:link w:val="70"/>
    <w:qFormat/>
    <w:rsid w:val="00F76560"/>
    <w:pPr>
      <w:keepNext/>
      <w:ind w:firstLine="720"/>
      <w:jc w:val="center"/>
      <w:outlineLvl w:val="6"/>
    </w:pPr>
    <w:rPr>
      <w:b/>
      <w:sz w:val="26"/>
      <w:szCs w:val="26"/>
    </w:rPr>
  </w:style>
  <w:style w:type="paragraph" w:styleId="8">
    <w:name w:val="heading 8"/>
    <w:basedOn w:val="a1"/>
    <w:next w:val="a1"/>
    <w:link w:val="80"/>
    <w:qFormat/>
    <w:rsid w:val="00F76560"/>
    <w:pPr>
      <w:keepNext/>
      <w:jc w:val="center"/>
      <w:outlineLvl w:val="7"/>
    </w:pPr>
    <w:rPr>
      <w:b/>
      <w:bCs/>
      <w:sz w:val="26"/>
    </w:rPr>
  </w:style>
  <w:style w:type="paragraph" w:styleId="9">
    <w:name w:val="heading 9"/>
    <w:basedOn w:val="a1"/>
    <w:next w:val="a1"/>
    <w:link w:val="90"/>
    <w:qFormat/>
    <w:rsid w:val="00931C91"/>
    <w:pPr>
      <w:keepNext/>
      <w:ind w:left="900"/>
      <w:jc w:val="both"/>
      <w:outlineLvl w:val="8"/>
    </w:pPr>
    <w:rPr>
      <w:b/>
      <w:bCs/>
      <w:color w:val="000000"/>
      <w:sz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2"/>
    <w:link w:val="1"/>
    <w:rsid w:val="00F76560"/>
    <w:rPr>
      <w:rFonts w:ascii="Times New Roman" w:eastAsia="Times New Roman" w:hAnsi="Times New Roman" w:cs="Times New Roman"/>
      <w:b/>
      <w:bCs/>
      <w:i/>
      <w:iCs/>
      <w:sz w:val="24"/>
      <w:szCs w:val="24"/>
      <w:lang w:eastAsia="ru-RU"/>
    </w:rPr>
  </w:style>
  <w:style w:type="character" w:customStyle="1" w:styleId="20">
    <w:name w:val="Заголовок 2 Знак"/>
    <w:basedOn w:val="a2"/>
    <w:link w:val="2"/>
    <w:uiPriority w:val="9"/>
    <w:rsid w:val="00065211"/>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rsid w:val="00F76560"/>
    <w:rPr>
      <w:rFonts w:ascii="Times New Roman" w:eastAsia="Times New Roman" w:hAnsi="Times New Roman" w:cs="Times New Roman"/>
      <w:b/>
      <w:bCs/>
      <w:sz w:val="24"/>
      <w:szCs w:val="24"/>
      <w:lang w:eastAsia="ru-RU"/>
    </w:rPr>
  </w:style>
  <w:style w:type="character" w:customStyle="1" w:styleId="40">
    <w:name w:val="Заголовок 4 Знак"/>
    <w:basedOn w:val="a2"/>
    <w:link w:val="4"/>
    <w:rsid w:val="00F76560"/>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06521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rsid w:val="00931C91"/>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2"/>
    <w:link w:val="7"/>
    <w:rsid w:val="00F76560"/>
    <w:rPr>
      <w:rFonts w:ascii="Times New Roman" w:eastAsia="Times New Roman" w:hAnsi="Times New Roman" w:cs="Times New Roman"/>
      <w:b/>
      <w:sz w:val="26"/>
      <w:szCs w:val="26"/>
      <w:lang w:eastAsia="ru-RU"/>
    </w:rPr>
  </w:style>
  <w:style w:type="character" w:customStyle="1" w:styleId="80">
    <w:name w:val="Заголовок 8 Знак"/>
    <w:basedOn w:val="a2"/>
    <w:link w:val="8"/>
    <w:rsid w:val="00F76560"/>
    <w:rPr>
      <w:rFonts w:ascii="Times New Roman" w:eastAsia="Times New Roman" w:hAnsi="Times New Roman" w:cs="Times New Roman"/>
      <w:b/>
      <w:bCs/>
      <w:sz w:val="26"/>
      <w:szCs w:val="24"/>
      <w:lang w:eastAsia="ru-RU"/>
    </w:rPr>
  </w:style>
  <w:style w:type="character" w:customStyle="1" w:styleId="90">
    <w:name w:val="Заголовок 9 Знак"/>
    <w:basedOn w:val="a2"/>
    <w:link w:val="9"/>
    <w:rsid w:val="00931C91"/>
    <w:rPr>
      <w:rFonts w:ascii="Times New Roman" w:eastAsia="Times New Roman" w:hAnsi="Times New Roman" w:cs="Times New Roman"/>
      <w:b/>
      <w:bCs/>
      <w:color w:val="000000"/>
      <w:sz w:val="26"/>
      <w:szCs w:val="24"/>
      <w:lang w:eastAsia="ru-RU"/>
    </w:rPr>
  </w:style>
  <w:style w:type="character" w:styleId="a5">
    <w:name w:val="Hyperlink"/>
    <w:basedOn w:val="a2"/>
    <w:uiPriority w:val="99"/>
    <w:rsid w:val="00065211"/>
    <w:rPr>
      <w:rFonts w:cs="Times New Roman"/>
      <w:color w:val="0000FF"/>
      <w:u w:val="single"/>
    </w:rPr>
  </w:style>
  <w:style w:type="paragraph" w:styleId="a6">
    <w:name w:val="Normal (Web)"/>
    <w:basedOn w:val="a1"/>
    <w:uiPriority w:val="99"/>
    <w:rsid w:val="00065211"/>
    <w:pPr>
      <w:spacing w:before="100" w:beforeAutospacing="1" w:after="100" w:afterAutospacing="1"/>
    </w:pPr>
  </w:style>
  <w:style w:type="paragraph" w:customStyle="1" w:styleId="ConsPlusTitle">
    <w:name w:val="ConsPlusTitle"/>
    <w:rsid w:val="00065211"/>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 w:type="paragraph" w:customStyle="1" w:styleId="ConsNormal">
    <w:name w:val="ConsNormal"/>
    <w:rsid w:val="00065211"/>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rmal">
    <w:name w:val="ConsPlusNormal"/>
    <w:link w:val="ConsPlusNormal0"/>
    <w:qFormat/>
    <w:rsid w:val="000652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34"/>
    <w:locked/>
    <w:rsid w:val="00931C91"/>
    <w:rPr>
      <w:rFonts w:ascii="Times New Roman" w:eastAsia="Times New Roman" w:hAnsi="Times New Roman" w:cs="Times New Roman"/>
      <w:sz w:val="28"/>
      <w:szCs w:val="28"/>
      <w:lang w:eastAsia="ru-RU"/>
    </w:rPr>
  </w:style>
  <w:style w:type="paragraph" w:styleId="a7">
    <w:name w:val="List Paragraph"/>
    <w:basedOn w:val="a1"/>
    <w:uiPriority w:val="34"/>
    <w:qFormat/>
    <w:rsid w:val="00065211"/>
    <w:pPr>
      <w:ind w:left="720"/>
      <w:contextualSpacing/>
    </w:pPr>
  </w:style>
  <w:style w:type="paragraph" w:styleId="a8">
    <w:name w:val="Body Text Indent"/>
    <w:aliases w:val="Нумерованный список !!,Надин стиль,Основной текст 1"/>
    <w:basedOn w:val="a1"/>
    <w:link w:val="a9"/>
    <w:uiPriority w:val="99"/>
    <w:rsid w:val="00F76560"/>
    <w:pPr>
      <w:ind w:firstLine="900"/>
      <w:jc w:val="both"/>
    </w:pPr>
  </w:style>
  <w:style w:type="character" w:customStyle="1" w:styleId="a9">
    <w:name w:val="Основной текст с отступом Знак"/>
    <w:aliases w:val="Нумерованный список !! Знак,Надин стиль Знак,Основной текст 1 Знак"/>
    <w:basedOn w:val="a2"/>
    <w:link w:val="a8"/>
    <w:uiPriority w:val="99"/>
    <w:rsid w:val="00F76560"/>
    <w:rPr>
      <w:rFonts w:ascii="Times New Roman" w:eastAsia="Times New Roman" w:hAnsi="Times New Roman" w:cs="Times New Roman"/>
      <w:sz w:val="24"/>
      <w:szCs w:val="24"/>
      <w:lang w:eastAsia="ru-RU"/>
    </w:rPr>
  </w:style>
  <w:style w:type="paragraph" w:styleId="aa">
    <w:name w:val="footer"/>
    <w:basedOn w:val="a1"/>
    <w:link w:val="ab"/>
    <w:uiPriority w:val="99"/>
    <w:rsid w:val="00F76560"/>
    <w:pPr>
      <w:tabs>
        <w:tab w:val="center" w:pos="4677"/>
        <w:tab w:val="right" w:pos="9355"/>
      </w:tabs>
    </w:pPr>
  </w:style>
  <w:style w:type="character" w:customStyle="1" w:styleId="ab">
    <w:name w:val="Нижний колонтитул Знак"/>
    <w:basedOn w:val="a2"/>
    <w:link w:val="aa"/>
    <w:uiPriority w:val="99"/>
    <w:rsid w:val="00F76560"/>
    <w:rPr>
      <w:rFonts w:ascii="Times New Roman" w:eastAsia="Times New Roman" w:hAnsi="Times New Roman" w:cs="Times New Roman"/>
      <w:sz w:val="24"/>
      <w:szCs w:val="24"/>
      <w:lang w:eastAsia="ru-RU"/>
    </w:rPr>
  </w:style>
  <w:style w:type="paragraph" w:styleId="21">
    <w:name w:val="Body Text Indent 2"/>
    <w:basedOn w:val="a1"/>
    <w:link w:val="22"/>
    <w:rsid w:val="00F76560"/>
    <w:pPr>
      <w:ind w:firstLine="900"/>
    </w:pPr>
  </w:style>
  <w:style w:type="character" w:customStyle="1" w:styleId="22">
    <w:name w:val="Основной текст с отступом 2 Знак"/>
    <w:basedOn w:val="a2"/>
    <w:link w:val="21"/>
    <w:rsid w:val="00F76560"/>
    <w:rPr>
      <w:rFonts w:ascii="Times New Roman" w:eastAsia="Times New Roman" w:hAnsi="Times New Roman" w:cs="Times New Roman"/>
      <w:sz w:val="24"/>
      <w:szCs w:val="24"/>
      <w:lang w:eastAsia="ru-RU"/>
    </w:rPr>
  </w:style>
  <w:style w:type="paragraph" w:styleId="ac">
    <w:name w:val="Body Text"/>
    <w:aliases w:val="Основной текст1,Основной текст Знак Знак,bt"/>
    <w:basedOn w:val="a1"/>
    <w:link w:val="ad"/>
    <w:uiPriority w:val="99"/>
    <w:rsid w:val="00F76560"/>
    <w:pPr>
      <w:spacing w:after="120"/>
    </w:pPr>
  </w:style>
  <w:style w:type="character" w:customStyle="1" w:styleId="ad">
    <w:name w:val="Основной текст Знак"/>
    <w:aliases w:val="Основной текст1 Знак,Основной текст Знак Знак Знак,bt Знак"/>
    <w:basedOn w:val="a2"/>
    <w:link w:val="ac"/>
    <w:uiPriority w:val="99"/>
    <w:rsid w:val="00F76560"/>
    <w:rPr>
      <w:rFonts w:ascii="Times New Roman" w:eastAsia="Times New Roman" w:hAnsi="Times New Roman" w:cs="Times New Roman"/>
      <w:sz w:val="24"/>
      <w:szCs w:val="24"/>
      <w:lang w:eastAsia="ru-RU"/>
    </w:rPr>
  </w:style>
  <w:style w:type="paragraph" w:styleId="23">
    <w:name w:val="Body Text 2"/>
    <w:basedOn w:val="a1"/>
    <w:link w:val="24"/>
    <w:rsid w:val="00F76560"/>
    <w:pPr>
      <w:spacing w:after="120" w:line="480" w:lineRule="auto"/>
    </w:pPr>
  </w:style>
  <w:style w:type="character" w:customStyle="1" w:styleId="24">
    <w:name w:val="Основной текст 2 Знак"/>
    <w:basedOn w:val="a2"/>
    <w:link w:val="23"/>
    <w:rsid w:val="00F76560"/>
    <w:rPr>
      <w:rFonts w:ascii="Times New Roman" w:eastAsia="Times New Roman" w:hAnsi="Times New Roman" w:cs="Times New Roman"/>
      <w:sz w:val="24"/>
      <w:szCs w:val="24"/>
      <w:lang w:eastAsia="ru-RU"/>
    </w:rPr>
  </w:style>
  <w:style w:type="paragraph" w:styleId="31">
    <w:name w:val="Body Text 3"/>
    <w:basedOn w:val="a1"/>
    <w:link w:val="32"/>
    <w:rsid w:val="00F76560"/>
    <w:pPr>
      <w:spacing w:after="120"/>
    </w:pPr>
    <w:rPr>
      <w:sz w:val="16"/>
      <w:szCs w:val="16"/>
    </w:rPr>
  </w:style>
  <w:style w:type="character" w:customStyle="1" w:styleId="32">
    <w:name w:val="Основной текст 3 Знак"/>
    <w:basedOn w:val="a2"/>
    <w:link w:val="31"/>
    <w:rsid w:val="00F76560"/>
    <w:rPr>
      <w:rFonts w:ascii="Times New Roman" w:eastAsia="Times New Roman" w:hAnsi="Times New Roman" w:cs="Times New Roman"/>
      <w:sz w:val="16"/>
      <w:szCs w:val="16"/>
      <w:lang w:eastAsia="ru-RU"/>
    </w:rPr>
  </w:style>
  <w:style w:type="paragraph" w:customStyle="1" w:styleId="NormalANX">
    <w:name w:val="NormalANX"/>
    <w:basedOn w:val="a1"/>
    <w:rsid w:val="00F76560"/>
    <w:pPr>
      <w:spacing w:before="240" w:after="240" w:line="360" w:lineRule="auto"/>
      <w:ind w:firstLine="720"/>
      <w:jc w:val="both"/>
    </w:pPr>
    <w:rPr>
      <w:sz w:val="28"/>
      <w:szCs w:val="20"/>
    </w:rPr>
  </w:style>
  <w:style w:type="character" w:styleId="ae">
    <w:name w:val="page number"/>
    <w:basedOn w:val="a2"/>
    <w:rsid w:val="00F76560"/>
  </w:style>
  <w:style w:type="paragraph" w:styleId="25">
    <w:name w:val="Body Text First Indent 2"/>
    <w:basedOn w:val="a8"/>
    <w:link w:val="26"/>
    <w:rsid w:val="00F76560"/>
    <w:pPr>
      <w:spacing w:after="120"/>
      <w:ind w:left="283" w:firstLine="210"/>
      <w:jc w:val="left"/>
    </w:pPr>
  </w:style>
  <w:style w:type="character" w:customStyle="1" w:styleId="26">
    <w:name w:val="Красная строка 2 Знак"/>
    <w:basedOn w:val="a9"/>
    <w:link w:val="25"/>
    <w:rsid w:val="00F76560"/>
    <w:rPr>
      <w:rFonts w:ascii="Times New Roman" w:eastAsia="Times New Roman" w:hAnsi="Times New Roman" w:cs="Times New Roman"/>
      <w:sz w:val="24"/>
      <w:szCs w:val="24"/>
      <w:lang w:eastAsia="ru-RU"/>
    </w:rPr>
  </w:style>
  <w:style w:type="paragraph" w:styleId="af">
    <w:name w:val="Intense Quote"/>
    <w:basedOn w:val="a1"/>
    <w:next w:val="a1"/>
    <w:link w:val="af0"/>
    <w:qFormat/>
    <w:rsid w:val="00F76560"/>
    <w:pPr>
      <w:pBdr>
        <w:bottom w:val="single" w:sz="4" w:space="4" w:color="4F81BD"/>
      </w:pBdr>
      <w:spacing w:before="200" w:after="280"/>
      <w:ind w:left="936" w:right="936"/>
    </w:pPr>
    <w:rPr>
      <w:b/>
      <w:bCs/>
      <w:i/>
      <w:iCs/>
      <w:color w:val="4F81BD"/>
    </w:rPr>
  </w:style>
  <w:style w:type="character" w:customStyle="1" w:styleId="af0">
    <w:name w:val="Выделенная цитата Знак"/>
    <w:basedOn w:val="a2"/>
    <w:link w:val="af"/>
    <w:rsid w:val="00F76560"/>
    <w:rPr>
      <w:rFonts w:ascii="Times New Roman" w:eastAsia="Times New Roman" w:hAnsi="Times New Roman" w:cs="Times New Roman"/>
      <w:b/>
      <w:bCs/>
      <w:i/>
      <w:iCs/>
      <w:color w:val="4F81BD"/>
      <w:sz w:val="24"/>
      <w:szCs w:val="24"/>
      <w:lang w:eastAsia="ru-RU"/>
    </w:rPr>
  </w:style>
  <w:style w:type="character" w:styleId="af1">
    <w:name w:val="Intense Reference"/>
    <w:qFormat/>
    <w:rsid w:val="00F76560"/>
    <w:rPr>
      <w:b/>
      <w:bCs/>
      <w:smallCaps/>
      <w:color w:val="C0504D"/>
      <w:spacing w:val="5"/>
      <w:u w:val="single"/>
    </w:rPr>
  </w:style>
  <w:style w:type="paragraph" w:styleId="af2">
    <w:name w:val="header"/>
    <w:basedOn w:val="a1"/>
    <w:link w:val="af3"/>
    <w:uiPriority w:val="99"/>
    <w:unhideWhenUsed/>
    <w:rsid w:val="00F76560"/>
    <w:pPr>
      <w:tabs>
        <w:tab w:val="center" w:pos="4677"/>
        <w:tab w:val="right" w:pos="9355"/>
      </w:tabs>
    </w:pPr>
  </w:style>
  <w:style w:type="character" w:customStyle="1" w:styleId="af3">
    <w:name w:val="Верхний колонтитул Знак"/>
    <w:basedOn w:val="a2"/>
    <w:link w:val="af2"/>
    <w:uiPriority w:val="99"/>
    <w:rsid w:val="00F76560"/>
    <w:rPr>
      <w:rFonts w:ascii="Times New Roman" w:eastAsia="Times New Roman" w:hAnsi="Times New Roman" w:cs="Times New Roman"/>
      <w:sz w:val="24"/>
      <w:szCs w:val="24"/>
      <w:lang w:eastAsia="ru-RU"/>
    </w:rPr>
  </w:style>
  <w:style w:type="paragraph" w:customStyle="1" w:styleId="11">
    <w:name w:val="Абзац списка1"/>
    <w:basedOn w:val="a1"/>
    <w:uiPriority w:val="99"/>
    <w:qFormat/>
    <w:rsid w:val="00931C91"/>
    <w:pPr>
      <w:spacing w:after="200" w:line="276" w:lineRule="auto"/>
      <w:ind w:left="720"/>
      <w:contextualSpacing/>
    </w:pPr>
    <w:rPr>
      <w:rFonts w:ascii="Calibri" w:hAnsi="Calibri"/>
      <w:sz w:val="22"/>
      <w:szCs w:val="22"/>
    </w:rPr>
  </w:style>
  <w:style w:type="paragraph" w:customStyle="1" w:styleId="af4">
    <w:name w:val="МУ Обычный стиль"/>
    <w:basedOn w:val="a1"/>
    <w:autoRedefine/>
    <w:rsid w:val="0062026C"/>
    <w:pPr>
      <w:tabs>
        <w:tab w:val="left" w:pos="851"/>
      </w:tabs>
      <w:autoSpaceDE w:val="0"/>
      <w:autoSpaceDN w:val="0"/>
      <w:adjustRightInd w:val="0"/>
      <w:ind w:right="424" w:firstLine="567"/>
      <w:jc w:val="both"/>
    </w:pPr>
    <w:rPr>
      <w:sz w:val="18"/>
      <w:szCs w:val="18"/>
    </w:rPr>
  </w:style>
  <w:style w:type="character" w:customStyle="1" w:styleId="af5">
    <w:name w:val="Текст сноски Знак"/>
    <w:basedOn w:val="a2"/>
    <w:link w:val="af6"/>
    <w:uiPriority w:val="99"/>
    <w:semiHidden/>
    <w:rsid w:val="00931C91"/>
    <w:rPr>
      <w:rFonts w:ascii="Calibri" w:eastAsia="Times New Roman" w:hAnsi="Calibri" w:cs="Times New Roman"/>
      <w:sz w:val="20"/>
      <w:szCs w:val="20"/>
      <w:lang w:eastAsia="ru-RU"/>
    </w:rPr>
  </w:style>
  <w:style w:type="paragraph" w:styleId="af6">
    <w:name w:val="footnote text"/>
    <w:basedOn w:val="a1"/>
    <w:link w:val="af5"/>
    <w:uiPriority w:val="99"/>
    <w:semiHidden/>
    <w:rsid w:val="00931C91"/>
    <w:rPr>
      <w:rFonts w:ascii="Calibri" w:hAnsi="Calibri"/>
      <w:sz w:val="20"/>
      <w:szCs w:val="20"/>
    </w:rPr>
  </w:style>
  <w:style w:type="character" w:customStyle="1" w:styleId="12">
    <w:name w:val="Текст сноски Знак1"/>
    <w:basedOn w:val="a2"/>
    <w:uiPriority w:val="99"/>
    <w:semiHidden/>
    <w:rsid w:val="00931C91"/>
    <w:rPr>
      <w:rFonts w:ascii="Times New Roman" w:eastAsia="Times New Roman" w:hAnsi="Times New Roman" w:cs="Times New Roman"/>
      <w:sz w:val="20"/>
      <w:szCs w:val="20"/>
      <w:lang w:eastAsia="ru-RU"/>
    </w:rPr>
  </w:style>
  <w:style w:type="paragraph" w:customStyle="1" w:styleId="ConsPlusNonformat">
    <w:name w:val="ConsPlusNonformat"/>
    <w:rsid w:val="00931C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alloon Text"/>
    <w:basedOn w:val="a1"/>
    <w:link w:val="af8"/>
    <w:uiPriority w:val="99"/>
    <w:unhideWhenUsed/>
    <w:rsid w:val="00931C91"/>
    <w:rPr>
      <w:rFonts w:ascii="Tahoma" w:eastAsiaTheme="minorEastAsia" w:hAnsi="Tahoma" w:cs="Tahoma"/>
      <w:sz w:val="16"/>
      <w:szCs w:val="16"/>
    </w:rPr>
  </w:style>
  <w:style w:type="character" w:customStyle="1" w:styleId="af8">
    <w:name w:val="Текст выноски Знак"/>
    <w:basedOn w:val="a2"/>
    <w:link w:val="af7"/>
    <w:uiPriority w:val="99"/>
    <w:rsid w:val="00931C91"/>
    <w:rPr>
      <w:rFonts w:ascii="Tahoma" w:eastAsiaTheme="minorEastAsia" w:hAnsi="Tahoma" w:cs="Tahoma"/>
      <w:sz w:val="16"/>
      <w:szCs w:val="16"/>
      <w:lang w:eastAsia="ru-RU"/>
    </w:rPr>
  </w:style>
  <w:style w:type="table" w:styleId="af9">
    <w:name w:val="Table Grid"/>
    <w:basedOn w:val="a3"/>
    <w:uiPriority w:val="59"/>
    <w:rsid w:val="00931C91"/>
    <w:pPr>
      <w:autoSpaceDE w:val="0"/>
      <w:autoSpaceDN w:val="0"/>
      <w:spacing w:after="0" w:line="240" w:lineRule="auto"/>
      <w:ind w:left="714" w:hanging="3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Цветовое выделение"/>
    <w:uiPriority w:val="99"/>
    <w:rsid w:val="00931C91"/>
    <w:rPr>
      <w:b/>
      <w:color w:val="26282F"/>
    </w:rPr>
  </w:style>
  <w:style w:type="character" w:customStyle="1" w:styleId="afb">
    <w:name w:val="Гипертекстовая ссылка"/>
    <w:basedOn w:val="afa"/>
    <w:rsid w:val="00931C91"/>
    <w:rPr>
      <w:rFonts w:cs="Times New Roman"/>
      <w:b/>
      <w:color w:val="106BBE"/>
    </w:rPr>
  </w:style>
  <w:style w:type="paragraph" w:styleId="33">
    <w:name w:val="Body Text Indent 3"/>
    <w:basedOn w:val="a1"/>
    <w:link w:val="34"/>
    <w:rsid w:val="00931C91"/>
    <w:pPr>
      <w:autoSpaceDE w:val="0"/>
      <w:autoSpaceDN w:val="0"/>
      <w:adjustRightInd w:val="0"/>
      <w:ind w:firstLine="540"/>
      <w:jc w:val="both"/>
    </w:pPr>
    <w:rPr>
      <w:b/>
      <w:bCs/>
      <w:color w:val="000000"/>
      <w:sz w:val="26"/>
      <w:szCs w:val="26"/>
    </w:rPr>
  </w:style>
  <w:style w:type="character" w:customStyle="1" w:styleId="34">
    <w:name w:val="Основной текст с отступом 3 Знак"/>
    <w:basedOn w:val="a2"/>
    <w:link w:val="33"/>
    <w:rsid w:val="00931C91"/>
    <w:rPr>
      <w:rFonts w:ascii="Times New Roman" w:eastAsia="Times New Roman" w:hAnsi="Times New Roman" w:cs="Times New Roman"/>
      <w:b/>
      <w:bCs/>
      <w:color w:val="000000"/>
      <w:sz w:val="26"/>
      <w:szCs w:val="26"/>
      <w:lang w:eastAsia="ru-RU"/>
    </w:rPr>
  </w:style>
  <w:style w:type="paragraph" w:customStyle="1" w:styleId="13">
    <w:name w:val="Стиль1"/>
    <w:rsid w:val="00931C91"/>
    <w:pPr>
      <w:spacing w:after="0" w:line="240" w:lineRule="auto"/>
      <w:ind w:firstLine="720"/>
      <w:jc w:val="both"/>
    </w:pPr>
    <w:rPr>
      <w:rFonts w:ascii="Arial" w:eastAsia="Times New Roman" w:hAnsi="Arial" w:cs="Times New Roman"/>
      <w:szCs w:val="20"/>
      <w:lang w:eastAsia="ru-RU"/>
    </w:rPr>
  </w:style>
  <w:style w:type="paragraph" w:customStyle="1" w:styleId="0">
    <w:name w:val="Стиль0"/>
    <w:rsid w:val="00931C91"/>
    <w:pPr>
      <w:spacing w:after="0" w:line="240" w:lineRule="auto"/>
      <w:jc w:val="both"/>
    </w:pPr>
    <w:rPr>
      <w:rFonts w:ascii="Arial" w:eastAsia="Times New Roman" w:hAnsi="Arial" w:cs="Times New Roman"/>
      <w:szCs w:val="20"/>
      <w:lang w:eastAsia="ru-RU"/>
    </w:rPr>
  </w:style>
  <w:style w:type="paragraph" w:customStyle="1" w:styleId="14">
    <w:name w:val="Текст примечания1"/>
    <w:basedOn w:val="a1"/>
    <w:rsid w:val="00931C91"/>
    <w:pPr>
      <w:suppressAutoHyphens/>
    </w:pPr>
    <w:rPr>
      <w:sz w:val="20"/>
      <w:szCs w:val="20"/>
      <w:lang w:eastAsia="ar-SA"/>
    </w:rPr>
  </w:style>
  <w:style w:type="character" w:styleId="afc">
    <w:name w:val="Strong"/>
    <w:uiPriority w:val="22"/>
    <w:qFormat/>
    <w:rsid w:val="00931C91"/>
    <w:rPr>
      <w:b/>
      <w:bCs/>
    </w:rPr>
  </w:style>
  <w:style w:type="character" w:styleId="afd">
    <w:name w:val="Emphasis"/>
    <w:qFormat/>
    <w:rsid w:val="00931C91"/>
    <w:rPr>
      <w:i/>
      <w:iCs/>
    </w:rPr>
  </w:style>
  <w:style w:type="character" w:customStyle="1" w:styleId="afe">
    <w:name w:val="Основной текст_"/>
    <w:basedOn w:val="a2"/>
    <w:locked/>
    <w:rsid w:val="00F6526E"/>
    <w:rPr>
      <w:rFonts w:ascii="Times New Roman" w:hAnsi="Times New Roman"/>
      <w:sz w:val="23"/>
      <w:szCs w:val="23"/>
      <w:shd w:val="clear" w:color="auto" w:fill="FFFFFF"/>
    </w:rPr>
  </w:style>
  <w:style w:type="character" w:customStyle="1" w:styleId="27">
    <w:name w:val="Основной текст (2)_"/>
    <w:basedOn w:val="a2"/>
    <w:link w:val="28"/>
    <w:locked/>
    <w:rsid w:val="00F6526E"/>
    <w:rPr>
      <w:rFonts w:ascii="Times New Roman" w:hAnsi="Times New Roman"/>
      <w:sz w:val="24"/>
      <w:szCs w:val="24"/>
      <w:shd w:val="clear" w:color="auto" w:fill="FFFFFF"/>
    </w:rPr>
  </w:style>
  <w:style w:type="paragraph" w:customStyle="1" w:styleId="28">
    <w:name w:val="Основной текст (2)"/>
    <w:basedOn w:val="a1"/>
    <w:link w:val="27"/>
    <w:rsid w:val="00F6526E"/>
    <w:pPr>
      <w:shd w:val="clear" w:color="auto" w:fill="FFFFFF"/>
      <w:spacing w:line="240" w:lineRule="atLeast"/>
    </w:pPr>
    <w:rPr>
      <w:rFonts w:eastAsiaTheme="minorHAnsi" w:cstheme="minorBidi"/>
      <w:lang w:eastAsia="en-US"/>
    </w:rPr>
  </w:style>
  <w:style w:type="character" w:customStyle="1" w:styleId="10pt">
    <w:name w:val="Основной текст + 10 pt"/>
    <w:basedOn w:val="afe"/>
    <w:rsid w:val="00F6526E"/>
    <w:rPr>
      <w:rFonts w:ascii="Times New Roman" w:hAnsi="Times New Roman"/>
      <w:spacing w:val="0"/>
      <w:sz w:val="20"/>
      <w:szCs w:val="20"/>
      <w:shd w:val="clear" w:color="auto" w:fill="FFFFFF"/>
    </w:rPr>
  </w:style>
  <w:style w:type="character" w:customStyle="1" w:styleId="210">
    <w:name w:val="Основной текст (2) + 10"/>
    <w:aliases w:val="5 pt,Полужирный"/>
    <w:basedOn w:val="27"/>
    <w:rsid w:val="00F6526E"/>
    <w:rPr>
      <w:rFonts w:ascii="Times New Roman" w:hAnsi="Times New Roman"/>
      <w:b/>
      <w:bCs/>
      <w:spacing w:val="0"/>
      <w:sz w:val="21"/>
      <w:szCs w:val="21"/>
      <w:shd w:val="clear" w:color="auto" w:fill="FFFFFF"/>
    </w:rPr>
  </w:style>
  <w:style w:type="character" w:customStyle="1" w:styleId="35">
    <w:name w:val="Основной текст (3)_"/>
    <w:basedOn w:val="a2"/>
    <w:rsid w:val="00F6526E"/>
    <w:rPr>
      <w:rFonts w:ascii="Times New Roman" w:hAnsi="Times New Roman" w:cs="Times New Roman"/>
      <w:spacing w:val="0"/>
      <w:sz w:val="23"/>
      <w:szCs w:val="23"/>
    </w:rPr>
  </w:style>
  <w:style w:type="character" w:customStyle="1" w:styleId="36">
    <w:name w:val="Основной текст (3)"/>
    <w:basedOn w:val="35"/>
    <w:rsid w:val="00F6526E"/>
    <w:rPr>
      <w:rFonts w:ascii="Times New Roman" w:hAnsi="Times New Roman" w:cs="Times New Roman"/>
      <w:spacing w:val="0"/>
      <w:sz w:val="23"/>
      <w:szCs w:val="23"/>
    </w:rPr>
  </w:style>
  <w:style w:type="character" w:customStyle="1" w:styleId="41">
    <w:name w:val="Основной текст (4)_"/>
    <w:basedOn w:val="a2"/>
    <w:rsid w:val="00F6526E"/>
    <w:rPr>
      <w:rFonts w:ascii="Times New Roman" w:hAnsi="Times New Roman" w:cs="Times New Roman"/>
      <w:spacing w:val="0"/>
      <w:sz w:val="23"/>
      <w:szCs w:val="23"/>
    </w:rPr>
  </w:style>
  <w:style w:type="character" w:customStyle="1" w:styleId="42">
    <w:name w:val="Основной текст (4)"/>
    <w:basedOn w:val="41"/>
    <w:rsid w:val="00F6526E"/>
    <w:rPr>
      <w:rFonts w:ascii="Times New Roman" w:hAnsi="Times New Roman" w:cs="Times New Roman"/>
      <w:spacing w:val="0"/>
      <w:sz w:val="23"/>
      <w:szCs w:val="23"/>
    </w:rPr>
  </w:style>
  <w:style w:type="character" w:customStyle="1" w:styleId="37">
    <w:name w:val="Основной текст (3) + Не полужирный"/>
    <w:aliases w:val="Не курсив"/>
    <w:basedOn w:val="35"/>
    <w:rsid w:val="00F6526E"/>
    <w:rPr>
      <w:rFonts w:ascii="Times New Roman" w:hAnsi="Times New Roman" w:cs="Times New Roman"/>
      <w:b/>
      <w:bCs/>
      <w:i/>
      <w:iCs/>
      <w:spacing w:val="0"/>
      <w:sz w:val="23"/>
      <w:szCs w:val="23"/>
    </w:rPr>
  </w:style>
  <w:style w:type="character" w:customStyle="1" w:styleId="15">
    <w:name w:val="Заголовок №1_"/>
    <w:basedOn w:val="a2"/>
    <w:link w:val="16"/>
    <w:locked/>
    <w:rsid w:val="00F6526E"/>
    <w:rPr>
      <w:rFonts w:ascii="Times New Roman" w:hAnsi="Times New Roman"/>
      <w:sz w:val="21"/>
      <w:szCs w:val="21"/>
      <w:shd w:val="clear" w:color="auto" w:fill="FFFFFF"/>
    </w:rPr>
  </w:style>
  <w:style w:type="paragraph" w:customStyle="1" w:styleId="16">
    <w:name w:val="Заголовок №1"/>
    <w:basedOn w:val="a1"/>
    <w:link w:val="15"/>
    <w:rsid w:val="00F6526E"/>
    <w:pPr>
      <w:shd w:val="clear" w:color="auto" w:fill="FFFFFF"/>
      <w:spacing w:before="480" w:after="240" w:line="245" w:lineRule="exact"/>
      <w:ind w:firstLine="2740"/>
      <w:outlineLvl w:val="0"/>
    </w:pPr>
    <w:rPr>
      <w:rFonts w:eastAsiaTheme="minorHAnsi" w:cstheme="minorBidi"/>
      <w:sz w:val="21"/>
      <w:szCs w:val="21"/>
      <w:lang w:eastAsia="en-US"/>
    </w:rPr>
  </w:style>
  <w:style w:type="character" w:customStyle="1" w:styleId="111">
    <w:name w:val="Заголовок №1 + 11"/>
    <w:aliases w:val="5 pt1"/>
    <w:basedOn w:val="15"/>
    <w:rsid w:val="00F6526E"/>
    <w:rPr>
      <w:rFonts w:ascii="Times New Roman" w:hAnsi="Times New Roman"/>
      <w:sz w:val="23"/>
      <w:szCs w:val="23"/>
      <w:shd w:val="clear" w:color="auto" w:fill="FFFFFF"/>
    </w:rPr>
  </w:style>
  <w:style w:type="character" w:customStyle="1" w:styleId="Batang">
    <w:name w:val="Основной текст + Batang"/>
    <w:aliases w:val="10 pt"/>
    <w:basedOn w:val="afe"/>
    <w:rsid w:val="00F6526E"/>
    <w:rPr>
      <w:rFonts w:ascii="Batang" w:eastAsia="Batang" w:hAnsi="Batang" w:cs="Batang"/>
      <w:sz w:val="20"/>
      <w:szCs w:val="20"/>
      <w:shd w:val="clear" w:color="auto" w:fill="FFFFFF"/>
    </w:rPr>
  </w:style>
  <w:style w:type="character" w:customStyle="1" w:styleId="Batang1">
    <w:name w:val="Основной текст + Batang1"/>
    <w:aliases w:val="10 pt1,Интервал -1 pt"/>
    <w:basedOn w:val="afe"/>
    <w:rsid w:val="00F6526E"/>
    <w:rPr>
      <w:rFonts w:ascii="Batang" w:eastAsia="Batang" w:hAnsi="Batang" w:cs="Batang"/>
      <w:spacing w:val="-20"/>
      <w:sz w:val="20"/>
      <w:szCs w:val="20"/>
      <w:shd w:val="clear" w:color="auto" w:fill="FFFFFF"/>
    </w:rPr>
  </w:style>
  <w:style w:type="character" w:customStyle="1" w:styleId="130">
    <w:name w:val="Заголовок №1 (3)_"/>
    <w:basedOn w:val="a2"/>
    <w:link w:val="131"/>
    <w:locked/>
    <w:rsid w:val="00F6526E"/>
    <w:rPr>
      <w:rFonts w:ascii="Times New Roman" w:hAnsi="Times New Roman"/>
      <w:sz w:val="23"/>
      <w:szCs w:val="23"/>
      <w:shd w:val="clear" w:color="auto" w:fill="FFFFFF"/>
    </w:rPr>
  </w:style>
  <w:style w:type="paragraph" w:customStyle="1" w:styleId="131">
    <w:name w:val="Заголовок №1 (3)"/>
    <w:basedOn w:val="a1"/>
    <w:link w:val="130"/>
    <w:rsid w:val="00F6526E"/>
    <w:pPr>
      <w:shd w:val="clear" w:color="auto" w:fill="FFFFFF"/>
      <w:spacing w:before="240" w:after="240" w:line="274" w:lineRule="exact"/>
      <w:jc w:val="center"/>
      <w:outlineLvl w:val="0"/>
    </w:pPr>
    <w:rPr>
      <w:rFonts w:eastAsiaTheme="minorHAnsi" w:cstheme="minorBidi"/>
      <w:sz w:val="23"/>
      <w:szCs w:val="23"/>
      <w:lang w:eastAsia="en-US"/>
    </w:rPr>
  </w:style>
  <w:style w:type="paragraph" w:customStyle="1" w:styleId="29">
    <w:name w:val="Основной текст2"/>
    <w:basedOn w:val="a1"/>
    <w:rsid w:val="00F6526E"/>
    <w:pPr>
      <w:shd w:val="clear" w:color="auto" w:fill="FFFFFF"/>
      <w:spacing w:after="360" w:line="240" w:lineRule="atLeast"/>
      <w:jc w:val="center"/>
    </w:pPr>
    <w:rPr>
      <w:rFonts w:eastAsia="Calibri"/>
      <w:sz w:val="23"/>
      <w:szCs w:val="23"/>
    </w:rPr>
  </w:style>
  <w:style w:type="character" w:customStyle="1" w:styleId="apple-converted-space">
    <w:name w:val="apple-converted-space"/>
    <w:basedOn w:val="a2"/>
    <w:rsid w:val="00F6526E"/>
  </w:style>
  <w:style w:type="paragraph" w:customStyle="1" w:styleId="ConsPlusCell">
    <w:name w:val="ConsPlusCell"/>
    <w:rsid w:val="00F652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1"/>
    <w:rsid w:val="00F6526E"/>
    <w:pPr>
      <w:spacing w:before="100" w:beforeAutospacing="1" w:after="100" w:afterAutospacing="1"/>
    </w:pPr>
  </w:style>
  <w:style w:type="paragraph" w:customStyle="1" w:styleId="formattexttopleveltextcentertext">
    <w:name w:val="formattext topleveltext centertext"/>
    <w:basedOn w:val="a1"/>
    <w:rsid w:val="00F6526E"/>
    <w:pPr>
      <w:spacing w:before="100" w:beforeAutospacing="1" w:after="100" w:afterAutospacing="1"/>
    </w:pPr>
  </w:style>
  <w:style w:type="paragraph" w:customStyle="1" w:styleId="formattexttopleveltext">
    <w:name w:val="formattext topleveltext"/>
    <w:basedOn w:val="a1"/>
    <w:rsid w:val="00F6526E"/>
    <w:pPr>
      <w:spacing w:before="100" w:beforeAutospacing="1" w:after="100" w:afterAutospacing="1"/>
    </w:pPr>
  </w:style>
  <w:style w:type="paragraph" w:customStyle="1" w:styleId="rtejustify">
    <w:name w:val="rtejustify"/>
    <w:basedOn w:val="a1"/>
    <w:rsid w:val="00F6526E"/>
    <w:pPr>
      <w:spacing w:after="15"/>
      <w:jc w:val="both"/>
    </w:pPr>
  </w:style>
  <w:style w:type="paragraph" w:customStyle="1" w:styleId="aff">
    <w:name w:val="реквизитПодпись"/>
    <w:basedOn w:val="a1"/>
    <w:rsid w:val="00AF3764"/>
    <w:pPr>
      <w:tabs>
        <w:tab w:val="left" w:pos="6804"/>
      </w:tabs>
      <w:spacing w:before="360"/>
    </w:pPr>
    <w:rPr>
      <w:szCs w:val="20"/>
    </w:rPr>
  </w:style>
  <w:style w:type="paragraph" w:styleId="aff0">
    <w:name w:val="Title"/>
    <w:basedOn w:val="a1"/>
    <w:link w:val="aff1"/>
    <w:qFormat/>
    <w:rsid w:val="00AF3764"/>
    <w:pPr>
      <w:jc w:val="center"/>
    </w:pPr>
    <w:rPr>
      <w:b/>
      <w:sz w:val="28"/>
      <w:szCs w:val="20"/>
    </w:rPr>
  </w:style>
  <w:style w:type="character" w:customStyle="1" w:styleId="aff1">
    <w:name w:val="Название Знак"/>
    <w:basedOn w:val="a2"/>
    <w:link w:val="aff0"/>
    <w:rsid w:val="00AF3764"/>
    <w:rPr>
      <w:rFonts w:ascii="Times New Roman" w:eastAsia="Times New Roman" w:hAnsi="Times New Roman" w:cs="Times New Roman"/>
      <w:b/>
      <w:sz w:val="28"/>
      <w:szCs w:val="20"/>
      <w:lang w:eastAsia="ru-RU"/>
    </w:rPr>
  </w:style>
  <w:style w:type="paragraph" w:customStyle="1" w:styleId="aff2">
    <w:name w:val="Знак"/>
    <w:basedOn w:val="a1"/>
    <w:rsid w:val="00AF3764"/>
    <w:pPr>
      <w:tabs>
        <w:tab w:val="num" w:pos="360"/>
      </w:tabs>
      <w:spacing w:after="160" w:line="240" w:lineRule="exact"/>
    </w:pPr>
    <w:rPr>
      <w:rFonts w:ascii="Verdana" w:hAnsi="Verdana" w:cs="Verdana"/>
      <w:sz w:val="20"/>
      <w:szCs w:val="20"/>
      <w:lang w:val="en-US" w:eastAsia="en-US"/>
    </w:rPr>
  </w:style>
  <w:style w:type="paragraph" w:customStyle="1" w:styleId="Style6">
    <w:name w:val="Style6"/>
    <w:basedOn w:val="a1"/>
    <w:rsid w:val="00AF3764"/>
    <w:pPr>
      <w:widowControl w:val="0"/>
      <w:autoSpaceDE w:val="0"/>
      <w:autoSpaceDN w:val="0"/>
      <w:adjustRightInd w:val="0"/>
      <w:spacing w:line="275" w:lineRule="exact"/>
      <w:ind w:firstLine="710"/>
      <w:jc w:val="both"/>
    </w:pPr>
  </w:style>
  <w:style w:type="character" w:customStyle="1" w:styleId="FontStyle67">
    <w:name w:val="Font Style67"/>
    <w:rsid w:val="00AF3764"/>
    <w:rPr>
      <w:rFonts w:ascii="Times New Roman" w:hAnsi="Times New Roman" w:cs="Times New Roman" w:hint="default"/>
      <w:color w:val="000000"/>
      <w:sz w:val="22"/>
      <w:szCs w:val="22"/>
    </w:rPr>
  </w:style>
  <w:style w:type="paragraph" w:customStyle="1" w:styleId="Standard">
    <w:name w:val="Standard"/>
    <w:rsid w:val="00AF376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7">
    <w:name w:val="марк список 1"/>
    <w:basedOn w:val="Standard"/>
    <w:rsid w:val="00AF3764"/>
    <w:pPr>
      <w:tabs>
        <w:tab w:val="left" w:pos="360"/>
      </w:tabs>
      <w:spacing w:before="120" w:after="120"/>
    </w:pPr>
    <w:rPr>
      <w:szCs w:val="20"/>
    </w:rPr>
  </w:style>
  <w:style w:type="paragraph" w:styleId="aff3">
    <w:name w:val="Subtitle"/>
    <w:basedOn w:val="a1"/>
    <w:next w:val="a1"/>
    <w:link w:val="aff4"/>
    <w:qFormat/>
    <w:rsid w:val="005E694A"/>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f4">
    <w:name w:val="Подзаголовок Знак"/>
    <w:basedOn w:val="a2"/>
    <w:link w:val="aff3"/>
    <w:rsid w:val="005E694A"/>
    <w:rPr>
      <w:rFonts w:asciiTheme="majorHAnsi" w:eastAsiaTheme="majorEastAsia" w:hAnsiTheme="majorHAnsi" w:cstheme="majorBidi"/>
      <w:i/>
      <w:iCs/>
      <w:color w:val="4F81BD" w:themeColor="accent1"/>
      <w:spacing w:val="15"/>
      <w:sz w:val="24"/>
      <w:szCs w:val="24"/>
      <w:lang w:eastAsia="ar-SA"/>
    </w:rPr>
  </w:style>
  <w:style w:type="character" w:customStyle="1" w:styleId="WW8Num1z0">
    <w:name w:val="WW8Num1z0"/>
    <w:rsid w:val="006F5516"/>
    <w:rPr>
      <w:rFonts w:ascii="Symbol" w:hAnsi="Symbol" w:cs="OpenSymbol"/>
    </w:rPr>
  </w:style>
  <w:style w:type="character" w:customStyle="1" w:styleId="WW8Num2z0">
    <w:name w:val="WW8Num2z0"/>
    <w:rsid w:val="006F5516"/>
    <w:rPr>
      <w:rFonts w:ascii="Symbol" w:hAnsi="Symbol"/>
      <w:color w:val="auto"/>
    </w:rPr>
  </w:style>
  <w:style w:type="character" w:customStyle="1" w:styleId="WW8Num2z1">
    <w:name w:val="WW8Num2z1"/>
    <w:rsid w:val="006F5516"/>
    <w:rPr>
      <w:rFonts w:ascii="Courier New" w:hAnsi="Courier New" w:cs="Courier New"/>
    </w:rPr>
  </w:style>
  <w:style w:type="character" w:customStyle="1" w:styleId="WW8Num2z2">
    <w:name w:val="WW8Num2z2"/>
    <w:rsid w:val="006F5516"/>
    <w:rPr>
      <w:rFonts w:ascii="Wingdings" w:hAnsi="Wingdings"/>
    </w:rPr>
  </w:style>
  <w:style w:type="character" w:customStyle="1" w:styleId="WW8Num2z3">
    <w:name w:val="WW8Num2z3"/>
    <w:rsid w:val="006F5516"/>
    <w:rPr>
      <w:rFonts w:ascii="Symbol" w:hAnsi="Symbol"/>
    </w:rPr>
  </w:style>
  <w:style w:type="character" w:customStyle="1" w:styleId="WW8Num4z0">
    <w:name w:val="WW8Num4z0"/>
    <w:rsid w:val="006F5516"/>
    <w:rPr>
      <w:b/>
    </w:rPr>
  </w:style>
  <w:style w:type="character" w:customStyle="1" w:styleId="18">
    <w:name w:val="Основной шрифт абзаца1"/>
    <w:rsid w:val="006F5516"/>
  </w:style>
  <w:style w:type="paragraph" w:customStyle="1" w:styleId="aff5">
    <w:name w:val="Заголовок"/>
    <w:basedOn w:val="a1"/>
    <w:next w:val="ac"/>
    <w:rsid w:val="006F5516"/>
    <w:pPr>
      <w:keepNext/>
      <w:suppressAutoHyphens/>
      <w:spacing w:before="240" w:after="120"/>
    </w:pPr>
    <w:rPr>
      <w:rFonts w:ascii="Arial" w:eastAsia="Lucida Sans Unicode" w:hAnsi="Arial" w:cs="Tahoma"/>
      <w:sz w:val="28"/>
      <w:szCs w:val="28"/>
      <w:lang w:eastAsia="ar-SA"/>
    </w:rPr>
  </w:style>
  <w:style w:type="character" w:customStyle="1" w:styleId="19">
    <w:name w:val="Основной текст Знак1"/>
    <w:basedOn w:val="a2"/>
    <w:rsid w:val="006F5516"/>
    <w:rPr>
      <w:b/>
      <w:sz w:val="24"/>
      <w:szCs w:val="24"/>
      <w:lang w:eastAsia="ar-SA"/>
    </w:rPr>
  </w:style>
  <w:style w:type="paragraph" w:styleId="aff6">
    <w:name w:val="List"/>
    <w:basedOn w:val="ac"/>
    <w:rsid w:val="006F5516"/>
    <w:pPr>
      <w:suppressAutoHyphens/>
      <w:spacing w:after="0"/>
    </w:pPr>
    <w:rPr>
      <w:rFonts w:cs="Tahoma"/>
      <w:b/>
      <w:lang w:eastAsia="ar-SA"/>
    </w:rPr>
  </w:style>
  <w:style w:type="paragraph" w:customStyle="1" w:styleId="1a">
    <w:name w:val="Название1"/>
    <w:basedOn w:val="a1"/>
    <w:rsid w:val="006F5516"/>
    <w:pPr>
      <w:suppressLineNumbers/>
      <w:suppressAutoHyphens/>
      <w:spacing w:before="120" w:after="120"/>
    </w:pPr>
    <w:rPr>
      <w:rFonts w:cs="Tahoma"/>
      <w:i/>
      <w:iCs/>
      <w:lang w:eastAsia="ar-SA"/>
    </w:rPr>
  </w:style>
  <w:style w:type="paragraph" w:customStyle="1" w:styleId="1b">
    <w:name w:val="Указатель1"/>
    <w:basedOn w:val="a1"/>
    <w:rsid w:val="006F5516"/>
    <w:pPr>
      <w:suppressLineNumbers/>
      <w:suppressAutoHyphens/>
    </w:pPr>
    <w:rPr>
      <w:rFonts w:cs="Tahoma"/>
      <w:lang w:eastAsia="ar-SA"/>
    </w:rPr>
  </w:style>
  <w:style w:type="paragraph" w:customStyle="1" w:styleId="2a">
    <w:name w:val="Название2"/>
    <w:basedOn w:val="a1"/>
    <w:rsid w:val="006F5516"/>
    <w:pPr>
      <w:suppressAutoHyphens/>
      <w:jc w:val="center"/>
    </w:pPr>
    <w:rPr>
      <w:b/>
      <w:sz w:val="28"/>
      <w:szCs w:val="20"/>
      <w:lang w:eastAsia="ar-SA"/>
    </w:rPr>
  </w:style>
  <w:style w:type="paragraph" w:customStyle="1" w:styleId="310">
    <w:name w:val="Основной текст 31"/>
    <w:basedOn w:val="a1"/>
    <w:rsid w:val="006F5516"/>
    <w:pPr>
      <w:suppressAutoHyphens/>
      <w:spacing w:after="120"/>
    </w:pPr>
    <w:rPr>
      <w:sz w:val="16"/>
      <w:szCs w:val="16"/>
      <w:lang w:eastAsia="ar-SA"/>
    </w:rPr>
  </w:style>
  <w:style w:type="paragraph" w:customStyle="1" w:styleId="aff7">
    <w:name w:val="Содержимое таблицы"/>
    <w:basedOn w:val="a1"/>
    <w:rsid w:val="006F5516"/>
    <w:pPr>
      <w:suppressLineNumbers/>
      <w:suppressAutoHyphens/>
    </w:pPr>
    <w:rPr>
      <w:lang w:eastAsia="ar-SA"/>
    </w:rPr>
  </w:style>
  <w:style w:type="paragraph" w:customStyle="1" w:styleId="aff8">
    <w:name w:val="Заголовок таблицы"/>
    <w:basedOn w:val="aff7"/>
    <w:rsid w:val="006F5516"/>
    <w:pPr>
      <w:jc w:val="center"/>
    </w:pPr>
    <w:rPr>
      <w:b/>
      <w:bCs/>
    </w:rPr>
  </w:style>
  <w:style w:type="paragraph" w:customStyle="1" w:styleId="1c">
    <w:name w:val="1 Знак Знак Знак Знак Знак Знак Знак Знак Знак"/>
    <w:basedOn w:val="a1"/>
    <w:rsid w:val="006F5516"/>
    <w:pPr>
      <w:tabs>
        <w:tab w:val="num" w:pos="360"/>
      </w:tabs>
      <w:spacing w:after="160" w:line="240" w:lineRule="exact"/>
    </w:pPr>
    <w:rPr>
      <w:rFonts w:ascii="Verdana" w:hAnsi="Verdana" w:cs="Verdana"/>
      <w:sz w:val="20"/>
      <w:szCs w:val="20"/>
      <w:lang w:val="en-US" w:eastAsia="en-US"/>
    </w:rPr>
  </w:style>
  <w:style w:type="character" w:styleId="aff9">
    <w:name w:val="FollowedHyperlink"/>
    <w:uiPriority w:val="99"/>
    <w:unhideWhenUsed/>
    <w:rsid w:val="00EB0B09"/>
    <w:rPr>
      <w:color w:val="800080"/>
      <w:u w:val="single"/>
    </w:rPr>
  </w:style>
  <w:style w:type="paragraph" w:customStyle="1" w:styleId="xl65">
    <w:name w:val="xl65"/>
    <w:basedOn w:val="a1"/>
    <w:rsid w:val="00EB0B09"/>
    <w:pPr>
      <w:spacing w:before="100" w:beforeAutospacing="1" w:after="100" w:afterAutospacing="1"/>
    </w:pPr>
    <w:rPr>
      <w:rFonts w:ascii="Times New Roman CYR" w:hAnsi="Times New Roman CYR" w:cs="Times New Roman CYR"/>
    </w:rPr>
  </w:style>
  <w:style w:type="paragraph" w:customStyle="1" w:styleId="xl66">
    <w:name w:val="xl66"/>
    <w:basedOn w:val="a1"/>
    <w:rsid w:val="00EB0B09"/>
    <w:pPr>
      <w:spacing w:before="100" w:beforeAutospacing="1" w:after="100" w:afterAutospacing="1"/>
    </w:pPr>
    <w:rPr>
      <w:b/>
      <w:bCs/>
    </w:rPr>
  </w:style>
  <w:style w:type="paragraph" w:customStyle="1" w:styleId="xl67">
    <w:name w:val="xl67"/>
    <w:basedOn w:val="a1"/>
    <w:rsid w:val="00EB0B09"/>
    <w:pPr>
      <w:spacing w:before="100" w:beforeAutospacing="1" w:after="100" w:afterAutospacing="1"/>
    </w:pPr>
    <w:rPr>
      <w:i/>
      <w:iCs/>
    </w:rPr>
  </w:style>
  <w:style w:type="paragraph" w:customStyle="1" w:styleId="xl68">
    <w:name w:val="xl68"/>
    <w:basedOn w:val="a1"/>
    <w:rsid w:val="00EB0B09"/>
    <w:pPr>
      <w:spacing w:before="100" w:beforeAutospacing="1" w:after="100" w:afterAutospacing="1"/>
    </w:pPr>
    <w:rPr>
      <w:rFonts w:ascii="Times New Roman CYR" w:hAnsi="Times New Roman CYR" w:cs="Times New Roman CYR"/>
    </w:rPr>
  </w:style>
  <w:style w:type="paragraph" w:customStyle="1" w:styleId="xl69">
    <w:name w:val="xl69"/>
    <w:basedOn w:val="a1"/>
    <w:rsid w:val="00EB0B09"/>
    <w:pPr>
      <w:spacing w:before="100" w:beforeAutospacing="1" w:after="100" w:afterAutospacing="1"/>
      <w:jc w:val="right"/>
    </w:pPr>
    <w:rPr>
      <w:rFonts w:ascii="Times New Roman CYR" w:hAnsi="Times New Roman CYR" w:cs="Times New Roman CYR"/>
    </w:rPr>
  </w:style>
  <w:style w:type="paragraph" w:customStyle="1" w:styleId="xl70">
    <w:name w:val="xl70"/>
    <w:basedOn w:val="a1"/>
    <w:rsid w:val="00EB0B09"/>
    <w:pPr>
      <w:spacing w:before="100" w:beforeAutospacing="1" w:after="100" w:afterAutospacing="1"/>
      <w:jc w:val="right"/>
    </w:pPr>
    <w:rPr>
      <w:rFonts w:ascii="Times New Roman CYR" w:hAnsi="Times New Roman CYR" w:cs="Times New Roman CYR"/>
    </w:rPr>
  </w:style>
  <w:style w:type="paragraph" w:customStyle="1" w:styleId="xl71">
    <w:name w:val="xl71"/>
    <w:basedOn w:val="a1"/>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2">
    <w:name w:val="xl72"/>
    <w:basedOn w:val="a1"/>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3">
    <w:name w:val="xl73"/>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74">
    <w:name w:val="xl74"/>
    <w:basedOn w:val="a1"/>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75">
    <w:name w:val="xl75"/>
    <w:basedOn w:val="a1"/>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76">
    <w:name w:val="xl76"/>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77">
    <w:name w:val="xl77"/>
    <w:basedOn w:val="a1"/>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8">
    <w:name w:val="xl78"/>
    <w:basedOn w:val="a1"/>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9">
    <w:name w:val="xl79"/>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0">
    <w:name w:val="xl80"/>
    <w:basedOn w:val="a1"/>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81">
    <w:name w:val="xl81"/>
    <w:basedOn w:val="a1"/>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2">
    <w:name w:val="xl82"/>
    <w:basedOn w:val="a1"/>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3">
    <w:name w:val="xl83"/>
    <w:basedOn w:val="a1"/>
    <w:rsid w:val="00EB0B09"/>
    <w:pPr>
      <w:pBdr>
        <w:top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84">
    <w:name w:val="xl84"/>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5">
    <w:name w:val="xl85"/>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86">
    <w:name w:val="xl86"/>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1"/>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88">
    <w:name w:val="xl88"/>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89">
    <w:name w:val="xl89"/>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90">
    <w:name w:val="xl90"/>
    <w:basedOn w:val="a1"/>
    <w:rsid w:val="00EB0B09"/>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1">
    <w:name w:val="xl91"/>
    <w:basedOn w:val="a1"/>
    <w:rsid w:val="00EB0B09"/>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EB0B09"/>
    <w:pPr>
      <w:pBdr>
        <w:top w:val="single" w:sz="4" w:space="0" w:color="C0C0C0"/>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3">
    <w:name w:val="xl93"/>
    <w:basedOn w:val="a1"/>
    <w:rsid w:val="00EB0B09"/>
    <w:pPr>
      <w:pBdr>
        <w:top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4">
    <w:name w:val="xl94"/>
    <w:basedOn w:val="a1"/>
    <w:rsid w:val="00EB0B09"/>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5">
    <w:name w:val="xl95"/>
    <w:basedOn w:val="a1"/>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i/>
      <w:iCs/>
    </w:rPr>
  </w:style>
  <w:style w:type="paragraph" w:customStyle="1" w:styleId="xl96">
    <w:name w:val="xl96"/>
    <w:basedOn w:val="a1"/>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97">
    <w:name w:val="xl97"/>
    <w:basedOn w:val="a1"/>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98">
    <w:name w:val="xl98"/>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99">
    <w:name w:val="xl99"/>
    <w:basedOn w:val="a1"/>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0">
    <w:name w:val="xl100"/>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1">
    <w:name w:val="xl101"/>
    <w:basedOn w:val="a1"/>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02">
    <w:name w:val="xl102"/>
    <w:basedOn w:val="a1"/>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3">
    <w:name w:val="xl103"/>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4">
    <w:name w:val="xl104"/>
    <w:basedOn w:val="a1"/>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5">
    <w:name w:val="xl105"/>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6">
    <w:name w:val="xl106"/>
    <w:basedOn w:val="a1"/>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07">
    <w:name w:val="xl107"/>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8">
    <w:name w:val="xl108"/>
    <w:basedOn w:val="a1"/>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i/>
      <w:iCs/>
    </w:rPr>
  </w:style>
  <w:style w:type="paragraph" w:customStyle="1" w:styleId="xl109">
    <w:name w:val="xl109"/>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i/>
      <w:iCs/>
    </w:rPr>
  </w:style>
  <w:style w:type="paragraph" w:customStyle="1" w:styleId="xl110">
    <w:name w:val="xl110"/>
    <w:basedOn w:val="a1"/>
    <w:rsid w:val="00EB0B09"/>
    <w:pPr>
      <w:pBdr>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11">
    <w:name w:val="xl111"/>
    <w:basedOn w:val="a1"/>
    <w:rsid w:val="00EB0B09"/>
    <w:pPr>
      <w:pBdr>
        <w:top w:val="single" w:sz="4" w:space="0" w:color="auto"/>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12">
    <w:name w:val="xl112"/>
    <w:basedOn w:val="a1"/>
    <w:rsid w:val="00EB0B09"/>
    <w:pPr>
      <w:pBdr>
        <w:top w:val="single" w:sz="4" w:space="0" w:color="auto"/>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13">
    <w:name w:val="xl113"/>
    <w:basedOn w:val="a1"/>
    <w:rsid w:val="00EB0B09"/>
    <w:pPr>
      <w:pBdr>
        <w:top w:val="single" w:sz="4" w:space="0" w:color="auto"/>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14">
    <w:name w:val="xl114"/>
    <w:basedOn w:val="a1"/>
    <w:rsid w:val="00EB0B09"/>
    <w:pPr>
      <w:pBdr>
        <w:top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5">
    <w:name w:val="xl115"/>
    <w:basedOn w:val="a1"/>
    <w:rsid w:val="00EB0B09"/>
    <w:pPr>
      <w:pBdr>
        <w:top w:val="single" w:sz="4" w:space="0" w:color="auto"/>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6">
    <w:name w:val="xl116"/>
    <w:basedOn w:val="a1"/>
    <w:rsid w:val="00EB0B09"/>
    <w:pPr>
      <w:pBdr>
        <w:top w:val="single" w:sz="4" w:space="0" w:color="auto"/>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7">
    <w:name w:val="xl117"/>
    <w:basedOn w:val="a1"/>
    <w:rsid w:val="00EB0B09"/>
    <w:pPr>
      <w:pBdr>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i/>
      <w:iCs/>
    </w:rPr>
  </w:style>
  <w:style w:type="paragraph" w:customStyle="1" w:styleId="xl118">
    <w:name w:val="xl118"/>
    <w:basedOn w:val="a1"/>
    <w:rsid w:val="00EB0B09"/>
    <w:pPr>
      <w:pBdr>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19">
    <w:name w:val="xl119"/>
    <w:basedOn w:val="a1"/>
    <w:rsid w:val="00EB0B09"/>
    <w:pPr>
      <w:pBdr>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120">
    <w:name w:val="xl120"/>
    <w:basedOn w:val="a1"/>
    <w:rsid w:val="00EB0B09"/>
    <w:pPr>
      <w:pBdr>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121">
    <w:name w:val="xl121"/>
    <w:basedOn w:val="a1"/>
    <w:rsid w:val="00EB0B09"/>
    <w:pPr>
      <w:pBdr>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22">
    <w:name w:val="xl122"/>
    <w:basedOn w:val="a1"/>
    <w:rsid w:val="00EB0B09"/>
    <w:pPr>
      <w:pBdr>
        <w:top w:val="single" w:sz="4" w:space="0" w:color="D9D9D9"/>
        <w:left w:val="single" w:sz="4" w:space="0" w:color="auto"/>
        <w:bottom w:val="single" w:sz="4" w:space="0" w:color="D9D9D9"/>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23">
    <w:name w:val="xl123"/>
    <w:basedOn w:val="a1"/>
    <w:rsid w:val="00EB0B09"/>
    <w:pPr>
      <w:pBdr>
        <w:top w:val="single" w:sz="4" w:space="0" w:color="D9D9D9"/>
        <w:left w:val="single" w:sz="4" w:space="0" w:color="C0C0C0"/>
        <w:bottom w:val="single" w:sz="4" w:space="0" w:color="D9D9D9"/>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24">
    <w:name w:val="xl124"/>
    <w:basedOn w:val="a1"/>
    <w:rsid w:val="00EB0B09"/>
    <w:pPr>
      <w:pBdr>
        <w:top w:val="single" w:sz="4" w:space="0" w:color="D9D9D9"/>
        <w:left w:val="single" w:sz="4" w:space="0" w:color="C0C0C0"/>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25">
    <w:name w:val="xl125"/>
    <w:basedOn w:val="a1"/>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26">
    <w:name w:val="xl126"/>
    <w:basedOn w:val="a1"/>
    <w:rsid w:val="00EB0B09"/>
    <w:pPr>
      <w:pBdr>
        <w:top w:val="single" w:sz="4" w:space="0" w:color="D9D9D9"/>
        <w:left w:val="single" w:sz="4" w:space="0" w:color="C0C0C0"/>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27">
    <w:name w:val="xl127"/>
    <w:basedOn w:val="a1"/>
    <w:rsid w:val="00EB0B09"/>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28">
    <w:name w:val="xl128"/>
    <w:basedOn w:val="a1"/>
    <w:rsid w:val="00EB0B09"/>
    <w:pPr>
      <w:pBdr>
        <w:top w:val="single" w:sz="4" w:space="0" w:color="D9D9D9"/>
        <w:bottom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29">
    <w:name w:val="xl129"/>
    <w:basedOn w:val="a1"/>
    <w:rsid w:val="00EB0B09"/>
    <w:pPr>
      <w:pBdr>
        <w:top w:val="single" w:sz="4" w:space="0" w:color="D9D9D9"/>
        <w:bottom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1"/>
    <w:rsid w:val="00EB0B09"/>
    <w:pPr>
      <w:pBdr>
        <w:top w:val="single" w:sz="4" w:space="0" w:color="D9D9D9"/>
        <w:left w:val="single" w:sz="4" w:space="0" w:color="D9D9D9"/>
        <w:bottom w:val="single" w:sz="4" w:space="0" w:color="D9D9D9"/>
        <w:right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31">
    <w:name w:val="xl131"/>
    <w:basedOn w:val="a1"/>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1"/>
    <w:rsid w:val="00EB0B09"/>
    <w:pPr>
      <w:pBdr>
        <w:top w:val="single" w:sz="4" w:space="0" w:color="D9D9D9"/>
        <w:left w:val="single" w:sz="4" w:space="0" w:color="D9D9D9"/>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33">
    <w:name w:val="xl133"/>
    <w:basedOn w:val="a1"/>
    <w:rsid w:val="00EB0B09"/>
    <w:pPr>
      <w:pBdr>
        <w:top w:val="single" w:sz="4" w:space="0" w:color="D9D9D9"/>
        <w:left w:val="single" w:sz="4" w:space="0" w:color="auto"/>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1"/>
    <w:rsid w:val="00EB0B09"/>
    <w:pPr>
      <w:pBdr>
        <w:top w:val="single" w:sz="4" w:space="0" w:color="C0C0C0"/>
        <w:left w:val="single" w:sz="4" w:space="0" w:color="auto"/>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35">
    <w:name w:val="xl135"/>
    <w:basedOn w:val="a1"/>
    <w:rsid w:val="00EB0B09"/>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6">
    <w:name w:val="xl136"/>
    <w:basedOn w:val="a1"/>
    <w:rsid w:val="00EB0B09"/>
    <w:pPr>
      <w:pBdr>
        <w:top w:val="single" w:sz="4" w:space="0" w:color="C0C0C0"/>
        <w:left w:val="single" w:sz="4" w:space="0" w:color="auto"/>
        <w:bottom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7">
    <w:name w:val="xl137"/>
    <w:basedOn w:val="a1"/>
    <w:rsid w:val="00EB0B09"/>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8">
    <w:name w:val="xl138"/>
    <w:basedOn w:val="a1"/>
    <w:rsid w:val="00EB0B09"/>
    <w:pPr>
      <w:pBdr>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39">
    <w:name w:val="xl139"/>
    <w:basedOn w:val="a1"/>
    <w:rsid w:val="00EB0B09"/>
    <w:pPr>
      <w:pBdr>
        <w:top w:val="single" w:sz="4" w:space="0" w:color="BFBFBF"/>
        <w:left w:val="single" w:sz="4" w:space="0" w:color="BFBFBF"/>
        <w:bottom w:val="single" w:sz="4" w:space="0" w:color="BFBFBF"/>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0">
    <w:name w:val="xl140"/>
    <w:basedOn w:val="a1"/>
    <w:rsid w:val="00EB0B09"/>
    <w:pPr>
      <w:pBdr>
        <w:top w:val="single" w:sz="4" w:space="0" w:color="BFBFBF"/>
        <w:left w:val="single" w:sz="4" w:space="0" w:color="C0C0C0"/>
        <w:bottom w:val="single" w:sz="4" w:space="0" w:color="BFBFBF"/>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1">
    <w:name w:val="xl141"/>
    <w:basedOn w:val="a1"/>
    <w:rsid w:val="00EB0B09"/>
    <w:pPr>
      <w:pBdr>
        <w:top w:val="single" w:sz="4" w:space="0" w:color="BFBFBF"/>
        <w:left w:val="single" w:sz="4" w:space="0" w:color="C0C0C0"/>
        <w:bottom w:val="single" w:sz="4" w:space="0" w:color="BFBFBF"/>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2">
    <w:name w:val="xl142"/>
    <w:basedOn w:val="a1"/>
    <w:rsid w:val="00EB0B09"/>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3">
    <w:name w:val="xl143"/>
    <w:basedOn w:val="a1"/>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4">
    <w:name w:val="xl144"/>
    <w:basedOn w:val="a1"/>
    <w:rsid w:val="00EB0B09"/>
    <w:pPr>
      <w:pBdr>
        <w:top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5">
    <w:name w:val="xl145"/>
    <w:basedOn w:val="a1"/>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6">
    <w:name w:val="xl146"/>
    <w:basedOn w:val="a1"/>
    <w:rsid w:val="00EB0B09"/>
    <w:pPr>
      <w:pBdr>
        <w:top w:val="single" w:sz="4" w:space="0" w:color="BFBFBF"/>
        <w:left w:val="single" w:sz="4" w:space="0" w:color="auto"/>
        <w:bottom w:val="single" w:sz="4" w:space="0" w:color="BFBFBF"/>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7">
    <w:name w:val="xl147"/>
    <w:basedOn w:val="a1"/>
    <w:rsid w:val="00EB0B09"/>
    <w:pPr>
      <w:pBdr>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8">
    <w:name w:val="xl148"/>
    <w:basedOn w:val="a1"/>
    <w:rsid w:val="00EB0B09"/>
    <w:pPr>
      <w:pBdr>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9">
    <w:name w:val="xl149"/>
    <w:basedOn w:val="a1"/>
    <w:rsid w:val="00EB0B09"/>
    <w:pPr>
      <w:pBdr>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1"/>
    <w:rsid w:val="00EB0B09"/>
    <w:pPr>
      <w:pBdr>
        <w:top w:val="single" w:sz="4" w:space="0" w:color="D9D9D9"/>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1">
    <w:name w:val="xl151"/>
    <w:basedOn w:val="a1"/>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2">
    <w:name w:val="xl152"/>
    <w:basedOn w:val="a1"/>
    <w:rsid w:val="00EB0B09"/>
    <w:pPr>
      <w:pBdr>
        <w:top w:val="single" w:sz="4" w:space="0" w:color="D9D9D9"/>
        <w:left w:val="single" w:sz="4" w:space="0" w:color="D9D9D9"/>
        <w:bottom w:val="single" w:sz="4" w:space="0" w:color="D9D9D9"/>
        <w:right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1"/>
    <w:rsid w:val="00EB0B09"/>
    <w:pPr>
      <w:pBdr>
        <w:bottom w:val="single" w:sz="4" w:space="0" w:color="C0C0C0"/>
        <w:right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54">
    <w:name w:val="xl154"/>
    <w:basedOn w:val="a1"/>
    <w:rsid w:val="00EB0B09"/>
    <w:pPr>
      <w:pBdr>
        <w:left w:val="single" w:sz="4" w:space="0" w:color="D9D9D9"/>
        <w:bottom w:val="single" w:sz="4" w:space="0" w:color="C0C0C0"/>
        <w:right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55">
    <w:name w:val="xl155"/>
    <w:basedOn w:val="a1"/>
    <w:rsid w:val="00EB0B09"/>
    <w:pPr>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56">
    <w:name w:val="xl156"/>
    <w:basedOn w:val="a1"/>
    <w:rsid w:val="00EB0B09"/>
    <w:pPr>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57">
    <w:name w:val="xl157"/>
    <w:basedOn w:val="a1"/>
    <w:rsid w:val="00EB0B09"/>
    <w:pPr>
      <w:pBdr>
        <w:top w:val="single" w:sz="4" w:space="0" w:color="D9D9D9"/>
        <w:bottom w:val="single" w:sz="4" w:space="0" w:color="D9D9D9"/>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58">
    <w:name w:val="xl158"/>
    <w:basedOn w:val="a1"/>
    <w:rsid w:val="00EB0B09"/>
    <w:pPr>
      <w:pBdr>
        <w:top w:val="single" w:sz="4" w:space="0" w:color="D9D9D9"/>
        <w:bottom w:val="single" w:sz="4" w:space="0" w:color="D9D9D9"/>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59">
    <w:name w:val="xl159"/>
    <w:basedOn w:val="a1"/>
    <w:rsid w:val="00EB0B09"/>
    <w:pPr>
      <w:pBdr>
        <w:top w:val="single" w:sz="4" w:space="0" w:color="D9D9D9"/>
        <w:left w:val="single" w:sz="4" w:space="0" w:color="auto"/>
        <w:bottom w:val="single" w:sz="4" w:space="0" w:color="D9D9D9"/>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60">
    <w:name w:val="xl160"/>
    <w:basedOn w:val="a1"/>
    <w:rsid w:val="00EB0B09"/>
    <w:pPr>
      <w:pBdr>
        <w:top w:val="single" w:sz="4" w:space="0" w:color="C0C0C0"/>
        <w:left w:val="single" w:sz="4" w:space="0" w:color="auto"/>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1">
    <w:name w:val="xl161"/>
    <w:basedOn w:val="a1"/>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2">
    <w:name w:val="xl162"/>
    <w:basedOn w:val="a1"/>
    <w:rsid w:val="00E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1"/>
    <w:rsid w:val="00EB0B0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4">
    <w:name w:val="xl164"/>
    <w:basedOn w:val="a1"/>
    <w:rsid w:val="00EB0B0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5">
    <w:name w:val="xl165"/>
    <w:basedOn w:val="a1"/>
    <w:rsid w:val="00EB0B09"/>
    <w:pPr>
      <w:spacing w:before="100" w:beforeAutospacing="1" w:after="100" w:afterAutospacing="1"/>
      <w:jc w:val="right"/>
    </w:pPr>
  </w:style>
  <w:style w:type="paragraph" w:customStyle="1" w:styleId="xl166">
    <w:name w:val="xl166"/>
    <w:basedOn w:val="a1"/>
    <w:rsid w:val="00EB0B09"/>
    <w:pPr>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67">
    <w:name w:val="xl167"/>
    <w:basedOn w:val="a1"/>
    <w:rsid w:val="00EB0B09"/>
    <w:pPr>
      <w:spacing w:before="100" w:beforeAutospacing="1" w:after="100" w:afterAutospacing="1"/>
      <w:jc w:val="right"/>
    </w:pPr>
    <w:rPr>
      <w:rFonts w:ascii="Times New Roman CYR" w:hAnsi="Times New Roman CYR" w:cs="Times New Roman CYR"/>
    </w:rPr>
  </w:style>
  <w:style w:type="paragraph" w:customStyle="1" w:styleId="xl168">
    <w:name w:val="xl168"/>
    <w:basedOn w:val="a1"/>
    <w:rsid w:val="00E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Default">
    <w:name w:val="Default"/>
    <w:rsid w:val="00EB0B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topleveltext">
    <w:name w:val="headertext topleveltext"/>
    <w:basedOn w:val="a1"/>
    <w:rsid w:val="00625CD3"/>
    <w:pPr>
      <w:spacing w:before="100" w:beforeAutospacing="1" w:after="100" w:afterAutospacing="1"/>
    </w:p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CC2F55"/>
    <w:rPr>
      <w:rFonts w:ascii="Tahoma" w:eastAsia="Times New Roman" w:hAnsi="Tahoma"/>
      <w:lang w:val="en-US" w:eastAsia="en-US"/>
    </w:rPr>
  </w:style>
  <w:style w:type="paragraph" w:styleId="affa">
    <w:name w:val="annotation text"/>
    <w:basedOn w:val="a1"/>
    <w:link w:val="affb"/>
    <w:uiPriority w:val="99"/>
    <w:semiHidden/>
    <w:unhideWhenUsed/>
    <w:rsid w:val="00CC2F55"/>
    <w:pPr>
      <w:ind w:firstLine="709"/>
      <w:jc w:val="both"/>
    </w:pPr>
    <w:rPr>
      <w:rFonts w:ascii="Calibri" w:hAnsi="Calibri"/>
      <w:sz w:val="20"/>
      <w:szCs w:val="20"/>
    </w:rPr>
  </w:style>
  <w:style w:type="character" w:customStyle="1" w:styleId="affb">
    <w:name w:val="Текст примечания Знак"/>
    <w:basedOn w:val="a2"/>
    <w:link w:val="affa"/>
    <w:uiPriority w:val="99"/>
    <w:semiHidden/>
    <w:rsid w:val="00CC2F55"/>
    <w:rPr>
      <w:rFonts w:ascii="Calibri" w:eastAsia="Times New Roman" w:hAnsi="Calibri" w:cs="Times New Roman"/>
      <w:sz w:val="20"/>
      <w:szCs w:val="20"/>
      <w:lang w:eastAsia="ru-RU"/>
    </w:rPr>
  </w:style>
  <w:style w:type="paragraph" w:styleId="affc">
    <w:name w:val="annotation subject"/>
    <w:basedOn w:val="affa"/>
    <w:next w:val="affa"/>
    <w:link w:val="affd"/>
    <w:uiPriority w:val="99"/>
    <w:semiHidden/>
    <w:unhideWhenUsed/>
    <w:rsid w:val="00CC2F55"/>
    <w:rPr>
      <w:b/>
      <w:bCs/>
    </w:rPr>
  </w:style>
  <w:style w:type="character" w:customStyle="1" w:styleId="affd">
    <w:name w:val="Тема примечания Знак"/>
    <w:basedOn w:val="affb"/>
    <w:link w:val="affc"/>
    <w:uiPriority w:val="99"/>
    <w:semiHidden/>
    <w:rsid w:val="00CC2F55"/>
    <w:rPr>
      <w:rFonts w:ascii="Calibri" w:eastAsia="Times New Roman" w:hAnsi="Calibri" w:cs="Times New Roman"/>
      <w:b/>
      <w:bCs/>
      <w:sz w:val="20"/>
      <w:szCs w:val="20"/>
      <w:lang w:eastAsia="ru-RU"/>
    </w:rPr>
  </w:style>
  <w:style w:type="paragraph" w:customStyle="1" w:styleId="a">
    <w:name w:val="Регламент"/>
    <w:basedOn w:val="2"/>
    <w:qFormat/>
    <w:rsid w:val="00CC2F55"/>
    <w:pPr>
      <w:keepNext/>
      <w:numPr>
        <w:numId w:val="1"/>
      </w:numPr>
      <w:spacing w:before="0" w:beforeAutospacing="0" w:after="0" w:afterAutospacing="0"/>
      <w:jc w:val="center"/>
    </w:pPr>
    <w:rPr>
      <w:bCs w:val="0"/>
      <w:sz w:val="24"/>
      <w:szCs w:val="24"/>
    </w:rPr>
  </w:style>
  <w:style w:type="paragraph" w:customStyle="1" w:styleId="a0">
    <w:name w:val="Официальный"/>
    <w:basedOn w:val="a1"/>
    <w:qFormat/>
    <w:rsid w:val="00CC2F55"/>
    <w:pPr>
      <w:numPr>
        <w:numId w:val="2"/>
      </w:numPr>
      <w:spacing w:after="200"/>
      <w:ind w:left="425" w:hanging="425"/>
      <w:contextualSpacing/>
    </w:pPr>
    <w:rPr>
      <w:rFonts w:eastAsia="Calibri"/>
      <w:szCs w:val="22"/>
      <w:lang w:eastAsia="en-US"/>
    </w:rPr>
  </w:style>
  <w:style w:type="character" w:styleId="affe">
    <w:name w:val="annotation reference"/>
    <w:uiPriority w:val="99"/>
    <w:semiHidden/>
    <w:unhideWhenUsed/>
    <w:rsid w:val="00CC2F55"/>
    <w:rPr>
      <w:sz w:val="16"/>
      <w:szCs w:val="16"/>
    </w:rPr>
  </w:style>
  <w:style w:type="paragraph" w:styleId="afff">
    <w:name w:val="No Spacing"/>
    <w:basedOn w:val="a1"/>
    <w:link w:val="afff0"/>
    <w:autoRedefine/>
    <w:uiPriority w:val="1"/>
    <w:qFormat/>
    <w:rsid w:val="008B2F08"/>
    <w:pPr>
      <w:jc w:val="right"/>
    </w:pPr>
    <w:rPr>
      <w:rFonts w:eastAsiaTheme="minorHAnsi"/>
    </w:rPr>
  </w:style>
  <w:style w:type="table" w:customStyle="1" w:styleId="1d">
    <w:name w:val="Светлая заливка1"/>
    <w:basedOn w:val="a3"/>
    <w:uiPriority w:val="60"/>
    <w:rsid w:val="008A04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3"/>
    <w:uiPriority w:val="60"/>
    <w:rsid w:val="008A04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8A04B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Shading Accent 5"/>
    <w:basedOn w:val="a3"/>
    <w:uiPriority w:val="60"/>
    <w:rsid w:val="00777BB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211">
    <w:name w:val="Основной текст 21"/>
    <w:basedOn w:val="a1"/>
    <w:rsid w:val="00564A8D"/>
    <w:pPr>
      <w:ind w:firstLine="720"/>
      <w:jc w:val="both"/>
    </w:pPr>
    <w:rPr>
      <w:sz w:val="28"/>
      <w:szCs w:val="20"/>
    </w:rPr>
  </w:style>
  <w:style w:type="paragraph" w:customStyle="1" w:styleId="212">
    <w:name w:val="Основной текст 21"/>
    <w:basedOn w:val="a1"/>
    <w:rsid w:val="00564A8D"/>
    <w:pPr>
      <w:ind w:firstLine="720"/>
      <w:jc w:val="both"/>
    </w:pPr>
    <w:rPr>
      <w:sz w:val="28"/>
      <w:szCs w:val="20"/>
    </w:rPr>
  </w:style>
  <w:style w:type="character" w:customStyle="1" w:styleId="blk">
    <w:name w:val="blk"/>
    <w:rsid w:val="00564A8D"/>
  </w:style>
  <w:style w:type="paragraph" w:customStyle="1" w:styleId="consplusnormal1">
    <w:name w:val="consplusnormal"/>
    <w:basedOn w:val="a1"/>
    <w:rsid w:val="00E92110"/>
    <w:pPr>
      <w:spacing w:before="100" w:beforeAutospacing="1" w:after="100" w:afterAutospacing="1"/>
    </w:pPr>
  </w:style>
  <w:style w:type="character" w:customStyle="1" w:styleId="FontStyle16">
    <w:name w:val="Font Style16"/>
    <w:rsid w:val="00E92110"/>
    <w:rPr>
      <w:rFonts w:ascii="Tahoma" w:hAnsi="Tahoma" w:cs="Tahoma"/>
      <w:sz w:val="22"/>
      <w:szCs w:val="22"/>
    </w:rPr>
  </w:style>
  <w:style w:type="paragraph" w:customStyle="1" w:styleId="Style10">
    <w:name w:val="Style10"/>
    <w:basedOn w:val="a1"/>
    <w:rsid w:val="00E92110"/>
    <w:pPr>
      <w:widowControl w:val="0"/>
      <w:autoSpaceDE w:val="0"/>
      <w:autoSpaceDN w:val="0"/>
      <w:adjustRightInd w:val="0"/>
      <w:spacing w:line="272" w:lineRule="exact"/>
      <w:jc w:val="both"/>
    </w:pPr>
    <w:rPr>
      <w:rFonts w:ascii="Tahoma" w:hAnsi="Tahoma"/>
    </w:rPr>
  </w:style>
  <w:style w:type="paragraph" w:customStyle="1" w:styleId="ConsPlusDocList">
    <w:name w:val="ConsPlusDocList"/>
    <w:basedOn w:val="a1"/>
    <w:rsid w:val="00BA5813"/>
    <w:pPr>
      <w:suppressAutoHyphens/>
      <w:autoSpaceDE w:val="0"/>
    </w:pPr>
    <w:rPr>
      <w:rFonts w:ascii="Courier New" w:eastAsia="Courier New" w:hAnsi="Courier New" w:cs="Courier New"/>
      <w:sz w:val="20"/>
      <w:szCs w:val="20"/>
      <w:lang w:eastAsia="hi-IN" w:bidi="hi-IN"/>
    </w:rPr>
  </w:style>
  <w:style w:type="paragraph" w:customStyle="1" w:styleId="formattext">
    <w:name w:val="formattext"/>
    <w:basedOn w:val="a1"/>
    <w:rsid w:val="009879A6"/>
    <w:pPr>
      <w:spacing w:before="100" w:beforeAutospacing="1" w:after="100" w:afterAutospacing="1"/>
    </w:pPr>
  </w:style>
  <w:style w:type="paragraph" w:customStyle="1" w:styleId="Iauiue">
    <w:name w:val="Iau?iue"/>
    <w:rsid w:val="008B2F08"/>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1"/>
    <w:rsid w:val="00405767"/>
    <w:pPr>
      <w:ind w:firstLine="720"/>
      <w:jc w:val="both"/>
    </w:pPr>
    <w:rPr>
      <w:sz w:val="28"/>
      <w:szCs w:val="20"/>
    </w:rPr>
  </w:style>
  <w:style w:type="paragraph" w:customStyle="1" w:styleId="Style20">
    <w:name w:val="Style20"/>
    <w:basedOn w:val="a1"/>
    <w:rsid w:val="00AE3B34"/>
    <w:pPr>
      <w:widowControl w:val="0"/>
      <w:autoSpaceDE w:val="0"/>
      <w:autoSpaceDN w:val="0"/>
      <w:adjustRightInd w:val="0"/>
      <w:spacing w:line="302" w:lineRule="exact"/>
      <w:jc w:val="right"/>
    </w:pPr>
    <w:rPr>
      <w:rFonts w:eastAsia="Calibri"/>
    </w:rPr>
  </w:style>
  <w:style w:type="character" w:customStyle="1" w:styleId="FontStyle46">
    <w:name w:val="Font Style46"/>
    <w:rsid w:val="00AE3B34"/>
    <w:rPr>
      <w:rFonts w:ascii="Times New Roman" w:hAnsi="Times New Roman" w:cs="Times New Roman" w:hint="default"/>
      <w:sz w:val="26"/>
      <w:szCs w:val="26"/>
    </w:rPr>
  </w:style>
  <w:style w:type="paragraph" w:customStyle="1" w:styleId="Nonformat">
    <w:name w:val="Nonformat"/>
    <w:basedOn w:val="a1"/>
    <w:rsid w:val="000B2455"/>
    <w:pPr>
      <w:snapToGrid w:val="0"/>
    </w:pPr>
    <w:rPr>
      <w:rFonts w:ascii="Consultant" w:hAnsi="Consultant"/>
      <w:sz w:val="20"/>
      <w:szCs w:val="20"/>
    </w:rPr>
  </w:style>
  <w:style w:type="paragraph" w:customStyle="1" w:styleId="afff1">
    <w:name w:val="Заголовок статьи"/>
    <w:basedOn w:val="a1"/>
    <w:next w:val="a1"/>
    <w:uiPriority w:val="99"/>
    <w:rsid w:val="00234764"/>
    <w:pPr>
      <w:autoSpaceDE w:val="0"/>
      <w:autoSpaceDN w:val="0"/>
      <w:adjustRightInd w:val="0"/>
      <w:ind w:left="1612" w:hanging="892"/>
      <w:jc w:val="both"/>
    </w:pPr>
    <w:rPr>
      <w:rFonts w:ascii="Arial" w:eastAsiaTheme="minorHAnsi" w:hAnsi="Arial" w:cs="Arial"/>
      <w:lang w:eastAsia="en-US"/>
    </w:rPr>
  </w:style>
  <w:style w:type="paragraph" w:customStyle="1" w:styleId="pboth">
    <w:name w:val="pboth"/>
    <w:basedOn w:val="a1"/>
    <w:rsid w:val="00234764"/>
    <w:pPr>
      <w:spacing w:before="100" w:beforeAutospacing="1" w:after="100" w:afterAutospacing="1"/>
    </w:pPr>
  </w:style>
  <w:style w:type="paragraph" w:customStyle="1" w:styleId="afff2">
    <w:name w:val="Базовый"/>
    <w:rsid w:val="00234764"/>
    <w:pPr>
      <w:tabs>
        <w:tab w:val="left" w:pos="709"/>
      </w:tabs>
      <w:suppressAutoHyphens/>
      <w:spacing w:line="276" w:lineRule="atLeast"/>
    </w:pPr>
    <w:rPr>
      <w:rFonts w:ascii="Calibri" w:eastAsia="SimSun" w:hAnsi="Calibri" w:cs="Times New Roman"/>
      <w:color w:val="00000A"/>
    </w:rPr>
  </w:style>
  <w:style w:type="paragraph" w:customStyle="1" w:styleId="afff3">
    <w:name w:val="Прижатый влево"/>
    <w:basedOn w:val="a1"/>
    <w:next w:val="a1"/>
    <w:uiPriority w:val="99"/>
    <w:rsid w:val="00505405"/>
    <w:pPr>
      <w:autoSpaceDE w:val="0"/>
      <w:autoSpaceDN w:val="0"/>
      <w:adjustRightInd w:val="0"/>
    </w:pPr>
    <w:rPr>
      <w:rFonts w:ascii="Arial" w:hAnsi="Arial" w:cs="Arial"/>
    </w:rPr>
  </w:style>
  <w:style w:type="character" w:customStyle="1" w:styleId="afff0">
    <w:name w:val="Без интервала Знак"/>
    <w:link w:val="afff"/>
    <w:uiPriority w:val="1"/>
    <w:rsid w:val="005A0094"/>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4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1\%D1%81%D0%B0%D0%B9%D1%82\2011201945.doc"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1\%D1%81%D0%B0%D0%B9%D1%82\2011201945.do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1C8B8D907688F965EDABC6ED1B008CB168180354B1F035F21A1084A52BCFQF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1\%D1%81%D0%B0%D0%B9%D1%82\2011201945.doc" TargetMode="External"/><Relationship Id="rId5" Type="http://schemas.openxmlformats.org/officeDocument/2006/relationships/settings" Target="settings.xml"/><Relationship Id="rId15" Type="http://schemas.openxmlformats.org/officeDocument/2006/relationships/hyperlink" Target="consultantplus://offline/ref=1C8B8D907688F965EDABC6ED1B008CB168180354B1F035F21A1084A52BCFQFD" TargetMode="External"/><Relationship Id="rId10" Type="http://schemas.openxmlformats.org/officeDocument/2006/relationships/hyperlink" Target="http://docs.cntd.ru/document/901714433"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1\%D1%81%D0%B0%D0%B9%D1%82\2011201945.doc" TargetMode="External"/><Relationship Id="rId30"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FB01F09A984DC49A34361C1E8E8342"/>
        <w:category>
          <w:name w:val="Общие"/>
          <w:gallery w:val="placeholder"/>
        </w:category>
        <w:types>
          <w:type w:val="bbPlcHdr"/>
        </w:types>
        <w:behaviors>
          <w:behavior w:val="content"/>
        </w:behaviors>
        <w:guid w:val="{2CDA6C96-8212-4DC8-BE2A-3F84C478448E}"/>
      </w:docPartPr>
      <w:docPartBody>
        <w:p w:rsidR="008B3E69" w:rsidRDefault="008B3E69" w:rsidP="008B3E69">
          <w:pPr>
            <w:pStyle w:val="50FB01F09A984DC49A34361C1E8E8342"/>
          </w:pPr>
          <w:r>
            <w:t>[Введите название организации]</w:t>
          </w:r>
        </w:p>
      </w:docPartBody>
    </w:docPart>
    <w:docPart>
      <w:docPartPr>
        <w:name w:val="521169425CB34E1EB5453B5C8DFBC4C5"/>
        <w:category>
          <w:name w:val="Общие"/>
          <w:gallery w:val="placeholder"/>
        </w:category>
        <w:types>
          <w:type w:val="bbPlcHdr"/>
        </w:types>
        <w:behaviors>
          <w:behavior w:val="content"/>
        </w:behaviors>
        <w:guid w:val="{6FB22680-949A-43B7-AB46-F859F88F8FA6}"/>
      </w:docPartPr>
      <w:docPartBody>
        <w:p w:rsidR="008B3E69" w:rsidRDefault="008B3E69" w:rsidP="008B3E69">
          <w:pPr>
            <w:pStyle w:val="521169425CB34E1EB5453B5C8DFBC4C5"/>
          </w:pPr>
          <w:r>
            <w:rPr>
              <w:b/>
              <w:bCs/>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nsultant">
    <w:altName w:val="Courier New"/>
    <w:charset w:val="CC"/>
    <w:family w:val="modern"/>
    <w:pitch w:val="fixed"/>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B3E69"/>
    <w:rsid w:val="00012BD3"/>
    <w:rsid w:val="001B3588"/>
    <w:rsid w:val="0022749E"/>
    <w:rsid w:val="00353332"/>
    <w:rsid w:val="004C3E0C"/>
    <w:rsid w:val="00530184"/>
    <w:rsid w:val="00535BDF"/>
    <w:rsid w:val="00541CAF"/>
    <w:rsid w:val="008B3E69"/>
    <w:rsid w:val="009462F9"/>
    <w:rsid w:val="00AE4D61"/>
    <w:rsid w:val="00B572D5"/>
    <w:rsid w:val="00B85DE1"/>
    <w:rsid w:val="00C40F9B"/>
    <w:rsid w:val="00CD4922"/>
    <w:rsid w:val="00D82EBE"/>
    <w:rsid w:val="00DE751D"/>
    <w:rsid w:val="00DF24B3"/>
    <w:rsid w:val="00E80CB6"/>
    <w:rsid w:val="00EB6801"/>
    <w:rsid w:val="00F7277C"/>
    <w:rsid w:val="00F85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60D005DD1E4542875844D96D7120ED">
    <w:name w:val="C360D005DD1E4542875844D96D7120ED"/>
    <w:rsid w:val="008B3E69"/>
  </w:style>
  <w:style w:type="paragraph" w:customStyle="1" w:styleId="ED1BA79EFA8B483C91FE41D1E40056E0">
    <w:name w:val="ED1BA79EFA8B483C91FE41D1E40056E0"/>
    <w:rsid w:val="008B3E69"/>
  </w:style>
  <w:style w:type="paragraph" w:customStyle="1" w:styleId="66A506BB9AE540C5A172142729B1FBEE">
    <w:name w:val="66A506BB9AE540C5A172142729B1FBEE"/>
    <w:rsid w:val="008B3E69"/>
  </w:style>
  <w:style w:type="paragraph" w:customStyle="1" w:styleId="80C3C1BBD1F24F6A839EB02636DC33D9">
    <w:name w:val="80C3C1BBD1F24F6A839EB02636DC33D9"/>
    <w:rsid w:val="008B3E69"/>
  </w:style>
  <w:style w:type="paragraph" w:customStyle="1" w:styleId="50FB01F09A984DC49A34361C1E8E8342">
    <w:name w:val="50FB01F09A984DC49A34361C1E8E8342"/>
    <w:rsid w:val="008B3E69"/>
  </w:style>
  <w:style w:type="paragraph" w:customStyle="1" w:styleId="521169425CB34E1EB5453B5C8DFBC4C5">
    <w:name w:val="521169425CB34E1EB5453B5C8DFBC4C5"/>
    <w:rsid w:val="008B3E6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4CA75F-565A-40FE-B2FB-8C69F9D5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39</Pages>
  <Words>30886</Words>
  <Characters>176055</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12/2 (115) 30 декабря 2019  г.</vt:lpstr>
    </vt:vector>
  </TitlesOfParts>
  <Company>Информационный бюллетень Новокривошеинского сельского поселения</Company>
  <LinksUpToDate>false</LinksUpToDate>
  <CharactersWithSpaces>206528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12/2 (115) 30 декабря 2019  г.</dc:title>
  <dc:subject/>
  <dc:creator>Шульга Н.В.</dc:creator>
  <cp:keywords/>
  <dc:description/>
  <cp:lastModifiedBy>USER</cp:lastModifiedBy>
  <cp:revision>177</cp:revision>
  <cp:lastPrinted>2019-11-28T07:46:00Z</cp:lastPrinted>
  <dcterms:created xsi:type="dcterms:W3CDTF">2015-11-27T03:50:00Z</dcterms:created>
  <dcterms:modified xsi:type="dcterms:W3CDTF">2019-12-30T06:53:00Z</dcterms:modified>
</cp:coreProperties>
</file>