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CA0" w:rsidRDefault="00560CA0" w:rsidP="00560CA0">
      <w:pPr>
        <w:pStyle w:val="1"/>
        <w:ind w:firstLine="0"/>
        <w:rPr>
          <w:b w:val="0"/>
          <w:i w:val="0"/>
          <w:sz w:val="20"/>
          <w:szCs w:val="20"/>
        </w:rPr>
      </w:pPr>
      <w:r w:rsidRPr="00560CA0">
        <w:rPr>
          <w:b w:val="0"/>
          <w:i w:val="0"/>
          <w:sz w:val="20"/>
          <w:szCs w:val="20"/>
        </w:rPr>
        <w:t xml:space="preserve">АДМИНИСТРАЦИЯ </w:t>
      </w:r>
    </w:p>
    <w:p w:rsidR="00560CA0" w:rsidRPr="00560CA0" w:rsidRDefault="00560CA0" w:rsidP="00560CA0">
      <w:pPr>
        <w:pStyle w:val="1"/>
        <w:ind w:firstLine="0"/>
        <w:rPr>
          <w:b w:val="0"/>
          <w:i w:val="0"/>
          <w:sz w:val="20"/>
          <w:szCs w:val="20"/>
        </w:rPr>
      </w:pPr>
      <w:r w:rsidRPr="00560CA0">
        <w:rPr>
          <w:b w:val="0"/>
          <w:i w:val="0"/>
          <w:sz w:val="20"/>
          <w:szCs w:val="20"/>
        </w:rPr>
        <w:t>НОВОКРИВОШЕИНСКОГО СЕЛЬСКОГО ПОСЕЛЕНИЯ</w:t>
      </w:r>
    </w:p>
    <w:p w:rsidR="00560CA0" w:rsidRPr="00560CA0" w:rsidRDefault="00560CA0" w:rsidP="00560CA0">
      <w:pPr>
        <w:ind w:left="-342"/>
        <w:jc w:val="center"/>
        <w:rPr>
          <w:bCs/>
          <w:sz w:val="20"/>
          <w:szCs w:val="20"/>
        </w:rPr>
      </w:pPr>
    </w:p>
    <w:p w:rsidR="00560CA0" w:rsidRPr="00560CA0" w:rsidRDefault="00560CA0" w:rsidP="00560CA0">
      <w:pPr>
        <w:pStyle w:val="2"/>
        <w:spacing w:before="0" w:beforeAutospacing="0" w:after="0" w:afterAutospacing="0"/>
        <w:ind w:left="-342"/>
        <w:jc w:val="center"/>
        <w:rPr>
          <w:b w:val="0"/>
          <w:sz w:val="20"/>
          <w:szCs w:val="20"/>
        </w:rPr>
      </w:pPr>
      <w:r w:rsidRPr="00560CA0">
        <w:rPr>
          <w:b w:val="0"/>
          <w:sz w:val="20"/>
          <w:szCs w:val="20"/>
        </w:rPr>
        <w:t>ПОСТАНОВЛЕНИЕ</w:t>
      </w:r>
    </w:p>
    <w:p w:rsidR="00560CA0" w:rsidRPr="00560CA0" w:rsidRDefault="00560CA0" w:rsidP="00560CA0">
      <w:pPr>
        <w:rPr>
          <w:sz w:val="20"/>
          <w:szCs w:val="20"/>
        </w:rPr>
      </w:pPr>
    </w:p>
    <w:p w:rsidR="00560CA0" w:rsidRPr="00560CA0" w:rsidRDefault="00560CA0" w:rsidP="00560CA0">
      <w:pPr>
        <w:rPr>
          <w:sz w:val="20"/>
          <w:szCs w:val="20"/>
        </w:rPr>
      </w:pPr>
      <w:r w:rsidRPr="00560CA0">
        <w:rPr>
          <w:sz w:val="20"/>
          <w:szCs w:val="20"/>
        </w:rPr>
        <w:t>04.10.2019                                                                 № 98</w:t>
      </w:r>
    </w:p>
    <w:p w:rsidR="00560CA0" w:rsidRPr="00560CA0" w:rsidRDefault="00560CA0" w:rsidP="00560CA0">
      <w:pPr>
        <w:ind w:left="-342"/>
        <w:jc w:val="center"/>
        <w:rPr>
          <w:sz w:val="20"/>
          <w:szCs w:val="20"/>
        </w:rPr>
      </w:pPr>
      <w:r w:rsidRPr="00560CA0">
        <w:rPr>
          <w:sz w:val="20"/>
          <w:szCs w:val="20"/>
        </w:rPr>
        <w:t>с. Новокривошеино</w:t>
      </w:r>
    </w:p>
    <w:p w:rsidR="00560CA0" w:rsidRPr="00560CA0" w:rsidRDefault="00560CA0" w:rsidP="00560CA0">
      <w:pPr>
        <w:ind w:left="-342"/>
        <w:jc w:val="center"/>
        <w:rPr>
          <w:sz w:val="20"/>
          <w:szCs w:val="20"/>
        </w:rPr>
      </w:pPr>
      <w:r w:rsidRPr="00560CA0">
        <w:rPr>
          <w:sz w:val="20"/>
          <w:szCs w:val="20"/>
        </w:rPr>
        <w:t>Кривошеинский район</w:t>
      </w:r>
    </w:p>
    <w:p w:rsidR="00560CA0" w:rsidRPr="00560CA0" w:rsidRDefault="00560CA0" w:rsidP="00560CA0">
      <w:pPr>
        <w:ind w:left="-342"/>
        <w:jc w:val="center"/>
        <w:rPr>
          <w:sz w:val="20"/>
          <w:szCs w:val="20"/>
        </w:rPr>
      </w:pPr>
      <w:r w:rsidRPr="00560CA0">
        <w:rPr>
          <w:sz w:val="20"/>
          <w:szCs w:val="20"/>
        </w:rPr>
        <w:t>Томская область</w:t>
      </w:r>
    </w:p>
    <w:p w:rsidR="00560CA0" w:rsidRPr="00560CA0" w:rsidRDefault="00560CA0" w:rsidP="00560CA0">
      <w:pPr>
        <w:rPr>
          <w:sz w:val="20"/>
          <w:szCs w:val="20"/>
        </w:rPr>
      </w:pPr>
    </w:p>
    <w:p w:rsidR="00560CA0" w:rsidRPr="00560CA0" w:rsidRDefault="00560CA0" w:rsidP="00560CA0">
      <w:pPr>
        <w:jc w:val="center"/>
        <w:rPr>
          <w:sz w:val="20"/>
          <w:szCs w:val="20"/>
        </w:rPr>
      </w:pPr>
      <w:r w:rsidRPr="00560CA0">
        <w:rPr>
          <w:sz w:val="20"/>
          <w:szCs w:val="20"/>
        </w:rPr>
        <w:t xml:space="preserve">Об отмене постановления Администрации </w:t>
      </w:r>
    </w:p>
    <w:p w:rsidR="00560CA0" w:rsidRPr="00560CA0" w:rsidRDefault="00560CA0" w:rsidP="00560CA0">
      <w:pPr>
        <w:jc w:val="center"/>
        <w:rPr>
          <w:sz w:val="20"/>
          <w:szCs w:val="20"/>
        </w:rPr>
      </w:pPr>
      <w:r w:rsidRPr="00560CA0">
        <w:rPr>
          <w:sz w:val="20"/>
          <w:szCs w:val="20"/>
        </w:rPr>
        <w:t>Новокривошеинского сельского поселения от 07.09.2019 № 94</w:t>
      </w:r>
    </w:p>
    <w:p w:rsidR="00560CA0" w:rsidRPr="00560CA0" w:rsidRDefault="00560CA0" w:rsidP="00560CA0">
      <w:pPr>
        <w:ind w:left="-342"/>
        <w:jc w:val="both"/>
        <w:rPr>
          <w:sz w:val="20"/>
          <w:szCs w:val="20"/>
        </w:rPr>
      </w:pPr>
    </w:p>
    <w:p w:rsidR="00560CA0" w:rsidRPr="00560CA0" w:rsidRDefault="00560CA0" w:rsidP="00560CA0">
      <w:pPr>
        <w:ind w:firstLine="709"/>
        <w:jc w:val="both"/>
        <w:rPr>
          <w:sz w:val="20"/>
          <w:szCs w:val="20"/>
        </w:rPr>
      </w:pPr>
      <w:r w:rsidRPr="00560CA0">
        <w:rPr>
          <w:sz w:val="20"/>
          <w:szCs w:val="20"/>
        </w:rPr>
        <w:t>В связи с несоответствием с действующим законодательством, на основании протеста прокуратуры от  30.09.2019г. № 42-2019</w:t>
      </w:r>
    </w:p>
    <w:p w:rsidR="00560CA0" w:rsidRPr="00560CA0" w:rsidRDefault="00560CA0" w:rsidP="00560CA0">
      <w:pPr>
        <w:ind w:firstLine="709"/>
        <w:jc w:val="both"/>
        <w:rPr>
          <w:sz w:val="20"/>
          <w:szCs w:val="20"/>
        </w:rPr>
      </w:pPr>
      <w:r w:rsidRPr="00560CA0">
        <w:rPr>
          <w:sz w:val="20"/>
          <w:szCs w:val="20"/>
        </w:rPr>
        <w:t>ПОСТАНОВЛЯЮ:</w:t>
      </w:r>
    </w:p>
    <w:p w:rsidR="00560CA0" w:rsidRPr="00560CA0" w:rsidRDefault="00560CA0" w:rsidP="00560CA0">
      <w:pPr>
        <w:ind w:firstLine="709"/>
        <w:jc w:val="both"/>
        <w:rPr>
          <w:sz w:val="20"/>
          <w:szCs w:val="20"/>
        </w:rPr>
      </w:pPr>
      <w:r w:rsidRPr="00560CA0">
        <w:rPr>
          <w:sz w:val="20"/>
          <w:szCs w:val="20"/>
        </w:rPr>
        <w:t>1. Отменить постановление Администрации Новокривошеинского сельского поселения от 07.09.2019 № 94 «Об утверждении Положения по осуществлению Администрацией Новокривошеинского сельского поселения мероприятия по защите прав потребителей».</w:t>
      </w:r>
    </w:p>
    <w:p w:rsidR="00560CA0" w:rsidRPr="00560CA0" w:rsidRDefault="00560CA0" w:rsidP="00560CA0">
      <w:pPr>
        <w:ind w:firstLine="709"/>
        <w:jc w:val="both"/>
        <w:rPr>
          <w:sz w:val="20"/>
          <w:szCs w:val="20"/>
        </w:rPr>
      </w:pPr>
      <w:r w:rsidRPr="00560CA0">
        <w:rPr>
          <w:sz w:val="20"/>
          <w:szCs w:val="20"/>
        </w:rPr>
        <w:t>2. Постановление вступает в силу со дня его обнародования.</w:t>
      </w:r>
    </w:p>
    <w:p w:rsidR="00560CA0" w:rsidRPr="00560CA0" w:rsidRDefault="00560CA0" w:rsidP="00560CA0">
      <w:pPr>
        <w:ind w:firstLine="709"/>
        <w:jc w:val="both"/>
        <w:rPr>
          <w:sz w:val="20"/>
          <w:szCs w:val="20"/>
        </w:rPr>
      </w:pPr>
      <w:r w:rsidRPr="00560CA0">
        <w:rPr>
          <w:sz w:val="20"/>
          <w:szCs w:val="20"/>
        </w:rPr>
        <w:t>3. Контроль за исполнением настоящего постановления оставляю за собой.</w:t>
      </w:r>
    </w:p>
    <w:p w:rsidR="00560CA0" w:rsidRPr="00560CA0" w:rsidRDefault="00560CA0" w:rsidP="00560CA0">
      <w:pPr>
        <w:rPr>
          <w:sz w:val="20"/>
          <w:szCs w:val="20"/>
        </w:rPr>
      </w:pPr>
    </w:p>
    <w:p w:rsidR="00560CA0" w:rsidRPr="00560CA0" w:rsidRDefault="00560CA0" w:rsidP="00560CA0">
      <w:pPr>
        <w:rPr>
          <w:sz w:val="20"/>
          <w:szCs w:val="20"/>
        </w:rPr>
      </w:pPr>
      <w:r w:rsidRPr="00560CA0">
        <w:rPr>
          <w:sz w:val="20"/>
          <w:szCs w:val="20"/>
        </w:rPr>
        <w:t xml:space="preserve">Глава Новокривошеинского сельского поселения                               </w:t>
      </w:r>
    </w:p>
    <w:p w:rsidR="008A04BB" w:rsidRDefault="00560CA0" w:rsidP="00560CA0">
      <w:pPr>
        <w:rPr>
          <w:szCs w:val="20"/>
        </w:rPr>
      </w:pPr>
      <w:r w:rsidRPr="00560CA0">
        <w:rPr>
          <w:sz w:val="20"/>
          <w:szCs w:val="20"/>
        </w:rPr>
        <w:t xml:space="preserve">(Глава Администрации)                              </w:t>
      </w:r>
      <w:r w:rsidR="00583C6E" w:rsidRPr="00560CA0">
        <w:rPr>
          <w:sz w:val="20"/>
          <w:szCs w:val="20"/>
        </w:rPr>
        <w:t>А.О. Саяпин</w:t>
      </w:r>
      <w:r w:rsidRPr="00560CA0">
        <w:rPr>
          <w:sz w:val="20"/>
          <w:szCs w:val="20"/>
        </w:rPr>
        <w:t xml:space="preserve">                                                             </w:t>
      </w:r>
    </w:p>
    <w:p w:rsidR="000E3D85" w:rsidRDefault="000E3D85" w:rsidP="00560CA0">
      <w:pPr>
        <w:rPr>
          <w:szCs w:val="20"/>
        </w:rPr>
      </w:pPr>
    </w:p>
    <w:p w:rsidR="00583C6E" w:rsidRDefault="00583C6E" w:rsidP="00560CA0">
      <w:pPr>
        <w:rPr>
          <w:szCs w:val="20"/>
        </w:rPr>
      </w:pPr>
    </w:p>
    <w:p w:rsidR="000E3D85" w:rsidRDefault="000E3D85" w:rsidP="000E3D85">
      <w:pPr>
        <w:pStyle w:val="2"/>
        <w:spacing w:before="0" w:beforeAutospacing="0" w:after="0" w:afterAutospacing="0"/>
        <w:jc w:val="center"/>
        <w:rPr>
          <w:b w:val="0"/>
          <w:sz w:val="20"/>
          <w:szCs w:val="20"/>
        </w:rPr>
      </w:pPr>
      <w:r w:rsidRPr="000E3D85">
        <w:rPr>
          <w:b w:val="0"/>
          <w:sz w:val="20"/>
          <w:szCs w:val="20"/>
        </w:rPr>
        <w:t xml:space="preserve">АДМИНИСТРАЦИЯ </w:t>
      </w:r>
    </w:p>
    <w:p w:rsidR="000E3D85" w:rsidRDefault="000E3D85" w:rsidP="000E3D85">
      <w:pPr>
        <w:pStyle w:val="2"/>
        <w:spacing w:before="0" w:beforeAutospacing="0" w:after="0" w:afterAutospacing="0"/>
        <w:jc w:val="center"/>
        <w:rPr>
          <w:b w:val="0"/>
          <w:sz w:val="20"/>
          <w:szCs w:val="20"/>
        </w:rPr>
      </w:pPr>
      <w:r w:rsidRPr="000E3D85">
        <w:rPr>
          <w:b w:val="0"/>
          <w:sz w:val="20"/>
          <w:szCs w:val="20"/>
        </w:rPr>
        <w:t>НОВОКРИВОШЕИНСКОГО СЕЛЬСКОГО ПОСЕЛЕНИЯ</w:t>
      </w:r>
    </w:p>
    <w:p w:rsidR="00583C6E" w:rsidRPr="000E3D85" w:rsidRDefault="00583C6E" w:rsidP="000E3D85">
      <w:pPr>
        <w:pStyle w:val="2"/>
        <w:spacing w:before="0" w:beforeAutospacing="0" w:after="0" w:afterAutospacing="0"/>
        <w:jc w:val="center"/>
        <w:rPr>
          <w:b w:val="0"/>
          <w:sz w:val="20"/>
          <w:szCs w:val="20"/>
        </w:rPr>
      </w:pPr>
    </w:p>
    <w:p w:rsidR="000E3D85" w:rsidRPr="000E3D85" w:rsidRDefault="000E3D85" w:rsidP="000E3D85">
      <w:pPr>
        <w:jc w:val="center"/>
        <w:rPr>
          <w:sz w:val="20"/>
          <w:szCs w:val="20"/>
        </w:rPr>
      </w:pPr>
      <w:r w:rsidRPr="000E3D85">
        <w:rPr>
          <w:sz w:val="20"/>
          <w:szCs w:val="20"/>
        </w:rPr>
        <w:t>ПОСТАНОВЛЕНИЕ</w:t>
      </w:r>
    </w:p>
    <w:p w:rsidR="000E3D85" w:rsidRPr="000E3D85" w:rsidRDefault="000E3D85" w:rsidP="000E3D85">
      <w:pPr>
        <w:rPr>
          <w:sz w:val="20"/>
          <w:szCs w:val="20"/>
        </w:rPr>
      </w:pPr>
      <w:r w:rsidRPr="000E3D85">
        <w:rPr>
          <w:sz w:val="20"/>
          <w:szCs w:val="20"/>
        </w:rPr>
        <w:t>25.10.2019                                                       № 101</w:t>
      </w:r>
    </w:p>
    <w:p w:rsidR="000E3D85" w:rsidRPr="000E3D85" w:rsidRDefault="000E3D85" w:rsidP="000E3D85">
      <w:pPr>
        <w:rPr>
          <w:sz w:val="20"/>
          <w:szCs w:val="20"/>
        </w:rPr>
      </w:pPr>
    </w:p>
    <w:p w:rsidR="000E3D85" w:rsidRPr="000E3D85" w:rsidRDefault="000E3D85" w:rsidP="000E3D85">
      <w:pPr>
        <w:jc w:val="center"/>
        <w:rPr>
          <w:sz w:val="20"/>
          <w:szCs w:val="20"/>
        </w:rPr>
      </w:pPr>
      <w:r w:rsidRPr="000E3D85">
        <w:rPr>
          <w:sz w:val="20"/>
          <w:szCs w:val="20"/>
        </w:rPr>
        <w:t>с. Новокривошеино</w:t>
      </w:r>
    </w:p>
    <w:p w:rsidR="000E3D85" w:rsidRPr="000E3D85" w:rsidRDefault="000E3D85" w:rsidP="000E3D85">
      <w:pPr>
        <w:jc w:val="center"/>
        <w:rPr>
          <w:sz w:val="20"/>
          <w:szCs w:val="20"/>
        </w:rPr>
      </w:pPr>
      <w:r w:rsidRPr="000E3D85">
        <w:rPr>
          <w:sz w:val="20"/>
          <w:szCs w:val="20"/>
        </w:rPr>
        <w:t>Кривошеинского района</w:t>
      </w:r>
    </w:p>
    <w:p w:rsidR="000E3D85" w:rsidRDefault="000E3D85" w:rsidP="000E3D85">
      <w:pPr>
        <w:jc w:val="center"/>
        <w:rPr>
          <w:sz w:val="20"/>
          <w:szCs w:val="20"/>
        </w:rPr>
      </w:pPr>
      <w:r w:rsidRPr="000E3D85">
        <w:rPr>
          <w:sz w:val="20"/>
          <w:szCs w:val="20"/>
        </w:rPr>
        <w:t>Томской области</w:t>
      </w:r>
    </w:p>
    <w:p w:rsidR="000E3D85" w:rsidRPr="000E3D85" w:rsidRDefault="000E3D85" w:rsidP="000E3D85">
      <w:pPr>
        <w:jc w:val="center"/>
        <w:rPr>
          <w:sz w:val="20"/>
          <w:szCs w:val="20"/>
        </w:rPr>
      </w:pPr>
    </w:p>
    <w:p w:rsidR="000E3D85" w:rsidRPr="000E3D85" w:rsidRDefault="000E3D85" w:rsidP="000E3D85">
      <w:pPr>
        <w:jc w:val="center"/>
        <w:rPr>
          <w:sz w:val="20"/>
          <w:szCs w:val="20"/>
        </w:rPr>
      </w:pPr>
      <w:r w:rsidRPr="000E3D85">
        <w:rPr>
          <w:bCs/>
          <w:sz w:val="20"/>
          <w:szCs w:val="20"/>
        </w:rPr>
        <w:t xml:space="preserve">Об утверждении отчета об исполнении </w:t>
      </w:r>
      <w:r w:rsidRPr="000E3D85">
        <w:rPr>
          <w:sz w:val="20"/>
          <w:szCs w:val="20"/>
        </w:rPr>
        <w:t xml:space="preserve">бюджета муниципального образования </w:t>
      </w:r>
    </w:p>
    <w:p w:rsidR="000E3D85" w:rsidRPr="000E3D85" w:rsidRDefault="000E3D85" w:rsidP="000E3D85">
      <w:pPr>
        <w:jc w:val="center"/>
        <w:rPr>
          <w:sz w:val="20"/>
          <w:szCs w:val="20"/>
        </w:rPr>
      </w:pPr>
      <w:r w:rsidRPr="000E3D85">
        <w:rPr>
          <w:sz w:val="20"/>
          <w:szCs w:val="20"/>
        </w:rPr>
        <w:t xml:space="preserve"> Новокривошеинское сельское поселение за 9 месяцев 2019 года</w:t>
      </w:r>
    </w:p>
    <w:p w:rsidR="000E3D85" w:rsidRPr="000E3D85" w:rsidRDefault="000E3D85" w:rsidP="000E3D85">
      <w:pPr>
        <w:rPr>
          <w:sz w:val="20"/>
          <w:szCs w:val="20"/>
        </w:rPr>
      </w:pPr>
      <w:r w:rsidRPr="000E3D85">
        <w:rPr>
          <w:sz w:val="20"/>
          <w:szCs w:val="20"/>
        </w:rPr>
        <w:t xml:space="preserve">        </w:t>
      </w:r>
    </w:p>
    <w:p w:rsidR="000E3D85" w:rsidRPr="000E3D85" w:rsidRDefault="000E3D85" w:rsidP="000E3D85">
      <w:pPr>
        <w:ind w:firstLine="709"/>
        <w:jc w:val="both"/>
        <w:rPr>
          <w:sz w:val="20"/>
          <w:szCs w:val="20"/>
        </w:rPr>
      </w:pPr>
      <w:r w:rsidRPr="000E3D85">
        <w:rPr>
          <w:sz w:val="20"/>
          <w:szCs w:val="20"/>
        </w:rPr>
        <w:t xml:space="preserve">  В соответствии со статьями 264.2 Бюджетного Кодекса Российской Федерации, рассмотрев представленную администрацией Новокривошеинского сельского поселения проект отчета об исполнении бюджета муниципального образования  Новокривошеинское сельское поселение за 9 месяцев 2019 года,                                                                                                                          </w:t>
      </w:r>
    </w:p>
    <w:p w:rsidR="000E3D85" w:rsidRPr="000E3D85" w:rsidRDefault="000E3D85" w:rsidP="000E3D85">
      <w:pPr>
        <w:ind w:firstLine="709"/>
        <w:jc w:val="both"/>
        <w:rPr>
          <w:sz w:val="20"/>
          <w:szCs w:val="20"/>
        </w:rPr>
      </w:pPr>
      <w:r w:rsidRPr="000E3D85">
        <w:rPr>
          <w:sz w:val="20"/>
          <w:szCs w:val="20"/>
        </w:rPr>
        <w:t xml:space="preserve"> ПОСТАНОВЛЯЮ:</w:t>
      </w:r>
    </w:p>
    <w:p w:rsidR="000E3D85" w:rsidRPr="000E3D85" w:rsidRDefault="000E3D85" w:rsidP="000E3D85">
      <w:pPr>
        <w:ind w:firstLine="709"/>
        <w:jc w:val="both"/>
        <w:rPr>
          <w:sz w:val="20"/>
          <w:szCs w:val="20"/>
        </w:rPr>
      </w:pPr>
      <w:r w:rsidRPr="000E3D85">
        <w:rPr>
          <w:sz w:val="20"/>
          <w:szCs w:val="20"/>
        </w:rPr>
        <w:t xml:space="preserve">1.Утвердить отчет об исполнении бюджета муниципального образования Новокривошеинское сельское поселение  за 9 месяцев 2019 года по доходам в сумме 5508,9 тыс. рублей, по расходам в сумме 4799,6 тыс. рублей, с превышением доходов </w:t>
      </w:r>
      <w:r w:rsidRPr="000E3D85">
        <w:rPr>
          <w:sz w:val="20"/>
          <w:szCs w:val="20"/>
        </w:rPr>
        <w:lastRenderedPageBreak/>
        <w:t>над расходами в сумме 709,3 тыс. рублей в следующем составе:</w:t>
      </w:r>
    </w:p>
    <w:p w:rsidR="000E3D85" w:rsidRPr="000E3D85" w:rsidRDefault="000E3D85" w:rsidP="000E3D85">
      <w:pPr>
        <w:ind w:right="-545" w:firstLine="709"/>
        <w:jc w:val="both"/>
        <w:rPr>
          <w:sz w:val="20"/>
          <w:szCs w:val="20"/>
        </w:rPr>
      </w:pPr>
      <w:r w:rsidRPr="000E3D85">
        <w:rPr>
          <w:sz w:val="20"/>
          <w:szCs w:val="20"/>
        </w:rPr>
        <w:t>1) отчет о поступлении доходов в местный бюджет Новокривошеинского сельского поселения по кодам классификации доходов, включающих коды видов, подвидов доходов, классификации операций сектора государственного управления, относящихся к доходам бюджета за 9 месяцев 2019 года, согласно приложению 1;</w:t>
      </w:r>
    </w:p>
    <w:p w:rsidR="000E3D85" w:rsidRPr="000E3D85" w:rsidRDefault="000E3D85" w:rsidP="000E3D85">
      <w:pPr>
        <w:ind w:right="-545" w:firstLine="709"/>
        <w:jc w:val="both"/>
        <w:rPr>
          <w:sz w:val="20"/>
          <w:szCs w:val="20"/>
        </w:rPr>
      </w:pPr>
      <w:r w:rsidRPr="000E3D85">
        <w:rPr>
          <w:sz w:val="20"/>
          <w:szCs w:val="20"/>
        </w:rPr>
        <w:t>2) отчет об исполнении бюджета по ведомственной структуре расходов местного бюджета муниципального образования Новокривошеинское сельское поселение за 9 месяцев 2019 года согласно приложению 2;</w:t>
      </w:r>
    </w:p>
    <w:p w:rsidR="000E3D85" w:rsidRPr="000E3D85" w:rsidRDefault="000E3D85" w:rsidP="000E3D85">
      <w:pPr>
        <w:ind w:right="-545" w:firstLine="709"/>
        <w:jc w:val="both"/>
        <w:rPr>
          <w:sz w:val="20"/>
          <w:szCs w:val="20"/>
        </w:rPr>
      </w:pPr>
      <w:r w:rsidRPr="000E3D85">
        <w:rPr>
          <w:sz w:val="20"/>
          <w:szCs w:val="20"/>
        </w:rPr>
        <w:t>3) отчет об исполнении бюджета по разделам, подразделам классификации расходов местного бюджета муниципального образования Новокривошеинское сельское поселение за 9 месяцев 2019 года согласно приложению 3;</w:t>
      </w:r>
    </w:p>
    <w:p w:rsidR="000E3D85" w:rsidRPr="000E3D85" w:rsidRDefault="000E3D85" w:rsidP="000E3D85">
      <w:pPr>
        <w:ind w:right="-545" w:firstLine="709"/>
        <w:jc w:val="both"/>
        <w:rPr>
          <w:sz w:val="20"/>
          <w:szCs w:val="20"/>
        </w:rPr>
      </w:pPr>
      <w:r w:rsidRPr="000E3D85">
        <w:rPr>
          <w:sz w:val="20"/>
          <w:szCs w:val="20"/>
        </w:rPr>
        <w:t>4) отчет об исполнении бюджета по разделам, подразделам, целевым статьям, группам  (группам и подгруппам) видов расходов местного бюджета муниципального образования Новокривошеинское сельское поселение за 9 месяцев 2019 года согласно приложению 4;</w:t>
      </w:r>
    </w:p>
    <w:p w:rsidR="000E3D85" w:rsidRPr="000E3D85" w:rsidRDefault="000E3D85" w:rsidP="000E3D85">
      <w:pPr>
        <w:ind w:right="-545" w:firstLine="709"/>
        <w:jc w:val="both"/>
        <w:rPr>
          <w:sz w:val="20"/>
          <w:szCs w:val="20"/>
        </w:rPr>
      </w:pPr>
      <w:r w:rsidRPr="000E3D85">
        <w:rPr>
          <w:sz w:val="20"/>
          <w:szCs w:val="20"/>
        </w:rPr>
        <w:t>5) отчет об исполнении по источникам финансирования дефицита местного бюджета муниципального образования Новокривошеинского сельского поселения, согласно приложению 5;</w:t>
      </w:r>
    </w:p>
    <w:p w:rsidR="000E3D85" w:rsidRPr="000E3D85" w:rsidRDefault="000E3D85" w:rsidP="000E3D85">
      <w:pPr>
        <w:ind w:right="-545" w:firstLine="709"/>
        <w:jc w:val="both"/>
        <w:rPr>
          <w:sz w:val="20"/>
          <w:szCs w:val="20"/>
        </w:rPr>
      </w:pPr>
      <w:r w:rsidRPr="000E3D85">
        <w:rPr>
          <w:sz w:val="20"/>
          <w:szCs w:val="20"/>
        </w:rPr>
        <w:t>6) отчет об исполнении по  реализации муниципальных программ муниципального образования Новокривошеинское сельское поселение, согласно приложению 6;</w:t>
      </w:r>
    </w:p>
    <w:p w:rsidR="000E3D85" w:rsidRPr="000E3D85" w:rsidRDefault="000E3D85" w:rsidP="000E3D85">
      <w:pPr>
        <w:ind w:right="-545" w:firstLine="709"/>
        <w:jc w:val="both"/>
        <w:rPr>
          <w:sz w:val="20"/>
          <w:szCs w:val="20"/>
        </w:rPr>
      </w:pPr>
      <w:r w:rsidRPr="000E3D85">
        <w:rPr>
          <w:sz w:val="20"/>
          <w:szCs w:val="20"/>
        </w:rPr>
        <w:t>2. Направить отчет об исполнении бюджета муниципального образования Новокривошеинского сельского поселения за 9 месяцев 2019 года в представительный орган.</w:t>
      </w:r>
    </w:p>
    <w:p w:rsidR="000E3D85" w:rsidRPr="000E3D85" w:rsidRDefault="000E3D85" w:rsidP="000E3D85">
      <w:pPr>
        <w:ind w:firstLine="709"/>
        <w:jc w:val="both"/>
        <w:rPr>
          <w:sz w:val="20"/>
          <w:szCs w:val="20"/>
        </w:rPr>
      </w:pPr>
      <w:r w:rsidRPr="000E3D85">
        <w:rPr>
          <w:sz w:val="20"/>
          <w:szCs w:val="20"/>
        </w:rPr>
        <w:t>3. Контроль за исполнением настоящего Постановления возложить на главного бухгалтера Администрации Новокривошеинского сельского поселения.</w:t>
      </w:r>
    </w:p>
    <w:p w:rsidR="000E3D85" w:rsidRPr="000E3D85" w:rsidRDefault="000E3D85" w:rsidP="000E3D85">
      <w:pPr>
        <w:ind w:firstLine="709"/>
        <w:jc w:val="both"/>
        <w:rPr>
          <w:sz w:val="20"/>
          <w:szCs w:val="20"/>
        </w:rPr>
      </w:pPr>
      <w:r w:rsidRPr="000E3D85">
        <w:rPr>
          <w:sz w:val="20"/>
          <w:szCs w:val="20"/>
        </w:rPr>
        <w:t xml:space="preserve">4. Настоящее Постановление  вступает в силу с даты опубликования. </w:t>
      </w:r>
    </w:p>
    <w:p w:rsidR="000E3D85" w:rsidRPr="000E3D85" w:rsidRDefault="000E3D85" w:rsidP="000E3D85">
      <w:pPr>
        <w:rPr>
          <w:sz w:val="20"/>
          <w:szCs w:val="20"/>
        </w:rPr>
      </w:pPr>
    </w:p>
    <w:p w:rsidR="000E3D85" w:rsidRPr="000E3D85" w:rsidRDefault="000E3D85" w:rsidP="000E3D85">
      <w:pPr>
        <w:rPr>
          <w:sz w:val="20"/>
          <w:szCs w:val="20"/>
        </w:rPr>
      </w:pPr>
      <w:r w:rsidRPr="000E3D85">
        <w:rPr>
          <w:sz w:val="20"/>
          <w:szCs w:val="20"/>
        </w:rPr>
        <w:t xml:space="preserve">Глава Новокривошеинского сельского поселения                                       </w:t>
      </w:r>
    </w:p>
    <w:p w:rsidR="000E3D85" w:rsidRPr="000E3D85" w:rsidRDefault="000E3D85" w:rsidP="000E3D85">
      <w:pPr>
        <w:rPr>
          <w:sz w:val="20"/>
          <w:szCs w:val="20"/>
        </w:rPr>
      </w:pPr>
      <w:r w:rsidRPr="000E3D85">
        <w:rPr>
          <w:sz w:val="20"/>
          <w:szCs w:val="20"/>
        </w:rPr>
        <w:t xml:space="preserve">(Глава Администрации)                    </w:t>
      </w:r>
      <w:r w:rsidR="00583C6E">
        <w:rPr>
          <w:sz w:val="20"/>
          <w:szCs w:val="20"/>
        </w:rPr>
        <w:t>А.О. Саяпин</w:t>
      </w:r>
      <w:r w:rsidRPr="000E3D85">
        <w:rPr>
          <w:sz w:val="20"/>
          <w:szCs w:val="20"/>
        </w:rPr>
        <w:t xml:space="preserve">                             </w:t>
      </w:r>
      <w:r w:rsidR="00583C6E">
        <w:rPr>
          <w:sz w:val="20"/>
          <w:szCs w:val="20"/>
        </w:rPr>
        <w:t xml:space="preserve">                              </w:t>
      </w:r>
    </w:p>
    <w:p w:rsidR="000E3D85" w:rsidRDefault="000E3D85" w:rsidP="00560CA0">
      <w:pPr>
        <w:rPr>
          <w:szCs w:val="20"/>
        </w:rPr>
      </w:pPr>
    </w:p>
    <w:p w:rsidR="00583C6E" w:rsidRDefault="00583C6E" w:rsidP="00560CA0">
      <w:pPr>
        <w:rPr>
          <w:szCs w:val="20"/>
        </w:rPr>
      </w:pPr>
    </w:p>
    <w:p w:rsidR="00583C6E" w:rsidRDefault="00583C6E" w:rsidP="00560CA0">
      <w:pPr>
        <w:rPr>
          <w:szCs w:val="20"/>
        </w:rPr>
      </w:pPr>
    </w:p>
    <w:p w:rsidR="00583C6E" w:rsidRDefault="00583C6E" w:rsidP="00583C6E">
      <w:pPr>
        <w:pStyle w:val="2"/>
        <w:spacing w:before="0" w:beforeAutospacing="0" w:after="0" w:afterAutospacing="0"/>
        <w:jc w:val="center"/>
        <w:rPr>
          <w:b w:val="0"/>
          <w:sz w:val="20"/>
          <w:szCs w:val="20"/>
        </w:rPr>
      </w:pPr>
      <w:r w:rsidRPr="00583C6E">
        <w:rPr>
          <w:b w:val="0"/>
          <w:sz w:val="20"/>
          <w:szCs w:val="20"/>
        </w:rPr>
        <w:t xml:space="preserve">АДМИНИСТРАЦИЯ </w:t>
      </w:r>
    </w:p>
    <w:p w:rsidR="00583C6E" w:rsidRDefault="00583C6E" w:rsidP="00583C6E">
      <w:pPr>
        <w:pStyle w:val="2"/>
        <w:spacing w:before="0" w:beforeAutospacing="0" w:after="0" w:afterAutospacing="0"/>
        <w:jc w:val="center"/>
        <w:rPr>
          <w:b w:val="0"/>
          <w:sz w:val="20"/>
          <w:szCs w:val="20"/>
        </w:rPr>
      </w:pPr>
      <w:r w:rsidRPr="00583C6E">
        <w:rPr>
          <w:b w:val="0"/>
          <w:sz w:val="20"/>
          <w:szCs w:val="20"/>
        </w:rPr>
        <w:t>НОВОКРИВОШЕИНСКОГО СЕЛЬСКОГО ПОСЕЛЕНИЯ</w:t>
      </w:r>
    </w:p>
    <w:p w:rsidR="00583C6E" w:rsidRPr="00583C6E" w:rsidRDefault="00583C6E" w:rsidP="00583C6E">
      <w:pPr>
        <w:pStyle w:val="2"/>
        <w:spacing w:before="0" w:beforeAutospacing="0" w:after="0" w:afterAutospacing="0"/>
        <w:jc w:val="center"/>
        <w:rPr>
          <w:b w:val="0"/>
          <w:sz w:val="20"/>
          <w:szCs w:val="20"/>
        </w:rPr>
      </w:pPr>
    </w:p>
    <w:p w:rsidR="00583C6E" w:rsidRPr="00583C6E" w:rsidRDefault="00583C6E" w:rsidP="00583C6E">
      <w:pPr>
        <w:jc w:val="center"/>
        <w:rPr>
          <w:sz w:val="20"/>
          <w:szCs w:val="20"/>
        </w:rPr>
      </w:pPr>
      <w:r w:rsidRPr="00583C6E">
        <w:rPr>
          <w:sz w:val="20"/>
          <w:szCs w:val="20"/>
        </w:rPr>
        <w:t>ПОСТАНОВЛЕНИЕ</w:t>
      </w:r>
    </w:p>
    <w:p w:rsidR="00583C6E" w:rsidRPr="00583C6E" w:rsidRDefault="00583C6E" w:rsidP="00583C6E">
      <w:pPr>
        <w:rPr>
          <w:sz w:val="20"/>
          <w:szCs w:val="20"/>
        </w:rPr>
      </w:pPr>
      <w:r w:rsidRPr="00583C6E">
        <w:rPr>
          <w:sz w:val="20"/>
          <w:szCs w:val="20"/>
        </w:rPr>
        <w:t>25.10.2019                                                           № 102</w:t>
      </w:r>
    </w:p>
    <w:p w:rsidR="00583C6E" w:rsidRPr="00583C6E" w:rsidRDefault="00583C6E" w:rsidP="00583C6E">
      <w:pPr>
        <w:jc w:val="center"/>
        <w:rPr>
          <w:sz w:val="20"/>
          <w:szCs w:val="20"/>
        </w:rPr>
      </w:pPr>
      <w:r w:rsidRPr="00583C6E">
        <w:rPr>
          <w:sz w:val="20"/>
          <w:szCs w:val="20"/>
        </w:rPr>
        <w:t>с. Новокривошеино</w:t>
      </w:r>
    </w:p>
    <w:p w:rsidR="00583C6E" w:rsidRPr="00583C6E" w:rsidRDefault="00583C6E" w:rsidP="00583C6E">
      <w:pPr>
        <w:jc w:val="center"/>
        <w:rPr>
          <w:sz w:val="20"/>
          <w:szCs w:val="20"/>
        </w:rPr>
      </w:pPr>
      <w:r w:rsidRPr="00583C6E">
        <w:rPr>
          <w:sz w:val="20"/>
          <w:szCs w:val="20"/>
        </w:rPr>
        <w:t>Кривошеинского района</w:t>
      </w:r>
    </w:p>
    <w:p w:rsidR="00583C6E" w:rsidRDefault="00583C6E" w:rsidP="00583C6E">
      <w:pPr>
        <w:jc w:val="center"/>
        <w:rPr>
          <w:sz w:val="20"/>
          <w:szCs w:val="20"/>
        </w:rPr>
      </w:pPr>
      <w:r w:rsidRPr="00583C6E">
        <w:rPr>
          <w:sz w:val="20"/>
          <w:szCs w:val="20"/>
        </w:rPr>
        <w:t>Томской области</w:t>
      </w:r>
    </w:p>
    <w:p w:rsidR="00583C6E" w:rsidRPr="00583C6E" w:rsidRDefault="00583C6E" w:rsidP="00583C6E">
      <w:pPr>
        <w:jc w:val="center"/>
        <w:rPr>
          <w:sz w:val="20"/>
          <w:szCs w:val="20"/>
        </w:rPr>
      </w:pPr>
    </w:p>
    <w:p w:rsidR="00583C6E" w:rsidRPr="00583C6E" w:rsidRDefault="00583C6E" w:rsidP="00583C6E">
      <w:pPr>
        <w:widowControl w:val="0"/>
        <w:autoSpaceDE w:val="0"/>
        <w:autoSpaceDN w:val="0"/>
        <w:adjustRightInd w:val="0"/>
        <w:jc w:val="center"/>
        <w:rPr>
          <w:bCs/>
          <w:sz w:val="20"/>
          <w:szCs w:val="20"/>
        </w:rPr>
      </w:pPr>
      <w:r w:rsidRPr="00583C6E">
        <w:rPr>
          <w:bCs/>
          <w:sz w:val="20"/>
          <w:szCs w:val="20"/>
        </w:rPr>
        <w:t>О внесении изменений в Постановление Администрации</w:t>
      </w:r>
      <w:r>
        <w:rPr>
          <w:bCs/>
          <w:sz w:val="20"/>
          <w:szCs w:val="20"/>
        </w:rPr>
        <w:t xml:space="preserve"> </w:t>
      </w:r>
      <w:r w:rsidRPr="00583C6E">
        <w:rPr>
          <w:bCs/>
          <w:sz w:val="20"/>
          <w:szCs w:val="20"/>
        </w:rPr>
        <w:t>Новокривошеинского сельского поселения от 18.12.2018 № 126 « О наделении полномочиями администратора доходов местного бюджета»</w:t>
      </w:r>
    </w:p>
    <w:p w:rsidR="00583C6E" w:rsidRPr="00583C6E" w:rsidRDefault="00583C6E" w:rsidP="00583C6E">
      <w:pPr>
        <w:widowControl w:val="0"/>
        <w:autoSpaceDE w:val="0"/>
        <w:autoSpaceDN w:val="0"/>
        <w:adjustRightInd w:val="0"/>
        <w:spacing w:line="240" w:lineRule="atLeast"/>
        <w:jc w:val="center"/>
        <w:rPr>
          <w:bCs/>
          <w:sz w:val="20"/>
          <w:szCs w:val="20"/>
        </w:rPr>
      </w:pPr>
    </w:p>
    <w:p w:rsidR="00583C6E" w:rsidRPr="00583C6E" w:rsidRDefault="00583C6E" w:rsidP="00583C6E">
      <w:pPr>
        <w:tabs>
          <w:tab w:val="left" w:pos="426"/>
        </w:tabs>
        <w:jc w:val="both"/>
        <w:rPr>
          <w:sz w:val="20"/>
          <w:szCs w:val="20"/>
        </w:rPr>
      </w:pPr>
      <w:r>
        <w:rPr>
          <w:sz w:val="20"/>
          <w:szCs w:val="20"/>
        </w:rPr>
        <w:lastRenderedPageBreak/>
        <w:tab/>
      </w:r>
      <w:r w:rsidRPr="00583C6E">
        <w:rPr>
          <w:sz w:val="20"/>
          <w:szCs w:val="20"/>
        </w:rPr>
        <w:t>В соответствии со статьей 160.1 Бюджетного Кодекса Российской Федерации и в целях обеспечения поступления налогов, сборов и других обязательных платежей в бюджет Новокривошеинского сельского поселения, а также сокращения задолженности по их уплате,</w:t>
      </w:r>
    </w:p>
    <w:p w:rsidR="00583C6E" w:rsidRPr="00583C6E" w:rsidRDefault="00583C6E" w:rsidP="00583C6E">
      <w:pPr>
        <w:rPr>
          <w:sz w:val="20"/>
          <w:szCs w:val="20"/>
        </w:rPr>
      </w:pPr>
      <w:r w:rsidRPr="00583C6E">
        <w:rPr>
          <w:sz w:val="20"/>
          <w:szCs w:val="20"/>
        </w:rPr>
        <w:t> </w:t>
      </w:r>
      <w:r>
        <w:rPr>
          <w:sz w:val="20"/>
          <w:szCs w:val="20"/>
        </w:rPr>
        <w:tab/>
      </w:r>
      <w:r w:rsidRPr="00583C6E">
        <w:rPr>
          <w:sz w:val="20"/>
          <w:szCs w:val="20"/>
        </w:rPr>
        <w:t>ПОСТАНОВЛЯЮ:</w:t>
      </w:r>
    </w:p>
    <w:p w:rsidR="00583C6E" w:rsidRPr="00583C6E" w:rsidRDefault="00583C6E" w:rsidP="00583C6E">
      <w:pPr>
        <w:jc w:val="both"/>
        <w:rPr>
          <w:sz w:val="20"/>
          <w:szCs w:val="20"/>
        </w:rPr>
      </w:pPr>
      <w:r>
        <w:rPr>
          <w:sz w:val="20"/>
          <w:szCs w:val="20"/>
        </w:rPr>
        <w:tab/>
      </w:r>
      <w:r w:rsidRPr="00583C6E">
        <w:rPr>
          <w:sz w:val="20"/>
          <w:szCs w:val="20"/>
        </w:rPr>
        <w:t>1.Внести изменения в Постановление Администрации Новокривошеинского сельского поселения от 18.12.2018 № 126 «О наделении полномочиями администратора доходов местного бюджета».</w:t>
      </w:r>
    </w:p>
    <w:p w:rsidR="00583C6E" w:rsidRPr="00583C6E" w:rsidRDefault="00583C6E" w:rsidP="00583C6E">
      <w:pPr>
        <w:jc w:val="both"/>
        <w:rPr>
          <w:sz w:val="20"/>
          <w:szCs w:val="20"/>
        </w:rPr>
      </w:pPr>
      <w:r>
        <w:rPr>
          <w:sz w:val="20"/>
          <w:szCs w:val="20"/>
        </w:rPr>
        <w:tab/>
      </w:r>
      <w:r w:rsidRPr="00583C6E">
        <w:rPr>
          <w:sz w:val="20"/>
          <w:szCs w:val="20"/>
        </w:rPr>
        <w:t>1) Добавить в пункт 2 Постановления Администрации Новокривошеинского сельского поселения от 18.12.2018 № 126 «О наделении полномочиями администратора доходов местного бюджета» следующие коды бюджетной классификации:</w:t>
      </w:r>
    </w:p>
    <w:p w:rsidR="00583C6E" w:rsidRPr="00583C6E" w:rsidRDefault="00583C6E" w:rsidP="00583C6E">
      <w:pPr>
        <w:jc w:val="both"/>
        <w:rPr>
          <w:sz w:val="20"/>
          <w:szCs w:val="20"/>
        </w:rPr>
      </w:pPr>
      <w:r w:rsidRPr="00583C6E">
        <w:rPr>
          <w:sz w:val="20"/>
          <w:szCs w:val="20"/>
        </w:rPr>
        <w:t>907 108 04020 01 1000 110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w:t>
      </w:r>
      <w:bookmarkStart w:id="0" w:name="_GoBack"/>
      <w:bookmarkEnd w:id="0"/>
      <w:r w:rsidRPr="00583C6E">
        <w:rPr>
          <w:sz w:val="20"/>
          <w:szCs w:val="20"/>
        </w:rPr>
        <w:t xml:space="preserve"> на совершение нотариальных действий».</w:t>
      </w:r>
    </w:p>
    <w:p w:rsidR="00583C6E" w:rsidRPr="00583C6E" w:rsidRDefault="00583C6E" w:rsidP="00583C6E">
      <w:pPr>
        <w:jc w:val="both"/>
        <w:rPr>
          <w:sz w:val="20"/>
          <w:szCs w:val="20"/>
        </w:rPr>
      </w:pPr>
      <w:r>
        <w:rPr>
          <w:sz w:val="20"/>
          <w:szCs w:val="20"/>
        </w:rPr>
        <w:tab/>
      </w:r>
      <w:r w:rsidRPr="00583C6E">
        <w:rPr>
          <w:sz w:val="20"/>
          <w:szCs w:val="20"/>
        </w:rPr>
        <w:t>2. Настоящее постановление вступает в силу с даты его подписания.</w:t>
      </w:r>
    </w:p>
    <w:p w:rsidR="00583C6E" w:rsidRPr="00583C6E" w:rsidRDefault="00583C6E" w:rsidP="00583C6E">
      <w:pPr>
        <w:jc w:val="both"/>
        <w:rPr>
          <w:sz w:val="20"/>
          <w:szCs w:val="20"/>
        </w:rPr>
      </w:pPr>
      <w:r>
        <w:rPr>
          <w:sz w:val="20"/>
          <w:szCs w:val="20"/>
        </w:rPr>
        <w:tab/>
      </w:r>
      <w:r w:rsidRPr="00583C6E">
        <w:rPr>
          <w:sz w:val="20"/>
          <w:szCs w:val="20"/>
        </w:rPr>
        <w:t>3. Контроль за исполнением настоящего постановления возложить на главного бухгалтера Дубанос Т.А.</w:t>
      </w:r>
    </w:p>
    <w:p w:rsidR="00583C6E" w:rsidRPr="00583C6E" w:rsidRDefault="00583C6E" w:rsidP="00583C6E">
      <w:pPr>
        <w:rPr>
          <w:sz w:val="20"/>
          <w:szCs w:val="20"/>
        </w:rPr>
      </w:pPr>
    </w:p>
    <w:p w:rsidR="00583C6E" w:rsidRPr="00583C6E" w:rsidRDefault="00583C6E" w:rsidP="00583C6E">
      <w:pPr>
        <w:rPr>
          <w:sz w:val="20"/>
          <w:szCs w:val="20"/>
        </w:rPr>
      </w:pPr>
    </w:p>
    <w:p w:rsidR="00583C6E" w:rsidRPr="00583C6E" w:rsidRDefault="00583C6E" w:rsidP="00583C6E">
      <w:pPr>
        <w:rPr>
          <w:sz w:val="20"/>
          <w:szCs w:val="20"/>
        </w:rPr>
      </w:pPr>
      <w:r w:rsidRPr="00583C6E">
        <w:rPr>
          <w:sz w:val="20"/>
          <w:szCs w:val="20"/>
        </w:rPr>
        <w:t xml:space="preserve">Глава Новокривошеинского сельского поселения                                    </w:t>
      </w:r>
    </w:p>
    <w:p w:rsidR="00323F17" w:rsidRDefault="00583C6E" w:rsidP="00583C6E">
      <w:pPr>
        <w:rPr>
          <w:sz w:val="26"/>
          <w:szCs w:val="26"/>
        </w:rPr>
      </w:pPr>
      <w:r w:rsidRPr="00583C6E">
        <w:rPr>
          <w:sz w:val="20"/>
          <w:szCs w:val="20"/>
        </w:rPr>
        <w:t>(Глава Администрации)</w:t>
      </w:r>
      <w:r w:rsidRPr="00583C6E">
        <w:rPr>
          <w:sz w:val="20"/>
          <w:szCs w:val="20"/>
        </w:rPr>
        <w:tab/>
      </w:r>
      <w:r w:rsidRPr="00C25025">
        <w:rPr>
          <w:sz w:val="26"/>
          <w:szCs w:val="26"/>
        </w:rPr>
        <w:tab/>
      </w:r>
      <w:r>
        <w:rPr>
          <w:sz w:val="26"/>
          <w:szCs w:val="26"/>
        </w:rPr>
        <w:t xml:space="preserve">           </w:t>
      </w:r>
      <w:r w:rsidRPr="00583C6E">
        <w:rPr>
          <w:sz w:val="20"/>
          <w:szCs w:val="20"/>
        </w:rPr>
        <w:t>А.О. Саяпин</w:t>
      </w:r>
      <w:r w:rsidRPr="00C25025">
        <w:rPr>
          <w:sz w:val="26"/>
          <w:szCs w:val="26"/>
        </w:rPr>
        <w:tab/>
      </w:r>
      <w:r w:rsidRPr="00C25025">
        <w:rPr>
          <w:sz w:val="26"/>
          <w:szCs w:val="26"/>
        </w:rPr>
        <w:tab/>
      </w:r>
    </w:p>
    <w:p w:rsidR="00583C6E" w:rsidRPr="00C25025" w:rsidRDefault="00583C6E" w:rsidP="00583C6E">
      <w:pPr>
        <w:rPr>
          <w:sz w:val="26"/>
          <w:szCs w:val="26"/>
        </w:rPr>
      </w:pPr>
      <w:r w:rsidRPr="00C25025">
        <w:rPr>
          <w:sz w:val="26"/>
          <w:szCs w:val="26"/>
        </w:rPr>
        <w:tab/>
      </w:r>
      <w:r w:rsidRPr="00C25025">
        <w:rPr>
          <w:sz w:val="26"/>
          <w:szCs w:val="26"/>
        </w:rPr>
        <w:tab/>
      </w:r>
      <w:r w:rsidRPr="00C25025">
        <w:rPr>
          <w:sz w:val="26"/>
          <w:szCs w:val="26"/>
        </w:rPr>
        <w:tab/>
      </w:r>
    </w:p>
    <w:p w:rsidR="00323F17" w:rsidRDefault="00323F17" w:rsidP="00323F17">
      <w:pPr>
        <w:pStyle w:val="2"/>
        <w:spacing w:before="0" w:beforeAutospacing="0" w:after="0" w:afterAutospacing="0"/>
        <w:jc w:val="center"/>
        <w:rPr>
          <w:b w:val="0"/>
          <w:sz w:val="20"/>
          <w:szCs w:val="20"/>
        </w:rPr>
      </w:pPr>
      <w:r w:rsidRPr="00323F17">
        <w:rPr>
          <w:b w:val="0"/>
          <w:sz w:val="20"/>
          <w:szCs w:val="20"/>
        </w:rPr>
        <w:t xml:space="preserve">СОВЕТ НОВОКРИВОШЕИНСКОГО </w:t>
      </w:r>
    </w:p>
    <w:p w:rsidR="00323F17" w:rsidRDefault="00323F17" w:rsidP="00323F17">
      <w:pPr>
        <w:pStyle w:val="2"/>
        <w:spacing w:before="0" w:beforeAutospacing="0" w:after="0" w:afterAutospacing="0"/>
        <w:jc w:val="center"/>
        <w:rPr>
          <w:b w:val="0"/>
          <w:sz w:val="20"/>
          <w:szCs w:val="20"/>
        </w:rPr>
      </w:pPr>
      <w:r w:rsidRPr="00323F17">
        <w:rPr>
          <w:b w:val="0"/>
          <w:sz w:val="20"/>
          <w:szCs w:val="20"/>
        </w:rPr>
        <w:t>СЕЛЬСКОГО ПОСЕЛЕНИЯ</w:t>
      </w:r>
    </w:p>
    <w:p w:rsidR="00323F17" w:rsidRPr="00323F17" w:rsidRDefault="00323F17" w:rsidP="00323F17">
      <w:pPr>
        <w:pStyle w:val="2"/>
        <w:spacing w:before="0" w:beforeAutospacing="0" w:after="0" w:afterAutospacing="0"/>
        <w:jc w:val="center"/>
        <w:rPr>
          <w:b w:val="0"/>
          <w:sz w:val="20"/>
          <w:szCs w:val="20"/>
        </w:rPr>
      </w:pPr>
    </w:p>
    <w:p w:rsidR="00323F17" w:rsidRPr="00323F17" w:rsidRDefault="00323F17" w:rsidP="00323F17">
      <w:pPr>
        <w:jc w:val="center"/>
        <w:rPr>
          <w:sz w:val="20"/>
          <w:szCs w:val="20"/>
        </w:rPr>
      </w:pPr>
      <w:r w:rsidRPr="00323F17">
        <w:rPr>
          <w:sz w:val="20"/>
          <w:szCs w:val="20"/>
        </w:rPr>
        <w:t>РЕШЕНИЕ</w:t>
      </w:r>
    </w:p>
    <w:p w:rsidR="00323F17" w:rsidRPr="00323F17" w:rsidRDefault="00323F17" w:rsidP="00323F17">
      <w:pPr>
        <w:rPr>
          <w:sz w:val="20"/>
          <w:szCs w:val="20"/>
        </w:rPr>
      </w:pPr>
      <w:r w:rsidRPr="00323F17">
        <w:rPr>
          <w:sz w:val="20"/>
          <w:szCs w:val="20"/>
        </w:rPr>
        <w:t>08.10.2019                                                              № 117</w:t>
      </w:r>
    </w:p>
    <w:p w:rsidR="00323F17" w:rsidRPr="00323F17" w:rsidRDefault="00323F17" w:rsidP="00323F17">
      <w:pPr>
        <w:jc w:val="center"/>
        <w:rPr>
          <w:sz w:val="20"/>
          <w:szCs w:val="20"/>
        </w:rPr>
      </w:pPr>
      <w:r w:rsidRPr="00323F17">
        <w:rPr>
          <w:sz w:val="20"/>
          <w:szCs w:val="20"/>
        </w:rPr>
        <w:t>с. Новокривошеино</w:t>
      </w:r>
    </w:p>
    <w:p w:rsidR="00323F17" w:rsidRPr="00323F17" w:rsidRDefault="00323F17" w:rsidP="00323F17">
      <w:pPr>
        <w:jc w:val="center"/>
        <w:rPr>
          <w:sz w:val="20"/>
          <w:szCs w:val="20"/>
        </w:rPr>
      </w:pPr>
      <w:r w:rsidRPr="00323F17">
        <w:rPr>
          <w:sz w:val="20"/>
          <w:szCs w:val="20"/>
        </w:rPr>
        <w:t>Кривошеинского района</w:t>
      </w:r>
    </w:p>
    <w:p w:rsidR="00323F17" w:rsidRDefault="00323F17" w:rsidP="00323F17">
      <w:pPr>
        <w:jc w:val="center"/>
        <w:rPr>
          <w:sz w:val="20"/>
          <w:szCs w:val="20"/>
        </w:rPr>
      </w:pPr>
      <w:r w:rsidRPr="00323F17">
        <w:rPr>
          <w:sz w:val="20"/>
          <w:szCs w:val="20"/>
        </w:rPr>
        <w:t>Томской области</w:t>
      </w:r>
    </w:p>
    <w:p w:rsidR="00323F17" w:rsidRPr="00323F17" w:rsidRDefault="00323F17" w:rsidP="00323F17">
      <w:pPr>
        <w:jc w:val="center"/>
        <w:rPr>
          <w:sz w:val="20"/>
          <w:szCs w:val="20"/>
        </w:rPr>
      </w:pPr>
    </w:p>
    <w:p w:rsidR="00323F17" w:rsidRPr="00323F17" w:rsidRDefault="00323F17" w:rsidP="00323F17">
      <w:pPr>
        <w:jc w:val="center"/>
        <w:rPr>
          <w:sz w:val="20"/>
          <w:szCs w:val="20"/>
        </w:rPr>
      </w:pPr>
      <w:r w:rsidRPr="00323F17">
        <w:rPr>
          <w:bCs/>
          <w:sz w:val="20"/>
          <w:szCs w:val="20"/>
        </w:rPr>
        <w:t xml:space="preserve">О внесении изменений </w:t>
      </w:r>
      <w:r w:rsidRPr="00323F17">
        <w:rPr>
          <w:sz w:val="20"/>
          <w:szCs w:val="20"/>
        </w:rPr>
        <w:t>в решение Совета Новокривошеинского сельского поселения от 25.12.2018 № 87 «Об утверждении бюджета муниципального образования  Новокривошеинское сельское поселение на 2019 год»</w:t>
      </w:r>
    </w:p>
    <w:p w:rsidR="00323F17" w:rsidRPr="00323F17" w:rsidRDefault="00323F17" w:rsidP="00323F17">
      <w:pPr>
        <w:rPr>
          <w:sz w:val="20"/>
          <w:szCs w:val="20"/>
        </w:rPr>
      </w:pPr>
    </w:p>
    <w:p w:rsidR="00323F17" w:rsidRPr="00323F17" w:rsidRDefault="00323F17" w:rsidP="00323F17">
      <w:pPr>
        <w:jc w:val="both"/>
        <w:rPr>
          <w:sz w:val="20"/>
          <w:szCs w:val="20"/>
        </w:rPr>
      </w:pPr>
      <w:r>
        <w:rPr>
          <w:sz w:val="20"/>
          <w:szCs w:val="20"/>
        </w:rPr>
        <w:tab/>
      </w:r>
      <w:r w:rsidRPr="00323F17">
        <w:rPr>
          <w:sz w:val="20"/>
          <w:szCs w:val="20"/>
        </w:rPr>
        <w:t xml:space="preserve">Рассмотрев представленную Администрацией Новокривошеинского сельского поселения информацию о внесении  изменений в Решение Совета Новокривошеинского сельского поселения от 25.12.2018 № 87 «Об утверждении бюджета муниципального образования  Новокривошеинское          сельское поселение на 2019 год»                                                                                                                          </w:t>
      </w:r>
    </w:p>
    <w:p w:rsidR="00323F17" w:rsidRPr="00323F17" w:rsidRDefault="00323F17" w:rsidP="00323F17">
      <w:pPr>
        <w:jc w:val="both"/>
        <w:rPr>
          <w:sz w:val="20"/>
          <w:szCs w:val="20"/>
        </w:rPr>
      </w:pPr>
      <w:r>
        <w:rPr>
          <w:sz w:val="20"/>
          <w:szCs w:val="20"/>
        </w:rPr>
        <w:tab/>
      </w:r>
      <w:r w:rsidRPr="00323F17">
        <w:rPr>
          <w:sz w:val="20"/>
          <w:szCs w:val="20"/>
        </w:rPr>
        <w:t> СОВЕТ НОВОКРИВОШЕИНСКОГО СЕЛЬСКОГО ПОСЕЛЕНИЯ РЕШИЛ:</w:t>
      </w:r>
    </w:p>
    <w:p w:rsidR="00323F17" w:rsidRPr="00323F17" w:rsidRDefault="00323F17" w:rsidP="00323F17">
      <w:pPr>
        <w:jc w:val="both"/>
        <w:rPr>
          <w:sz w:val="20"/>
          <w:szCs w:val="20"/>
        </w:rPr>
      </w:pPr>
      <w:r>
        <w:rPr>
          <w:sz w:val="20"/>
          <w:szCs w:val="20"/>
        </w:rPr>
        <w:tab/>
      </w:r>
      <w:r w:rsidRPr="00323F17">
        <w:rPr>
          <w:sz w:val="20"/>
          <w:szCs w:val="20"/>
        </w:rPr>
        <w:t xml:space="preserve">Внести в решение Совета Новокривошеинского сельского поселения от 25.12.2018 № 87 «Об утверждении бюджета </w:t>
      </w:r>
      <w:r w:rsidRPr="00323F17">
        <w:rPr>
          <w:sz w:val="20"/>
          <w:szCs w:val="20"/>
        </w:rPr>
        <w:lastRenderedPageBreak/>
        <w:t xml:space="preserve">муниципального образования Новокривошеинское сельское поселение на 2019 год» (решение от 11.02.2019 № 96, решение от 28.03.2019 № 104, решение от 29.04.2019 № 106, решение от 14.06.2019 № 110, решение от 09.07.2019 № 113, решение от 03.09.2019 № 116) следующие изменения:                                                                                                                                                               </w:t>
      </w:r>
    </w:p>
    <w:p w:rsidR="00323F17" w:rsidRPr="00323F17" w:rsidRDefault="00323F17" w:rsidP="00323F17">
      <w:pPr>
        <w:jc w:val="both"/>
        <w:rPr>
          <w:sz w:val="20"/>
          <w:szCs w:val="20"/>
        </w:rPr>
      </w:pPr>
      <w:r w:rsidRPr="00323F17">
        <w:rPr>
          <w:sz w:val="20"/>
          <w:szCs w:val="20"/>
        </w:rPr>
        <w:t xml:space="preserve">1.Статью1изложитьв следующей редакции:                                                                                  </w:t>
      </w:r>
    </w:p>
    <w:p w:rsidR="00323F17" w:rsidRPr="00323F17" w:rsidRDefault="00323F17" w:rsidP="00323F17">
      <w:pPr>
        <w:jc w:val="both"/>
        <w:rPr>
          <w:sz w:val="20"/>
          <w:szCs w:val="20"/>
        </w:rPr>
      </w:pPr>
      <w:r w:rsidRPr="00323F17">
        <w:rPr>
          <w:sz w:val="20"/>
          <w:szCs w:val="20"/>
        </w:rPr>
        <w:t xml:space="preserve">Статья 1.                                                                                                                                                   </w:t>
      </w:r>
    </w:p>
    <w:p w:rsidR="00323F17" w:rsidRPr="00323F17" w:rsidRDefault="00323F17" w:rsidP="00323F17">
      <w:pPr>
        <w:jc w:val="both"/>
        <w:rPr>
          <w:sz w:val="20"/>
          <w:szCs w:val="20"/>
        </w:rPr>
      </w:pPr>
      <w:r w:rsidRPr="00323F17">
        <w:rPr>
          <w:sz w:val="20"/>
          <w:szCs w:val="20"/>
        </w:rPr>
        <w:t xml:space="preserve">1.Утвердить основные характеристики бюджета Новокривошеинского сельского поселения на 2019 год:                                                                                                                                                                                                                                                                                                    </w:t>
      </w:r>
    </w:p>
    <w:p w:rsidR="00323F17" w:rsidRPr="00323F17" w:rsidRDefault="00323F17" w:rsidP="00323F17">
      <w:pPr>
        <w:jc w:val="both"/>
        <w:rPr>
          <w:sz w:val="20"/>
          <w:szCs w:val="20"/>
        </w:rPr>
      </w:pPr>
      <w:r w:rsidRPr="00323F17">
        <w:rPr>
          <w:sz w:val="20"/>
          <w:szCs w:val="20"/>
        </w:rPr>
        <w:t xml:space="preserve">1) прогнозируемый общий объем доходов бюджета Новокривошеинского сельского поселения в сумме 7251,0 тыс. руб. в том числе налоговые и неналоговые доходы в сумме 2075,0 тыс. руб.                                                                                                                                                        </w:t>
      </w:r>
    </w:p>
    <w:p w:rsidR="00323F17" w:rsidRPr="00323F17" w:rsidRDefault="00323F17" w:rsidP="00323F17">
      <w:pPr>
        <w:jc w:val="both"/>
        <w:rPr>
          <w:sz w:val="20"/>
          <w:szCs w:val="20"/>
        </w:rPr>
      </w:pPr>
      <w:r w:rsidRPr="00323F17">
        <w:rPr>
          <w:sz w:val="20"/>
          <w:szCs w:val="20"/>
        </w:rPr>
        <w:t xml:space="preserve">2) общий объем расходов бюджета Новокривошеинского сельского поселения в сумме 7456,2тыс. руб.                                                                                                                                                                                       </w:t>
      </w:r>
    </w:p>
    <w:p w:rsidR="00323F17" w:rsidRPr="00323F17" w:rsidRDefault="00323F17" w:rsidP="00323F17">
      <w:pPr>
        <w:jc w:val="both"/>
        <w:rPr>
          <w:sz w:val="20"/>
          <w:szCs w:val="20"/>
        </w:rPr>
      </w:pPr>
      <w:r w:rsidRPr="00323F17">
        <w:rPr>
          <w:sz w:val="20"/>
          <w:szCs w:val="20"/>
        </w:rPr>
        <w:t xml:space="preserve">3) прогнозируемый дефицит бюджета Новокривошеинского сельского поселения на 2019 год в сумме 205,2 тыс. руб.                                                                                                                                                          </w:t>
      </w:r>
    </w:p>
    <w:p w:rsidR="00323F17" w:rsidRPr="00323F17" w:rsidRDefault="00323F17" w:rsidP="00323F17">
      <w:pPr>
        <w:jc w:val="both"/>
        <w:rPr>
          <w:sz w:val="20"/>
          <w:szCs w:val="20"/>
        </w:rPr>
      </w:pPr>
      <w:r>
        <w:rPr>
          <w:sz w:val="20"/>
          <w:szCs w:val="20"/>
        </w:rPr>
        <w:tab/>
      </w:r>
      <w:r w:rsidRPr="00323F17">
        <w:rPr>
          <w:sz w:val="20"/>
          <w:szCs w:val="20"/>
        </w:rPr>
        <w:t xml:space="preserve">2.Приложения5,6,9,10,11,12,14 изложить в новой редакции согласно приложением к настоящему решению.                                                                                                                                                          </w:t>
      </w:r>
    </w:p>
    <w:p w:rsidR="00323F17" w:rsidRPr="00323F17" w:rsidRDefault="00323F17" w:rsidP="00323F17">
      <w:pPr>
        <w:jc w:val="both"/>
        <w:rPr>
          <w:sz w:val="20"/>
          <w:szCs w:val="20"/>
        </w:rPr>
      </w:pPr>
      <w:r>
        <w:rPr>
          <w:sz w:val="20"/>
          <w:szCs w:val="20"/>
        </w:rPr>
        <w:tab/>
      </w:r>
      <w:r w:rsidRPr="00323F17">
        <w:rPr>
          <w:sz w:val="20"/>
          <w:szCs w:val="20"/>
        </w:rPr>
        <w:t xml:space="preserve">4.Направить настоящее решение Главе Новокривошеинского сельского поселения для подписания.   </w:t>
      </w:r>
    </w:p>
    <w:p w:rsidR="00323F17" w:rsidRPr="00323F17" w:rsidRDefault="00323F17" w:rsidP="00323F17">
      <w:pPr>
        <w:jc w:val="both"/>
        <w:rPr>
          <w:sz w:val="20"/>
          <w:szCs w:val="20"/>
        </w:rPr>
      </w:pPr>
      <w:r>
        <w:rPr>
          <w:sz w:val="20"/>
          <w:szCs w:val="20"/>
        </w:rPr>
        <w:tab/>
      </w:r>
      <w:r w:rsidRPr="00323F17">
        <w:rPr>
          <w:sz w:val="20"/>
          <w:szCs w:val="20"/>
        </w:rPr>
        <w:t>5.Контроль за исполнением настоящего решения возложить на  социально-экономический комитет.</w:t>
      </w:r>
    </w:p>
    <w:p w:rsidR="00323F17" w:rsidRPr="00323F17" w:rsidRDefault="00323F17" w:rsidP="00323F17">
      <w:pPr>
        <w:jc w:val="both"/>
        <w:rPr>
          <w:sz w:val="20"/>
          <w:szCs w:val="20"/>
        </w:rPr>
      </w:pPr>
      <w:r>
        <w:rPr>
          <w:sz w:val="20"/>
          <w:szCs w:val="20"/>
        </w:rPr>
        <w:tab/>
      </w:r>
      <w:r w:rsidRPr="00323F17">
        <w:rPr>
          <w:sz w:val="20"/>
          <w:szCs w:val="20"/>
        </w:rPr>
        <w:t>6. Настоящее решение вступает в силу с даты его опубликования.</w:t>
      </w:r>
    </w:p>
    <w:p w:rsidR="00323F17" w:rsidRPr="00323F17" w:rsidRDefault="00323F17" w:rsidP="00323F17">
      <w:pPr>
        <w:rPr>
          <w:sz w:val="20"/>
          <w:szCs w:val="20"/>
        </w:rPr>
      </w:pPr>
    </w:p>
    <w:p w:rsidR="00323F17" w:rsidRPr="00323F17" w:rsidRDefault="00323F17" w:rsidP="00323F17">
      <w:pPr>
        <w:rPr>
          <w:sz w:val="20"/>
          <w:szCs w:val="20"/>
        </w:rPr>
      </w:pPr>
    </w:p>
    <w:p w:rsidR="00323F17" w:rsidRPr="00323F17" w:rsidRDefault="00323F17" w:rsidP="00323F17">
      <w:pPr>
        <w:rPr>
          <w:sz w:val="20"/>
          <w:szCs w:val="20"/>
        </w:rPr>
      </w:pPr>
      <w:r w:rsidRPr="00323F17">
        <w:rPr>
          <w:sz w:val="20"/>
          <w:szCs w:val="20"/>
        </w:rPr>
        <w:t>Председатель Совета</w:t>
      </w:r>
    </w:p>
    <w:p w:rsidR="00323F17" w:rsidRPr="00323F17" w:rsidRDefault="00323F17" w:rsidP="00323F17">
      <w:pPr>
        <w:rPr>
          <w:sz w:val="20"/>
          <w:szCs w:val="20"/>
        </w:rPr>
      </w:pPr>
      <w:r w:rsidRPr="00323F17">
        <w:rPr>
          <w:sz w:val="20"/>
          <w:szCs w:val="20"/>
        </w:rPr>
        <w:t>Новокривошеинского сельского поселения                              Е.В.Танькова</w:t>
      </w:r>
    </w:p>
    <w:p w:rsidR="00323F17" w:rsidRPr="00323F17" w:rsidRDefault="00323F17" w:rsidP="00323F17">
      <w:pPr>
        <w:rPr>
          <w:sz w:val="20"/>
          <w:szCs w:val="20"/>
        </w:rPr>
      </w:pPr>
    </w:p>
    <w:p w:rsidR="00323F17" w:rsidRPr="00323F17" w:rsidRDefault="00323F17" w:rsidP="00323F17">
      <w:pPr>
        <w:rPr>
          <w:sz w:val="20"/>
          <w:szCs w:val="20"/>
        </w:rPr>
      </w:pPr>
      <w:r w:rsidRPr="00323F17">
        <w:rPr>
          <w:sz w:val="20"/>
          <w:szCs w:val="20"/>
        </w:rPr>
        <w:t>Глава Новокривошеинского сельского поселения                   А.О. Саяпин</w:t>
      </w:r>
    </w:p>
    <w:p w:rsidR="00583C6E" w:rsidRDefault="00583C6E" w:rsidP="00560CA0">
      <w:pPr>
        <w:rPr>
          <w:szCs w:val="20"/>
        </w:rPr>
      </w:pPr>
    </w:p>
    <w:p w:rsidR="00AE3B34" w:rsidRDefault="00AE3B34" w:rsidP="00560CA0">
      <w:pPr>
        <w:rPr>
          <w:szCs w:val="20"/>
        </w:rPr>
      </w:pPr>
    </w:p>
    <w:p w:rsidR="00AE3B34" w:rsidRPr="00AE3B34" w:rsidRDefault="00AE3B34" w:rsidP="00AE3B34">
      <w:pPr>
        <w:jc w:val="center"/>
        <w:rPr>
          <w:sz w:val="20"/>
          <w:szCs w:val="20"/>
        </w:rPr>
      </w:pPr>
      <w:r w:rsidRPr="00AE3B34">
        <w:rPr>
          <w:sz w:val="20"/>
          <w:szCs w:val="20"/>
        </w:rPr>
        <w:t>СОВЕТ НОВОКРИВОШЕИНСКОГО СЕЛЬСКОГО ПОСЕЛЕНИЯ</w:t>
      </w:r>
    </w:p>
    <w:p w:rsidR="00AE3B34" w:rsidRPr="00AE3B34" w:rsidRDefault="00AE3B34" w:rsidP="00AE3B34">
      <w:pPr>
        <w:jc w:val="center"/>
        <w:rPr>
          <w:sz w:val="20"/>
          <w:szCs w:val="20"/>
        </w:rPr>
      </w:pPr>
    </w:p>
    <w:p w:rsidR="00AE3B34" w:rsidRPr="00AE3B34" w:rsidRDefault="00AE3B34" w:rsidP="00AE3B34">
      <w:pPr>
        <w:jc w:val="center"/>
        <w:rPr>
          <w:sz w:val="20"/>
          <w:szCs w:val="20"/>
        </w:rPr>
      </w:pPr>
      <w:r w:rsidRPr="00AE3B34">
        <w:rPr>
          <w:sz w:val="20"/>
          <w:szCs w:val="20"/>
        </w:rPr>
        <w:t>РЕШЕНИЕ</w:t>
      </w:r>
    </w:p>
    <w:p w:rsidR="00AE3B34" w:rsidRPr="00AE3B34" w:rsidRDefault="00AE3B34" w:rsidP="00AE3B34">
      <w:pPr>
        <w:rPr>
          <w:sz w:val="20"/>
          <w:szCs w:val="20"/>
        </w:rPr>
      </w:pPr>
      <w:r w:rsidRPr="00AE3B34">
        <w:rPr>
          <w:sz w:val="20"/>
          <w:szCs w:val="20"/>
        </w:rPr>
        <w:t>08.10.2019                                                          № 118</w:t>
      </w:r>
    </w:p>
    <w:p w:rsidR="00AE3B34" w:rsidRPr="00AE3B34" w:rsidRDefault="00AE3B34" w:rsidP="00AE3B34">
      <w:pPr>
        <w:jc w:val="center"/>
        <w:rPr>
          <w:sz w:val="20"/>
          <w:szCs w:val="20"/>
        </w:rPr>
      </w:pPr>
      <w:r w:rsidRPr="00AE3B34">
        <w:rPr>
          <w:sz w:val="20"/>
          <w:szCs w:val="20"/>
        </w:rPr>
        <w:t>с. Новокривошеино</w:t>
      </w:r>
    </w:p>
    <w:p w:rsidR="00AE3B34" w:rsidRPr="00AE3B34" w:rsidRDefault="00AE3B34" w:rsidP="00AE3B34">
      <w:pPr>
        <w:jc w:val="center"/>
        <w:rPr>
          <w:sz w:val="20"/>
          <w:szCs w:val="20"/>
        </w:rPr>
      </w:pPr>
      <w:r w:rsidRPr="00AE3B34">
        <w:rPr>
          <w:sz w:val="20"/>
          <w:szCs w:val="20"/>
        </w:rPr>
        <w:t>Кривошеинского района</w:t>
      </w:r>
    </w:p>
    <w:p w:rsidR="00AE3B34" w:rsidRPr="00AE3B34" w:rsidRDefault="00AE3B34" w:rsidP="00AE3B34">
      <w:pPr>
        <w:jc w:val="center"/>
        <w:rPr>
          <w:sz w:val="20"/>
          <w:szCs w:val="20"/>
        </w:rPr>
      </w:pPr>
      <w:r w:rsidRPr="00AE3B34">
        <w:rPr>
          <w:sz w:val="20"/>
          <w:szCs w:val="20"/>
        </w:rPr>
        <w:t>Томской области</w:t>
      </w:r>
    </w:p>
    <w:p w:rsidR="00AE3B34" w:rsidRPr="00AE3B34" w:rsidRDefault="00AE3B34" w:rsidP="00AE3B34">
      <w:pPr>
        <w:rPr>
          <w:sz w:val="20"/>
          <w:szCs w:val="20"/>
        </w:rPr>
      </w:pPr>
    </w:p>
    <w:p w:rsidR="00AE3B34" w:rsidRPr="00AE3B34" w:rsidRDefault="00AE3B34" w:rsidP="00AE3B34">
      <w:pPr>
        <w:rPr>
          <w:sz w:val="20"/>
          <w:szCs w:val="20"/>
        </w:rPr>
      </w:pPr>
    </w:p>
    <w:p w:rsidR="00AE3B34" w:rsidRPr="00AE3B34" w:rsidRDefault="00AE3B34" w:rsidP="00AE3B34">
      <w:pPr>
        <w:jc w:val="center"/>
        <w:rPr>
          <w:sz w:val="20"/>
          <w:szCs w:val="20"/>
        </w:rPr>
      </w:pPr>
      <w:r w:rsidRPr="00AE3B34">
        <w:rPr>
          <w:sz w:val="20"/>
          <w:szCs w:val="20"/>
        </w:rPr>
        <w:t xml:space="preserve">Об  утверждении Порядка планирования приватизации муниципального </w:t>
      </w:r>
    </w:p>
    <w:p w:rsidR="00AE3B34" w:rsidRPr="00AE3B34" w:rsidRDefault="00AE3B34" w:rsidP="00AE3B34">
      <w:pPr>
        <w:jc w:val="center"/>
        <w:rPr>
          <w:sz w:val="20"/>
          <w:szCs w:val="20"/>
        </w:rPr>
      </w:pPr>
      <w:r w:rsidRPr="00AE3B34">
        <w:rPr>
          <w:sz w:val="20"/>
          <w:szCs w:val="20"/>
        </w:rPr>
        <w:t xml:space="preserve">имущества Новокривошеинского сельского  поселения </w:t>
      </w:r>
    </w:p>
    <w:p w:rsidR="00AE3B34" w:rsidRPr="00AE3B34" w:rsidRDefault="00AE3B34" w:rsidP="00AE3B34">
      <w:pPr>
        <w:rPr>
          <w:sz w:val="20"/>
          <w:szCs w:val="20"/>
        </w:rPr>
      </w:pPr>
    </w:p>
    <w:p w:rsidR="00AE3B34" w:rsidRPr="00AE3B34" w:rsidRDefault="00AE3B34" w:rsidP="00AE3B34">
      <w:pPr>
        <w:pStyle w:val="ConsPlusNormal"/>
        <w:ind w:firstLine="708"/>
        <w:jc w:val="both"/>
        <w:rPr>
          <w:sz w:val="20"/>
          <w:szCs w:val="20"/>
        </w:rPr>
      </w:pPr>
      <w:r w:rsidRPr="00AE3B34">
        <w:rPr>
          <w:sz w:val="20"/>
          <w:szCs w:val="20"/>
        </w:rPr>
        <w:t xml:space="preserve">В соответствии с Федеральным законом от 6 октября 2003 года № 131- ФЗ «Об общих принципах организации местного самоуправления в Российской Федерации», Федеральным  </w:t>
      </w:r>
      <w:r w:rsidRPr="00AE3B34">
        <w:rPr>
          <w:bCs/>
          <w:sz w:val="20"/>
          <w:szCs w:val="20"/>
        </w:rPr>
        <w:t>законом</w:t>
      </w:r>
      <w:r w:rsidRPr="00AE3B34">
        <w:rPr>
          <w:sz w:val="20"/>
          <w:szCs w:val="20"/>
        </w:rPr>
        <w:t xml:space="preserve"> от  21 декабря 2001 года № </w:t>
      </w:r>
      <w:r w:rsidRPr="00AE3B34">
        <w:rPr>
          <w:bCs/>
          <w:sz w:val="20"/>
          <w:szCs w:val="20"/>
        </w:rPr>
        <w:t>178</w:t>
      </w:r>
      <w:r w:rsidRPr="00AE3B34">
        <w:rPr>
          <w:sz w:val="20"/>
          <w:szCs w:val="20"/>
        </w:rPr>
        <w:t>-</w:t>
      </w:r>
      <w:r w:rsidRPr="00AE3B34">
        <w:rPr>
          <w:bCs/>
          <w:sz w:val="20"/>
          <w:szCs w:val="20"/>
        </w:rPr>
        <w:t>ФЗ</w:t>
      </w:r>
      <w:r w:rsidRPr="00AE3B34">
        <w:rPr>
          <w:sz w:val="20"/>
          <w:szCs w:val="20"/>
        </w:rPr>
        <w:t xml:space="preserve"> «</w:t>
      </w:r>
      <w:r w:rsidRPr="00AE3B34">
        <w:rPr>
          <w:bCs/>
          <w:sz w:val="20"/>
          <w:szCs w:val="20"/>
        </w:rPr>
        <w:t xml:space="preserve">О приватизации </w:t>
      </w:r>
      <w:r w:rsidRPr="00AE3B34">
        <w:rPr>
          <w:bCs/>
          <w:sz w:val="20"/>
          <w:szCs w:val="20"/>
        </w:rPr>
        <w:lastRenderedPageBreak/>
        <w:t>государственного и муниципального имущества»</w:t>
      </w:r>
      <w:r w:rsidRPr="00AE3B34">
        <w:rPr>
          <w:sz w:val="20"/>
          <w:szCs w:val="20"/>
        </w:rPr>
        <w:t>, Уставом Новокривошеинского сельского поселения</w:t>
      </w:r>
    </w:p>
    <w:p w:rsidR="00AE3B34" w:rsidRPr="00AE3B34" w:rsidRDefault="00AE3B34" w:rsidP="00AE3B34">
      <w:pPr>
        <w:jc w:val="both"/>
        <w:rPr>
          <w:sz w:val="20"/>
          <w:szCs w:val="20"/>
        </w:rPr>
      </w:pPr>
      <w:r w:rsidRPr="00AE3B34">
        <w:rPr>
          <w:sz w:val="20"/>
          <w:szCs w:val="20"/>
        </w:rPr>
        <w:tab/>
        <w:t>СОВЕТ НОВОКРИВОШЕИНСКОГО СЕЛЬСКОГО ПОСЕЛЕНИЯ РЕШИЛ:</w:t>
      </w:r>
    </w:p>
    <w:p w:rsidR="00AE3B34" w:rsidRPr="00AE3B34" w:rsidRDefault="00AE3B34" w:rsidP="00AE3B34">
      <w:pPr>
        <w:pStyle w:val="ConsPlusNormal"/>
        <w:jc w:val="both"/>
        <w:rPr>
          <w:sz w:val="20"/>
          <w:szCs w:val="20"/>
        </w:rPr>
      </w:pPr>
      <w:r w:rsidRPr="00AE3B34">
        <w:rPr>
          <w:sz w:val="20"/>
          <w:szCs w:val="20"/>
        </w:rPr>
        <w:tab/>
        <w:t>1. Утвердить Порядок  планирования приватизации муниципального имущества Новокривошеинского  сельского поселения согласно приложению.</w:t>
      </w:r>
    </w:p>
    <w:p w:rsidR="00AE3B34" w:rsidRPr="00AE3B34" w:rsidRDefault="00AE3B34" w:rsidP="00AE3B34">
      <w:pPr>
        <w:jc w:val="both"/>
        <w:rPr>
          <w:sz w:val="20"/>
          <w:szCs w:val="20"/>
        </w:rPr>
      </w:pPr>
      <w:r w:rsidRPr="00AE3B34">
        <w:rPr>
          <w:sz w:val="20"/>
          <w:szCs w:val="20"/>
        </w:rPr>
        <w:tab/>
        <w:t>2. Настоящее решение вступает в силу с даты его официального опубликования.</w:t>
      </w:r>
    </w:p>
    <w:p w:rsidR="00AE3B34" w:rsidRPr="00AE3B34" w:rsidRDefault="00AE3B34" w:rsidP="00AE3B34">
      <w:pPr>
        <w:jc w:val="both"/>
        <w:rPr>
          <w:sz w:val="20"/>
          <w:szCs w:val="20"/>
        </w:rPr>
      </w:pPr>
    </w:p>
    <w:p w:rsidR="00AE3B34" w:rsidRPr="00AE3B34" w:rsidRDefault="00AE3B34" w:rsidP="00AE3B34">
      <w:pPr>
        <w:jc w:val="both"/>
        <w:rPr>
          <w:sz w:val="20"/>
          <w:szCs w:val="20"/>
        </w:rPr>
      </w:pPr>
      <w:r w:rsidRPr="00AE3B34">
        <w:rPr>
          <w:sz w:val="20"/>
          <w:szCs w:val="20"/>
        </w:rPr>
        <w:t>Председатель Совета Новокривошеинского</w:t>
      </w:r>
    </w:p>
    <w:p w:rsidR="00AE3B34" w:rsidRPr="00AE3B34" w:rsidRDefault="00AE3B34" w:rsidP="00AE3B34">
      <w:pPr>
        <w:jc w:val="both"/>
        <w:rPr>
          <w:sz w:val="20"/>
          <w:szCs w:val="20"/>
        </w:rPr>
      </w:pPr>
      <w:r>
        <w:rPr>
          <w:sz w:val="20"/>
          <w:szCs w:val="20"/>
        </w:rPr>
        <w:t xml:space="preserve">сельского поселения  </w:t>
      </w:r>
      <w:r w:rsidRPr="00AE3B34">
        <w:rPr>
          <w:sz w:val="20"/>
          <w:szCs w:val="20"/>
        </w:rPr>
        <w:tab/>
      </w:r>
      <w:r>
        <w:rPr>
          <w:sz w:val="20"/>
          <w:szCs w:val="20"/>
        </w:rPr>
        <w:t xml:space="preserve">                   </w:t>
      </w:r>
      <w:r w:rsidRPr="00AE3B34">
        <w:rPr>
          <w:sz w:val="20"/>
          <w:szCs w:val="20"/>
        </w:rPr>
        <w:t>Е.В. Танькова</w:t>
      </w:r>
      <w:r w:rsidRPr="00AE3B34">
        <w:rPr>
          <w:sz w:val="20"/>
          <w:szCs w:val="20"/>
        </w:rPr>
        <w:tab/>
      </w:r>
      <w:r w:rsidRPr="00AE3B34">
        <w:rPr>
          <w:sz w:val="20"/>
          <w:szCs w:val="20"/>
        </w:rPr>
        <w:tab/>
      </w:r>
      <w:r w:rsidRPr="00AE3B34">
        <w:rPr>
          <w:sz w:val="20"/>
          <w:szCs w:val="20"/>
        </w:rPr>
        <w:tab/>
      </w:r>
      <w:r w:rsidRPr="00AE3B34">
        <w:rPr>
          <w:sz w:val="20"/>
          <w:szCs w:val="20"/>
        </w:rPr>
        <w:tab/>
      </w:r>
      <w:r w:rsidRPr="00AE3B34">
        <w:rPr>
          <w:sz w:val="20"/>
          <w:szCs w:val="20"/>
        </w:rPr>
        <w:tab/>
      </w:r>
    </w:p>
    <w:p w:rsidR="00AE3B34" w:rsidRDefault="00AE3B34" w:rsidP="00AE3B34">
      <w:pPr>
        <w:jc w:val="both"/>
        <w:rPr>
          <w:sz w:val="20"/>
          <w:szCs w:val="20"/>
        </w:rPr>
      </w:pPr>
      <w:r w:rsidRPr="00AE3B34">
        <w:rPr>
          <w:sz w:val="20"/>
          <w:szCs w:val="20"/>
        </w:rPr>
        <w:t xml:space="preserve">Глава Новокривошеинского </w:t>
      </w:r>
    </w:p>
    <w:p w:rsidR="00AE3B34" w:rsidRPr="00AE3B34" w:rsidRDefault="00AE3B34" w:rsidP="00AE3B34">
      <w:pPr>
        <w:jc w:val="both"/>
        <w:rPr>
          <w:rStyle w:val="FontStyle46"/>
          <w:sz w:val="20"/>
          <w:szCs w:val="20"/>
        </w:rPr>
      </w:pPr>
      <w:r w:rsidRPr="00AE3B34">
        <w:rPr>
          <w:sz w:val="20"/>
          <w:szCs w:val="20"/>
        </w:rPr>
        <w:t>сельского поселения</w:t>
      </w:r>
      <w:r w:rsidRPr="00AE3B34">
        <w:rPr>
          <w:sz w:val="20"/>
          <w:szCs w:val="20"/>
        </w:rPr>
        <w:tab/>
      </w:r>
      <w:r>
        <w:rPr>
          <w:sz w:val="20"/>
          <w:szCs w:val="20"/>
        </w:rPr>
        <w:t xml:space="preserve">                            </w:t>
      </w:r>
      <w:r w:rsidRPr="00AE3B34">
        <w:rPr>
          <w:sz w:val="20"/>
          <w:szCs w:val="20"/>
        </w:rPr>
        <w:t>А.О. Саяпин</w:t>
      </w:r>
      <w:r w:rsidRPr="00AE3B34">
        <w:rPr>
          <w:sz w:val="20"/>
          <w:szCs w:val="20"/>
        </w:rPr>
        <w:tab/>
      </w:r>
      <w:r w:rsidRPr="00AE3B34">
        <w:rPr>
          <w:sz w:val="20"/>
          <w:szCs w:val="20"/>
        </w:rPr>
        <w:tab/>
        <w:t xml:space="preserve">           </w:t>
      </w:r>
      <w:r>
        <w:rPr>
          <w:sz w:val="20"/>
          <w:szCs w:val="20"/>
        </w:rPr>
        <w:t xml:space="preserve">                    </w:t>
      </w:r>
    </w:p>
    <w:p w:rsidR="00AE3B34" w:rsidRPr="00AE3B34" w:rsidRDefault="00AE3B34" w:rsidP="00AE3B34">
      <w:pPr>
        <w:pStyle w:val="Style20"/>
        <w:widowControl/>
        <w:spacing w:line="240" w:lineRule="auto"/>
        <w:rPr>
          <w:rStyle w:val="FontStyle46"/>
          <w:sz w:val="20"/>
          <w:szCs w:val="20"/>
        </w:rPr>
      </w:pPr>
      <w:r w:rsidRPr="00AE3B34">
        <w:rPr>
          <w:rStyle w:val="FontStyle46"/>
          <w:sz w:val="20"/>
          <w:szCs w:val="20"/>
        </w:rPr>
        <w:t>Приложение</w:t>
      </w:r>
    </w:p>
    <w:p w:rsidR="00AE3B34" w:rsidRPr="00AE3B34" w:rsidRDefault="00AE3B34" w:rsidP="00AE3B34">
      <w:pPr>
        <w:pStyle w:val="Style20"/>
        <w:widowControl/>
        <w:spacing w:line="240" w:lineRule="auto"/>
        <w:rPr>
          <w:rStyle w:val="FontStyle46"/>
          <w:sz w:val="20"/>
          <w:szCs w:val="20"/>
        </w:rPr>
      </w:pPr>
    </w:p>
    <w:p w:rsidR="00AE3B34" w:rsidRPr="00AE3B34" w:rsidRDefault="00AE3B34" w:rsidP="00AE3B34">
      <w:pPr>
        <w:pStyle w:val="Style20"/>
        <w:widowControl/>
        <w:spacing w:line="240" w:lineRule="auto"/>
        <w:rPr>
          <w:rStyle w:val="FontStyle46"/>
          <w:sz w:val="20"/>
          <w:szCs w:val="20"/>
        </w:rPr>
      </w:pPr>
      <w:r w:rsidRPr="00AE3B34">
        <w:rPr>
          <w:rStyle w:val="FontStyle46"/>
          <w:sz w:val="20"/>
          <w:szCs w:val="20"/>
        </w:rPr>
        <w:t>УТВЕРЖДЕНО</w:t>
      </w:r>
    </w:p>
    <w:p w:rsidR="00AE3B34" w:rsidRPr="00AE3B34" w:rsidRDefault="00AE3B34" w:rsidP="00AE3B34">
      <w:pPr>
        <w:pStyle w:val="Style20"/>
        <w:widowControl/>
        <w:spacing w:line="240" w:lineRule="auto"/>
        <w:rPr>
          <w:rStyle w:val="FontStyle46"/>
          <w:sz w:val="20"/>
          <w:szCs w:val="20"/>
        </w:rPr>
      </w:pPr>
      <w:r w:rsidRPr="00AE3B34">
        <w:rPr>
          <w:rStyle w:val="FontStyle46"/>
          <w:sz w:val="20"/>
          <w:szCs w:val="20"/>
        </w:rPr>
        <w:t>решением Совета Новокривошеинского</w:t>
      </w:r>
    </w:p>
    <w:p w:rsidR="00AE3B34" w:rsidRPr="00AE3B34" w:rsidRDefault="00AE3B34" w:rsidP="00AE3B34">
      <w:pPr>
        <w:pStyle w:val="Style20"/>
        <w:widowControl/>
        <w:spacing w:line="240" w:lineRule="auto"/>
        <w:rPr>
          <w:rStyle w:val="FontStyle46"/>
          <w:sz w:val="20"/>
          <w:szCs w:val="20"/>
        </w:rPr>
      </w:pPr>
      <w:r w:rsidRPr="00AE3B34">
        <w:rPr>
          <w:rStyle w:val="FontStyle46"/>
          <w:sz w:val="20"/>
          <w:szCs w:val="20"/>
        </w:rPr>
        <w:t>сельского поселения</w:t>
      </w:r>
    </w:p>
    <w:p w:rsidR="00AE3B34" w:rsidRPr="00AE3B34" w:rsidRDefault="00AE3B34" w:rsidP="00AE3B34">
      <w:pPr>
        <w:pStyle w:val="Style20"/>
        <w:widowControl/>
        <w:spacing w:line="240" w:lineRule="auto"/>
        <w:rPr>
          <w:rStyle w:val="FontStyle46"/>
          <w:sz w:val="20"/>
          <w:szCs w:val="20"/>
        </w:rPr>
      </w:pPr>
      <w:r w:rsidRPr="00AE3B34">
        <w:rPr>
          <w:rStyle w:val="FontStyle46"/>
          <w:sz w:val="20"/>
          <w:szCs w:val="20"/>
        </w:rPr>
        <w:t>от 08.10.2019  № 118</w:t>
      </w:r>
    </w:p>
    <w:p w:rsidR="00AE3B34" w:rsidRPr="00AE3B34" w:rsidRDefault="00AE3B34" w:rsidP="00AE3B34">
      <w:pPr>
        <w:pStyle w:val="ConsPlusNormal"/>
        <w:jc w:val="center"/>
        <w:rPr>
          <w:sz w:val="20"/>
          <w:szCs w:val="20"/>
        </w:rPr>
      </w:pPr>
    </w:p>
    <w:p w:rsidR="00AE3B34" w:rsidRPr="00AE3B34" w:rsidRDefault="00AE3B34" w:rsidP="00AE3B34">
      <w:pPr>
        <w:pStyle w:val="ConsPlusNormal"/>
        <w:jc w:val="center"/>
        <w:rPr>
          <w:sz w:val="20"/>
          <w:szCs w:val="20"/>
        </w:rPr>
      </w:pPr>
    </w:p>
    <w:p w:rsidR="00AE3B34" w:rsidRPr="00AE3B34" w:rsidRDefault="00AE3B34" w:rsidP="00AE3B34">
      <w:pPr>
        <w:pStyle w:val="ConsPlusNormal"/>
        <w:jc w:val="center"/>
        <w:rPr>
          <w:sz w:val="20"/>
          <w:szCs w:val="20"/>
        </w:rPr>
      </w:pPr>
      <w:r w:rsidRPr="00AE3B34">
        <w:rPr>
          <w:sz w:val="20"/>
          <w:szCs w:val="20"/>
        </w:rPr>
        <w:t xml:space="preserve">Порядок </w:t>
      </w:r>
    </w:p>
    <w:p w:rsidR="00AE3B34" w:rsidRPr="00AE3B34" w:rsidRDefault="00AE3B34" w:rsidP="00AE3B34">
      <w:pPr>
        <w:pStyle w:val="ConsPlusNormal"/>
        <w:jc w:val="center"/>
        <w:rPr>
          <w:sz w:val="20"/>
          <w:szCs w:val="20"/>
        </w:rPr>
      </w:pPr>
      <w:r w:rsidRPr="00AE3B34">
        <w:rPr>
          <w:sz w:val="20"/>
          <w:szCs w:val="20"/>
        </w:rPr>
        <w:t xml:space="preserve"> планирования приватизации муниципального имущества</w:t>
      </w:r>
    </w:p>
    <w:p w:rsidR="00AE3B34" w:rsidRPr="00AE3B34" w:rsidRDefault="00AE3B34" w:rsidP="00AE3B34">
      <w:pPr>
        <w:pStyle w:val="ConsPlusNormal"/>
        <w:jc w:val="center"/>
        <w:rPr>
          <w:sz w:val="20"/>
          <w:szCs w:val="20"/>
        </w:rPr>
      </w:pPr>
      <w:r w:rsidRPr="00AE3B34">
        <w:rPr>
          <w:sz w:val="20"/>
          <w:szCs w:val="20"/>
        </w:rPr>
        <w:t>Новокривошеинского сельского поселения</w:t>
      </w:r>
    </w:p>
    <w:p w:rsidR="00AE3B34" w:rsidRPr="00AE3B34" w:rsidRDefault="00AE3B34" w:rsidP="00AE3B34">
      <w:pPr>
        <w:pStyle w:val="ConsPlusNormal"/>
        <w:jc w:val="center"/>
        <w:rPr>
          <w:sz w:val="20"/>
          <w:szCs w:val="20"/>
        </w:rPr>
      </w:pPr>
    </w:p>
    <w:p w:rsidR="00AE3B34" w:rsidRPr="00AE3B34" w:rsidRDefault="00AE3B34" w:rsidP="00AE3B34">
      <w:pPr>
        <w:widowControl w:val="0"/>
        <w:adjustRightInd w:val="0"/>
        <w:ind w:firstLine="709"/>
        <w:jc w:val="both"/>
        <w:rPr>
          <w:sz w:val="20"/>
          <w:szCs w:val="20"/>
        </w:rPr>
      </w:pPr>
      <w:r w:rsidRPr="00AE3B34">
        <w:rPr>
          <w:sz w:val="20"/>
          <w:szCs w:val="20"/>
        </w:rPr>
        <w:t xml:space="preserve">1. Настоящий Порядок разработан в соответствии с Гражданским кодексом, с Федеральным законом от 21 декабря 2001 года N 178-ФЗ "О приватизации государственного и муниципального имущества" и иными нормативными правовыми актами, регулирующими вопросы приватизации  муниципального имущества. </w:t>
      </w:r>
    </w:p>
    <w:p w:rsidR="00AE3B34" w:rsidRPr="00AE3B34" w:rsidRDefault="00AE3B34" w:rsidP="00AE3B34">
      <w:pPr>
        <w:widowControl w:val="0"/>
        <w:adjustRightInd w:val="0"/>
        <w:ind w:firstLine="709"/>
        <w:jc w:val="both"/>
        <w:rPr>
          <w:sz w:val="20"/>
          <w:szCs w:val="20"/>
          <w:lang w:eastAsia="en-US"/>
        </w:rPr>
      </w:pPr>
      <w:r w:rsidRPr="00AE3B34">
        <w:rPr>
          <w:sz w:val="20"/>
          <w:szCs w:val="20"/>
        </w:rPr>
        <w:t xml:space="preserve">Порядок </w:t>
      </w:r>
      <w:r w:rsidRPr="00AE3B34">
        <w:rPr>
          <w:sz w:val="20"/>
          <w:szCs w:val="20"/>
          <w:lang w:eastAsia="en-US"/>
        </w:rPr>
        <w:t>определяет содержание, порядок и сроки разработки прогнозного плана (программы)  приватизации муниципального имущества, а также порядок рассмотрения итогов выполнения прогнозного плана (программы) приватизации муниципального имущества за отчетный год.</w:t>
      </w:r>
    </w:p>
    <w:p w:rsidR="00AE3B34" w:rsidRPr="00AE3B34" w:rsidRDefault="00AE3B34" w:rsidP="00AE3B34">
      <w:pPr>
        <w:pStyle w:val="ConsPlusNormal"/>
        <w:ind w:firstLine="709"/>
        <w:jc w:val="both"/>
        <w:rPr>
          <w:sz w:val="20"/>
          <w:szCs w:val="20"/>
        </w:rPr>
      </w:pPr>
      <w:r w:rsidRPr="00AE3B34">
        <w:rPr>
          <w:sz w:val="20"/>
          <w:szCs w:val="20"/>
        </w:rPr>
        <w:t xml:space="preserve">2. </w:t>
      </w:r>
      <w:r w:rsidRPr="00AE3B34">
        <w:rPr>
          <w:rFonts w:eastAsia="Calibri"/>
          <w:sz w:val="20"/>
          <w:szCs w:val="20"/>
          <w:lang w:eastAsia="en-US"/>
        </w:rPr>
        <w:t>Разработка прогнозного плана (программы)  приватизации муниципального имущества осуществляется в соответствии с документами стратегического планирования и задачами, определенными, в том числе при подведении итогов приватизации муниципального имущества за отчетный год.</w:t>
      </w:r>
    </w:p>
    <w:p w:rsidR="00AE3B34" w:rsidRPr="00AE3B34" w:rsidRDefault="00AE3B34" w:rsidP="00AE3B34">
      <w:pPr>
        <w:pStyle w:val="ConsPlusNormal"/>
        <w:ind w:firstLine="709"/>
        <w:jc w:val="both"/>
        <w:rPr>
          <w:sz w:val="20"/>
          <w:szCs w:val="20"/>
          <w:lang w:eastAsia="en-US"/>
        </w:rPr>
      </w:pPr>
      <w:r w:rsidRPr="00AE3B34">
        <w:rPr>
          <w:sz w:val="20"/>
          <w:szCs w:val="20"/>
        </w:rPr>
        <w:t xml:space="preserve">3. </w:t>
      </w:r>
      <w:r w:rsidRPr="00AE3B34">
        <w:rPr>
          <w:sz w:val="20"/>
          <w:szCs w:val="20"/>
          <w:lang w:eastAsia="en-US"/>
        </w:rPr>
        <w:t xml:space="preserve">План (программа) приватизации муниципального имущества разрабатывается должностным лицом Администрации Новокривошеинского сельского поселения, обеспечивающим выполнение функций местной администрации  по управлению и распоряжению муниципальным имуществом, согласовывается с иными должностными лицами Администрации Новокривошеинского сельского поселения, в должностные обязанности которых входят вопросы организации принятия и (или) обеспечения принятия управленческих решений в отношении планируемого к приватизации муниципального имущества. </w:t>
      </w:r>
    </w:p>
    <w:p w:rsidR="00AE3B34" w:rsidRPr="00AE3B34" w:rsidRDefault="00AE3B34" w:rsidP="00AE3B34">
      <w:pPr>
        <w:widowControl w:val="0"/>
        <w:adjustRightInd w:val="0"/>
        <w:ind w:firstLine="709"/>
        <w:jc w:val="both"/>
        <w:rPr>
          <w:sz w:val="20"/>
          <w:szCs w:val="20"/>
          <w:lang w:eastAsia="en-US"/>
        </w:rPr>
      </w:pPr>
      <w:r w:rsidRPr="00AE3B34">
        <w:rPr>
          <w:sz w:val="20"/>
          <w:szCs w:val="20"/>
        </w:rPr>
        <w:lastRenderedPageBreak/>
        <w:t xml:space="preserve">4. </w:t>
      </w:r>
      <w:r w:rsidRPr="00AE3B34">
        <w:rPr>
          <w:sz w:val="20"/>
          <w:szCs w:val="20"/>
          <w:lang w:eastAsia="en-US"/>
        </w:rPr>
        <w:t>План (программы)  приватизации содержит основные направления и задачи приватизации муниципального имущества, количественные характеристики имущества, а также описание крупных объектов продажи и прогноз объемов поступлений в бюджет Новокривошеинского сельского поселения.</w:t>
      </w:r>
    </w:p>
    <w:p w:rsidR="00AE3B34" w:rsidRPr="00AE3B34" w:rsidRDefault="00AE3B34" w:rsidP="00AE3B34">
      <w:pPr>
        <w:widowControl w:val="0"/>
        <w:adjustRightInd w:val="0"/>
        <w:ind w:firstLine="709"/>
        <w:jc w:val="both"/>
        <w:rPr>
          <w:sz w:val="20"/>
          <w:szCs w:val="20"/>
          <w:lang w:eastAsia="en-US"/>
        </w:rPr>
      </w:pPr>
      <w:r w:rsidRPr="00AE3B34">
        <w:rPr>
          <w:sz w:val="20"/>
          <w:szCs w:val="20"/>
        </w:rPr>
        <w:t xml:space="preserve">5. </w:t>
      </w:r>
      <w:r w:rsidRPr="00AE3B34">
        <w:rPr>
          <w:sz w:val="20"/>
          <w:szCs w:val="20"/>
          <w:lang w:eastAsia="en-US"/>
        </w:rPr>
        <w:t>Не позднее 01 августа должностное лицо, выполняющее функции финансового органа Администрации Новокривошеинского сельского поселения, запрашивает у должностного лица, обеспечивающего выполнение функций  Администрации по управлению и распоряжению муниципальным имуществом, информацию о параметрах проекта плана (программы)приватизации муниципального имущества, подготовленного с учетом итогов приватизации муниципального имущества в текущем году.</w:t>
      </w:r>
    </w:p>
    <w:p w:rsidR="00AE3B34" w:rsidRPr="00AE3B34" w:rsidRDefault="00AE3B34" w:rsidP="00AE3B34">
      <w:pPr>
        <w:pStyle w:val="ConsPlusNormal"/>
        <w:ind w:firstLine="709"/>
        <w:jc w:val="both"/>
        <w:rPr>
          <w:sz w:val="20"/>
          <w:szCs w:val="20"/>
        </w:rPr>
      </w:pPr>
      <w:r w:rsidRPr="00AE3B34">
        <w:rPr>
          <w:sz w:val="20"/>
          <w:szCs w:val="20"/>
        </w:rPr>
        <w:t xml:space="preserve"> 6. Должностное лицо  Администрации </w:t>
      </w:r>
      <w:r w:rsidRPr="00AE3B34">
        <w:rPr>
          <w:sz w:val="20"/>
          <w:szCs w:val="20"/>
          <w:lang w:eastAsia="en-US"/>
        </w:rPr>
        <w:t>Новокривошеинского</w:t>
      </w:r>
      <w:r w:rsidRPr="00AE3B34">
        <w:rPr>
          <w:sz w:val="20"/>
          <w:szCs w:val="20"/>
        </w:rPr>
        <w:t xml:space="preserve"> сельского поселения формирует перечень имущества подлежащего  приватизации на предстоящий год и предоставляет на рассмотрение Главе </w:t>
      </w:r>
      <w:r w:rsidRPr="00AE3B34">
        <w:rPr>
          <w:sz w:val="20"/>
          <w:szCs w:val="20"/>
          <w:lang w:eastAsia="en-US"/>
        </w:rPr>
        <w:t>Новокривошеинского</w:t>
      </w:r>
      <w:r w:rsidRPr="00AE3B34">
        <w:rPr>
          <w:sz w:val="20"/>
          <w:szCs w:val="20"/>
        </w:rPr>
        <w:t xml:space="preserve"> сельского поселения,  готовит проект решения об утверждении прогнозного плана (программы) на будущий год. Проект выносится на рассмотрение Совета депутатов </w:t>
      </w:r>
      <w:r w:rsidRPr="00AE3B34">
        <w:rPr>
          <w:sz w:val="20"/>
          <w:szCs w:val="20"/>
          <w:lang w:eastAsia="en-US"/>
        </w:rPr>
        <w:t>Новокривошеинского</w:t>
      </w:r>
      <w:r w:rsidRPr="00AE3B34">
        <w:rPr>
          <w:sz w:val="20"/>
          <w:szCs w:val="20"/>
        </w:rPr>
        <w:t xml:space="preserve"> сельского поселения не позднее 01 ноября текущего года.</w:t>
      </w:r>
    </w:p>
    <w:p w:rsidR="00AE3B34" w:rsidRPr="00AE3B34" w:rsidRDefault="00AE3B34" w:rsidP="00AE3B34">
      <w:pPr>
        <w:pStyle w:val="ConsPlusNormal"/>
        <w:ind w:firstLine="709"/>
        <w:jc w:val="both"/>
        <w:rPr>
          <w:sz w:val="20"/>
          <w:szCs w:val="20"/>
          <w:lang w:eastAsia="en-US"/>
        </w:rPr>
      </w:pPr>
      <w:r w:rsidRPr="00AE3B34">
        <w:rPr>
          <w:sz w:val="20"/>
          <w:szCs w:val="20"/>
        </w:rPr>
        <w:t xml:space="preserve">7. Утвержденный прогнозный план (программа)  приватизации может изменяться в течение текущего финансового года. </w:t>
      </w:r>
      <w:r w:rsidRPr="00AE3B34">
        <w:rPr>
          <w:sz w:val="20"/>
          <w:szCs w:val="20"/>
          <w:lang w:eastAsia="en-US"/>
        </w:rPr>
        <w:t>Внесение изменений в утвержденный план (программу)  приватизации</w:t>
      </w:r>
      <w:r>
        <w:rPr>
          <w:sz w:val="20"/>
          <w:szCs w:val="20"/>
          <w:lang w:eastAsia="en-US"/>
        </w:rPr>
        <w:t xml:space="preserve"> </w:t>
      </w:r>
      <w:r w:rsidRPr="00AE3B34">
        <w:rPr>
          <w:sz w:val="20"/>
          <w:szCs w:val="20"/>
          <w:lang w:eastAsia="en-US"/>
        </w:rPr>
        <w:t xml:space="preserve">муниципального имущества осуществляется в порядке, установленном настоящим Порядком для его разработки. </w:t>
      </w:r>
    </w:p>
    <w:p w:rsidR="00AE3B34" w:rsidRPr="00AE3B34" w:rsidRDefault="00AE3B34" w:rsidP="00AE3B34">
      <w:pPr>
        <w:pStyle w:val="ConsPlusNormal"/>
        <w:ind w:firstLine="709"/>
        <w:jc w:val="both"/>
        <w:rPr>
          <w:sz w:val="20"/>
          <w:szCs w:val="20"/>
        </w:rPr>
      </w:pPr>
      <w:r w:rsidRPr="00AE3B34">
        <w:rPr>
          <w:sz w:val="20"/>
          <w:szCs w:val="20"/>
        </w:rPr>
        <w:t xml:space="preserve">8. </w:t>
      </w:r>
      <w:r w:rsidRPr="00AE3B34">
        <w:rPr>
          <w:sz w:val="20"/>
          <w:szCs w:val="20"/>
          <w:lang w:eastAsia="en-US"/>
        </w:rPr>
        <w:t xml:space="preserve">Должностное лицо Администрации Новокривошеинского сельского поселения, обеспечивающее выполнение функций  администрации по управлению и распоряжению муниципальным имуществом, готовит отчет о результатах приватизации муниципального имущества за прошедший год. </w:t>
      </w:r>
    </w:p>
    <w:p w:rsidR="00AE3B34" w:rsidRPr="00AE3B34" w:rsidRDefault="00AE3B34" w:rsidP="00AE3B34">
      <w:pPr>
        <w:pStyle w:val="ConsPlusNormal"/>
        <w:ind w:firstLine="709"/>
        <w:jc w:val="both"/>
        <w:rPr>
          <w:sz w:val="20"/>
          <w:szCs w:val="20"/>
        </w:rPr>
      </w:pPr>
      <w:r w:rsidRPr="00AE3B34">
        <w:rPr>
          <w:sz w:val="20"/>
          <w:szCs w:val="20"/>
        </w:rPr>
        <w:t xml:space="preserve">Отчет о результатах приватизации муниципального имущества за прошедший год представляется  Администрацией в Совет </w:t>
      </w:r>
      <w:r w:rsidRPr="00AE3B34">
        <w:rPr>
          <w:sz w:val="20"/>
          <w:szCs w:val="20"/>
          <w:lang w:eastAsia="en-US"/>
        </w:rPr>
        <w:t>Новокривошеинского</w:t>
      </w:r>
      <w:r w:rsidRPr="00AE3B34">
        <w:rPr>
          <w:sz w:val="20"/>
          <w:szCs w:val="20"/>
        </w:rPr>
        <w:t xml:space="preserve"> сельского  поселения не позднее 1 марта текущего года.</w:t>
      </w:r>
    </w:p>
    <w:p w:rsidR="00AE3B34" w:rsidRPr="00AE3B34" w:rsidRDefault="00AE3B34" w:rsidP="00AE3B34">
      <w:pPr>
        <w:pStyle w:val="ConsPlusNormal"/>
        <w:ind w:firstLine="709"/>
        <w:jc w:val="both"/>
        <w:rPr>
          <w:sz w:val="20"/>
          <w:szCs w:val="20"/>
        </w:rPr>
      </w:pPr>
      <w:r w:rsidRPr="00AE3B34">
        <w:rPr>
          <w:sz w:val="20"/>
          <w:szCs w:val="20"/>
        </w:rPr>
        <w:t xml:space="preserve">Отчет о выполнении прогнозного плана (программы) приватизации муниципального имущества содержит перечень приватизированных в прошедшем году имущественных комплексов муниципальных унитарных предприятий, акций открытых акционерных обществ и иного муниципального имущества с указанием способа, срока, цены сделки  приватизации. </w:t>
      </w:r>
    </w:p>
    <w:p w:rsidR="00AE3B34" w:rsidRDefault="00AE3B34" w:rsidP="00560CA0">
      <w:pPr>
        <w:rPr>
          <w:szCs w:val="20"/>
        </w:rPr>
      </w:pPr>
    </w:p>
    <w:p w:rsidR="000B2455" w:rsidRDefault="000B2455" w:rsidP="00560CA0">
      <w:pPr>
        <w:rPr>
          <w:szCs w:val="20"/>
        </w:rPr>
      </w:pPr>
    </w:p>
    <w:p w:rsidR="000B2455" w:rsidRDefault="000B2455" w:rsidP="00560CA0">
      <w:pPr>
        <w:rPr>
          <w:szCs w:val="20"/>
        </w:rPr>
      </w:pPr>
    </w:p>
    <w:p w:rsidR="000B2455" w:rsidRDefault="000B2455" w:rsidP="00560CA0">
      <w:pPr>
        <w:rPr>
          <w:szCs w:val="20"/>
        </w:rPr>
      </w:pPr>
    </w:p>
    <w:p w:rsidR="000B2455" w:rsidRDefault="000B2455" w:rsidP="00560CA0">
      <w:pPr>
        <w:rPr>
          <w:szCs w:val="20"/>
        </w:rPr>
      </w:pPr>
    </w:p>
    <w:p w:rsidR="000B2455" w:rsidRDefault="000B2455" w:rsidP="00560CA0">
      <w:pPr>
        <w:rPr>
          <w:szCs w:val="20"/>
        </w:rPr>
      </w:pPr>
    </w:p>
    <w:p w:rsidR="000B2455" w:rsidRDefault="000B2455" w:rsidP="00560CA0">
      <w:pPr>
        <w:rPr>
          <w:szCs w:val="20"/>
        </w:rPr>
      </w:pPr>
    </w:p>
    <w:p w:rsidR="000B2455" w:rsidRPr="000B2455" w:rsidRDefault="000B2455" w:rsidP="000B2455">
      <w:pPr>
        <w:jc w:val="center"/>
        <w:rPr>
          <w:sz w:val="20"/>
          <w:szCs w:val="20"/>
        </w:rPr>
      </w:pPr>
      <w:r w:rsidRPr="000B2455">
        <w:rPr>
          <w:sz w:val="20"/>
          <w:szCs w:val="20"/>
        </w:rPr>
        <w:lastRenderedPageBreak/>
        <w:t>СОВЕТ НОВОКРИВОШЕИНСКОГО СЕЛЬСКОГО ПОСЕЛЕНИЯ</w:t>
      </w:r>
    </w:p>
    <w:p w:rsidR="000B2455" w:rsidRPr="000B2455" w:rsidRDefault="000B2455" w:rsidP="000B2455">
      <w:pPr>
        <w:jc w:val="center"/>
        <w:rPr>
          <w:sz w:val="20"/>
          <w:szCs w:val="20"/>
        </w:rPr>
      </w:pPr>
    </w:p>
    <w:p w:rsidR="000B2455" w:rsidRPr="000B2455" w:rsidRDefault="000B2455" w:rsidP="000B2455">
      <w:pPr>
        <w:jc w:val="center"/>
        <w:rPr>
          <w:sz w:val="20"/>
          <w:szCs w:val="20"/>
        </w:rPr>
      </w:pPr>
      <w:r w:rsidRPr="000B2455">
        <w:rPr>
          <w:sz w:val="20"/>
          <w:szCs w:val="20"/>
        </w:rPr>
        <w:t>РЕШЕНИЕ</w:t>
      </w:r>
    </w:p>
    <w:p w:rsidR="000B2455" w:rsidRPr="000B2455" w:rsidRDefault="000B2455" w:rsidP="000B2455">
      <w:pPr>
        <w:rPr>
          <w:sz w:val="20"/>
          <w:szCs w:val="20"/>
        </w:rPr>
      </w:pPr>
      <w:r w:rsidRPr="000B2455">
        <w:rPr>
          <w:sz w:val="20"/>
          <w:szCs w:val="20"/>
        </w:rPr>
        <w:t>08.10.2019                                                   № 119</w:t>
      </w:r>
    </w:p>
    <w:p w:rsidR="000B2455" w:rsidRPr="000B2455" w:rsidRDefault="000B2455" w:rsidP="000B2455">
      <w:pPr>
        <w:rPr>
          <w:sz w:val="20"/>
          <w:szCs w:val="20"/>
        </w:rPr>
      </w:pPr>
    </w:p>
    <w:p w:rsidR="000B2455" w:rsidRPr="000B2455" w:rsidRDefault="000B2455" w:rsidP="000B2455">
      <w:pPr>
        <w:jc w:val="center"/>
        <w:rPr>
          <w:sz w:val="20"/>
          <w:szCs w:val="20"/>
        </w:rPr>
      </w:pPr>
      <w:r w:rsidRPr="000B2455">
        <w:rPr>
          <w:sz w:val="20"/>
          <w:szCs w:val="20"/>
        </w:rPr>
        <w:t>с.</w:t>
      </w:r>
      <w:r>
        <w:rPr>
          <w:sz w:val="20"/>
          <w:szCs w:val="20"/>
        </w:rPr>
        <w:t xml:space="preserve"> </w:t>
      </w:r>
      <w:r w:rsidRPr="000B2455">
        <w:rPr>
          <w:sz w:val="20"/>
          <w:szCs w:val="20"/>
        </w:rPr>
        <w:t>Новокривошеино</w:t>
      </w:r>
    </w:p>
    <w:p w:rsidR="000B2455" w:rsidRPr="000B2455" w:rsidRDefault="000B2455" w:rsidP="000B2455">
      <w:pPr>
        <w:jc w:val="center"/>
        <w:rPr>
          <w:sz w:val="20"/>
          <w:szCs w:val="20"/>
        </w:rPr>
      </w:pPr>
      <w:r w:rsidRPr="000B2455">
        <w:rPr>
          <w:sz w:val="20"/>
          <w:szCs w:val="20"/>
        </w:rPr>
        <w:t>Кривошеинского района</w:t>
      </w:r>
    </w:p>
    <w:p w:rsidR="000B2455" w:rsidRPr="000B2455" w:rsidRDefault="000B2455" w:rsidP="000B2455">
      <w:pPr>
        <w:jc w:val="center"/>
        <w:rPr>
          <w:sz w:val="20"/>
          <w:szCs w:val="20"/>
        </w:rPr>
      </w:pPr>
      <w:r w:rsidRPr="000B2455">
        <w:rPr>
          <w:sz w:val="20"/>
          <w:szCs w:val="20"/>
        </w:rPr>
        <w:t>Томской области</w:t>
      </w:r>
    </w:p>
    <w:p w:rsidR="000B2455" w:rsidRPr="000B2455" w:rsidRDefault="000B2455" w:rsidP="000B2455">
      <w:pPr>
        <w:rPr>
          <w:sz w:val="20"/>
          <w:szCs w:val="20"/>
        </w:rPr>
      </w:pPr>
    </w:p>
    <w:p w:rsidR="000B2455" w:rsidRPr="000B2455" w:rsidRDefault="000B2455" w:rsidP="000B2455">
      <w:pPr>
        <w:jc w:val="center"/>
        <w:rPr>
          <w:spacing w:val="-9"/>
          <w:sz w:val="20"/>
          <w:szCs w:val="20"/>
        </w:rPr>
      </w:pPr>
      <w:r w:rsidRPr="000B2455">
        <w:rPr>
          <w:spacing w:val="-9"/>
          <w:sz w:val="20"/>
          <w:szCs w:val="20"/>
        </w:rPr>
        <w:t xml:space="preserve">Об утверждении Прогнозного плана (программы) </w:t>
      </w:r>
    </w:p>
    <w:p w:rsidR="000B2455" w:rsidRPr="000B2455" w:rsidRDefault="000B2455" w:rsidP="000B2455">
      <w:pPr>
        <w:jc w:val="center"/>
        <w:rPr>
          <w:spacing w:val="-9"/>
          <w:sz w:val="20"/>
          <w:szCs w:val="20"/>
        </w:rPr>
      </w:pPr>
      <w:r w:rsidRPr="000B2455">
        <w:rPr>
          <w:spacing w:val="-9"/>
          <w:sz w:val="20"/>
          <w:szCs w:val="20"/>
        </w:rPr>
        <w:t>приватизации муниципального имущества на 2019 год</w:t>
      </w:r>
    </w:p>
    <w:p w:rsidR="000B2455" w:rsidRPr="000B2455" w:rsidRDefault="000B2455" w:rsidP="000B2455">
      <w:pPr>
        <w:ind w:firstLine="567"/>
        <w:jc w:val="center"/>
        <w:rPr>
          <w:bCs/>
          <w:sz w:val="20"/>
          <w:szCs w:val="20"/>
        </w:rPr>
      </w:pPr>
    </w:p>
    <w:p w:rsidR="000B2455" w:rsidRPr="000B2455" w:rsidRDefault="000B2455" w:rsidP="000B2455">
      <w:pPr>
        <w:ind w:firstLine="709"/>
        <w:jc w:val="both"/>
        <w:rPr>
          <w:spacing w:val="-8"/>
          <w:sz w:val="20"/>
          <w:szCs w:val="20"/>
        </w:rPr>
      </w:pPr>
      <w:r w:rsidRPr="000B2455">
        <w:rPr>
          <w:spacing w:val="-7"/>
          <w:sz w:val="20"/>
          <w:szCs w:val="20"/>
        </w:rPr>
        <w:t xml:space="preserve">В соответствии  с  </w:t>
      </w:r>
      <w:r w:rsidRPr="000B2455">
        <w:rPr>
          <w:spacing w:val="-3"/>
          <w:sz w:val="20"/>
          <w:szCs w:val="20"/>
        </w:rPr>
        <w:t xml:space="preserve">Федеральным законом от 06 октября 2003 года №131-ФЗ «Об общих принципах организации </w:t>
      </w:r>
      <w:r w:rsidRPr="000B2455">
        <w:rPr>
          <w:spacing w:val="-11"/>
          <w:sz w:val="20"/>
          <w:szCs w:val="20"/>
        </w:rPr>
        <w:t xml:space="preserve">местного самоуправления в Российской Федерации», </w:t>
      </w:r>
      <w:r w:rsidRPr="000B2455">
        <w:rPr>
          <w:sz w:val="20"/>
          <w:szCs w:val="20"/>
        </w:rPr>
        <w:t xml:space="preserve">Федеральным законом от 21 декабря 2001 года №178-ФЗ «О приватизации государственного и муниципального имущества», </w:t>
      </w:r>
      <w:r w:rsidRPr="000B2455">
        <w:rPr>
          <w:spacing w:val="-8"/>
          <w:sz w:val="20"/>
          <w:szCs w:val="20"/>
        </w:rPr>
        <w:t>Уставом Новокривошеинского сельского поселения</w:t>
      </w:r>
    </w:p>
    <w:p w:rsidR="000B2455" w:rsidRPr="000B2455" w:rsidRDefault="000B2455" w:rsidP="000B2455">
      <w:pPr>
        <w:pStyle w:val="ConsPlusNonformat"/>
        <w:ind w:firstLine="709"/>
        <w:jc w:val="both"/>
        <w:rPr>
          <w:rFonts w:ascii="Times New Roman" w:hAnsi="Times New Roman" w:cs="Times New Roman"/>
        </w:rPr>
      </w:pPr>
      <w:r w:rsidRPr="000B2455">
        <w:rPr>
          <w:rFonts w:ascii="Times New Roman" w:hAnsi="Times New Roman" w:cs="Times New Roman"/>
        </w:rPr>
        <w:t>СОВЕТ НОВОКРИВОШЕИНСКОГО СЕЛЬСКОГО ПОСЕЛЕНИЯ РЕШИЛ:</w:t>
      </w:r>
    </w:p>
    <w:p w:rsidR="000B2455" w:rsidRPr="000B2455" w:rsidRDefault="000B2455" w:rsidP="000B2455">
      <w:pPr>
        <w:pStyle w:val="ConsPlusNormal"/>
        <w:tabs>
          <w:tab w:val="left" w:pos="851"/>
        </w:tabs>
        <w:ind w:firstLine="709"/>
        <w:jc w:val="both"/>
        <w:rPr>
          <w:sz w:val="20"/>
          <w:szCs w:val="20"/>
        </w:rPr>
      </w:pPr>
      <w:r w:rsidRPr="000B2455">
        <w:rPr>
          <w:sz w:val="20"/>
          <w:szCs w:val="20"/>
        </w:rPr>
        <w:t>1.Утвердить Прогнозный план (программу) приватизации муниципального имущества на 2019 год согласно приложению.</w:t>
      </w:r>
    </w:p>
    <w:p w:rsidR="000B2455" w:rsidRPr="000B2455" w:rsidRDefault="000B2455" w:rsidP="000B2455">
      <w:pPr>
        <w:widowControl w:val="0"/>
        <w:autoSpaceDE w:val="0"/>
        <w:autoSpaceDN w:val="0"/>
        <w:adjustRightInd w:val="0"/>
        <w:ind w:firstLine="709"/>
        <w:jc w:val="both"/>
        <w:rPr>
          <w:sz w:val="20"/>
          <w:szCs w:val="20"/>
        </w:rPr>
      </w:pPr>
      <w:r w:rsidRPr="000B2455">
        <w:rPr>
          <w:spacing w:val="-5"/>
          <w:sz w:val="20"/>
          <w:szCs w:val="20"/>
        </w:rPr>
        <w:t xml:space="preserve">2. Администрации </w:t>
      </w:r>
      <w:r w:rsidRPr="000B2455">
        <w:rPr>
          <w:sz w:val="20"/>
          <w:szCs w:val="20"/>
        </w:rPr>
        <w:t xml:space="preserve">Новокривошеинского </w:t>
      </w:r>
      <w:r w:rsidRPr="000B2455">
        <w:rPr>
          <w:spacing w:val="-2"/>
          <w:sz w:val="20"/>
          <w:szCs w:val="20"/>
        </w:rPr>
        <w:t xml:space="preserve"> сельского поселения </w:t>
      </w:r>
      <w:r w:rsidRPr="000B2455">
        <w:rPr>
          <w:sz w:val="20"/>
          <w:szCs w:val="20"/>
        </w:rPr>
        <w:t>обеспечить в установленном порядке реализацию прогнозного плана (программы) приватизации муниципального имущества на 2019 год.</w:t>
      </w:r>
    </w:p>
    <w:p w:rsidR="000B2455" w:rsidRPr="000B2455" w:rsidRDefault="000B2455" w:rsidP="000B2455">
      <w:pPr>
        <w:ind w:firstLine="709"/>
        <w:jc w:val="both"/>
        <w:rPr>
          <w:sz w:val="20"/>
          <w:szCs w:val="20"/>
        </w:rPr>
      </w:pPr>
      <w:r w:rsidRPr="000B2455">
        <w:rPr>
          <w:sz w:val="20"/>
          <w:szCs w:val="20"/>
        </w:rPr>
        <w:t>4. Контроль за исполнением настоящего решения возложить на главу  Новокривошеинского сельского поселения А.О. Саяпина.</w:t>
      </w:r>
    </w:p>
    <w:p w:rsidR="000B2455" w:rsidRPr="000B2455" w:rsidRDefault="000B2455" w:rsidP="000B2455">
      <w:pPr>
        <w:widowControl w:val="0"/>
        <w:tabs>
          <w:tab w:val="left" w:pos="142"/>
        </w:tabs>
        <w:autoSpaceDE w:val="0"/>
        <w:autoSpaceDN w:val="0"/>
        <w:adjustRightInd w:val="0"/>
        <w:ind w:firstLine="709"/>
        <w:jc w:val="both"/>
        <w:rPr>
          <w:sz w:val="20"/>
          <w:szCs w:val="20"/>
        </w:rPr>
      </w:pPr>
      <w:r w:rsidRPr="000B2455">
        <w:rPr>
          <w:sz w:val="20"/>
          <w:szCs w:val="20"/>
        </w:rPr>
        <w:t>5. Настоящее решение вступает в силу с даты его подписания.</w:t>
      </w:r>
    </w:p>
    <w:p w:rsidR="000B2455" w:rsidRPr="000B2455" w:rsidRDefault="000B2455" w:rsidP="000B2455">
      <w:pPr>
        <w:ind w:firstLine="567"/>
        <w:jc w:val="both"/>
        <w:rPr>
          <w:sz w:val="20"/>
          <w:szCs w:val="20"/>
        </w:rPr>
      </w:pPr>
    </w:p>
    <w:p w:rsidR="000B2455" w:rsidRPr="000B2455" w:rsidRDefault="000B2455" w:rsidP="000B2455">
      <w:pPr>
        <w:jc w:val="both"/>
        <w:rPr>
          <w:sz w:val="20"/>
          <w:szCs w:val="20"/>
        </w:rPr>
      </w:pPr>
      <w:r w:rsidRPr="000B2455">
        <w:rPr>
          <w:sz w:val="20"/>
          <w:szCs w:val="20"/>
        </w:rPr>
        <w:t>Председатель Совета Новокривошеинского</w:t>
      </w:r>
    </w:p>
    <w:p w:rsidR="000B2455" w:rsidRPr="000B2455" w:rsidRDefault="000B2455" w:rsidP="000B2455">
      <w:pPr>
        <w:jc w:val="both"/>
        <w:rPr>
          <w:sz w:val="20"/>
          <w:szCs w:val="20"/>
        </w:rPr>
      </w:pPr>
      <w:r>
        <w:rPr>
          <w:sz w:val="20"/>
          <w:szCs w:val="20"/>
        </w:rPr>
        <w:t>сельского поселения</w:t>
      </w:r>
      <w:r>
        <w:rPr>
          <w:sz w:val="20"/>
          <w:szCs w:val="20"/>
        </w:rPr>
        <w:tab/>
      </w:r>
      <w:r w:rsidRPr="000B2455">
        <w:rPr>
          <w:sz w:val="20"/>
          <w:szCs w:val="20"/>
        </w:rPr>
        <w:tab/>
        <w:t>Е.В. Танькова</w:t>
      </w:r>
      <w:r w:rsidRPr="000B2455">
        <w:rPr>
          <w:sz w:val="20"/>
          <w:szCs w:val="20"/>
        </w:rPr>
        <w:tab/>
      </w:r>
      <w:r w:rsidRPr="000B2455">
        <w:rPr>
          <w:sz w:val="20"/>
          <w:szCs w:val="20"/>
        </w:rPr>
        <w:tab/>
      </w:r>
      <w:r w:rsidRPr="000B2455">
        <w:rPr>
          <w:sz w:val="20"/>
          <w:szCs w:val="20"/>
        </w:rPr>
        <w:tab/>
      </w:r>
      <w:r w:rsidRPr="000B2455">
        <w:rPr>
          <w:sz w:val="20"/>
          <w:szCs w:val="20"/>
        </w:rPr>
        <w:tab/>
      </w:r>
      <w:r w:rsidRPr="000B2455">
        <w:rPr>
          <w:sz w:val="20"/>
          <w:szCs w:val="20"/>
        </w:rPr>
        <w:tab/>
      </w:r>
    </w:p>
    <w:p w:rsidR="000B2455" w:rsidRDefault="000B2455" w:rsidP="000B2455">
      <w:pPr>
        <w:jc w:val="both"/>
        <w:rPr>
          <w:sz w:val="20"/>
          <w:szCs w:val="20"/>
        </w:rPr>
      </w:pPr>
      <w:r w:rsidRPr="000B2455">
        <w:rPr>
          <w:sz w:val="20"/>
          <w:szCs w:val="20"/>
        </w:rPr>
        <w:t xml:space="preserve">Глава Новокривошеинского </w:t>
      </w:r>
    </w:p>
    <w:p w:rsidR="000B2455" w:rsidRPr="000B2455" w:rsidRDefault="000B2455" w:rsidP="000B2455">
      <w:pPr>
        <w:jc w:val="both"/>
        <w:rPr>
          <w:sz w:val="20"/>
          <w:szCs w:val="20"/>
        </w:rPr>
      </w:pPr>
      <w:r>
        <w:rPr>
          <w:sz w:val="20"/>
          <w:szCs w:val="20"/>
        </w:rPr>
        <w:t>сельского поселения</w:t>
      </w:r>
      <w:r>
        <w:rPr>
          <w:sz w:val="20"/>
          <w:szCs w:val="20"/>
        </w:rPr>
        <w:tab/>
        <w:t xml:space="preserve">       </w:t>
      </w:r>
      <w:r w:rsidRPr="000B2455">
        <w:rPr>
          <w:sz w:val="20"/>
          <w:szCs w:val="20"/>
        </w:rPr>
        <w:t xml:space="preserve">     А.О. Саяпин</w:t>
      </w:r>
    </w:p>
    <w:p w:rsidR="000B2455" w:rsidRPr="000B2455" w:rsidRDefault="000B2455" w:rsidP="000B2455">
      <w:pPr>
        <w:jc w:val="both"/>
        <w:rPr>
          <w:sz w:val="20"/>
          <w:szCs w:val="20"/>
        </w:rPr>
      </w:pPr>
    </w:p>
    <w:p w:rsidR="000B2455" w:rsidRPr="000B2455" w:rsidRDefault="000B2455" w:rsidP="000B2455">
      <w:pPr>
        <w:jc w:val="right"/>
        <w:rPr>
          <w:sz w:val="20"/>
          <w:szCs w:val="20"/>
        </w:rPr>
      </w:pPr>
    </w:p>
    <w:p w:rsidR="000B2455" w:rsidRPr="000B2455" w:rsidRDefault="000B2455" w:rsidP="000B2455">
      <w:pPr>
        <w:jc w:val="right"/>
        <w:rPr>
          <w:sz w:val="20"/>
          <w:szCs w:val="20"/>
        </w:rPr>
      </w:pPr>
      <w:r w:rsidRPr="000B2455">
        <w:rPr>
          <w:sz w:val="20"/>
          <w:szCs w:val="20"/>
        </w:rPr>
        <w:t>Приложение</w:t>
      </w:r>
    </w:p>
    <w:p w:rsidR="000B2455" w:rsidRPr="000B2455" w:rsidRDefault="000B2455" w:rsidP="000B2455">
      <w:pPr>
        <w:jc w:val="right"/>
        <w:rPr>
          <w:sz w:val="20"/>
          <w:szCs w:val="20"/>
        </w:rPr>
      </w:pPr>
    </w:p>
    <w:p w:rsidR="000B2455" w:rsidRPr="000B2455" w:rsidRDefault="000B2455" w:rsidP="000B2455">
      <w:pPr>
        <w:jc w:val="right"/>
        <w:rPr>
          <w:sz w:val="20"/>
          <w:szCs w:val="20"/>
        </w:rPr>
      </w:pPr>
      <w:r w:rsidRPr="000B2455">
        <w:rPr>
          <w:sz w:val="20"/>
          <w:szCs w:val="20"/>
        </w:rPr>
        <w:t>УТВЕРЖДЕНО</w:t>
      </w:r>
    </w:p>
    <w:p w:rsidR="000B2455" w:rsidRPr="000B2455" w:rsidRDefault="000B2455" w:rsidP="000B2455">
      <w:pPr>
        <w:jc w:val="right"/>
        <w:rPr>
          <w:sz w:val="20"/>
          <w:szCs w:val="20"/>
        </w:rPr>
      </w:pPr>
      <w:r w:rsidRPr="000B2455">
        <w:rPr>
          <w:sz w:val="20"/>
          <w:szCs w:val="20"/>
        </w:rPr>
        <w:t>решением Совета Новокривошеинского сельского поселения от 08.10.2019 №119</w:t>
      </w:r>
    </w:p>
    <w:p w:rsidR="000B2455" w:rsidRPr="000B2455" w:rsidRDefault="000B2455" w:rsidP="000B2455">
      <w:pPr>
        <w:pStyle w:val="Nonformat"/>
        <w:jc w:val="both"/>
        <w:rPr>
          <w:rFonts w:ascii="Times New Roman" w:hAnsi="Times New Roman"/>
        </w:rPr>
      </w:pPr>
    </w:p>
    <w:p w:rsidR="000B2455" w:rsidRPr="000B2455" w:rsidRDefault="000B2455" w:rsidP="000B2455">
      <w:pPr>
        <w:pStyle w:val="ConsPlusTitle"/>
        <w:widowControl/>
        <w:jc w:val="center"/>
        <w:rPr>
          <w:b w:val="0"/>
          <w:sz w:val="20"/>
          <w:szCs w:val="20"/>
        </w:rPr>
      </w:pPr>
    </w:p>
    <w:p w:rsidR="000B2455" w:rsidRPr="000B2455" w:rsidRDefault="000B2455" w:rsidP="000B2455">
      <w:pPr>
        <w:pStyle w:val="ConsPlusTitle"/>
        <w:widowControl/>
        <w:jc w:val="center"/>
        <w:rPr>
          <w:b w:val="0"/>
          <w:sz w:val="20"/>
          <w:szCs w:val="20"/>
        </w:rPr>
      </w:pPr>
      <w:r w:rsidRPr="000B2455">
        <w:rPr>
          <w:b w:val="0"/>
          <w:sz w:val="20"/>
          <w:szCs w:val="20"/>
        </w:rPr>
        <w:t xml:space="preserve">Прогнозный план (программа) </w:t>
      </w:r>
    </w:p>
    <w:p w:rsidR="000B2455" w:rsidRPr="000B2455" w:rsidRDefault="000B2455" w:rsidP="000B2455">
      <w:pPr>
        <w:pStyle w:val="ConsPlusTitle"/>
        <w:widowControl/>
        <w:jc w:val="center"/>
        <w:rPr>
          <w:b w:val="0"/>
          <w:sz w:val="20"/>
          <w:szCs w:val="20"/>
        </w:rPr>
      </w:pPr>
      <w:r w:rsidRPr="000B2455">
        <w:rPr>
          <w:b w:val="0"/>
          <w:sz w:val="20"/>
          <w:szCs w:val="20"/>
        </w:rPr>
        <w:t>приватизации муниципального имущества на 2019 год</w:t>
      </w:r>
    </w:p>
    <w:p w:rsidR="000B2455" w:rsidRPr="000B2455" w:rsidRDefault="000B2455" w:rsidP="000B2455">
      <w:pPr>
        <w:pStyle w:val="ConsPlusTitle"/>
        <w:widowControl/>
        <w:jc w:val="center"/>
        <w:rPr>
          <w:b w:val="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3"/>
        <w:gridCol w:w="894"/>
        <w:gridCol w:w="1103"/>
        <w:gridCol w:w="1190"/>
        <w:gridCol w:w="857"/>
        <w:gridCol w:w="487"/>
      </w:tblGrid>
      <w:tr w:rsidR="000B2455" w:rsidRPr="000B2455" w:rsidTr="000B2455">
        <w:tc>
          <w:tcPr>
            <w:tcW w:w="310" w:type="pct"/>
            <w:tcBorders>
              <w:top w:val="single" w:sz="4" w:space="0" w:color="auto"/>
              <w:left w:val="single" w:sz="4" w:space="0" w:color="auto"/>
              <w:bottom w:val="single" w:sz="4" w:space="0" w:color="auto"/>
              <w:right w:val="single" w:sz="4" w:space="0" w:color="auto"/>
            </w:tcBorders>
            <w:hideMark/>
          </w:tcPr>
          <w:p w:rsidR="000B2455" w:rsidRPr="000B2455" w:rsidRDefault="000B2455" w:rsidP="009C2A0E">
            <w:pPr>
              <w:pStyle w:val="ConsPlusTitle"/>
              <w:widowControl/>
              <w:jc w:val="center"/>
              <w:rPr>
                <w:b w:val="0"/>
                <w:sz w:val="20"/>
                <w:szCs w:val="20"/>
              </w:rPr>
            </w:pPr>
            <w:r w:rsidRPr="000B2455">
              <w:rPr>
                <w:b w:val="0"/>
                <w:sz w:val="20"/>
                <w:szCs w:val="20"/>
              </w:rPr>
              <w:t>№</w:t>
            </w:r>
          </w:p>
          <w:p w:rsidR="000B2455" w:rsidRPr="000B2455" w:rsidRDefault="000B2455" w:rsidP="009C2A0E">
            <w:pPr>
              <w:pStyle w:val="ConsPlusTitle"/>
              <w:widowControl/>
              <w:jc w:val="center"/>
              <w:rPr>
                <w:b w:val="0"/>
                <w:sz w:val="20"/>
                <w:szCs w:val="20"/>
              </w:rPr>
            </w:pPr>
            <w:r w:rsidRPr="000B2455">
              <w:rPr>
                <w:b w:val="0"/>
                <w:sz w:val="20"/>
                <w:szCs w:val="20"/>
              </w:rPr>
              <w:t>п/п</w:t>
            </w:r>
          </w:p>
        </w:tc>
        <w:tc>
          <w:tcPr>
            <w:tcW w:w="780" w:type="pct"/>
            <w:tcBorders>
              <w:top w:val="single" w:sz="4" w:space="0" w:color="auto"/>
              <w:left w:val="single" w:sz="4" w:space="0" w:color="auto"/>
              <w:bottom w:val="single" w:sz="4" w:space="0" w:color="auto"/>
              <w:right w:val="single" w:sz="4" w:space="0" w:color="auto"/>
            </w:tcBorders>
            <w:hideMark/>
          </w:tcPr>
          <w:p w:rsidR="000B2455" w:rsidRPr="000B2455" w:rsidRDefault="000B2455" w:rsidP="009C2A0E">
            <w:pPr>
              <w:pStyle w:val="ConsPlusTitle"/>
              <w:widowControl/>
              <w:jc w:val="center"/>
              <w:rPr>
                <w:b w:val="0"/>
                <w:sz w:val="20"/>
                <w:szCs w:val="20"/>
              </w:rPr>
            </w:pPr>
            <w:r w:rsidRPr="000B2455">
              <w:rPr>
                <w:b w:val="0"/>
                <w:sz w:val="20"/>
                <w:szCs w:val="20"/>
              </w:rPr>
              <w:t xml:space="preserve">Наименование </w:t>
            </w:r>
          </w:p>
          <w:p w:rsidR="000B2455" w:rsidRPr="000B2455" w:rsidRDefault="000B2455" w:rsidP="009C2A0E">
            <w:pPr>
              <w:pStyle w:val="ConsPlusTitle"/>
              <w:widowControl/>
              <w:jc w:val="center"/>
              <w:rPr>
                <w:b w:val="0"/>
                <w:sz w:val="20"/>
                <w:szCs w:val="20"/>
              </w:rPr>
            </w:pPr>
            <w:r w:rsidRPr="000B2455">
              <w:rPr>
                <w:b w:val="0"/>
                <w:sz w:val="20"/>
                <w:szCs w:val="20"/>
              </w:rPr>
              <w:t>имущества</w:t>
            </w:r>
          </w:p>
        </w:tc>
        <w:tc>
          <w:tcPr>
            <w:tcW w:w="885" w:type="pct"/>
            <w:tcBorders>
              <w:top w:val="single" w:sz="4" w:space="0" w:color="auto"/>
              <w:left w:val="single" w:sz="4" w:space="0" w:color="auto"/>
              <w:bottom w:val="single" w:sz="4" w:space="0" w:color="auto"/>
              <w:right w:val="single" w:sz="4" w:space="0" w:color="auto"/>
            </w:tcBorders>
            <w:hideMark/>
          </w:tcPr>
          <w:p w:rsidR="000B2455" w:rsidRPr="000B2455" w:rsidRDefault="000B2455" w:rsidP="009C2A0E">
            <w:pPr>
              <w:pStyle w:val="ConsPlusTitle"/>
              <w:widowControl/>
              <w:jc w:val="center"/>
              <w:rPr>
                <w:b w:val="0"/>
                <w:sz w:val="20"/>
                <w:szCs w:val="20"/>
              </w:rPr>
            </w:pPr>
            <w:r w:rsidRPr="000B2455">
              <w:rPr>
                <w:b w:val="0"/>
                <w:sz w:val="20"/>
                <w:szCs w:val="20"/>
              </w:rPr>
              <w:t>Место нахождения</w:t>
            </w:r>
          </w:p>
        </w:tc>
        <w:tc>
          <w:tcPr>
            <w:tcW w:w="1106" w:type="pct"/>
            <w:tcBorders>
              <w:top w:val="single" w:sz="4" w:space="0" w:color="auto"/>
              <w:left w:val="single" w:sz="4" w:space="0" w:color="auto"/>
              <w:bottom w:val="single" w:sz="4" w:space="0" w:color="auto"/>
              <w:right w:val="single" w:sz="4" w:space="0" w:color="auto"/>
            </w:tcBorders>
            <w:hideMark/>
          </w:tcPr>
          <w:p w:rsidR="000B2455" w:rsidRPr="000B2455" w:rsidRDefault="000B2455" w:rsidP="009C2A0E">
            <w:pPr>
              <w:pStyle w:val="ConsPlusTitle"/>
              <w:widowControl/>
              <w:jc w:val="center"/>
              <w:rPr>
                <w:b w:val="0"/>
                <w:sz w:val="20"/>
                <w:szCs w:val="20"/>
              </w:rPr>
            </w:pPr>
            <w:r w:rsidRPr="000B2455">
              <w:rPr>
                <w:b w:val="0"/>
                <w:sz w:val="20"/>
                <w:szCs w:val="20"/>
              </w:rPr>
              <w:t xml:space="preserve">Характеристика </w:t>
            </w:r>
          </w:p>
        </w:tc>
        <w:tc>
          <w:tcPr>
            <w:tcW w:w="886" w:type="pct"/>
            <w:tcBorders>
              <w:top w:val="single" w:sz="4" w:space="0" w:color="auto"/>
              <w:left w:val="single" w:sz="4" w:space="0" w:color="auto"/>
              <w:bottom w:val="single" w:sz="4" w:space="0" w:color="auto"/>
              <w:right w:val="single" w:sz="4" w:space="0" w:color="auto"/>
            </w:tcBorders>
            <w:hideMark/>
          </w:tcPr>
          <w:p w:rsidR="000B2455" w:rsidRPr="000B2455" w:rsidRDefault="000B2455" w:rsidP="009C2A0E">
            <w:pPr>
              <w:pStyle w:val="ConsPlusTitle"/>
              <w:widowControl/>
              <w:jc w:val="center"/>
              <w:rPr>
                <w:b w:val="0"/>
                <w:sz w:val="20"/>
                <w:szCs w:val="20"/>
              </w:rPr>
            </w:pPr>
            <w:r w:rsidRPr="000B2455">
              <w:rPr>
                <w:b w:val="0"/>
                <w:sz w:val="20"/>
                <w:szCs w:val="20"/>
              </w:rPr>
              <w:t>Способ приватизации</w:t>
            </w:r>
          </w:p>
        </w:tc>
        <w:tc>
          <w:tcPr>
            <w:tcW w:w="1033" w:type="pct"/>
            <w:tcBorders>
              <w:top w:val="single" w:sz="4" w:space="0" w:color="auto"/>
              <w:left w:val="single" w:sz="4" w:space="0" w:color="auto"/>
              <w:bottom w:val="single" w:sz="4" w:space="0" w:color="auto"/>
              <w:right w:val="single" w:sz="4" w:space="0" w:color="auto"/>
            </w:tcBorders>
          </w:tcPr>
          <w:p w:rsidR="000B2455" w:rsidRPr="000B2455" w:rsidRDefault="000B2455" w:rsidP="009C2A0E">
            <w:pPr>
              <w:pStyle w:val="ConsPlusTitle"/>
              <w:widowControl/>
              <w:ind w:right="-802"/>
              <w:rPr>
                <w:b w:val="0"/>
                <w:sz w:val="20"/>
                <w:szCs w:val="20"/>
                <w:lang w:eastAsia="en-US"/>
              </w:rPr>
            </w:pPr>
            <w:r w:rsidRPr="000B2455">
              <w:rPr>
                <w:b w:val="0"/>
                <w:sz w:val="20"/>
                <w:szCs w:val="20"/>
                <w:lang w:eastAsia="en-US"/>
              </w:rPr>
              <w:t>Прогноз объемов поступлений</w:t>
            </w:r>
          </w:p>
          <w:p w:rsidR="000B2455" w:rsidRPr="000B2455" w:rsidRDefault="000B2455" w:rsidP="009C2A0E">
            <w:pPr>
              <w:pStyle w:val="ConsPlusTitle"/>
              <w:widowControl/>
              <w:ind w:right="-802"/>
              <w:rPr>
                <w:b w:val="0"/>
                <w:sz w:val="20"/>
                <w:szCs w:val="20"/>
              </w:rPr>
            </w:pPr>
            <w:r w:rsidRPr="000B2455">
              <w:rPr>
                <w:b w:val="0"/>
                <w:sz w:val="20"/>
                <w:szCs w:val="20"/>
                <w:lang w:eastAsia="en-US"/>
              </w:rPr>
              <w:t xml:space="preserve"> в бюджет, руб.</w:t>
            </w:r>
          </w:p>
        </w:tc>
      </w:tr>
      <w:tr w:rsidR="000B2455" w:rsidRPr="000B2455" w:rsidTr="000B2455">
        <w:tc>
          <w:tcPr>
            <w:tcW w:w="310" w:type="pct"/>
            <w:tcBorders>
              <w:top w:val="single" w:sz="4" w:space="0" w:color="auto"/>
              <w:left w:val="single" w:sz="4" w:space="0" w:color="auto"/>
              <w:bottom w:val="single" w:sz="4" w:space="0" w:color="auto"/>
              <w:right w:val="single" w:sz="4" w:space="0" w:color="auto"/>
            </w:tcBorders>
            <w:hideMark/>
          </w:tcPr>
          <w:p w:rsidR="000B2455" w:rsidRPr="000B2455" w:rsidRDefault="000B2455" w:rsidP="009C2A0E">
            <w:pPr>
              <w:pStyle w:val="ConsPlusTitle"/>
              <w:widowControl/>
              <w:jc w:val="center"/>
              <w:rPr>
                <w:b w:val="0"/>
                <w:sz w:val="20"/>
                <w:szCs w:val="20"/>
              </w:rPr>
            </w:pPr>
            <w:r w:rsidRPr="000B2455">
              <w:rPr>
                <w:b w:val="0"/>
                <w:sz w:val="20"/>
                <w:szCs w:val="20"/>
              </w:rPr>
              <w:t>1</w:t>
            </w:r>
          </w:p>
        </w:tc>
        <w:tc>
          <w:tcPr>
            <w:tcW w:w="780" w:type="pct"/>
            <w:tcBorders>
              <w:top w:val="single" w:sz="4" w:space="0" w:color="auto"/>
              <w:left w:val="single" w:sz="4" w:space="0" w:color="auto"/>
              <w:bottom w:val="single" w:sz="4" w:space="0" w:color="auto"/>
              <w:right w:val="single" w:sz="4" w:space="0" w:color="auto"/>
            </w:tcBorders>
          </w:tcPr>
          <w:p w:rsidR="000B2455" w:rsidRPr="000B2455" w:rsidRDefault="000B2455" w:rsidP="009C2A0E">
            <w:pPr>
              <w:pStyle w:val="ConsPlusTitle"/>
              <w:widowControl/>
              <w:rPr>
                <w:b w:val="0"/>
                <w:sz w:val="20"/>
                <w:szCs w:val="20"/>
              </w:rPr>
            </w:pPr>
            <w:r w:rsidRPr="000B2455">
              <w:rPr>
                <w:b w:val="0"/>
                <w:sz w:val="20"/>
                <w:szCs w:val="20"/>
              </w:rPr>
              <w:t xml:space="preserve">Автобус на 13 мест </w:t>
            </w:r>
          </w:p>
        </w:tc>
        <w:tc>
          <w:tcPr>
            <w:tcW w:w="885" w:type="pct"/>
            <w:tcBorders>
              <w:top w:val="single" w:sz="4" w:space="0" w:color="auto"/>
              <w:left w:val="single" w:sz="4" w:space="0" w:color="auto"/>
              <w:bottom w:val="single" w:sz="4" w:space="0" w:color="auto"/>
              <w:right w:val="single" w:sz="4" w:space="0" w:color="auto"/>
            </w:tcBorders>
          </w:tcPr>
          <w:p w:rsidR="000B2455" w:rsidRPr="000B2455" w:rsidRDefault="000B2455" w:rsidP="009C2A0E">
            <w:pPr>
              <w:pStyle w:val="ConsPlusTitle"/>
              <w:widowControl/>
              <w:rPr>
                <w:b w:val="0"/>
                <w:sz w:val="20"/>
                <w:szCs w:val="20"/>
              </w:rPr>
            </w:pPr>
            <w:r w:rsidRPr="000B2455">
              <w:rPr>
                <w:b w:val="0"/>
                <w:sz w:val="20"/>
                <w:szCs w:val="20"/>
              </w:rPr>
              <w:t xml:space="preserve">Томская область, Кривошеинский </w:t>
            </w:r>
            <w:r w:rsidRPr="000B2455">
              <w:rPr>
                <w:b w:val="0"/>
                <w:sz w:val="20"/>
                <w:szCs w:val="20"/>
              </w:rPr>
              <w:lastRenderedPageBreak/>
              <w:t xml:space="preserve">район, </w:t>
            </w:r>
          </w:p>
          <w:p w:rsidR="000B2455" w:rsidRPr="000B2455" w:rsidRDefault="000B2455" w:rsidP="009C2A0E">
            <w:pPr>
              <w:pStyle w:val="ConsPlusTitle"/>
              <w:widowControl/>
              <w:rPr>
                <w:b w:val="0"/>
                <w:sz w:val="20"/>
                <w:szCs w:val="20"/>
              </w:rPr>
            </w:pPr>
            <w:r w:rsidRPr="000B2455">
              <w:rPr>
                <w:b w:val="0"/>
                <w:sz w:val="20"/>
                <w:szCs w:val="20"/>
              </w:rPr>
              <w:t>с.Новокривошеино</w:t>
            </w:r>
          </w:p>
        </w:tc>
        <w:tc>
          <w:tcPr>
            <w:tcW w:w="1106" w:type="pct"/>
            <w:tcBorders>
              <w:top w:val="single" w:sz="4" w:space="0" w:color="auto"/>
              <w:left w:val="single" w:sz="4" w:space="0" w:color="auto"/>
              <w:bottom w:val="single" w:sz="4" w:space="0" w:color="auto"/>
              <w:right w:val="single" w:sz="4" w:space="0" w:color="auto"/>
            </w:tcBorders>
          </w:tcPr>
          <w:p w:rsidR="000B2455" w:rsidRPr="000B2455" w:rsidRDefault="000B2455" w:rsidP="009C2A0E">
            <w:pPr>
              <w:pStyle w:val="ConsPlusTitle"/>
              <w:widowControl/>
              <w:rPr>
                <w:b w:val="0"/>
                <w:sz w:val="20"/>
                <w:szCs w:val="20"/>
              </w:rPr>
            </w:pPr>
            <w:r w:rsidRPr="000B2455">
              <w:rPr>
                <w:b w:val="0"/>
                <w:sz w:val="20"/>
                <w:szCs w:val="20"/>
              </w:rPr>
              <w:t xml:space="preserve">ГАЗ-32213 (год изготовления – 2005, </w:t>
            </w:r>
            <w:r w:rsidRPr="000B2455">
              <w:rPr>
                <w:b w:val="0"/>
                <w:sz w:val="20"/>
                <w:szCs w:val="20"/>
                <w:lang w:val="en-US"/>
              </w:rPr>
              <w:t>VIN</w:t>
            </w:r>
            <w:r w:rsidRPr="000B2455">
              <w:rPr>
                <w:b w:val="0"/>
                <w:sz w:val="20"/>
                <w:szCs w:val="20"/>
              </w:rPr>
              <w:t xml:space="preserve"> – Х9632213050401534,  кузов – 32210050163899,  цвет кузова – белый, гос. номер – 0266ЕХ70, ПТС 52 КХ 636219 от 17.02.2005 г. выдано ООО «Автомобильный завод ГАЗ»).</w:t>
            </w:r>
          </w:p>
        </w:tc>
        <w:tc>
          <w:tcPr>
            <w:tcW w:w="886" w:type="pct"/>
            <w:tcBorders>
              <w:top w:val="single" w:sz="4" w:space="0" w:color="auto"/>
              <w:left w:val="single" w:sz="4" w:space="0" w:color="auto"/>
              <w:bottom w:val="single" w:sz="4" w:space="0" w:color="auto"/>
              <w:right w:val="single" w:sz="4" w:space="0" w:color="auto"/>
            </w:tcBorders>
            <w:hideMark/>
          </w:tcPr>
          <w:p w:rsidR="000B2455" w:rsidRPr="000B2455" w:rsidRDefault="000B2455" w:rsidP="009C2A0E">
            <w:pPr>
              <w:pStyle w:val="ConsPlusTitle"/>
              <w:widowControl/>
              <w:jc w:val="center"/>
              <w:rPr>
                <w:b w:val="0"/>
                <w:sz w:val="20"/>
                <w:szCs w:val="20"/>
              </w:rPr>
            </w:pPr>
            <w:r w:rsidRPr="000B2455">
              <w:rPr>
                <w:b w:val="0"/>
                <w:sz w:val="20"/>
                <w:szCs w:val="20"/>
              </w:rPr>
              <w:t>аукцион</w:t>
            </w:r>
          </w:p>
        </w:tc>
        <w:tc>
          <w:tcPr>
            <w:tcW w:w="1033" w:type="pct"/>
            <w:tcBorders>
              <w:top w:val="single" w:sz="4" w:space="0" w:color="auto"/>
              <w:left w:val="single" w:sz="4" w:space="0" w:color="auto"/>
              <w:bottom w:val="single" w:sz="4" w:space="0" w:color="auto"/>
              <w:right w:val="single" w:sz="4" w:space="0" w:color="auto"/>
            </w:tcBorders>
          </w:tcPr>
          <w:p w:rsidR="000B2455" w:rsidRPr="000B2455" w:rsidRDefault="000B2455" w:rsidP="009C2A0E">
            <w:pPr>
              <w:pStyle w:val="ConsPlusTitle"/>
              <w:widowControl/>
              <w:jc w:val="center"/>
              <w:rPr>
                <w:b w:val="0"/>
                <w:sz w:val="20"/>
                <w:szCs w:val="20"/>
              </w:rPr>
            </w:pPr>
            <w:r w:rsidRPr="000B2455">
              <w:rPr>
                <w:b w:val="0"/>
                <w:sz w:val="20"/>
                <w:szCs w:val="20"/>
              </w:rPr>
              <w:t>29000</w:t>
            </w:r>
          </w:p>
        </w:tc>
      </w:tr>
    </w:tbl>
    <w:p w:rsidR="000B2455" w:rsidRPr="000B2455" w:rsidRDefault="000B2455" w:rsidP="000B2455">
      <w:pPr>
        <w:ind w:firstLine="567"/>
        <w:jc w:val="center"/>
        <w:rPr>
          <w:sz w:val="20"/>
          <w:szCs w:val="20"/>
        </w:rPr>
      </w:pPr>
    </w:p>
    <w:p w:rsidR="000B2455" w:rsidRPr="000B2455" w:rsidRDefault="000B2455" w:rsidP="000B2455">
      <w:pPr>
        <w:ind w:firstLine="567"/>
        <w:jc w:val="center"/>
        <w:rPr>
          <w:sz w:val="20"/>
          <w:szCs w:val="20"/>
        </w:rPr>
      </w:pPr>
    </w:p>
    <w:p w:rsidR="000B2455" w:rsidRPr="000B2455" w:rsidRDefault="000B2455" w:rsidP="000B2455">
      <w:pPr>
        <w:ind w:firstLine="567"/>
        <w:jc w:val="center"/>
        <w:rPr>
          <w:sz w:val="20"/>
          <w:szCs w:val="20"/>
        </w:rPr>
      </w:pPr>
      <w:r w:rsidRPr="000B2455">
        <w:rPr>
          <w:sz w:val="20"/>
          <w:szCs w:val="20"/>
        </w:rPr>
        <w:t>Пояснительная записка</w:t>
      </w:r>
    </w:p>
    <w:p w:rsidR="000B2455" w:rsidRPr="000B2455" w:rsidRDefault="000B2455" w:rsidP="000B2455">
      <w:pPr>
        <w:ind w:firstLine="567"/>
        <w:jc w:val="center"/>
        <w:rPr>
          <w:sz w:val="20"/>
          <w:szCs w:val="20"/>
        </w:rPr>
      </w:pPr>
      <w:r w:rsidRPr="000B2455">
        <w:rPr>
          <w:sz w:val="20"/>
          <w:szCs w:val="20"/>
        </w:rPr>
        <w:t>к решению Совета Новокривошеинского  сельского поселения «Об утверждении  прогнозного плана (программы) приватизации муниципального имущества  на 2019 год»</w:t>
      </w:r>
    </w:p>
    <w:p w:rsidR="000B2455" w:rsidRPr="000B2455" w:rsidRDefault="000B2455" w:rsidP="000B2455">
      <w:pPr>
        <w:ind w:firstLine="567"/>
        <w:jc w:val="center"/>
        <w:rPr>
          <w:sz w:val="20"/>
          <w:szCs w:val="20"/>
        </w:rPr>
      </w:pPr>
    </w:p>
    <w:p w:rsidR="000B2455" w:rsidRPr="000B2455" w:rsidRDefault="000B2455" w:rsidP="000B2455">
      <w:pPr>
        <w:ind w:firstLine="567"/>
        <w:jc w:val="both"/>
        <w:rPr>
          <w:sz w:val="20"/>
          <w:szCs w:val="20"/>
        </w:rPr>
      </w:pPr>
      <w:r w:rsidRPr="000B2455">
        <w:rPr>
          <w:sz w:val="20"/>
          <w:szCs w:val="20"/>
        </w:rPr>
        <w:t xml:space="preserve">Настоящее решение Совета Новокривошеинского сельского поселения «Об утверждении прогнозного плана (программы) приватизации муниципального имущества на 2019 год» разработан в соответствии с Федеральным законом от 21.12.2001 года № 178-ФЗ «О приватизации государственного и муниципального имущества». </w:t>
      </w:r>
    </w:p>
    <w:p w:rsidR="000B2455" w:rsidRPr="000B2455" w:rsidRDefault="000B2455" w:rsidP="000B2455">
      <w:pPr>
        <w:ind w:firstLine="567"/>
        <w:jc w:val="both"/>
        <w:rPr>
          <w:sz w:val="20"/>
          <w:szCs w:val="20"/>
        </w:rPr>
      </w:pPr>
      <w:r w:rsidRPr="000B2455">
        <w:rPr>
          <w:sz w:val="20"/>
          <w:szCs w:val="20"/>
        </w:rPr>
        <w:t>По результатам антикоррупционной экспертизы, проведенной при разработке  решения Совета Новокривошеинского сельского поселения «Об утверждении прогнозного плана (программы) приватизации муниципального имущества на 2019 год»   коррупциогенные факторы в нем не выявлены.</w:t>
      </w:r>
    </w:p>
    <w:p w:rsidR="000B2455" w:rsidRPr="000B2455" w:rsidRDefault="000B2455" w:rsidP="000B2455">
      <w:pPr>
        <w:ind w:firstLine="567"/>
        <w:jc w:val="both"/>
        <w:rPr>
          <w:sz w:val="20"/>
          <w:szCs w:val="20"/>
        </w:rPr>
      </w:pPr>
    </w:p>
    <w:p w:rsidR="000B2455" w:rsidRPr="000B2455" w:rsidRDefault="000B2455" w:rsidP="000B2455">
      <w:pPr>
        <w:ind w:firstLine="567"/>
        <w:jc w:val="both"/>
        <w:rPr>
          <w:sz w:val="20"/>
          <w:szCs w:val="20"/>
        </w:rPr>
      </w:pPr>
      <w:r w:rsidRPr="000B2455">
        <w:rPr>
          <w:sz w:val="20"/>
          <w:szCs w:val="20"/>
        </w:rPr>
        <w:t>Финансово-экономическое обоснование к проекту решения Совета Новского сельского поселения «Об утверждении прогнозного плана (программы) приватизации муниципального имущества на 2019 год»:</w:t>
      </w:r>
    </w:p>
    <w:p w:rsidR="000B2455" w:rsidRPr="000B2455" w:rsidRDefault="000B2455" w:rsidP="000B2455">
      <w:pPr>
        <w:pStyle w:val="ConsPlusTitle"/>
        <w:widowControl/>
        <w:ind w:firstLine="567"/>
        <w:jc w:val="both"/>
        <w:rPr>
          <w:b w:val="0"/>
          <w:sz w:val="20"/>
          <w:szCs w:val="20"/>
        </w:rPr>
      </w:pPr>
      <w:r w:rsidRPr="000B2455">
        <w:rPr>
          <w:b w:val="0"/>
          <w:sz w:val="20"/>
          <w:szCs w:val="20"/>
        </w:rPr>
        <w:t>Принятие решения Совета Новокривошеинского сельского поселения «Об утверждении прогнозного плана (программы) приватизации муниципального имущества на 2019 год» повлечет за собой увеличение доходов бюджета поселения, которые необходимо будет учесть при корректировке бюджета поселения на 2019 год.</w:t>
      </w:r>
    </w:p>
    <w:p w:rsidR="000B2455" w:rsidRPr="000B2455" w:rsidRDefault="000B2455" w:rsidP="000B2455">
      <w:pPr>
        <w:pStyle w:val="ConsPlusTitle"/>
        <w:widowControl/>
        <w:ind w:firstLine="567"/>
        <w:jc w:val="both"/>
        <w:rPr>
          <w:b w:val="0"/>
          <w:sz w:val="20"/>
          <w:szCs w:val="20"/>
        </w:rPr>
      </w:pPr>
    </w:p>
    <w:p w:rsidR="000B2455" w:rsidRPr="000B2455" w:rsidRDefault="000B2455" w:rsidP="000B2455">
      <w:pPr>
        <w:ind w:firstLine="567"/>
        <w:jc w:val="both"/>
        <w:rPr>
          <w:sz w:val="20"/>
          <w:szCs w:val="20"/>
        </w:rPr>
      </w:pPr>
      <w:r w:rsidRPr="000B2455">
        <w:rPr>
          <w:sz w:val="20"/>
          <w:szCs w:val="20"/>
        </w:rPr>
        <w:t xml:space="preserve">Перечень нормативно-правовых актов, подлежащих признанию утратившими силу, приостановлению, изменению или принятию в связи с принятием решения  Совета Новокривошеинского сельского поселения  «Об утверждении  прогнозного </w:t>
      </w:r>
      <w:r w:rsidRPr="000B2455">
        <w:rPr>
          <w:sz w:val="20"/>
          <w:szCs w:val="20"/>
        </w:rPr>
        <w:lastRenderedPageBreak/>
        <w:t>плана (программы) приватизации муниципального имущества на 2019год»:</w:t>
      </w:r>
    </w:p>
    <w:p w:rsidR="000B2455" w:rsidRPr="000B2455" w:rsidRDefault="000B2455" w:rsidP="000B2455">
      <w:pPr>
        <w:pStyle w:val="ConsPlusTitle"/>
        <w:widowControl/>
        <w:ind w:firstLine="567"/>
        <w:jc w:val="both"/>
        <w:rPr>
          <w:b w:val="0"/>
          <w:sz w:val="20"/>
          <w:szCs w:val="20"/>
        </w:rPr>
      </w:pPr>
      <w:r w:rsidRPr="000B2455">
        <w:rPr>
          <w:b w:val="0"/>
          <w:sz w:val="20"/>
          <w:szCs w:val="20"/>
        </w:rPr>
        <w:t>Принятие решения Совета Новокривошеинского сельского поселения «Об утверждении прогнозного плана (программы) приватизации муниципального имущества на 2019 год» не повлечет за собой признание утратившими силу, приостановление, изменение или принятие дополнительных нормативно-правовых актов.</w:t>
      </w:r>
    </w:p>
    <w:p w:rsidR="000B2455" w:rsidRDefault="000B2455" w:rsidP="000B2455"/>
    <w:p w:rsidR="00201AD2" w:rsidRPr="00201AD2" w:rsidRDefault="00201AD2" w:rsidP="00201AD2">
      <w:pPr>
        <w:jc w:val="center"/>
        <w:rPr>
          <w:sz w:val="20"/>
          <w:szCs w:val="20"/>
        </w:rPr>
      </w:pPr>
      <w:r w:rsidRPr="00201AD2">
        <w:rPr>
          <w:sz w:val="20"/>
          <w:szCs w:val="20"/>
        </w:rPr>
        <w:t>СОВЕТ НОВОКРИВОШЕИНСКОГО СЕЛЬСКОГО ПОСЕЛЕНИЯ</w:t>
      </w:r>
    </w:p>
    <w:p w:rsidR="00201AD2" w:rsidRPr="00201AD2" w:rsidRDefault="00201AD2" w:rsidP="00201AD2">
      <w:pPr>
        <w:jc w:val="center"/>
        <w:rPr>
          <w:sz w:val="20"/>
          <w:szCs w:val="20"/>
        </w:rPr>
      </w:pPr>
      <w:r w:rsidRPr="00201AD2">
        <w:rPr>
          <w:sz w:val="20"/>
          <w:szCs w:val="20"/>
        </w:rPr>
        <w:t>РЕШЕНИЕ</w:t>
      </w:r>
    </w:p>
    <w:p w:rsidR="00201AD2" w:rsidRPr="00201AD2" w:rsidRDefault="00201AD2" w:rsidP="00201AD2">
      <w:pPr>
        <w:rPr>
          <w:sz w:val="20"/>
          <w:szCs w:val="20"/>
        </w:rPr>
      </w:pPr>
      <w:r w:rsidRPr="00201AD2">
        <w:rPr>
          <w:sz w:val="20"/>
          <w:szCs w:val="20"/>
        </w:rPr>
        <w:t>08.10.2019                                                           № 120</w:t>
      </w:r>
    </w:p>
    <w:p w:rsidR="00201AD2" w:rsidRPr="00201AD2" w:rsidRDefault="00201AD2" w:rsidP="00201AD2">
      <w:pPr>
        <w:rPr>
          <w:sz w:val="20"/>
          <w:szCs w:val="20"/>
        </w:rPr>
      </w:pPr>
    </w:p>
    <w:p w:rsidR="00201AD2" w:rsidRPr="00201AD2" w:rsidRDefault="00201AD2" w:rsidP="00201AD2">
      <w:pPr>
        <w:jc w:val="center"/>
        <w:rPr>
          <w:sz w:val="20"/>
          <w:szCs w:val="20"/>
        </w:rPr>
      </w:pPr>
      <w:r w:rsidRPr="00201AD2">
        <w:rPr>
          <w:sz w:val="20"/>
          <w:szCs w:val="20"/>
        </w:rPr>
        <w:t>с. Новокривошеино</w:t>
      </w:r>
    </w:p>
    <w:p w:rsidR="00201AD2" w:rsidRPr="00201AD2" w:rsidRDefault="00201AD2" w:rsidP="00201AD2">
      <w:pPr>
        <w:jc w:val="center"/>
        <w:rPr>
          <w:sz w:val="20"/>
          <w:szCs w:val="20"/>
        </w:rPr>
      </w:pPr>
      <w:r w:rsidRPr="00201AD2">
        <w:rPr>
          <w:sz w:val="20"/>
          <w:szCs w:val="20"/>
        </w:rPr>
        <w:t>Кривошеинского района</w:t>
      </w:r>
    </w:p>
    <w:p w:rsidR="00201AD2" w:rsidRDefault="00201AD2" w:rsidP="00201AD2">
      <w:pPr>
        <w:jc w:val="center"/>
        <w:rPr>
          <w:sz w:val="20"/>
          <w:szCs w:val="20"/>
        </w:rPr>
      </w:pPr>
      <w:r w:rsidRPr="00201AD2">
        <w:rPr>
          <w:sz w:val="20"/>
          <w:szCs w:val="20"/>
        </w:rPr>
        <w:t>Томской области</w:t>
      </w:r>
    </w:p>
    <w:p w:rsidR="00201AD2" w:rsidRPr="00201AD2" w:rsidRDefault="00201AD2" w:rsidP="00201AD2">
      <w:pPr>
        <w:jc w:val="center"/>
        <w:rPr>
          <w:sz w:val="20"/>
          <w:szCs w:val="20"/>
        </w:rPr>
      </w:pPr>
    </w:p>
    <w:p w:rsidR="00201AD2" w:rsidRPr="00201AD2" w:rsidRDefault="00201AD2" w:rsidP="00201AD2">
      <w:pPr>
        <w:autoSpaceDE w:val="0"/>
        <w:autoSpaceDN w:val="0"/>
        <w:adjustRightInd w:val="0"/>
        <w:jc w:val="center"/>
        <w:outlineLvl w:val="1"/>
        <w:rPr>
          <w:sz w:val="20"/>
          <w:szCs w:val="20"/>
        </w:rPr>
      </w:pPr>
      <w:r w:rsidRPr="00201AD2">
        <w:rPr>
          <w:sz w:val="20"/>
          <w:szCs w:val="20"/>
        </w:rPr>
        <w:t>О продаже  муниципального имущества</w:t>
      </w:r>
    </w:p>
    <w:p w:rsidR="00201AD2" w:rsidRPr="00201AD2" w:rsidRDefault="00201AD2" w:rsidP="00201AD2">
      <w:pPr>
        <w:autoSpaceDE w:val="0"/>
        <w:autoSpaceDN w:val="0"/>
        <w:adjustRightInd w:val="0"/>
        <w:jc w:val="both"/>
        <w:outlineLvl w:val="1"/>
        <w:rPr>
          <w:sz w:val="20"/>
          <w:szCs w:val="20"/>
        </w:rPr>
      </w:pPr>
    </w:p>
    <w:p w:rsidR="00201AD2" w:rsidRPr="00201AD2" w:rsidRDefault="00201AD2" w:rsidP="00201AD2">
      <w:pPr>
        <w:ind w:firstLine="709"/>
        <w:jc w:val="both"/>
        <w:rPr>
          <w:sz w:val="20"/>
          <w:szCs w:val="20"/>
        </w:rPr>
      </w:pPr>
      <w:r w:rsidRPr="00201AD2">
        <w:rPr>
          <w:sz w:val="20"/>
          <w:szCs w:val="20"/>
        </w:rPr>
        <w:t xml:space="preserve">В соответствии с Федеральным законом от 06 октября 2003 N 131-ФЗ "Об общих принципах организации местного самоуправления в Российской Федерации", Федеральным законом от 21 декабря 2001  № 178-ФЗ «О приватизации государственного и муниципального имущества», Уставом муниципального образования Новокривошеинское сельское поселение, решением Совета Новокривошеинского сельского поселения от 28.12.2005 № 27 «Об утверждении Положения о порядке распоряжения и управления имуществом, находящимся в муниципальной собственности Новокривошеинского сельского поселения» </w:t>
      </w:r>
    </w:p>
    <w:p w:rsidR="00201AD2" w:rsidRPr="00201AD2" w:rsidRDefault="00201AD2" w:rsidP="00201AD2">
      <w:pPr>
        <w:ind w:firstLine="709"/>
        <w:jc w:val="both"/>
        <w:rPr>
          <w:sz w:val="20"/>
          <w:szCs w:val="20"/>
        </w:rPr>
      </w:pPr>
      <w:r w:rsidRPr="00201AD2">
        <w:rPr>
          <w:sz w:val="20"/>
          <w:szCs w:val="20"/>
        </w:rPr>
        <w:t>СОВЕТ НОВОКРИВОШЕИНСКОГО СЕЛЬСКОГО ПОСЕЛЕНИЯ РЕШИЛ:</w:t>
      </w:r>
    </w:p>
    <w:p w:rsidR="00201AD2" w:rsidRPr="00201AD2" w:rsidRDefault="00201AD2" w:rsidP="00201AD2">
      <w:pPr>
        <w:autoSpaceDE w:val="0"/>
        <w:autoSpaceDN w:val="0"/>
        <w:adjustRightInd w:val="0"/>
        <w:ind w:firstLine="709"/>
        <w:jc w:val="both"/>
        <w:outlineLvl w:val="0"/>
        <w:rPr>
          <w:sz w:val="20"/>
          <w:szCs w:val="20"/>
        </w:rPr>
      </w:pPr>
      <w:r w:rsidRPr="00201AD2">
        <w:rPr>
          <w:sz w:val="20"/>
          <w:szCs w:val="20"/>
        </w:rPr>
        <w:t xml:space="preserve">1. Провести продажу в электронной форме  муниципальное имущество - Автобус на 13 мест ГАЗ-32213 (год изготовления – 2005, </w:t>
      </w:r>
      <w:r w:rsidRPr="00201AD2">
        <w:rPr>
          <w:sz w:val="20"/>
          <w:szCs w:val="20"/>
          <w:lang w:val="en-US"/>
        </w:rPr>
        <w:t>VIN</w:t>
      </w:r>
      <w:r w:rsidRPr="00201AD2">
        <w:rPr>
          <w:sz w:val="20"/>
          <w:szCs w:val="20"/>
        </w:rPr>
        <w:t xml:space="preserve"> – Х9632213050401534,  кузов – 32210050163899,  цвет кузова – белый, гос. номер – 0266ЕХ70, ПТС 52 КХ 636219 от 17.02.2005 г. выдано ООО «Автомобильный завод ГАЗ»). Техническое состояние неудовлетворительное.</w:t>
      </w:r>
    </w:p>
    <w:p w:rsidR="00201AD2" w:rsidRPr="00201AD2" w:rsidRDefault="00201AD2" w:rsidP="00201AD2">
      <w:pPr>
        <w:autoSpaceDE w:val="0"/>
        <w:autoSpaceDN w:val="0"/>
        <w:adjustRightInd w:val="0"/>
        <w:ind w:firstLine="709"/>
        <w:jc w:val="both"/>
        <w:outlineLvl w:val="0"/>
        <w:rPr>
          <w:sz w:val="20"/>
          <w:szCs w:val="20"/>
        </w:rPr>
      </w:pPr>
      <w:r w:rsidRPr="00201AD2">
        <w:rPr>
          <w:sz w:val="20"/>
          <w:szCs w:val="20"/>
        </w:rPr>
        <w:t xml:space="preserve">2. Утвердить рыночную стоимость  без учета НДС 29000 (двадцать девять тысяч) рублей согласно Отчета об установлении рыночной стоимости объекта оценки: автомобиля   ГАЗ-32213, 2005 года выпуска,  </w:t>
      </w:r>
      <w:r w:rsidRPr="00201AD2">
        <w:rPr>
          <w:sz w:val="20"/>
          <w:szCs w:val="20"/>
          <w:lang w:val="en-US"/>
        </w:rPr>
        <w:t>VINX</w:t>
      </w:r>
      <w:r w:rsidRPr="00201AD2">
        <w:rPr>
          <w:sz w:val="20"/>
          <w:szCs w:val="20"/>
        </w:rPr>
        <w:t>9632213050401534 (порядковый номер:161/19) от 17.06.2019 № ОП – 205/19.</w:t>
      </w:r>
    </w:p>
    <w:p w:rsidR="00201AD2" w:rsidRPr="00201AD2" w:rsidRDefault="00201AD2" w:rsidP="00201AD2">
      <w:pPr>
        <w:ind w:firstLine="709"/>
        <w:jc w:val="both"/>
        <w:rPr>
          <w:sz w:val="20"/>
          <w:szCs w:val="20"/>
        </w:rPr>
      </w:pPr>
      <w:r w:rsidRPr="00201AD2">
        <w:rPr>
          <w:sz w:val="20"/>
          <w:szCs w:val="20"/>
        </w:rPr>
        <w:t>3. Исполнительно-распорядительному органу муниципального образования -Администрации Новокривошеинского сельского поселения осуществить мероприятия по продаже вышеуказанного имущества.</w:t>
      </w:r>
    </w:p>
    <w:p w:rsidR="00201AD2" w:rsidRPr="00201AD2" w:rsidRDefault="00201AD2" w:rsidP="00201AD2">
      <w:pPr>
        <w:ind w:firstLine="709"/>
        <w:jc w:val="both"/>
        <w:rPr>
          <w:sz w:val="20"/>
          <w:szCs w:val="20"/>
        </w:rPr>
      </w:pPr>
      <w:r w:rsidRPr="00201AD2">
        <w:rPr>
          <w:sz w:val="20"/>
          <w:szCs w:val="20"/>
        </w:rPr>
        <w:t>4. Контроль за исполнением решения возложить  на социально-экономический комитет.</w:t>
      </w:r>
    </w:p>
    <w:p w:rsidR="00201AD2" w:rsidRPr="00201AD2" w:rsidRDefault="00201AD2" w:rsidP="00201AD2">
      <w:pPr>
        <w:ind w:firstLine="709"/>
        <w:jc w:val="both"/>
        <w:rPr>
          <w:sz w:val="20"/>
          <w:szCs w:val="20"/>
        </w:rPr>
      </w:pPr>
      <w:r w:rsidRPr="00201AD2">
        <w:rPr>
          <w:sz w:val="20"/>
          <w:szCs w:val="20"/>
        </w:rPr>
        <w:t>5. Настоящее решение вступает в силу с даты его подписания.</w:t>
      </w:r>
    </w:p>
    <w:p w:rsidR="00201AD2" w:rsidRPr="00201AD2" w:rsidRDefault="00201AD2" w:rsidP="00201AD2">
      <w:pPr>
        <w:jc w:val="both"/>
        <w:rPr>
          <w:sz w:val="20"/>
          <w:szCs w:val="20"/>
        </w:rPr>
      </w:pPr>
      <w:r w:rsidRPr="00201AD2">
        <w:rPr>
          <w:sz w:val="20"/>
          <w:szCs w:val="20"/>
        </w:rPr>
        <w:t>Председатель Совета Новокривошеинского</w:t>
      </w:r>
    </w:p>
    <w:p w:rsidR="00201AD2" w:rsidRPr="00201AD2" w:rsidRDefault="00201AD2" w:rsidP="00201AD2">
      <w:pPr>
        <w:jc w:val="both"/>
        <w:rPr>
          <w:sz w:val="20"/>
          <w:szCs w:val="20"/>
        </w:rPr>
      </w:pPr>
      <w:r>
        <w:rPr>
          <w:sz w:val="20"/>
          <w:szCs w:val="20"/>
        </w:rPr>
        <w:t>сельского поселения</w:t>
      </w:r>
      <w:r>
        <w:rPr>
          <w:sz w:val="20"/>
          <w:szCs w:val="20"/>
        </w:rPr>
        <w:tab/>
      </w:r>
      <w:r>
        <w:rPr>
          <w:sz w:val="20"/>
          <w:szCs w:val="20"/>
        </w:rPr>
        <w:tab/>
      </w:r>
      <w:r w:rsidRPr="00201AD2">
        <w:rPr>
          <w:sz w:val="20"/>
          <w:szCs w:val="20"/>
        </w:rPr>
        <w:t>Е.В. Таньков</w:t>
      </w:r>
      <w:r>
        <w:rPr>
          <w:sz w:val="20"/>
          <w:szCs w:val="20"/>
        </w:rPr>
        <w:t>а</w:t>
      </w:r>
    </w:p>
    <w:p w:rsidR="00201AD2" w:rsidRPr="00201AD2" w:rsidRDefault="00201AD2" w:rsidP="00201AD2">
      <w:pPr>
        <w:jc w:val="both"/>
        <w:rPr>
          <w:sz w:val="20"/>
          <w:szCs w:val="20"/>
        </w:rPr>
      </w:pPr>
      <w:r w:rsidRPr="00201AD2">
        <w:rPr>
          <w:sz w:val="20"/>
          <w:szCs w:val="20"/>
        </w:rPr>
        <w:t>Глава Новокривошеинского сельского поселения</w:t>
      </w:r>
      <w:r w:rsidRPr="00201AD2">
        <w:rPr>
          <w:sz w:val="20"/>
          <w:szCs w:val="20"/>
        </w:rPr>
        <w:tab/>
      </w:r>
      <w:r w:rsidRPr="00201AD2">
        <w:rPr>
          <w:sz w:val="20"/>
          <w:szCs w:val="20"/>
        </w:rPr>
        <w:tab/>
      </w:r>
      <w:r w:rsidRPr="00201AD2">
        <w:rPr>
          <w:sz w:val="20"/>
          <w:szCs w:val="20"/>
        </w:rPr>
        <w:tab/>
        <w:t xml:space="preserve">           А.О. Саяпин</w:t>
      </w:r>
    </w:p>
    <w:p w:rsidR="00A8236D" w:rsidRPr="00A8236D" w:rsidRDefault="00A8236D" w:rsidP="00A8236D">
      <w:pPr>
        <w:jc w:val="center"/>
        <w:rPr>
          <w:sz w:val="20"/>
          <w:szCs w:val="20"/>
        </w:rPr>
      </w:pPr>
      <w:r w:rsidRPr="00A8236D">
        <w:rPr>
          <w:sz w:val="20"/>
          <w:szCs w:val="20"/>
        </w:rPr>
        <w:lastRenderedPageBreak/>
        <w:t>СОВЕТ НОВОКРИВОШЕИНСКОГО СЕЛЬСКОГО ПОСЕЛЕНИЯ</w:t>
      </w:r>
    </w:p>
    <w:p w:rsidR="00A8236D" w:rsidRPr="00A8236D" w:rsidRDefault="00A8236D" w:rsidP="00A8236D">
      <w:pPr>
        <w:jc w:val="center"/>
        <w:rPr>
          <w:sz w:val="20"/>
          <w:szCs w:val="20"/>
        </w:rPr>
      </w:pPr>
    </w:p>
    <w:p w:rsidR="00A8236D" w:rsidRPr="00A8236D" w:rsidRDefault="00A8236D" w:rsidP="00A8236D">
      <w:pPr>
        <w:jc w:val="center"/>
        <w:rPr>
          <w:sz w:val="20"/>
          <w:szCs w:val="20"/>
        </w:rPr>
      </w:pPr>
      <w:r w:rsidRPr="00A8236D">
        <w:rPr>
          <w:sz w:val="20"/>
          <w:szCs w:val="20"/>
        </w:rPr>
        <w:t>РЕШЕНИЕ</w:t>
      </w:r>
    </w:p>
    <w:p w:rsidR="00A8236D" w:rsidRPr="00A8236D" w:rsidRDefault="00A8236D" w:rsidP="00A8236D">
      <w:pPr>
        <w:rPr>
          <w:sz w:val="20"/>
          <w:szCs w:val="20"/>
        </w:rPr>
      </w:pPr>
      <w:r w:rsidRPr="00A8236D">
        <w:rPr>
          <w:sz w:val="20"/>
          <w:szCs w:val="20"/>
        </w:rPr>
        <w:t>08.10.2019                                                                № 121</w:t>
      </w:r>
    </w:p>
    <w:p w:rsidR="00A8236D" w:rsidRPr="00A8236D" w:rsidRDefault="00A8236D" w:rsidP="00A8236D">
      <w:pPr>
        <w:rPr>
          <w:sz w:val="20"/>
          <w:szCs w:val="20"/>
        </w:rPr>
      </w:pPr>
    </w:p>
    <w:p w:rsidR="00A8236D" w:rsidRPr="00A8236D" w:rsidRDefault="00A8236D" w:rsidP="00A8236D">
      <w:pPr>
        <w:jc w:val="center"/>
        <w:rPr>
          <w:sz w:val="20"/>
          <w:szCs w:val="20"/>
        </w:rPr>
      </w:pPr>
      <w:r w:rsidRPr="00A8236D">
        <w:rPr>
          <w:sz w:val="20"/>
          <w:szCs w:val="20"/>
        </w:rPr>
        <w:t>с.</w:t>
      </w:r>
      <w:r>
        <w:rPr>
          <w:sz w:val="20"/>
          <w:szCs w:val="20"/>
        </w:rPr>
        <w:t xml:space="preserve"> </w:t>
      </w:r>
      <w:r w:rsidRPr="00A8236D">
        <w:rPr>
          <w:sz w:val="20"/>
          <w:szCs w:val="20"/>
        </w:rPr>
        <w:t>Новокривошеино</w:t>
      </w:r>
    </w:p>
    <w:p w:rsidR="00A8236D" w:rsidRPr="00A8236D" w:rsidRDefault="00A8236D" w:rsidP="00A8236D">
      <w:pPr>
        <w:jc w:val="center"/>
        <w:rPr>
          <w:sz w:val="20"/>
          <w:szCs w:val="20"/>
        </w:rPr>
      </w:pPr>
      <w:r w:rsidRPr="00A8236D">
        <w:rPr>
          <w:sz w:val="20"/>
          <w:szCs w:val="20"/>
        </w:rPr>
        <w:t>Кривошеинского района</w:t>
      </w:r>
    </w:p>
    <w:p w:rsidR="00A8236D" w:rsidRPr="00A8236D" w:rsidRDefault="00A8236D" w:rsidP="00A8236D">
      <w:pPr>
        <w:jc w:val="center"/>
        <w:rPr>
          <w:sz w:val="20"/>
          <w:szCs w:val="20"/>
        </w:rPr>
      </w:pPr>
      <w:r w:rsidRPr="00A8236D">
        <w:rPr>
          <w:sz w:val="20"/>
          <w:szCs w:val="20"/>
        </w:rPr>
        <w:t>Томской области</w:t>
      </w:r>
    </w:p>
    <w:p w:rsidR="00A8236D" w:rsidRPr="00A8236D" w:rsidRDefault="00A8236D" w:rsidP="00A8236D">
      <w:pPr>
        <w:rPr>
          <w:sz w:val="20"/>
          <w:szCs w:val="20"/>
        </w:rPr>
      </w:pPr>
    </w:p>
    <w:p w:rsidR="00A8236D" w:rsidRPr="00A8236D" w:rsidRDefault="00A8236D" w:rsidP="00A8236D">
      <w:pPr>
        <w:jc w:val="center"/>
        <w:rPr>
          <w:spacing w:val="-9"/>
          <w:sz w:val="20"/>
          <w:szCs w:val="20"/>
        </w:rPr>
      </w:pPr>
      <w:r w:rsidRPr="00A8236D">
        <w:rPr>
          <w:spacing w:val="-9"/>
          <w:sz w:val="20"/>
          <w:szCs w:val="20"/>
        </w:rPr>
        <w:t xml:space="preserve">Об утверждении Прогнозного плана (программы) </w:t>
      </w:r>
    </w:p>
    <w:p w:rsidR="00A8236D" w:rsidRPr="00A8236D" w:rsidRDefault="00A8236D" w:rsidP="00A8236D">
      <w:pPr>
        <w:jc w:val="center"/>
        <w:rPr>
          <w:spacing w:val="-9"/>
          <w:sz w:val="20"/>
          <w:szCs w:val="20"/>
        </w:rPr>
      </w:pPr>
      <w:r w:rsidRPr="00A8236D">
        <w:rPr>
          <w:spacing w:val="-9"/>
          <w:sz w:val="20"/>
          <w:szCs w:val="20"/>
        </w:rPr>
        <w:t>приватизации муниципального имущества на 2020 год</w:t>
      </w:r>
    </w:p>
    <w:p w:rsidR="00A8236D" w:rsidRPr="00A8236D" w:rsidRDefault="00A8236D" w:rsidP="00A8236D">
      <w:pPr>
        <w:ind w:firstLine="567"/>
        <w:jc w:val="center"/>
        <w:rPr>
          <w:bCs/>
          <w:sz w:val="20"/>
          <w:szCs w:val="20"/>
        </w:rPr>
      </w:pPr>
    </w:p>
    <w:p w:rsidR="00A8236D" w:rsidRPr="00A8236D" w:rsidRDefault="00A8236D" w:rsidP="00A8236D">
      <w:pPr>
        <w:ind w:firstLine="709"/>
        <w:jc w:val="both"/>
        <w:rPr>
          <w:spacing w:val="-8"/>
          <w:sz w:val="20"/>
          <w:szCs w:val="20"/>
        </w:rPr>
      </w:pPr>
      <w:r w:rsidRPr="00A8236D">
        <w:rPr>
          <w:spacing w:val="-7"/>
          <w:sz w:val="20"/>
          <w:szCs w:val="20"/>
        </w:rPr>
        <w:t xml:space="preserve">В соответствии  с  </w:t>
      </w:r>
      <w:r w:rsidRPr="00A8236D">
        <w:rPr>
          <w:spacing w:val="-3"/>
          <w:sz w:val="20"/>
          <w:szCs w:val="20"/>
        </w:rPr>
        <w:t xml:space="preserve">Федеральным законом от 06 октября 2003 года №131-ФЗ «Об общих принципах организации </w:t>
      </w:r>
      <w:r w:rsidRPr="00A8236D">
        <w:rPr>
          <w:spacing w:val="-11"/>
          <w:sz w:val="20"/>
          <w:szCs w:val="20"/>
        </w:rPr>
        <w:t xml:space="preserve">местного самоуправления в Российской Федерации», </w:t>
      </w:r>
      <w:r w:rsidRPr="00A8236D">
        <w:rPr>
          <w:sz w:val="20"/>
          <w:szCs w:val="20"/>
        </w:rPr>
        <w:t xml:space="preserve">Федеральным законом от 21 декабря 2001 года №178-ФЗ «О приватизации государственного и муниципального имущества», </w:t>
      </w:r>
      <w:r w:rsidRPr="00A8236D">
        <w:rPr>
          <w:spacing w:val="-8"/>
          <w:sz w:val="20"/>
          <w:szCs w:val="20"/>
        </w:rPr>
        <w:t>Уставом Новокривошеинского сельского поселения</w:t>
      </w:r>
    </w:p>
    <w:p w:rsidR="00A8236D" w:rsidRPr="00A8236D" w:rsidRDefault="00A8236D" w:rsidP="00A8236D">
      <w:pPr>
        <w:pStyle w:val="ConsPlusNonformat"/>
        <w:ind w:firstLine="709"/>
        <w:jc w:val="both"/>
        <w:rPr>
          <w:rFonts w:ascii="Times New Roman" w:hAnsi="Times New Roman" w:cs="Times New Roman"/>
        </w:rPr>
      </w:pPr>
      <w:r w:rsidRPr="00A8236D">
        <w:rPr>
          <w:rFonts w:ascii="Times New Roman" w:hAnsi="Times New Roman" w:cs="Times New Roman"/>
        </w:rPr>
        <w:t>СОВЕТ НОВОКРИВОШЕИНСКОГО СЕЛЬСКОГО ПОСЕЛЕНИЯ РЕШИЛ:</w:t>
      </w:r>
    </w:p>
    <w:p w:rsidR="00A8236D" w:rsidRPr="00A8236D" w:rsidRDefault="00A8236D" w:rsidP="00A8236D">
      <w:pPr>
        <w:pStyle w:val="ConsPlusNormal"/>
        <w:tabs>
          <w:tab w:val="left" w:pos="851"/>
        </w:tabs>
        <w:ind w:firstLine="709"/>
        <w:jc w:val="both"/>
        <w:rPr>
          <w:sz w:val="20"/>
          <w:szCs w:val="20"/>
        </w:rPr>
      </w:pPr>
      <w:r w:rsidRPr="00A8236D">
        <w:rPr>
          <w:sz w:val="20"/>
          <w:szCs w:val="20"/>
        </w:rPr>
        <w:t>1.Утвердить Прогнозный план (программу) приватизации муниципального имущества на 2020 год согласно приложению.</w:t>
      </w:r>
    </w:p>
    <w:p w:rsidR="00A8236D" w:rsidRPr="00A8236D" w:rsidRDefault="00A8236D" w:rsidP="00A8236D">
      <w:pPr>
        <w:widowControl w:val="0"/>
        <w:autoSpaceDE w:val="0"/>
        <w:autoSpaceDN w:val="0"/>
        <w:adjustRightInd w:val="0"/>
        <w:ind w:firstLine="709"/>
        <w:jc w:val="both"/>
        <w:rPr>
          <w:sz w:val="20"/>
          <w:szCs w:val="20"/>
        </w:rPr>
      </w:pPr>
      <w:r w:rsidRPr="00A8236D">
        <w:rPr>
          <w:spacing w:val="-5"/>
          <w:sz w:val="20"/>
          <w:szCs w:val="20"/>
        </w:rPr>
        <w:t xml:space="preserve">2. Администрации </w:t>
      </w:r>
      <w:r w:rsidRPr="00A8236D">
        <w:rPr>
          <w:sz w:val="20"/>
          <w:szCs w:val="20"/>
        </w:rPr>
        <w:t xml:space="preserve">Новокривошеинского </w:t>
      </w:r>
      <w:r w:rsidRPr="00A8236D">
        <w:rPr>
          <w:spacing w:val="-2"/>
          <w:sz w:val="20"/>
          <w:szCs w:val="20"/>
        </w:rPr>
        <w:t xml:space="preserve"> сельского поселения </w:t>
      </w:r>
      <w:r w:rsidRPr="00A8236D">
        <w:rPr>
          <w:sz w:val="20"/>
          <w:szCs w:val="20"/>
        </w:rPr>
        <w:t>обеспечить в установленном порядке реализацию прогнозного плана (программы) приватизации муниципального имущества на 2020 год.</w:t>
      </w:r>
    </w:p>
    <w:p w:rsidR="00A8236D" w:rsidRPr="00A8236D" w:rsidRDefault="00A8236D" w:rsidP="00A8236D">
      <w:pPr>
        <w:ind w:firstLine="709"/>
        <w:jc w:val="both"/>
        <w:rPr>
          <w:sz w:val="20"/>
          <w:szCs w:val="20"/>
        </w:rPr>
      </w:pPr>
      <w:r w:rsidRPr="00A8236D">
        <w:rPr>
          <w:sz w:val="20"/>
          <w:szCs w:val="20"/>
        </w:rPr>
        <w:t>4. Контроль за исполнением настоящего решения возложить на главу  Новокривошеинского сельского поселения А.О. Саяпина.</w:t>
      </w:r>
    </w:p>
    <w:p w:rsidR="00A8236D" w:rsidRPr="00A8236D" w:rsidRDefault="00A8236D" w:rsidP="00A8236D">
      <w:pPr>
        <w:widowControl w:val="0"/>
        <w:tabs>
          <w:tab w:val="left" w:pos="142"/>
        </w:tabs>
        <w:autoSpaceDE w:val="0"/>
        <w:autoSpaceDN w:val="0"/>
        <w:adjustRightInd w:val="0"/>
        <w:ind w:firstLine="709"/>
        <w:jc w:val="both"/>
        <w:rPr>
          <w:sz w:val="20"/>
          <w:szCs w:val="20"/>
        </w:rPr>
      </w:pPr>
      <w:r w:rsidRPr="00A8236D">
        <w:rPr>
          <w:sz w:val="20"/>
          <w:szCs w:val="20"/>
        </w:rPr>
        <w:t>5. Настоящее решение вступает в силу с даты его подписания.</w:t>
      </w:r>
    </w:p>
    <w:p w:rsidR="00A8236D" w:rsidRPr="00A8236D" w:rsidRDefault="00A8236D" w:rsidP="00A8236D">
      <w:pPr>
        <w:ind w:firstLine="567"/>
        <w:jc w:val="both"/>
        <w:rPr>
          <w:sz w:val="20"/>
          <w:szCs w:val="20"/>
        </w:rPr>
      </w:pPr>
    </w:p>
    <w:p w:rsidR="00A8236D" w:rsidRPr="00A8236D" w:rsidRDefault="00A8236D" w:rsidP="00A8236D">
      <w:pPr>
        <w:jc w:val="both"/>
        <w:rPr>
          <w:sz w:val="20"/>
          <w:szCs w:val="20"/>
        </w:rPr>
      </w:pPr>
      <w:r w:rsidRPr="00A8236D">
        <w:rPr>
          <w:sz w:val="20"/>
          <w:szCs w:val="20"/>
        </w:rPr>
        <w:t>Председатель Совета Новокривошеинского</w:t>
      </w:r>
    </w:p>
    <w:p w:rsidR="00A8236D" w:rsidRPr="00A8236D" w:rsidRDefault="00A8236D" w:rsidP="00A8236D">
      <w:pPr>
        <w:jc w:val="both"/>
        <w:rPr>
          <w:sz w:val="20"/>
          <w:szCs w:val="20"/>
        </w:rPr>
      </w:pPr>
      <w:r>
        <w:rPr>
          <w:sz w:val="20"/>
          <w:szCs w:val="20"/>
        </w:rPr>
        <w:t>сельского поселения</w:t>
      </w:r>
      <w:r>
        <w:rPr>
          <w:sz w:val="20"/>
          <w:szCs w:val="20"/>
        </w:rPr>
        <w:tab/>
      </w:r>
      <w:r w:rsidRPr="00A8236D">
        <w:rPr>
          <w:sz w:val="20"/>
          <w:szCs w:val="20"/>
        </w:rPr>
        <w:tab/>
        <w:t>Е.В. Танькова</w:t>
      </w:r>
      <w:r>
        <w:rPr>
          <w:sz w:val="20"/>
          <w:szCs w:val="20"/>
        </w:rPr>
        <w:tab/>
      </w:r>
      <w:r>
        <w:rPr>
          <w:sz w:val="20"/>
          <w:szCs w:val="20"/>
        </w:rPr>
        <w:tab/>
      </w:r>
      <w:r w:rsidRPr="00A8236D">
        <w:rPr>
          <w:sz w:val="20"/>
          <w:szCs w:val="20"/>
        </w:rPr>
        <w:tab/>
      </w:r>
      <w:r w:rsidRPr="00A8236D">
        <w:rPr>
          <w:sz w:val="20"/>
          <w:szCs w:val="20"/>
        </w:rPr>
        <w:tab/>
      </w:r>
    </w:p>
    <w:p w:rsidR="00A8236D" w:rsidRDefault="00A8236D" w:rsidP="00A8236D">
      <w:pPr>
        <w:jc w:val="both"/>
        <w:rPr>
          <w:sz w:val="20"/>
          <w:szCs w:val="20"/>
        </w:rPr>
      </w:pPr>
      <w:r w:rsidRPr="00A8236D">
        <w:rPr>
          <w:sz w:val="20"/>
          <w:szCs w:val="20"/>
        </w:rPr>
        <w:t xml:space="preserve">Глава Новокривошеинского </w:t>
      </w:r>
    </w:p>
    <w:p w:rsidR="00A8236D" w:rsidRPr="00A8236D" w:rsidRDefault="00A8236D" w:rsidP="00A8236D">
      <w:pPr>
        <w:jc w:val="both"/>
        <w:rPr>
          <w:sz w:val="20"/>
          <w:szCs w:val="20"/>
        </w:rPr>
      </w:pPr>
      <w:r w:rsidRPr="00A8236D">
        <w:rPr>
          <w:sz w:val="20"/>
          <w:szCs w:val="20"/>
        </w:rPr>
        <w:t>с</w:t>
      </w:r>
      <w:r>
        <w:rPr>
          <w:sz w:val="20"/>
          <w:szCs w:val="20"/>
        </w:rPr>
        <w:t>ельского поселения</w:t>
      </w:r>
      <w:r>
        <w:rPr>
          <w:sz w:val="20"/>
          <w:szCs w:val="20"/>
        </w:rPr>
        <w:tab/>
        <w:t xml:space="preserve">        </w:t>
      </w:r>
      <w:r w:rsidRPr="00A8236D">
        <w:rPr>
          <w:sz w:val="20"/>
          <w:szCs w:val="20"/>
        </w:rPr>
        <w:t xml:space="preserve">      А.О. Саяпин</w:t>
      </w:r>
    </w:p>
    <w:p w:rsidR="00A8236D" w:rsidRPr="00A8236D" w:rsidRDefault="00A8236D" w:rsidP="00A8236D">
      <w:pPr>
        <w:jc w:val="both"/>
        <w:rPr>
          <w:sz w:val="20"/>
          <w:szCs w:val="20"/>
        </w:rPr>
      </w:pPr>
    </w:p>
    <w:p w:rsidR="00A8236D" w:rsidRPr="00A8236D" w:rsidRDefault="00A8236D" w:rsidP="00A8236D">
      <w:pPr>
        <w:jc w:val="right"/>
        <w:rPr>
          <w:sz w:val="20"/>
          <w:szCs w:val="20"/>
        </w:rPr>
      </w:pPr>
      <w:r w:rsidRPr="00A8236D">
        <w:rPr>
          <w:sz w:val="20"/>
          <w:szCs w:val="20"/>
        </w:rPr>
        <w:t>Приложение</w:t>
      </w:r>
    </w:p>
    <w:p w:rsidR="00A8236D" w:rsidRPr="00A8236D" w:rsidRDefault="00A8236D" w:rsidP="00A8236D">
      <w:pPr>
        <w:jc w:val="right"/>
        <w:rPr>
          <w:sz w:val="20"/>
          <w:szCs w:val="20"/>
        </w:rPr>
      </w:pPr>
    </w:p>
    <w:p w:rsidR="00A8236D" w:rsidRPr="00A8236D" w:rsidRDefault="00A8236D" w:rsidP="00A8236D">
      <w:pPr>
        <w:jc w:val="right"/>
        <w:rPr>
          <w:sz w:val="20"/>
          <w:szCs w:val="20"/>
        </w:rPr>
      </w:pPr>
      <w:r w:rsidRPr="00A8236D">
        <w:rPr>
          <w:sz w:val="20"/>
          <w:szCs w:val="20"/>
        </w:rPr>
        <w:t>УТВЕРЖДЕНО</w:t>
      </w:r>
    </w:p>
    <w:p w:rsidR="00A8236D" w:rsidRPr="00A8236D" w:rsidRDefault="00A8236D" w:rsidP="00A8236D">
      <w:pPr>
        <w:jc w:val="right"/>
        <w:rPr>
          <w:sz w:val="20"/>
          <w:szCs w:val="20"/>
        </w:rPr>
      </w:pPr>
      <w:r w:rsidRPr="00A8236D">
        <w:rPr>
          <w:sz w:val="20"/>
          <w:szCs w:val="20"/>
        </w:rPr>
        <w:t>решением Совета Новокривошеинского сельского поселения от 08.10.2019 № 121</w:t>
      </w:r>
    </w:p>
    <w:p w:rsidR="00A8236D" w:rsidRPr="00A8236D" w:rsidRDefault="00A8236D" w:rsidP="00A8236D">
      <w:pPr>
        <w:pStyle w:val="ConsPlusTitle"/>
        <w:widowControl/>
        <w:jc w:val="center"/>
        <w:rPr>
          <w:b w:val="0"/>
          <w:sz w:val="20"/>
          <w:szCs w:val="20"/>
        </w:rPr>
      </w:pPr>
    </w:p>
    <w:p w:rsidR="00A8236D" w:rsidRPr="00A8236D" w:rsidRDefault="00A8236D" w:rsidP="00A8236D">
      <w:pPr>
        <w:pStyle w:val="ConsPlusTitle"/>
        <w:widowControl/>
        <w:jc w:val="center"/>
        <w:rPr>
          <w:b w:val="0"/>
          <w:sz w:val="20"/>
          <w:szCs w:val="20"/>
        </w:rPr>
      </w:pPr>
      <w:r w:rsidRPr="00A8236D">
        <w:rPr>
          <w:b w:val="0"/>
          <w:sz w:val="20"/>
          <w:szCs w:val="20"/>
        </w:rPr>
        <w:t xml:space="preserve">Прогнозный план (программа) </w:t>
      </w:r>
    </w:p>
    <w:p w:rsidR="00A8236D" w:rsidRPr="00A8236D" w:rsidRDefault="00A8236D" w:rsidP="00A8236D">
      <w:pPr>
        <w:pStyle w:val="ConsPlusTitle"/>
        <w:widowControl/>
        <w:jc w:val="center"/>
        <w:rPr>
          <w:b w:val="0"/>
          <w:sz w:val="20"/>
          <w:szCs w:val="20"/>
        </w:rPr>
      </w:pPr>
      <w:r w:rsidRPr="00A8236D">
        <w:rPr>
          <w:b w:val="0"/>
          <w:sz w:val="20"/>
          <w:szCs w:val="20"/>
        </w:rPr>
        <w:t>приватизации муниципального имущества на 2020 год</w:t>
      </w:r>
    </w:p>
    <w:p w:rsidR="00A8236D" w:rsidRDefault="00A8236D" w:rsidP="00A8236D">
      <w:pPr>
        <w:pStyle w:val="ConsPlusTitle"/>
        <w:widowControl/>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
        <w:gridCol w:w="820"/>
        <w:gridCol w:w="1500"/>
        <w:gridCol w:w="880"/>
        <w:gridCol w:w="787"/>
        <w:gridCol w:w="561"/>
      </w:tblGrid>
      <w:tr w:rsidR="00A8236D" w:rsidRPr="00A8236D" w:rsidTr="00A8236D">
        <w:tc>
          <w:tcPr>
            <w:tcW w:w="310" w:type="pct"/>
            <w:tcBorders>
              <w:top w:val="single" w:sz="4" w:space="0" w:color="auto"/>
              <w:left w:val="single" w:sz="4" w:space="0" w:color="auto"/>
              <w:bottom w:val="single" w:sz="4" w:space="0" w:color="auto"/>
              <w:right w:val="single" w:sz="4" w:space="0" w:color="auto"/>
            </w:tcBorders>
            <w:hideMark/>
          </w:tcPr>
          <w:p w:rsidR="00A8236D" w:rsidRPr="00A8236D" w:rsidRDefault="00A8236D" w:rsidP="009C2A0E">
            <w:pPr>
              <w:pStyle w:val="ConsPlusTitle"/>
              <w:widowControl/>
              <w:spacing w:line="276" w:lineRule="auto"/>
              <w:jc w:val="center"/>
              <w:rPr>
                <w:b w:val="0"/>
                <w:sz w:val="16"/>
                <w:szCs w:val="16"/>
                <w:lang w:eastAsia="en-US"/>
              </w:rPr>
            </w:pPr>
            <w:r w:rsidRPr="00A8236D">
              <w:rPr>
                <w:b w:val="0"/>
                <w:sz w:val="16"/>
                <w:szCs w:val="16"/>
                <w:lang w:eastAsia="en-US"/>
              </w:rPr>
              <w:t>№</w:t>
            </w:r>
          </w:p>
          <w:p w:rsidR="00A8236D" w:rsidRPr="00A8236D" w:rsidRDefault="00A8236D" w:rsidP="009C2A0E">
            <w:pPr>
              <w:pStyle w:val="ConsPlusTitle"/>
              <w:widowControl/>
              <w:spacing w:line="276" w:lineRule="auto"/>
              <w:jc w:val="center"/>
              <w:rPr>
                <w:b w:val="0"/>
                <w:sz w:val="16"/>
                <w:szCs w:val="16"/>
                <w:lang w:eastAsia="en-US"/>
              </w:rPr>
            </w:pPr>
            <w:r w:rsidRPr="00A8236D">
              <w:rPr>
                <w:b w:val="0"/>
                <w:sz w:val="16"/>
                <w:szCs w:val="16"/>
                <w:lang w:eastAsia="en-US"/>
              </w:rPr>
              <w:t>п/п</w:t>
            </w:r>
          </w:p>
        </w:tc>
        <w:tc>
          <w:tcPr>
            <w:tcW w:w="780" w:type="pct"/>
            <w:tcBorders>
              <w:top w:val="single" w:sz="4" w:space="0" w:color="auto"/>
              <w:left w:val="single" w:sz="4" w:space="0" w:color="auto"/>
              <w:bottom w:val="single" w:sz="4" w:space="0" w:color="auto"/>
              <w:right w:val="single" w:sz="4" w:space="0" w:color="auto"/>
            </w:tcBorders>
            <w:hideMark/>
          </w:tcPr>
          <w:p w:rsidR="00A8236D" w:rsidRPr="00A8236D" w:rsidRDefault="00A8236D" w:rsidP="009C2A0E">
            <w:pPr>
              <w:pStyle w:val="ConsPlusTitle"/>
              <w:widowControl/>
              <w:spacing w:line="276" w:lineRule="auto"/>
              <w:jc w:val="center"/>
              <w:rPr>
                <w:b w:val="0"/>
                <w:sz w:val="16"/>
                <w:szCs w:val="16"/>
                <w:lang w:eastAsia="en-US"/>
              </w:rPr>
            </w:pPr>
            <w:r w:rsidRPr="00A8236D">
              <w:rPr>
                <w:b w:val="0"/>
                <w:sz w:val="16"/>
                <w:szCs w:val="16"/>
                <w:lang w:eastAsia="en-US"/>
              </w:rPr>
              <w:t xml:space="preserve">Наименование </w:t>
            </w:r>
          </w:p>
          <w:p w:rsidR="00A8236D" w:rsidRPr="00A8236D" w:rsidRDefault="00A8236D" w:rsidP="009C2A0E">
            <w:pPr>
              <w:pStyle w:val="ConsPlusTitle"/>
              <w:widowControl/>
              <w:spacing w:line="276" w:lineRule="auto"/>
              <w:jc w:val="center"/>
              <w:rPr>
                <w:b w:val="0"/>
                <w:sz w:val="16"/>
                <w:szCs w:val="16"/>
                <w:lang w:eastAsia="en-US"/>
              </w:rPr>
            </w:pPr>
            <w:r w:rsidRPr="00A8236D">
              <w:rPr>
                <w:b w:val="0"/>
                <w:sz w:val="16"/>
                <w:szCs w:val="16"/>
                <w:lang w:eastAsia="en-US"/>
              </w:rPr>
              <w:t>имущества</w:t>
            </w:r>
          </w:p>
        </w:tc>
        <w:tc>
          <w:tcPr>
            <w:tcW w:w="885" w:type="pct"/>
            <w:tcBorders>
              <w:top w:val="single" w:sz="4" w:space="0" w:color="auto"/>
              <w:left w:val="single" w:sz="4" w:space="0" w:color="auto"/>
              <w:bottom w:val="single" w:sz="4" w:space="0" w:color="auto"/>
              <w:right w:val="single" w:sz="4" w:space="0" w:color="auto"/>
            </w:tcBorders>
            <w:hideMark/>
          </w:tcPr>
          <w:p w:rsidR="00A8236D" w:rsidRPr="00A8236D" w:rsidRDefault="00A8236D" w:rsidP="009C2A0E">
            <w:pPr>
              <w:pStyle w:val="ConsPlusTitle"/>
              <w:widowControl/>
              <w:spacing w:line="276" w:lineRule="auto"/>
              <w:jc w:val="center"/>
              <w:rPr>
                <w:b w:val="0"/>
                <w:sz w:val="16"/>
                <w:szCs w:val="16"/>
                <w:lang w:eastAsia="en-US"/>
              </w:rPr>
            </w:pPr>
            <w:r w:rsidRPr="00A8236D">
              <w:rPr>
                <w:b w:val="0"/>
                <w:sz w:val="16"/>
                <w:szCs w:val="16"/>
                <w:lang w:eastAsia="en-US"/>
              </w:rPr>
              <w:t>Место нахождения</w:t>
            </w:r>
          </w:p>
        </w:tc>
        <w:tc>
          <w:tcPr>
            <w:tcW w:w="1106" w:type="pct"/>
            <w:tcBorders>
              <w:top w:val="single" w:sz="4" w:space="0" w:color="auto"/>
              <w:left w:val="single" w:sz="4" w:space="0" w:color="auto"/>
              <w:bottom w:val="single" w:sz="4" w:space="0" w:color="auto"/>
              <w:right w:val="single" w:sz="4" w:space="0" w:color="auto"/>
            </w:tcBorders>
            <w:hideMark/>
          </w:tcPr>
          <w:p w:rsidR="00A8236D" w:rsidRPr="00A8236D" w:rsidRDefault="00A8236D" w:rsidP="009C2A0E">
            <w:pPr>
              <w:pStyle w:val="ConsPlusTitle"/>
              <w:widowControl/>
              <w:spacing w:line="276" w:lineRule="auto"/>
              <w:jc w:val="center"/>
              <w:rPr>
                <w:b w:val="0"/>
                <w:sz w:val="16"/>
                <w:szCs w:val="16"/>
                <w:lang w:eastAsia="en-US"/>
              </w:rPr>
            </w:pPr>
            <w:r w:rsidRPr="00A8236D">
              <w:rPr>
                <w:b w:val="0"/>
                <w:sz w:val="16"/>
                <w:szCs w:val="16"/>
                <w:lang w:eastAsia="en-US"/>
              </w:rPr>
              <w:t xml:space="preserve">Характеристика </w:t>
            </w:r>
          </w:p>
        </w:tc>
        <w:tc>
          <w:tcPr>
            <w:tcW w:w="886" w:type="pct"/>
            <w:tcBorders>
              <w:top w:val="single" w:sz="4" w:space="0" w:color="auto"/>
              <w:left w:val="single" w:sz="4" w:space="0" w:color="auto"/>
              <w:bottom w:val="single" w:sz="4" w:space="0" w:color="auto"/>
              <w:right w:val="single" w:sz="4" w:space="0" w:color="auto"/>
            </w:tcBorders>
            <w:hideMark/>
          </w:tcPr>
          <w:p w:rsidR="00A8236D" w:rsidRPr="00A8236D" w:rsidRDefault="00A8236D" w:rsidP="009C2A0E">
            <w:pPr>
              <w:pStyle w:val="ConsPlusTitle"/>
              <w:widowControl/>
              <w:spacing w:line="276" w:lineRule="auto"/>
              <w:jc w:val="center"/>
              <w:rPr>
                <w:b w:val="0"/>
                <w:sz w:val="16"/>
                <w:szCs w:val="16"/>
                <w:lang w:eastAsia="en-US"/>
              </w:rPr>
            </w:pPr>
            <w:r w:rsidRPr="00A8236D">
              <w:rPr>
                <w:b w:val="0"/>
                <w:sz w:val="16"/>
                <w:szCs w:val="16"/>
                <w:lang w:eastAsia="en-US"/>
              </w:rPr>
              <w:t>Способ приватизации</w:t>
            </w:r>
          </w:p>
        </w:tc>
        <w:tc>
          <w:tcPr>
            <w:tcW w:w="1033" w:type="pct"/>
            <w:tcBorders>
              <w:top w:val="single" w:sz="4" w:space="0" w:color="auto"/>
              <w:left w:val="single" w:sz="4" w:space="0" w:color="auto"/>
              <w:bottom w:val="single" w:sz="4" w:space="0" w:color="auto"/>
              <w:right w:val="single" w:sz="4" w:space="0" w:color="auto"/>
            </w:tcBorders>
            <w:hideMark/>
          </w:tcPr>
          <w:p w:rsidR="00A8236D" w:rsidRPr="00A8236D" w:rsidRDefault="00A8236D" w:rsidP="009C2A0E">
            <w:pPr>
              <w:pStyle w:val="ConsPlusTitle"/>
              <w:widowControl/>
              <w:spacing w:line="276" w:lineRule="auto"/>
              <w:ind w:right="-802"/>
              <w:rPr>
                <w:b w:val="0"/>
                <w:sz w:val="16"/>
                <w:szCs w:val="16"/>
                <w:lang w:eastAsia="en-US"/>
              </w:rPr>
            </w:pPr>
            <w:r w:rsidRPr="00A8236D">
              <w:rPr>
                <w:b w:val="0"/>
                <w:sz w:val="16"/>
                <w:szCs w:val="16"/>
                <w:lang w:eastAsia="en-US"/>
              </w:rPr>
              <w:t>Прогноз объемов поступлений</w:t>
            </w:r>
          </w:p>
          <w:p w:rsidR="00A8236D" w:rsidRPr="00A8236D" w:rsidRDefault="00A8236D" w:rsidP="009C2A0E">
            <w:pPr>
              <w:pStyle w:val="ConsPlusTitle"/>
              <w:widowControl/>
              <w:spacing w:line="276" w:lineRule="auto"/>
              <w:ind w:right="-802"/>
              <w:rPr>
                <w:b w:val="0"/>
                <w:sz w:val="16"/>
                <w:szCs w:val="16"/>
                <w:lang w:eastAsia="en-US"/>
              </w:rPr>
            </w:pPr>
            <w:r w:rsidRPr="00A8236D">
              <w:rPr>
                <w:b w:val="0"/>
                <w:sz w:val="16"/>
                <w:szCs w:val="16"/>
                <w:lang w:eastAsia="en-US"/>
              </w:rPr>
              <w:t xml:space="preserve"> в бюджет, руб.</w:t>
            </w:r>
          </w:p>
        </w:tc>
      </w:tr>
      <w:tr w:rsidR="00A8236D" w:rsidRPr="00A8236D" w:rsidTr="00A8236D">
        <w:tc>
          <w:tcPr>
            <w:tcW w:w="310" w:type="pct"/>
            <w:tcBorders>
              <w:top w:val="single" w:sz="4" w:space="0" w:color="auto"/>
              <w:left w:val="single" w:sz="4" w:space="0" w:color="auto"/>
              <w:bottom w:val="single" w:sz="4" w:space="0" w:color="auto"/>
              <w:right w:val="single" w:sz="4" w:space="0" w:color="auto"/>
            </w:tcBorders>
            <w:hideMark/>
          </w:tcPr>
          <w:p w:rsidR="00A8236D" w:rsidRPr="00A8236D" w:rsidRDefault="00A8236D" w:rsidP="009C2A0E">
            <w:pPr>
              <w:pStyle w:val="ConsPlusTitle"/>
              <w:widowControl/>
              <w:spacing w:line="276" w:lineRule="auto"/>
              <w:jc w:val="center"/>
              <w:rPr>
                <w:b w:val="0"/>
                <w:sz w:val="16"/>
                <w:szCs w:val="16"/>
                <w:lang w:eastAsia="en-US"/>
              </w:rPr>
            </w:pPr>
            <w:r w:rsidRPr="00A8236D">
              <w:rPr>
                <w:b w:val="0"/>
                <w:sz w:val="16"/>
                <w:szCs w:val="16"/>
                <w:lang w:eastAsia="en-US"/>
              </w:rPr>
              <w:t>1</w:t>
            </w:r>
          </w:p>
        </w:tc>
        <w:tc>
          <w:tcPr>
            <w:tcW w:w="780" w:type="pct"/>
            <w:tcBorders>
              <w:top w:val="single" w:sz="4" w:space="0" w:color="auto"/>
              <w:left w:val="single" w:sz="4" w:space="0" w:color="auto"/>
              <w:bottom w:val="single" w:sz="4" w:space="0" w:color="auto"/>
              <w:right w:val="single" w:sz="4" w:space="0" w:color="auto"/>
            </w:tcBorders>
          </w:tcPr>
          <w:p w:rsidR="00A8236D" w:rsidRPr="00A8236D" w:rsidRDefault="00A8236D" w:rsidP="009C2A0E">
            <w:pPr>
              <w:pStyle w:val="ConsPlusTitle"/>
              <w:widowControl/>
              <w:spacing w:line="276" w:lineRule="auto"/>
              <w:rPr>
                <w:b w:val="0"/>
                <w:sz w:val="16"/>
                <w:szCs w:val="16"/>
                <w:lang w:eastAsia="en-US"/>
              </w:rPr>
            </w:pPr>
            <w:r w:rsidRPr="00A8236D">
              <w:rPr>
                <w:b w:val="0"/>
                <w:sz w:val="16"/>
                <w:szCs w:val="16"/>
                <w:lang w:eastAsia="en-US"/>
              </w:rPr>
              <w:t>Нежилое здание с земельным участком</w:t>
            </w:r>
          </w:p>
        </w:tc>
        <w:tc>
          <w:tcPr>
            <w:tcW w:w="885" w:type="pct"/>
            <w:tcBorders>
              <w:top w:val="single" w:sz="4" w:space="0" w:color="auto"/>
              <w:left w:val="single" w:sz="4" w:space="0" w:color="auto"/>
              <w:bottom w:val="single" w:sz="4" w:space="0" w:color="auto"/>
              <w:right w:val="single" w:sz="4" w:space="0" w:color="auto"/>
            </w:tcBorders>
          </w:tcPr>
          <w:p w:rsidR="00A8236D" w:rsidRPr="00A8236D" w:rsidRDefault="00A8236D" w:rsidP="009C2A0E">
            <w:pPr>
              <w:pStyle w:val="ConsPlusTitle"/>
              <w:widowControl/>
              <w:spacing w:line="276" w:lineRule="auto"/>
              <w:rPr>
                <w:b w:val="0"/>
                <w:sz w:val="16"/>
                <w:szCs w:val="16"/>
                <w:lang w:eastAsia="en-US"/>
              </w:rPr>
            </w:pPr>
            <w:r w:rsidRPr="00A8236D">
              <w:rPr>
                <w:b w:val="0"/>
                <w:sz w:val="16"/>
                <w:szCs w:val="16"/>
                <w:lang w:eastAsia="en-US"/>
              </w:rPr>
              <w:t xml:space="preserve">Томская область, Кривошеинский район, </w:t>
            </w:r>
          </w:p>
          <w:p w:rsidR="00A8236D" w:rsidRPr="00A8236D" w:rsidRDefault="00A8236D" w:rsidP="009C2A0E">
            <w:pPr>
              <w:pStyle w:val="ConsPlusTitle"/>
              <w:widowControl/>
              <w:spacing w:line="276" w:lineRule="auto"/>
              <w:rPr>
                <w:b w:val="0"/>
                <w:sz w:val="16"/>
                <w:szCs w:val="16"/>
                <w:lang w:eastAsia="en-US"/>
              </w:rPr>
            </w:pPr>
            <w:r w:rsidRPr="00A8236D">
              <w:rPr>
                <w:b w:val="0"/>
                <w:sz w:val="16"/>
                <w:szCs w:val="16"/>
                <w:lang w:eastAsia="en-US"/>
              </w:rPr>
              <w:t>с. Малиновка, производственная зона, строение 1.</w:t>
            </w:r>
          </w:p>
        </w:tc>
        <w:tc>
          <w:tcPr>
            <w:tcW w:w="1106" w:type="pct"/>
            <w:tcBorders>
              <w:top w:val="single" w:sz="4" w:space="0" w:color="auto"/>
              <w:left w:val="single" w:sz="4" w:space="0" w:color="auto"/>
              <w:bottom w:val="single" w:sz="4" w:space="0" w:color="auto"/>
              <w:right w:val="single" w:sz="4" w:space="0" w:color="auto"/>
            </w:tcBorders>
          </w:tcPr>
          <w:p w:rsidR="00A8236D" w:rsidRPr="00A8236D" w:rsidRDefault="00A8236D" w:rsidP="009C2A0E">
            <w:pPr>
              <w:pStyle w:val="ConsPlusTitle"/>
              <w:widowControl/>
              <w:spacing w:line="276" w:lineRule="auto"/>
              <w:rPr>
                <w:b w:val="0"/>
                <w:sz w:val="16"/>
                <w:szCs w:val="16"/>
                <w:lang w:eastAsia="en-US"/>
              </w:rPr>
            </w:pPr>
            <w:r w:rsidRPr="00A8236D">
              <w:rPr>
                <w:b w:val="0"/>
                <w:sz w:val="16"/>
                <w:szCs w:val="16"/>
                <w:lang w:eastAsia="en-US"/>
              </w:rPr>
              <w:t xml:space="preserve">Общая площадь – 1019,3 кв.м., </w:t>
            </w:r>
          </w:p>
          <w:p w:rsidR="00A8236D" w:rsidRPr="00A8236D" w:rsidRDefault="00A8236D" w:rsidP="009C2A0E">
            <w:pPr>
              <w:pStyle w:val="ConsPlusTitle"/>
              <w:widowControl/>
              <w:spacing w:line="276" w:lineRule="auto"/>
              <w:rPr>
                <w:b w:val="0"/>
                <w:sz w:val="16"/>
                <w:szCs w:val="16"/>
                <w:lang w:eastAsia="en-US"/>
              </w:rPr>
            </w:pPr>
            <w:r w:rsidRPr="00A8236D">
              <w:rPr>
                <w:b w:val="0"/>
                <w:sz w:val="16"/>
                <w:szCs w:val="16"/>
                <w:lang w:eastAsia="en-US"/>
              </w:rPr>
              <w:t xml:space="preserve">год ввода в эксплуатацию - </w:t>
            </w:r>
            <w:r w:rsidRPr="00A8236D">
              <w:rPr>
                <w:b w:val="0"/>
                <w:sz w:val="16"/>
                <w:szCs w:val="16"/>
                <w:lang w:eastAsia="en-US"/>
              </w:rPr>
              <w:lastRenderedPageBreak/>
              <w:t>1978</w:t>
            </w:r>
          </w:p>
        </w:tc>
        <w:tc>
          <w:tcPr>
            <w:tcW w:w="886" w:type="pct"/>
            <w:tcBorders>
              <w:top w:val="single" w:sz="4" w:space="0" w:color="auto"/>
              <w:left w:val="single" w:sz="4" w:space="0" w:color="auto"/>
              <w:bottom w:val="single" w:sz="4" w:space="0" w:color="auto"/>
              <w:right w:val="single" w:sz="4" w:space="0" w:color="auto"/>
            </w:tcBorders>
          </w:tcPr>
          <w:p w:rsidR="00A8236D" w:rsidRPr="00A8236D" w:rsidRDefault="00A8236D" w:rsidP="009C2A0E">
            <w:pPr>
              <w:pStyle w:val="ConsPlusTitle"/>
              <w:widowControl/>
              <w:spacing w:line="276" w:lineRule="auto"/>
              <w:jc w:val="center"/>
              <w:rPr>
                <w:b w:val="0"/>
                <w:sz w:val="16"/>
                <w:szCs w:val="16"/>
                <w:lang w:eastAsia="en-US"/>
              </w:rPr>
            </w:pPr>
            <w:r w:rsidRPr="00A8236D">
              <w:rPr>
                <w:b w:val="0"/>
                <w:sz w:val="16"/>
                <w:szCs w:val="16"/>
                <w:lang w:eastAsia="en-US"/>
              </w:rPr>
              <w:lastRenderedPageBreak/>
              <w:t>аукцион</w:t>
            </w:r>
          </w:p>
        </w:tc>
        <w:tc>
          <w:tcPr>
            <w:tcW w:w="1033" w:type="pct"/>
            <w:tcBorders>
              <w:top w:val="single" w:sz="4" w:space="0" w:color="auto"/>
              <w:left w:val="single" w:sz="4" w:space="0" w:color="auto"/>
              <w:bottom w:val="single" w:sz="4" w:space="0" w:color="auto"/>
              <w:right w:val="single" w:sz="4" w:space="0" w:color="auto"/>
            </w:tcBorders>
          </w:tcPr>
          <w:p w:rsidR="00A8236D" w:rsidRPr="00A8236D" w:rsidRDefault="00A8236D" w:rsidP="009C2A0E">
            <w:pPr>
              <w:pStyle w:val="ConsPlusTitle"/>
              <w:widowControl/>
              <w:spacing w:line="276" w:lineRule="auto"/>
              <w:jc w:val="center"/>
              <w:rPr>
                <w:b w:val="0"/>
                <w:sz w:val="16"/>
                <w:szCs w:val="16"/>
                <w:lang w:eastAsia="en-US"/>
              </w:rPr>
            </w:pPr>
            <w:r w:rsidRPr="00A8236D">
              <w:rPr>
                <w:b w:val="0"/>
                <w:sz w:val="16"/>
                <w:szCs w:val="16"/>
                <w:lang w:eastAsia="en-US"/>
              </w:rPr>
              <w:t>200 тыс.руб.</w:t>
            </w:r>
          </w:p>
        </w:tc>
      </w:tr>
      <w:tr w:rsidR="00A8236D" w:rsidRPr="00A8236D" w:rsidTr="00A8236D">
        <w:tc>
          <w:tcPr>
            <w:tcW w:w="310" w:type="pct"/>
            <w:tcBorders>
              <w:top w:val="single" w:sz="4" w:space="0" w:color="auto"/>
              <w:left w:val="single" w:sz="4" w:space="0" w:color="auto"/>
              <w:bottom w:val="single" w:sz="4" w:space="0" w:color="auto"/>
              <w:right w:val="single" w:sz="4" w:space="0" w:color="auto"/>
            </w:tcBorders>
          </w:tcPr>
          <w:p w:rsidR="00A8236D" w:rsidRPr="00A8236D" w:rsidRDefault="00A8236D" w:rsidP="009C2A0E">
            <w:pPr>
              <w:pStyle w:val="ConsPlusTitle"/>
              <w:widowControl/>
              <w:spacing w:line="276" w:lineRule="auto"/>
              <w:jc w:val="center"/>
              <w:rPr>
                <w:b w:val="0"/>
                <w:sz w:val="16"/>
                <w:szCs w:val="16"/>
                <w:lang w:eastAsia="en-US"/>
              </w:rPr>
            </w:pPr>
            <w:r w:rsidRPr="00A8236D">
              <w:rPr>
                <w:b w:val="0"/>
                <w:sz w:val="16"/>
                <w:szCs w:val="16"/>
                <w:lang w:eastAsia="en-US"/>
              </w:rPr>
              <w:lastRenderedPageBreak/>
              <w:t>2</w:t>
            </w:r>
          </w:p>
        </w:tc>
        <w:tc>
          <w:tcPr>
            <w:tcW w:w="780" w:type="pct"/>
            <w:tcBorders>
              <w:top w:val="single" w:sz="4" w:space="0" w:color="auto"/>
              <w:left w:val="single" w:sz="4" w:space="0" w:color="auto"/>
              <w:bottom w:val="single" w:sz="4" w:space="0" w:color="auto"/>
              <w:right w:val="single" w:sz="4" w:space="0" w:color="auto"/>
            </w:tcBorders>
          </w:tcPr>
          <w:p w:rsidR="00A8236D" w:rsidRPr="00A8236D" w:rsidRDefault="00A8236D" w:rsidP="009C2A0E">
            <w:pPr>
              <w:pStyle w:val="ConsPlusTitle"/>
              <w:widowControl/>
              <w:spacing w:line="276" w:lineRule="auto"/>
              <w:rPr>
                <w:b w:val="0"/>
                <w:sz w:val="16"/>
                <w:szCs w:val="16"/>
                <w:lang w:eastAsia="en-US"/>
              </w:rPr>
            </w:pPr>
            <w:r w:rsidRPr="00A8236D">
              <w:rPr>
                <w:b w:val="0"/>
                <w:sz w:val="16"/>
                <w:szCs w:val="16"/>
                <w:lang w:eastAsia="en-US"/>
              </w:rPr>
              <w:t>Нежилое сооружение</w:t>
            </w:r>
          </w:p>
          <w:p w:rsidR="00A8236D" w:rsidRPr="00A8236D" w:rsidRDefault="00A8236D" w:rsidP="009C2A0E">
            <w:pPr>
              <w:pStyle w:val="ConsPlusTitle"/>
              <w:widowControl/>
              <w:spacing w:line="276" w:lineRule="auto"/>
              <w:rPr>
                <w:b w:val="0"/>
                <w:sz w:val="16"/>
                <w:szCs w:val="16"/>
                <w:lang w:eastAsia="en-US"/>
              </w:rPr>
            </w:pPr>
            <w:r w:rsidRPr="00A8236D">
              <w:rPr>
                <w:b w:val="0"/>
                <w:sz w:val="16"/>
                <w:szCs w:val="16"/>
                <w:lang w:eastAsia="en-US"/>
              </w:rPr>
              <w:t>(сушилка) с земельным участком</w:t>
            </w:r>
          </w:p>
        </w:tc>
        <w:tc>
          <w:tcPr>
            <w:tcW w:w="885" w:type="pct"/>
            <w:tcBorders>
              <w:top w:val="single" w:sz="4" w:space="0" w:color="auto"/>
              <w:left w:val="single" w:sz="4" w:space="0" w:color="auto"/>
              <w:bottom w:val="single" w:sz="4" w:space="0" w:color="auto"/>
              <w:right w:val="single" w:sz="4" w:space="0" w:color="auto"/>
            </w:tcBorders>
          </w:tcPr>
          <w:p w:rsidR="00A8236D" w:rsidRPr="00A8236D" w:rsidRDefault="00A8236D" w:rsidP="009C2A0E">
            <w:pPr>
              <w:pStyle w:val="ConsPlusTitle"/>
              <w:widowControl/>
              <w:spacing w:line="276" w:lineRule="auto"/>
              <w:rPr>
                <w:b w:val="0"/>
                <w:sz w:val="16"/>
                <w:szCs w:val="16"/>
                <w:lang w:eastAsia="en-US"/>
              </w:rPr>
            </w:pPr>
            <w:r w:rsidRPr="00A8236D">
              <w:rPr>
                <w:b w:val="0"/>
                <w:sz w:val="16"/>
                <w:szCs w:val="16"/>
                <w:lang w:eastAsia="en-US"/>
              </w:rPr>
              <w:t xml:space="preserve">Томская область, Кривошеинский район, </w:t>
            </w:r>
          </w:p>
          <w:p w:rsidR="00A8236D" w:rsidRPr="00A8236D" w:rsidRDefault="00A8236D" w:rsidP="009C2A0E">
            <w:pPr>
              <w:pStyle w:val="ConsPlusTitle"/>
              <w:widowControl/>
              <w:spacing w:line="276" w:lineRule="auto"/>
              <w:rPr>
                <w:b w:val="0"/>
                <w:sz w:val="16"/>
                <w:szCs w:val="16"/>
                <w:lang w:eastAsia="en-US"/>
              </w:rPr>
            </w:pPr>
            <w:r w:rsidRPr="00A8236D">
              <w:rPr>
                <w:b w:val="0"/>
                <w:sz w:val="16"/>
                <w:szCs w:val="16"/>
                <w:lang w:eastAsia="en-US"/>
              </w:rPr>
              <w:t>с. Малиновка, производственная зона, строение 4.</w:t>
            </w:r>
          </w:p>
        </w:tc>
        <w:tc>
          <w:tcPr>
            <w:tcW w:w="1106" w:type="pct"/>
            <w:tcBorders>
              <w:top w:val="single" w:sz="4" w:space="0" w:color="auto"/>
              <w:left w:val="single" w:sz="4" w:space="0" w:color="auto"/>
              <w:bottom w:val="single" w:sz="4" w:space="0" w:color="auto"/>
              <w:right w:val="single" w:sz="4" w:space="0" w:color="auto"/>
            </w:tcBorders>
          </w:tcPr>
          <w:p w:rsidR="00A8236D" w:rsidRPr="00A8236D" w:rsidRDefault="00A8236D" w:rsidP="009C2A0E">
            <w:pPr>
              <w:pStyle w:val="ConsPlusTitle"/>
              <w:widowControl/>
              <w:spacing w:line="276" w:lineRule="auto"/>
              <w:rPr>
                <w:b w:val="0"/>
                <w:sz w:val="16"/>
                <w:szCs w:val="16"/>
                <w:lang w:eastAsia="en-US"/>
              </w:rPr>
            </w:pPr>
            <w:r w:rsidRPr="00A8236D">
              <w:rPr>
                <w:b w:val="0"/>
                <w:sz w:val="16"/>
                <w:szCs w:val="16"/>
                <w:lang w:eastAsia="en-US"/>
              </w:rPr>
              <w:t>Общая площадь - 391,5 кв.м.</w:t>
            </w:r>
          </w:p>
          <w:p w:rsidR="00A8236D" w:rsidRPr="00A8236D" w:rsidRDefault="00A8236D" w:rsidP="009C2A0E">
            <w:pPr>
              <w:pStyle w:val="ConsPlusTitle"/>
              <w:widowControl/>
              <w:spacing w:line="276" w:lineRule="auto"/>
              <w:rPr>
                <w:b w:val="0"/>
                <w:sz w:val="16"/>
                <w:szCs w:val="16"/>
                <w:lang w:eastAsia="en-US"/>
              </w:rPr>
            </w:pPr>
            <w:r w:rsidRPr="00A8236D">
              <w:rPr>
                <w:b w:val="0"/>
                <w:sz w:val="16"/>
                <w:szCs w:val="16"/>
                <w:lang w:eastAsia="en-US"/>
              </w:rPr>
              <w:t>Год ввода в эксплуатацию - 1978</w:t>
            </w:r>
          </w:p>
        </w:tc>
        <w:tc>
          <w:tcPr>
            <w:tcW w:w="886" w:type="pct"/>
            <w:tcBorders>
              <w:top w:val="single" w:sz="4" w:space="0" w:color="auto"/>
              <w:left w:val="single" w:sz="4" w:space="0" w:color="auto"/>
              <w:bottom w:val="single" w:sz="4" w:space="0" w:color="auto"/>
              <w:right w:val="single" w:sz="4" w:space="0" w:color="auto"/>
            </w:tcBorders>
          </w:tcPr>
          <w:p w:rsidR="00A8236D" w:rsidRPr="00A8236D" w:rsidRDefault="00A8236D" w:rsidP="009C2A0E">
            <w:pPr>
              <w:pStyle w:val="ConsPlusTitle"/>
              <w:widowControl/>
              <w:spacing w:line="276" w:lineRule="auto"/>
              <w:jc w:val="center"/>
              <w:rPr>
                <w:b w:val="0"/>
                <w:sz w:val="16"/>
                <w:szCs w:val="16"/>
                <w:lang w:eastAsia="en-US"/>
              </w:rPr>
            </w:pPr>
            <w:r w:rsidRPr="00A8236D">
              <w:rPr>
                <w:b w:val="0"/>
                <w:sz w:val="16"/>
                <w:szCs w:val="16"/>
                <w:lang w:eastAsia="en-US"/>
              </w:rPr>
              <w:t>аукцион</w:t>
            </w:r>
          </w:p>
        </w:tc>
        <w:tc>
          <w:tcPr>
            <w:tcW w:w="1033" w:type="pct"/>
            <w:tcBorders>
              <w:top w:val="single" w:sz="4" w:space="0" w:color="auto"/>
              <w:left w:val="single" w:sz="4" w:space="0" w:color="auto"/>
              <w:bottom w:val="single" w:sz="4" w:space="0" w:color="auto"/>
              <w:right w:val="single" w:sz="4" w:space="0" w:color="auto"/>
            </w:tcBorders>
          </w:tcPr>
          <w:p w:rsidR="00A8236D" w:rsidRPr="00A8236D" w:rsidRDefault="00A8236D" w:rsidP="009C2A0E">
            <w:pPr>
              <w:pStyle w:val="ConsPlusTitle"/>
              <w:widowControl/>
              <w:spacing w:line="276" w:lineRule="auto"/>
              <w:jc w:val="center"/>
              <w:rPr>
                <w:b w:val="0"/>
                <w:sz w:val="16"/>
                <w:szCs w:val="16"/>
                <w:lang w:eastAsia="en-US"/>
              </w:rPr>
            </w:pPr>
            <w:r w:rsidRPr="00A8236D">
              <w:rPr>
                <w:b w:val="0"/>
                <w:sz w:val="16"/>
                <w:szCs w:val="16"/>
                <w:lang w:eastAsia="en-US"/>
              </w:rPr>
              <w:t>100 тыс.руб.</w:t>
            </w:r>
          </w:p>
        </w:tc>
      </w:tr>
      <w:tr w:rsidR="00A8236D" w:rsidRPr="00A8236D" w:rsidTr="00A8236D">
        <w:tc>
          <w:tcPr>
            <w:tcW w:w="310" w:type="pct"/>
            <w:tcBorders>
              <w:top w:val="single" w:sz="4" w:space="0" w:color="auto"/>
              <w:left w:val="single" w:sz="4" w:space="0" w:color="auto"/>
              <w:bottom w:val="single" w:sz="4" w:space="0" w:color="auto"/>
              <w:right w:val="single" w:sz="4" w:space="0" w:color="auto"/>
            </w:tcBorders>
          </w:tcPr>
          <w:p w:rsidR="00A8236D" w:rsidRPr="00A8236D" w:rsidRDefault="00A8236D" w:rsidP="009C2A0E">
            <w:pPr>
              <w:pStyle w:val="ConsPlusTitle"/>
              <w:widowControl/>
              <w:spacing w:line="276" w:lineRule="auto"/>
              <w:jc w:val="center"/>
              <w:rPr>
                <w:b w:val="0"/>
                <w:sz w:val="16"/>
                <w:szCs w:val="16"/>
                <w:lang w:eastAsia="en-US"/>
              </w:rPr>
            </w:pPr>
            <w:r w:rsidRPr="00A8236D">
              <w:rPr>
                <w:b w:val="0"/>
                <w:sz w:val="16"/>
                <w:szCs w:val="16"/>
                <w:lang w:eastAsia="en-US"/>
              </w:rPr>
              <w:t>3</w:t>
            </w:r>
          </w:p>
        </w:tc>
        <w:tc>
          <w:tcPr>
            <w:tcW w:w="780" w:type="pct"/>
            <w:tcBorders>
              <w:top w:val="single" w:sz="4" w:space="0" w:color="auto"/>
              <w:left w:val="single" w:sz="4" w:space="0" w:color="auto"/>
              <w:bottom w:val="single" w:sz="4" w:space="0" w:color="auto"/>
              <w:right w:val="single" w:sz="4" w:space="0" w:color="auto"/>
            </w:tcBorders>
          </w:tcPr>
          <w:p w:rsidR="00A8236D" w:rsidRPr="00A8236D" w:rsidRDefault="00A8236D" w:rsidP="009C2A0E">
            <w:pPr>
              <w:pStyle w:val="ConsPlusTitle"/>
              <w:widowControl/>
              <w:spacing w:line="276" w:lineRule="auto"/>
              <w:rPr>
                <w:b w:val="0"/>
                <w:sz w:val="16"/>
                <w:szCs w:val="16"/>
                <w:lang w:eastAsia="en-US"/>
              </w:rPr>
            </w:pPr>
            <w:r w:rsidRPr="00A8236D">
              <w:rPr>
                <w:b w:val="0"/>
                <w:sz w:val="16"/>
                <w:szCs w:val="16"/>
                <w:lang w:eastAsia="en-US"/>
              </w:rPr>
              <w:t>Нежилое помещение</w:t>
            </w:r>
          </w:p>
          <w:p w:rsidR="00A8236D" w:rsidRPr="00A8236D" w:rsidRDefault="00A8236D" w:rsidP="009C2A0E">
            <w:pPr>
              <w:pStyle w:val="ConsPlusTitle"/>
              <w:widowControl/>
              <w:spacing w:line="276" w:lineRule="auto"/>
              <w:rPr>
                <w:b w:val="0"/>
                <w:sz w:val="16"/>
                <w:szCs w:val="16"/>
                <w:lang w:eastAsia="en-US"/>
              </w:rPr>
            </w:pPr>
          </w:p>
        </w:tc>
        <w:tc>
          <w:tcPr>
            <w:tcW w:w="885" w:type="pct"/>
            <w:tcBorders>
              <w:top w:val="single" w:sz="4" w:space="0" w:color="auto"/>
              <w:left w:val="single" w:sz="4" w:space="0" w:color="auto"/>
              <w:bottom w:val="single" w:sz="4" w:space="0" w:color="auto"/>
              <w:right w:val="single" w:sz="4" w:space="0" w:color="auto"/>
            </w:tcBorders>
          </w:tcPr>
          <w:p w:rsidR="00A8236D" w:rsidRPr="00A8236D" w:rsidRDefault="00A8236D" w:rsidP="009C2A0E">
            <w:pPr>
              <w:pStyle w:val="ConsPlusTitle"/>
              <w:widowControl/>
              <w:spacing w:line="276" w:lineRule="auto"/>
              <w:rPr>
                <w:b w:val="0"/>
                <w:sz w:val="16"/>
                <w:szCs w:val="16"/>
                <w:lang w:eastAsia="en-US"/>
              </w:rPr>
            </w:pPr>
            <w:r w:rsidRPr="00A8236D">
              <w:rPr>
                <w:b w:val="0"/>
                <w:sz w:val="16"/>
                <w:szCs w:val="16"/>
                <w:lang w:eastAsia="en-US"/>
              </w:rPr>
              <w:t xml:space="preserve">Томская область, Кривошеинский район, </w:t>
            </w:r>
          </w:p>
          <w:p w:rsidR="00A8236D" w:rsidRPr="00A8236D" w:rsidRDefault="00A8236D" w:rsidP="009C2A0E">
            <w:pPr>
              <w:pStyle w:val="ConsPlusTitle"/>
              <w:widowControl/>
              <w:spacing w:line="276" w:lineRule="auto"/>
              <w:rPr>
                <w:b w:val="0"/>
                <w:sz w:val="16"/>
                <w:szCs w:val="16"/>
                <w:lang w:eastAsia="en-US"/>
              </w:rPr>
            </w:pPr>
            <w:r w:rsidRPr="00A8236D">
              <w:rPr>
                <w:b w:val="0"/>
                <w:sz w:val="16"/>
                <w:szCs w:val="16"/>
                <w:lang w:eastAsia="en-US"/>
              </w:rPr>
              <w:t>с. Малиновка,  ул.Центральная, д.21 пом.1</w:t>
            </w:r>
          </w:p>
        </w:tc>
        <w:tc>
          <w:tcPr>
            <w:tcW w:w="1106" w:type="pct"/>
            <w:tcBorders>
              <w:top w:val="single" w:sz="4" w:space="0" w:color="auto"/>
              <w:left w:val="single" w:sz="4" w:space="0" w:color="auto"/>
              <w:bottom w:val="single" w:sz="4" w:space="0" w:color="auto"/>
              <w:right w:val="single" w:sz="4" w:space="0" w:color="auto"/>
            </w:tcBorders>
          </w:tcPr>
          <w:p w:rsidR="00A8236D" w:rsidRPr="00A8236D" w:rsidRDefault="00A8236D" w:rsidP="009C2A0E">
            <w:pPr>
              <w:pStyle w:val="ConsPlusTitle"/>
              <w:widowControl/>
              <w:spacing w:line="276" w:lineRule="auto"/>
              <w:rPr>
                <w:b w:val="0"/>
                <w:sz w:val="16"/>
                <w:szCs w:val="16"/>
                <w:lang w:eastAsia="en-US"/>
              </w:rPr>
            </w:pPr>
            <w:r w:rsidRPr="00A8236D">
              <w:rPr>
                <w:b w:val="0"/>
                <w:sz w:val="16"/>
                <w:szCs w:val="16"/>
                <w:lang w:eastAsia="en-US"/>
              </w:rPr>
              <w:t>Общая площадь - 89,2 кв.м.</w:t>
            </w:r>
          </w:p>
          <w:p w:rsidR="00A8236D" w:rsidRPr="00A8236D" w:rsidRDefault="00A8236D" w:rsidP="009C2A0E">
            <w:pPr>
              <w:pStyle w:val="ConsPlusTitle"/>
              <w:widowControl/>
              <w:spacing w:line="276" w:lineRule="auto"/>
              <w:rPr>
                <w:b w:val="0"/>
                <w:sz w:val="16"/>
                <w:szCs w:val="16"/>
                <w:lang w:eastAsia="en-US"/>
              </w:rPr>
            </w:pPr>
            <w:r w:rsidRPr="00A8236D">
              <w:rPr>
                <w:b w:val="0"/>
                <w:sz w:val="16"/>
                <w:szCs w:val="16"/>
                <w:lang w:eastAsia="en-US"/>
              </w:rPr>
              <w:t>Год ввода в эксплуатацию - 1986</w:t>
            </w:r>
          </w:p>
        </w:tc>
        <w:tc>
          <w:tcPr>
            <w:tcW w:w="886" w:type="pct"/>
            <w:tcBorders>
              <w:top w:val="single" w:sz="4" w:space="0" w:color="auto"/>
              <w:left w:val="single" w:sz="4" w:space="0" w:color="auto"/>
              <w:bottom w:val="single" w:sz="4" w:space="0" w:color="auto"/>
              <w:right w:val="single" w:sz="4" w:space="0" w:color="auto"/>
            </w:tcBorders>
          </w:tcPr>
          <w:p w:rsidR="00A8236D" w:rsidRPr="00A8236D" w:rsidRDefault="00A8236D" w:rsidP="009C2A0E">
            <w:pPr>
              <w:pStyle w:val="ConsPlusTitle"/>
              <w:widowControl/>
              <w:spacing w:line="276" w:lineRule="auto"/>
              <w:jc w:val="center"/>
              <w:rPr>
                <w:b w:val="0"/>
                <w:sz w:val="16"/>
                <w:szCs w:val="16"/>
                <w:lang w:eastAsia="en-US"/>
              </w:rPr>
            </w:pPr>
            <w:r w:rsidRPr="00A8236D">
              <w:rPr>
                <w:b w:val="0"/>
                <w:sz w:val="16"/>
                <w:szCs w:val="16"/>
                <w:lang w:eastAsia="en-US"/>
              </w:rPr>
              <w:t>аукцион</w:t>
            </w:r>
          </w:p>
        </w:tc>
        <w:tc>
          <w:tcPr>
            <w:tcW w:w="1033" w:type="pct"/>
            <w:tcBorders>
              <w:top w:val="single" w:sz="4" w:space="0" w:color="auto"/>
              <w:left w:val="single" w:sz="4" w:space="0" w:color="auto"/>
              <w:bottom w:val="single" w:sz="4" w:space="0" w:color="auto"/>
              <w:right w:val="single" w:sz="4" w:space="0" w:color="auto"/>
            </w:tcBorders>
          </w:tcPr>
          <w:p w:rsidR="00A8236D" w:rsidRPr="00A8236D" w:rsidRDefault="00A8236D" w:rsidP="009C2A0E">
            <w:pPr>
              <w:pStyle w:val="ConsPlusTitle"/>
              <w:widowControl/>
              <w:spacing w:line="276" w:lineRule="auto"/>
              <w:jc w:val="center"/>
              <w:rPr>
                <w:b w:val="0"/>
                <w:sz w:val="16"/>
                <w:szCs w:val="16"/>
                <w:lang w:eastAsia="en-US"/>
              </w:rPr>
            </w:pPr>
            <w:r w:rsidRPr="00A8236D">
              <w:rPr>
                <w:b w:val="0"/>
                <w:sz w:val="16"/>
                <w:szCs w:val="16"/>
                <w:lang w:eastAsia="en-US"/>
              </w:rPr>
              <w:t>129 тыс.руб.</w:t>
            </w:r>
          </w:p>
        </w:tc>
      </w:tr>
      <w:tr w:rsidR="00A8236D" w:rsidRPr="00A8236D" w:rsidTr="00A8236D">
        <w:tc>
          <w:tcPr>
            <w:tcW w:w="310" w:type="pct"/>
            <w:tcBorders>
              <w:top w:val="single" w:sz="4" w:space="0" w:color="auto"/>
              <w:left w:val="single" w:sz="4" w:space="0" w:color="auto"/>
              <w:bottom w:val="single" w:sz="4" w:space="0" w:color="auto"/>
              <w:right w:val="single" w:sz="4" w:space="0" w:color="auto"/>
            </w:tcBorders>
          </w:tcPr>
          <w:p w:rsidR="00A8236D" w:rsidRPr="00A8236D" w:rsidRDefault="00A8236D" w:rsidP="009C2A0E">
            <w:pPr>
              <w:pStyle w:val="ConsPlusTitle"/>
              <w:widowControl/>
              <w:spacing w:line="276" w:lineRule="auto"/>
              <w:jc w:val="center"/>
              <w:rPr>
                <w:b w:val="0"/>
                <w:sz w:val="16"/>
                <w:szCs w:val="16"/>
                <w:lang w:eastAsia="en-US"/>
              </w:rPr>
            </w:pPr>
            <w:r w:rsidRPr="00A8236D">
              <w:rPr>
                <w:b w:val="0"/>
                <w:sz w:val="16"/>
                <w:szCs w:val="16"/>
                <w:lang w:eastAsia="en-US"/>
              </w:rPr>
              <w:t>4</w:t>
            </w:r>
          </w:p>
        </w:tc>
        <w:tc>
          <w:tcPr>
            <w:tcW w:w="780" w:type="pct"/>
            <w:tcBorders>
              <w:top w:val="single" w:sz="4" w:space="0" w:color="auto"/>
              <w:left w:val="single" w:sz="4" w:space="0" w:color="auto"/>
              <w:bottom w:val="single" w:sz="4" w:space="0" w:color="auto"/>
              <w:right w:val="single" w:sz="4" w:space="0" w:color="auto"/>
            </w:tcBorders>
          </w:tcPr>
          <w:p w:rsidR="00A8236D" w:rsidRPr="00A8236D" w:rsidRDefault="00A8236D" w:rsidP="009C2A0E">
            <w:pPr>
              <w:pStyle w:val="ConsPlusTitle"/>
              <w:widowControl/>
              <w:spacing w:line="276" w:lineRule="auto"/>
              <w:rPr>
                <w:b w:val="0"/>
                <w:sz w:val="16"/>
                <w:szCs w:val="16"/>
                <w:lang w:eastAsia="en-US"/>
              </w:rPr>
            </w:pPr>
            <w:r w:rsidRPr="00A8236D">
              <w:rPr>
                <w:b w:val="0"/>
                <w:sz w:val="16"/>
                <w:szCs w:val="16"/>
                <w:lang w:eastAsia="en-US"/>
              </w:rPr>
              <w:t>Нежилое здание с земельным участком</w:t>
            </w:r>
          </w:p>
        </w:tc>
        <w:tc>
          <w:tcPr>
            <w:tcW w:w="885" w:type="pct"/>
            <w:tcBorders>
              <w:top w:val="single" w:sz="4" w:space="0" w:color="auto"/>
              <w:left w:val="single" w:sz="4" w:space="0" w:color="auto"/>
              <w:bottom w:val="single" w:sz="4" w:space="0" w:color="auto"/>
              <w:right w:val="single" w:sz="4" w:space="0" w:color="auto"/>
            </w:tcBorders>
          </w:tcPr>
          <w:p w:rsidR="00A8236D" w:rsidRPr="00A8236D" w:rsidRDefault="00A8236D" w:rsidP="009C2A0E">
            <w:pPr>
              <w:pStyle w:val="ConsPlusTitle"/>
              <w:widowControl/>
              <w:spacing w:line="276" w:lineRule="auto"/>
              <w:rPr>
                <w:b w:val="0"/>
                <w:sz w:val="16"/>
                <w:szCs w:val="16"/>
                <w:lang w:eastAsia="en-US"/>
              </w:rPr>
            </w:pPr>
            <w:r w:rsidRPr="00A8236D">
              <w:rPr>
                <w:b w:val="0"/>
                <w:sz w:val="16"/>
                <w:szCs w:val="16"/>
                <w:lang w:eastAsia="en-US"/>
              </w:rPr>
              <w:t xml:space="preserve">Томская область, Кривошеинский район, </w:t>
            </w:r>
          </w:p>
          <w:p w:rsidR="00A8236D" w:rsidRPr="00A8236D" w:rsidRDefault="00A8236D" w:rsidP="009C2A0E">
            <w:pPr>
              <w:pStyle w:val="ConsPlusTitle"/>
              <w:widowControl/>
              <w:spacing w:line="276" w:lineRule="auto"/>
              <w:rPr>
                <w:b w:val="0"/>
                <w:sz w:val="16"/>
                <w:szCs w:val="16"/>
                <w:lang w:eastAsia="en-US"/>
              </w:rPr>
            </w:pPr>
            <w:r w:rsidRPr="00A8236D">
              <w:rPr>
                <w:b w:val="0"/>
                <w:sz w:val="16"/>
                <w:szCs w:val="16"/>
                <w:lang w:eastAsia="en-US"/>
              </w:rPr>
              <w:t>с. Малиновка, производственная зона, строение 2.</w:t>
            </w:r>
          </w:p>
          <w:p w:rsidR="00A8236D" w:rsidRPr="00A8236D" w:rsidRDefault="00A8236D" w:rsidP="009C2A0E">
            <w:pPr>
              <w:pStyle w:val="ConsPlusTitle"/>
              <w:widowControl/>
              <w:spacing w:line="276" w:lineRule="auto"/>
              <w:rPr>
                <w:b w:val="0"/>
                <w:sz w:val="16"/>
                <w:szCs w:val="16"/>
                <w:lang w:eastAsia="en-US"/>
              </w:rPr>
            </w:pPr>
          </w:p>
          <w:p w:rsidR="00A8236D" w:rsidRPr="00A8236D" w:rsidRDefault="00A8236D" w:rsidP="009C2A0E">
            <w:pPr>
              <w:pStyle w:val="ConsPlusTitle"/>
              <w:widowControl/>
              <w:spacing w:line="276" w:lineRule="auto"/>
              <w:rPr>
                <w:b w:val="0"/>
                <w:sz w:val="16"/>
                <w:szCs w:val="16"/>
                <w:lang w:eastAsia="en-US"/>
              </w:rPr>
            </w:pPr>
          </w:p>
        </w:tc>
        <w:tc>
          <w:tcPr>
            <w:tcW w:w="1106" w:type="pct"/>
            <w:tcBorders>
              <w:top w:val="single" w:sz="4" w:space="0" w:color="auto"/>
              <w:left w:val="single" w:sz="4" w:space="0" w:color="auto"/>
              <w:bottom w:val="single" w:sz="4" w:space="0" w:color="auto"/>
              <w:right w:val="single" w:sz="4" w:space="0" w:color="auto"/>
            </w:tcBorders>
          </w:tcPr>
          <w:p w:rsidR="00A8236D" w:rsidRPr="00A8236D" w:rsidRDefault="00A8236D" w:rsidP="009C2A0E">
            <w:pPr>
              <w:pStyle w:val="ConsPlusTitle"/>
              <w:widowControl/>
              <w:spacing w:line="276" w:lineRule="auto"/>
              <w:rPr>
                <w:b w:val="0"/>
                <w:sz w:val="16"/>
                <w:szCs w:val="16"/>
                <w:lang w:eastAsia="en-US"/>
              </w:rPr>
            </w:pPr>
            <w:r w:rsidRPr="00A8236D">
              <w:rPr>
                <w:b w:val="0"/>
                <w:sz w:val="16"/>
                <w:szCs w:val="16"/>
                <w:lang w:eastAsia="en-US"/>
              </w:rPr>
              <w:t xml:space="preserve">Общая площадь – 696,8 кв.м., </w:t>
            </w:r>
          </w:p>
          <w:p w:rsidR="00A8236D" w:rsidRPr="00A8236D" w:rsidRDefault="00A8236D" w:rsidP="009C2A0E">
            <w:pPr>
              <w:pStyle w:val="ConsPlusTitle"/>
              <w:widowControl/>
              <w:spacing w:line="276" w:lineRule="auto"/>
              <w:rPr>
                <w:b w:val="0"/>
                <w:sz w:val="16"/>
                <w:szCs w:val="16"/>
                <w:lang w:eastAsia="en-US"/>
              </w:rPr>
            </w:pPr>
            <w:r w:rsidRPr="00A8236D">
              <w:rPr>
                <w:b w:val="0"/>
                <w:sz w:val="16"/>
                <w:szCs w:val="16"/>
                <w:lang w:eastAsia="en-US"/>
              </w:rPr>
              <w:t>год ввода в эксплуатацию - 1971</w:t>
            </w:r>
          </w:p>
        </w:tc>
        <w:tc>
          <w:tcPr>
            <w:tcW w:w="886" w:type="pct"/>
            <w:tcBorders>
              <w:top w:val="single" w:sz="4" w:space="0" w:color="auto"/>
              <w:left w:val="single" w:sz="4" w:space="0" w:color="auto"/>
              <w:bottom w:val="single" w:sz="4" w:space="0" w:color="auto"/>
              <w:right w:val="single" w:sz="4" w:space="0" w:color="auto"/>
            </w:tcBorders>
          </w:tcPr>
          <w:p w:rsidR="00A8236D" w:rsidRPr="00A8236D" w:rsidRDefault="00A8236D" w:rsidP="009C2A0E">
            <w:pPr>
              <w:pStyle w:val="ConsPlusTitle"/>
              <w:widowControl/>
              <w:spacing w:line="276" w:lineRule="auto"/>
              <w:jc w:val="center"/>
              <w:rPr>
                <w:b w:val="0"/>
                <w:sz w:val="16"/>
                <w:szCs w:val="16"/>
                <w:lang w:eastAsia="en-US"/>
              </w:rPr>
            </w:pPr>
            <w:r w:rsidRPr="00A8236D">
              <w:rPr>
                <w:b w:val="0"/>
                <w:sz w:val="16"/>
                <w:szCs w:val="16"/>
                <w:lang w:eastAsia="en-US"/>
              </w:rPr>
              <w:t>аукцион</w:t>
            </w:r>
          </w:p>
        </w:tc>
        <w:tc>
          <w:tcPr>
            <w:tcW w:w="1033" w:type="pct"/>
            <w:tcBorders>
              <w:top w:val="single" w:sz="4" w:space="0" w:color="auto"/>
              <w:left w:val="single" w:sz="4" w:space="0" w:color="auto"/>
              <w:bottom w:val="single" w:sz="4" w:space="0" w:color="auto"/>
              <w:right w:val="single" w:sz="4" w:space="0" w:color="auto"/>
            </w:tcBorders>
          </w:tcPr>
          <w:p w:rsidR="00A8236D" w:rsidRPr="00A8236D" w:rsidRDefault="00A8236D" w:rsidP="009C2A0E">
            <w:pPr>
              <w:pStyle w:val="ConsPlusTitle"/>
              <w:widowControl/>
              <w:spacing w:line="276" w:lineRule="auto"/>
              <w:jc w:val="center"/>
              <w:rPr>
                <w:b w:val="0"/>
                <w:sz w:val="16"/>
                <w:szCs w:val="16"/>
                <w:lang w:eastAsia="en-US"/>
              </w:rPr>
            </w:pPr>
            <w:r w:rsidRPr="00A8236D">
              <w:rPr>
                <w:b w:val="0"/>
                <w:sz w:val="16"/>
                <w:szCs w:val="16"/>
                <w:lang w:eastAsia="en-US"/>
              </w:rPr>
              <w:t>200 тыс.руб.</w:t>
            </w:r>
          </w:p>
        </w:tc>
      </w:tr>
      <w:tr w:rsidR="00A8236D" w:rsidRPr="00A8236D" w:rsidTr="00A8236D">
        <w:tc>
          <w:tcPr>
            <w:tcW w:w="310" w:type="pct"/>
            <w:tcBorders>
              <w:top w:val="single" w:sz="4" w:space="0" w:color="auto"/>
              <w:left w:val="single" w:sz="4" w:space="0" w:color="auto"/>
              <w:bottom w:val="single" w:sz="4" w:space="0" w:color="auto"/>
              <w:right w:val="single" w:sz="4" w:space="0" w:color="auto"/>
            </w:tcBorders>
          </w:tcPr>
          <w:p w:rsidR="00A8236D" w:rsidRPr="00A8236D" w:rsidRDefault="00A8236D" w:rsidP="009C2A0E">
            <w:pPr>
              <w:pStyle w:val="ConsPlusTitle"/>
              <w:widowControl/>
              <w:spacing w:line="276" w:lineRule="auto"/>
              <w:jc w:val="center"/>
              <w:rPr>
                <w:b w:val="0"/>
                <w:sz w:val="16"/>
                <w:szCs w:val="16"/>
                <w:lang w:eastAsia="en-US"/>
              </w:rPr>
            </w:pPr>
            <w:r w:rsidRPr="00A8236D">
              <w:rPr>
                <w:b w:val="0"/>
                <w:sz w:val="16"/>
                <w:szCs w:val="16"/>
                <w:lang w:eastAsia="en-US"/>
              </w:rPr>
              <w:t>5.</w:t>
            </w:r>
          </w:p>
        </w:tc>
        <w:tc>
          <w:tcPr>
            <w:tcW w:w="780" w:type="pct"/>
            <w:tcBorders>
              <w:top w:val="single" w:sz="4" w:space="0" w:color="auto"/>
              <w:left w:val="single" w:sz="4" w:space="0" w:color="auto"/>
              <w:bottom w:val="single" w:sz="4" w:space="0" w:color="auto"/>
              <w:right w:val="single" w:sz="4" w:space="0" w:color="auto"/>
            </w:tcBorders>
          </w:tcPr>
          <w:p w:rsidR="00A8236D" w:rsidRPr="00A8236D" w:rsidRDefault="00A8236D" w:rsidP="009C2A0E">
            <w:pPr>
              <w:pStyle w:val="ConsPlusTitle"/>
              <w:widowControl/>
              <w:spacing w:line="276" w:lineRule="auto"/>
              <w:rPr>
                <w:b w:val="0"/>
                <w:sz w:val="16"/>
                <w:szCs w:val="16"/>
                <w:lang w:eastAsia="en-US"/>
              </w:rPr>
            </w:pPr>
            <w:r w:rsidRPr="00A8236D">
              <w:rPr>
                <w:b w:val="0"/>
                <w:sz w:val="16"/>
                <w:szCs w:val="16"/>
                <w:lang w:eastAsia="en-US"/>
              </w:rPr>
              <w:t>Нежилое здание с земельным участком</w:t>
            </w:r>
          </w:p>
        </w:tc>
        <w:tc>
          <w:tcPr>
            <w:tcW w:w="885" w:type="pct"/>
            <w:tcBorders>
              <w:top w:val="single" w:sz="4" w:space="0" w:color="auto"/>
              <w:left w:val="single" w:sz="4" w:space="0" w:color="auto"/>
              <w:bottom w:val="single" w:sz="4" w:space="0" w:color="auto"/>
              <w:right w:val="single" w:sz="4" w:space="0" w:color="auto"/>
            </w:tcBorders>
          </w:tcPr>
          <w:p w:rsidR="00A8236D" w:rsidRPr="00A8236D" w:rsidRDefault="00A8236D" w:rsidP="009C2A0E">
            <w:pPr>
              <w:pStyle w:val="ConsPlusTitle"/>
              <w:widowControl/>
              <w:spacing w:line="276" w:lineRule="auto"/>
              <w:rPr>
                <w:b w:val="0"/>
                <w:sz w:val="16"/>
                <w:szCs w:val="16"/>
                <w:lang w:eastAsia="en-US"/>
              </w:rPr>
            </w:pPr>
            <w:r w:rsidRPr="00A8236D">
              <w:rPr>
                <w:b w:val="0"/>
                <w:sz w:val="16"/>
                <w:szCs w:val="16"/>
                <w:lang w:eastAsia="en-US"/>
              </w:rPr>
              <w:t xml:space="preserve">Томская область, Кривошеинский район, </w:t>
            </w:r>
          </w:p>
          <w:p w:rsidR="00A8236D" w:rsidRPr="00A8236D" w:rsidRDefault="00A8236D" w:rsidP="009C2A0E">
            <w:pPr>
              <w:pStyle w:val="ConsPlusTitle"/>
              <w:widowControl/>
              <w:spacing w:line="276" w:lineRule="auto"/>
              <w:rPr>
                <w:b w:val="0"/>
                <w:sz w:val="16"/>
                <w:szCs w:val="16"/>
                <w:lang w:eastAsia="en-US"/>
              </w:rPr>
            </w:pPr>
            <w:r w:rsidRPr="00A8236D">
              <w:rPr>
                <w:b w:val="0"/>
                <w:sz w:val="16"/>
                <w:szCs w:val="16"/>
                <w:lang w:eastAsia="en-US"/>
              </w:rPr>
              <w:t>с. Малиновка, производственная зона, строение 3.</w:t>
            </w:r>
          </w:p>
        </w:tc>
        <w:tc>
          <w:tcPr>
            <w:tcW w:w="1106" w:type="pct"/>
            <w:tcBorders>
              <w:top w:val="single" w:sz="4" w:space="0" w:color="auto"/>
              <w:left w:val="single" w:sz="4" w:space="0" w:color="auto"/>
              <w:bottom w:val="single" w:sz="4" w:space="0" w:color="auto"/>
              <w:right w:val="single" w:sz="4" w:space="0" w:color="auto"/>
            </w:tcBorders>
          </w:tcPr>
          <w:p w:rsidR="00A8236D" w:rsidRPr="00A8236D" w:rsidRDefault="00A8236D" w:rsidP="009C2A0E">
            <w:pPr>
              <w:pStyle w:val="ConsPlusTitle"/>
              <w:widowControl/>
              <w:spacing w:line="276" w:lineRule="auto"/>
              <w:rPr>
                <w:b w:val="0"/>
                <w:sz w:val="16"/>
                <w:szCs w:val="16"/>
                <w:lang w:eastAsia="en-US"/>
              </w:rPr>
            </w:pPr>
            <w:r w:rsidRPr="00A8236D">
              <w:rPr>
                <w:b w:val="0"/>
                <w:sz w:val="16"/>
                <w:szCs w:val="16"/>
                <w:lang w:eastAsia="en-US"/>
              </w:rPr>
              <w:t xml:space="preserve">Общая площадь – 696,8 кв.м., </w:t>
            </w:r>
          </w:p>
          <w:p w:rsidR="00A8236D" w:rsidRPr="00A8236D" w:rsidRDefault="00A8236D" w:rsidP="009C2A0E">
            <w:pPr>
              <w:pStyle w:val="ConsPlusTitle"/>
              <w:widowControl/>
              <w:spacing w:line="276" w:lineRule="auto"/>
              <w:rPr>
                <w:b w:val="0"/>
                <w:sz w:val="16"/>
                <w:szCs w:val="16"/>
                <w:lang w:eastAsia="en-US"/>
              </w:rPr>
            </w:pPr>
            <w:r w:rsidRPr="00A8236D">
              <w:rPr>
                <w:b w:val="0"/>
                <w:sz w:val="16"/>
                <w:szCs w:val="16"/>
                <w:lang w:eastAsia="en-US"/>
              </w:rPr>
              <w:t>год ввода в эксплуатацию - 1990</w:t>
            </w:r>
          </w:p>
        </w:tc>
        <w:tc>
          <w:tcPr>
            <w:tcW w:w="886" w:type="pct"/>
            <w:tcBorders>
              <w:top w:val="single" w:sz="4" w:space="0" w:color="auto"/>
              <w:left w:val="single" w:sz="4" w:space="0" w:color="auto"/>
              <w:bottom w:val="single" w:sz="4" w:space="0" w:color="auto"/>
              <w:right w:val="single" w:sz="4" w:space="0" w:color="auto"/>
            </w:tcBorders>
          </w:tcPr>
          <w:p w:rsidR="00A8236D" w:rsidRPr="00A8236D" w:rsidRDefault="00A8236D" w:rsidP="009C2A0E">
            <w:pPr>
              <w:pStyle w:val="ConsPlusTitle"/>
              <w:widowControl/>
              <w:spacing w:line="276" w:lineRule="auto"/>
              <w:jc w:val="center"/>
              <w:rPr>
                <w:b w:val="0"/>
                <w:sz w:val="16"/>
                <w:szCs w:val="16"/>
                <w:lang w:eastAsia="en-US"/>
              </w:rPr>
            </w:pPr>
            <w:r w:rsidRPr="00A8236D">
              <w:rPr>
                <w:b w:val="0"/>
                <w:sz w:val="16"/>
                <w:szCs w:val="16"/>
                <w:lang w:eastAsia="en-US"/>
              </w:rPr>
              <w:t>аукцион</w:t>
            </w:r>
          </w:p>
        </w:tc>
        <w:tc>
          <w:tcPr>
            <w:tcW w:w="1033" w:type="pct"/>
            <w:tcBorders>
              <w:top w:val="single" w:sz="4" w:space="0" w:color="auto"/>
              <w:left w:val="single" w:sz="4" w:space="0" w:color="auto"/>
              <w:bottom w:val="single" w:sz="4" w:space="0" w:color="auto"/>
              <w:right w:val="single" w:sz="4" w:space="0" w:color="auto"/>
            </w:tcBorders>
          </w:tcPr>
          <w:p w:rsidR="00A8236D" w:rsidRPr="00A8236D" w:rsidRDefault="00A8236D" w:rsidP="009C2A0E">
            <w:pPr>
              <w:pStyle w:val="ConsPlusTitle"/>
              <w:widowControl/>
              <w:spacing w:line="276" w:lineRule="auto"/>
              <w:jc w:val="center"/>
              <w:rPr>
                <w:b w:val="0"/>
                <w:sz w:val="16"/>
                <w:szCs w:val="16"/>
                <w:lang w:eastAsia="en-US"/>
              </w:rPr>
            </w:pPr>
            <w:r w:rsidRPr="00A8236D">
              <w:rPr>
                <w:b w:val="0"/>
                <w:sz w:val="16"/>
                <w:szCs w:val="16"/>
                <w:lang w:eastAsia="en-US"/>
              </w:rPr>
              <w:t>200 тыс.руб.</w:t>
            </w:r>
          </w:p>
        </w:tc>
      </w:tr>
      <w:tr w:rsidR="00A8236D" w:rsidRPr="00A8236D" w:rsidTr="00A8236D">
        <w:tc>
          <w:tcPr>
            <w:tcW w:w="310" w:type="pct"/>
            <w:tcBorders>
              <w:top w:val="single" w:sz="4" w:space="0" w:color="auto"/>
              <w:left w:val="single" w:sz="4" w:space="0" w:color="auto"/>
              <w:bottom w:val="single" w:sz="4" w:space="0" w:color="auto"/>
              <w:right w:val="single" w:sz="4" w:space="0" w:color="auto"/>
            </w:tcBorders>
          </w:tcPr>
          <w:p w:rsidR="00A8236D" w:rsidRPr="00A8236D" w:rsidRDefault="00A8236D" w:rsidP="009C2A0E">
            <w:pPr>
              <w:pStyle w:val="ConsPlusTitle"/>
              <w:widowControl/>
              <w:spacing w:line="276" w:lineRule="auto"/>
              <w:jc w:val="center"/>
              <w:rPr>
                <w:b w:val="0"/>
                <w:sz w:val="16"/>
                <w:szCs w:val="16"/>
                <w:lang w:eastAsia="en-US"/>
              </w:rPr>
            </w:pPr>
            <w:r w:rsidRPr="00A8236D">
              <w:rPr>
                <w:b w:val="0"/>
                <w:sz w:val="16"/>
                <w:szCs w:val="16"/>
                <w:lang w:eastAsia="en-US"/>
              </w:rPr>
              <w:t>6.</w:t>
            </w:r>
          </w:p>
        </w:tc>
        <w:tc>
          <w:tcPr>
            <w:tcW w:w="780" w:type="pct"/>
            <w:tcBorders>
              <w:top w:val="single" w:sz="4" w:space="0" w:color="auto"/>
              <w:left w:val="single" w:sz="4" w:space="0" w:color="auto"/>
              <w:bottom w:val="single" w:sz="4" w:space="0" w:color="auto"/>
              <w:right w:val="single" w:sz="4" w:space="0" w:color="auto"/>
            </w:tcBorders>
          </w:tcPr>
          <w:p w:rsidR="00A8236D" w:rsidRPr="00A8236D" w:rsidRDefault="00A8236D" w:rsidP="009C2A0E">
            <w:pPr>
              <w:pStyle w:val="ConsPlusTitle"/>
              <w:widowControl/>
              <w:spacing w:line="276" w:lineRule="auto"/>
              <w:rPr>
                <w:b w:val="0"/>
                <w:sz w:val="16"/>
                <w:szCs w:val="16"/>
                <w:lang w:eastAsia="en-US"/>
              </w:rPr>
            </w:pPr>
            <w:r w:rsidRPr="00A8236D">
              <w:rPr>
                <w:b w:val="0"/>
                <w:sz w:val="16"/>
                <w:szCs w:val="16"/>
                <w:lang w:eastAsia="en-US"/>
              </w:rPr>
              <w:t>Нежилое здание с земельным участком</w:t>
            </w:r>
          </w:p>
        </w:tc>
        <w:tc>
          <w:tcPr>
            <w:tcW w:w="885" w:type="pct"/>
            <w:tcBorders>
              <w:top w:val="single" w:sz="4" w:space="0" w:color="auto"/>
              <w:left w:val="single" w:sz="4" w:space="0" w:color="auto"/>
              <w:bottom w:val="single" w:sz="4" w:space="0" w:color="auto"/>
              <w:right w:val="single" w:sz="4" w:space="0" w:color="auto"/>
            </w:tcBorders>
          </w:tcPr>
          <w:p w:rsidR="00A8236D" w:rsidRPr="00A8236D" w:rsidRDefault="00A8236D" w:rsidP="009C2A0E">
            <w:pPr>
              <w:pStyle w:val="ConsPlusTitle"/>
              <w:widowControl/>
              <w:spacing w:line="276" w:lineRule="auto"/>
              <w:rPr>
                <w:b w:val="0"/>
                <w:sz w:val="16"/>
                <w:szCs w:val="16"/>
                <w:lang w:eastAsia="en-US"/>
              </w:rPr>
            </w:pPr>
            <w:r w:rsidRPr="00A8236D">
              <w:rPr>
                <w:b w:val="0"/>
                <w:sz w:val="16"/>
                <w:szCs w:val="16"/>
                <w:lang w:eastAsia="en-US"/>
              </w:rPr>
              <w:t xml:space="preserve">Томская область, Кривошеинский район, </w:t>
            </w:r>
          </w:p>
          <w:p w:rsidR="00A8236D" w:rsidRPr="00A8236D" w:rsidRDefault="00A8236D" w:rsidP="009C2A0E">
            <w:pPr>
              <w:pStyle w:val="ConsPlusTitle"/>
              <w:widowControl/>
              <w:spacing w:line="276" w:lineRule="auto"/>
              <w:rPr>
                <w:b w:val="0"/>
                <w:sz w:val="16"/>
                <w:szCs w:val="16"/>
                <w:lang w:eastAsia="en-US"/>
              </w:rPr>
            </w:pPr>
            <w:r w:rsidRPr="00A8236D">
              <w:rPr>
                <w:b w:val="0"/>
                <w:sz w:val="16"/>
                <w:szCs w:val="16"/>
                <w:lang w:eastAsia="en-US"/>
              </w:rPr>
              <w:t>с. Малиновка, производственная зона, строение 5.</w:t>
            </w:r>
          </w:p>
        </w:tc>
        <w:tc>
          <w:tcPr>
            <w:tcW w:w="1106" w:type="pct"/>
            <w:tcBorders>
              <w:top w:val="single" w:sz="4" w:space="0" w:color="auto"/>
              <w:left w:val="single" w:sz="4" w:space="0" w:color="auto"/>
              <w:bottom w:val="single" w:sz="4" w:space="0" w:color="auto"/>
              <w:right w:val="single" w:sz="4" w:space="0" w:color="auto"/>
            </w:tcBorders>
          </w:tcPr>
          <w:p w:rsidR="00A8236D" w:rsidRPr="00A8236D" w:rsidRDefault="00A8236D" w:rsidP="009C2A0E">
            <w:pPr>
              <w:pStyle w:val="ConsPlusTitle"/>
              <w:widowControl/>
              <w:spacing w:line="276" w:lineRule="auto"/>
              <w:rPr>
                <w:b w:val="0"/>
                <w:sz w:val="16"/>
                <w:szCs w:val="16"/>
                <w:lang w:eastAsia="en-US"/>
              </w:rPr>
            </w:pPr>
            <w:r w:rsidRPr="00A8236D">
              <w:rPr>
                <w:b w:val="0"/>
                <w:sz w:val="16"/>
                <w:szCs w:val="16"/>
                <w:lang w:eastAsia="en-US"/>
              </w:rPr>
              <w:t xml:space="preserve">Общая площадь – 1298,1 кв.м., </w:t>
            </w:r>
          </w:p>
          <w:p w:rsidR="00A8236D" w:rsidRPr="00A8236D" w:rsidRDefault="00A8236D" w:rsidP="009C2A0E">
            <w:pPr>
              <w:pStyle w:val="ConsPlusTitle"/>
              <w:widowControl/>
              <w:spacing w:line="276" w:lineRule="auto"/>
              <w:rPr>
                <w:b w:val="0"/>
                <w:sz w:val="16"/>
                <w:szCs w:val="16"/>
                <w:lang w:eastAsia="en-US"/>
              </w:rPr>
            </w:pPr>
            <w:r w:rsidRPr="00A8236D">
              <w:rPr>
                <w:b w:val="0"/>
                <w:sz w:val="16"/>
                <w:szCs w:val="16"/>
                <w:lang w:eastAsia="en-US"/>
              </w:rPr>
              <w:t>год ввода в эксплуатацию - 1978</w:t>
            </w:r>
          </w:p>
        </w:tc>
        <w:tc>
          <w:tcPr>
            <w:tcW w:w="886" w:type="pct"/>
            <w:tcBorders>
              <w:top w:val="single" w:sz="4" w:space="0" w:color="auto"/>
              <w:left w:val="single" w:sz="4" w:space="0" w:color="auto"/>
              <w:bottom w:val="single" w:sz="4" w:space="0" w:color="auto"/>
              <w:right w:val="single" w:sz="4" w:space="0" w:color="auto"/>
            </w:tcBorders>
          </w:tcPr>
          <w:p w:rsidR="00A8236D" w:rsidRPr="00A8236D" w:rsidRDefault="00A8236D" w:rsidP="009C2A0E">
            <w:pPr>
              <w:pStyle w:val="ConsPlusTitle"/>
              <w:widowControl/>
              <w:spacing w:line="276" w:lineRule="auto"/>
              <w:jc w:val="center"/>
              <w:rPr>
                <w:b w:val="0"/>
                <w:sz w:val="16"/>
                <w:szCs w:val="16"/>
                <w:lang w:eastAsia="en-US"/>
              </w:rPr>
            </w:pPr>
            <w:r w:rsidRPr="00A8236D">
              <w:rPr>
                <w:b w:val="0"/>
                <w:sz w:val="16"/>
                <w:szCs w:val="16"/>
                <w:lang w:eastAsia="en-US"/>
              </w:rPr>
              <w:t>аукцион</w:t>
            </w:r>
          </w:p>
        </w:tc>
        <w:tc>
          <w:tcPr>
            <w:tcW w:w="1033" w:type="pct"/>
            <w:tcBorders>
              <w:top w:val="single" w:sz="4" w:space="0" w:color="auto"/>
              <w:left w:val="single" w:sz="4" w:space="0" w:color="auto"/>
              <w:bottom w:val="single" w:sz="4" w:space="0" w:color="auto"/>
              <w:right w:val="single" w:sz="4" w:space="0" w:color="auto"/>
            </w:tcBorders>
          </w:tcPr>
          <w:p w:rsidR="00A8236D" w:rsidRPr="00A8236D" w:rsidRDefault="00A8236D" w:rsidP="009C2A0E">
            <w:pPr>
              <w:pStyle w:val="ConsPlusTitle"/>
              <w:widowControl/>
              <w:spacing w:line="276" w:lineRule="auto"/>
              <w:jc w:val="center"/>
              <w:rPr>
                <w:b w:val="0"/>
                <w:sz w:val="16"/>
                <w:szCs w:val="16"/>
                <w:lang w:eastAsia="en-US"/>
              </w:rPr>
            </w:pPr>
            <w:r w:rsidRPr="00A8236D">
              <w:rPr>
                <w:b w:val="0"/>
                <w:sz w:val="16"/>
                <w:szCs w:val="16"/>
                <w:lang w:eastAsia="en-US"/>
              </w:rPr>
              <w:t>200 тыс.руб.</w:t>
            </w:r>
          </w:p>
        </w:tc>
      </w:tr>
      <w:tr w:rsidR="00A8236D" w:rsidRPr="00A8236D" w:rsidTr="00A8236D">
        <w:tc>
          <w:tcPr>
            <w:tcW w:w="310" w:type="pct"/>
            <w:tcBorders>
              <w:top w:val="single" w:sz="4" w:space="0" w:color="auto"/>
              <w:left w:val="single" w:sz="4" w:space="0" w:color="auto"/>
              <w:bottom w:val="single" w:sz="4" w:space="0" w:color="auto"/>
              <w:right w:val="single" w:sz="4" w:space="0" w:color="auto"/>
            </w:tcBorders>
          </w:tcPr>
          <w:p w:rsidR="00A8236D" w:rsidRPr="00A8236D" w:rsidRDefault="00A8236D" w:rsidP="009C2A0E">
            <w:pPr>
              <w:pStyle w:val="ConsPlusTitle"/>
              <w:widowControl/>
              <w:spacing w:line="276" w:lineRule="auto"/>
              <w:jc w:val="center"/>
              <w:rPr>
                <w:b w:val="0"/>
                <w:sz w:val="16"/>
                <w:szCs w:val="16"/>
                <w:lang w:eastAsia="en-US"/>
              </w:rPr>
            </w:pPr>
            <w:r w:rsidRPr="00A8236D">
              <w:rPr>
                <w:b w:val="0"/>
                <w:sz w:val="16"/>
                <w:szCs w:val="16"/>
                <w:lang w:eastAsia="en-US"/>
              </w:rPr>
              <w:t>7</w:t>
            </w:r>
          </w:p>
        </w:tc>
        <w:tc>
          <w:tcPr>
            <w:tcW w:w="780" w:type="pct"/>
            <w:tcBorders>
              <w:top w:val="single" w:sz="4" w:space="0" w:color="auto"/>
              <w:left w:val="single" w:sz="4" w:space="0" w:color="auto"/>
              <w:bottom w:val="single" w:sz="4" w:space="0" w:color="auto"/>
              <w:right w:val="single" w:sz="4" w:space="0" w:color="auto"/>
            </w:tcBorders>
          </w:tcPr>
          <w:p w:rsidR="00A8236D" w:rsidRPr="00A8236D" w:rsidRDefault="00A8236D" w:rsidP="009C2A0E">
            <w:pPr>
              <w:pStyle w:val="ConsPlusTitle"/>
              <w:widowControl/>
              <w:spacing w:line="276" w:lineRule="auto"/>
              <w:rPr>
                <w:b w:val="0"/>
                <w:sz w:val="16"/>
                <w:szCs w:val="16"/>
                <w:lang w:eastAsia="en-US"/>
              </w:rPr>
            </w:pPr>
            <w:r w:rsidRPr="00A8236D">
              <w:rPr>
                <w:b w:val="0"/>
                <w:sz w:val="16"/>
                <w:szCs w:val="16"/>
                <w:lang w:eastAsia="en-US"/>
              </w:rPr>
              <w:t>Нежилое здание с земельным участком</w:t>
            </w:r>
          </w:p>
        </w:tc>
        <w:tc>
          <w:tcPr>
            <w:tcW w:w="885" w:type="pct"/>
            <w:tcBorders>
              <w:top w:val="single" w:sz="4" w:space="0" w:color="auto"/>
              <w:left w:val="single" w:sz="4" w:space="0" w:color="auto"/>
              <w:bottom w:val="single" w:sz="4" w:space="0" w:color="auto"/>
              <w:right w:val="single" w:sz="4" w:space="0" w:color="auto"/>
            </w:tcBorders>
          </w:tcPr>
          <w:p w:rsidR="00A8236D" w:rsidRPr="00A8236D" w:rsidRDefault="00A8236D" w:rsidP="009C2A0E">
            <w:pPr>
              <w:pStyle w:val="ConsPlusTitle"/>
              <w:widowControl/>
              <w:spacing w:line="276" w:lineRule="auto"/>
              <w:rPr>
                <w:b w:val="0"/>
                <w:sz w:val="16"/>
                <w:szCs w:val="16"/>
                <w:lang w:eastAsia="en-US"/>
              </w:rPr>
            </w:pPr>
            <w:r w:rsidRPr="00A8236D">
              <w:rPr>
                <w:b w:val="0"/>
                <w:sz w:val="16"/>
                <w:szCs w:val="16"/>
                <w:lang w:eastAsia="en-US"/>
              </w:rPr>
              <w:t xml:space="preserve">Томская область, Кривошеинский район, </w:t>
            </w:r>
          </w:p>
          <w:p w:rsidR="00A8236D" w:rsidRPr="00A8236D" w:rsidRDefault="00A8236D" w:rsidP="009C2A0E">
            <w:pPr>
              <w:pStyle w:val="ConsPlusTitle"/>
              <w:widowControl/>
              <w:spacing w:line="276" w:lineRule="auto"/>
              <w:rPr>
                <w:b w:val="0"/>
                <w:sz w:val="16"/>
                <w:szCs w:val="16"/>
                <w:lang w:eastAsia="en-US"/>
              </w:rPr>
            </w:pPr>
            <w:r w:rsidRPr="00A8236D">
              <w:rPr>
                <w:b w:val="0"/>
                <w:sz w:val="16"/>
                <w:szCs w:val="16"/>
                <w:lang w:eastAsia="en-US"/>
              </w:rPr>
              <w:t>с. Малиновка,ул.Центральная,12.</w:t>
            </w:r>
          </w:p>
        </w:tc>
        <w:tc>
          <w:tcPr>
            <w:tcW w:w="1106" w:type="pct"/>
            <w:tcBorders>
              <w:top w:val="single" w:sz="4" w:space="0" w:color="auto"/>
              <w:left w:val="single" w:sz="4" w:space="0" w:color="auto"/>
              <w:bottom w:val="single" w:sz="4" w:space="0" w:color="auto"/>
              <w:right w:val="single" w:sz="4" w:space="0" w:color="auto"/>
            </w:tcBorders>
          </w:tcPr>
          <w:p w:rsidR="00A8236D" w:rsidRPr="00A8236D" w:rsidRDefault="00A8236D" w:rsidP="009C2A0E">
            <w:pPr>
              <w:pStyle w:val="ConsPlusTitle"/>
              <w:widowControl/>
              <w:spacing w:line="276" w:lineRule="auto"/>
              <w:rPr>
                <w:b w:val="0"/>
                <w:sz w:val="16"/>
                <w:szCs w:val="16"/>
                <w:lang w:eastAsia="en-US"/>
              </w:rPr>
            </w:pPr>
            <w:r w:rsidRPr="00A8236D">
              <w:rPr>
                <w:b w:val="0"/>
                <w:sz w:val="16"/>
                <w:szCs w:val="16"/>
                <w:lang w:eastAsia="en-US"/>
              </w:rPr>
              <w:t xml:space="preserve">Общая площадь – 101,7 кв.м., </w:t>
            </w:r>
          </w:p>
          <w:p w:rsidR="00A8236D" w:rsidRPr="00A8236D" w:rsidRDefault="00A8236D" w:rsidP="009C2A0E">
            <w:pPr>
              <w:pStyle w:val="ConsPlusTitle"/>
              <w:widowControl/>
              <w:spacing w:line="276" w:lineRule="auto"/>
              <w:rPr>
                <w:b w:val="0"/>
                <w:sz w:val="16"/>
                <w:szCs w:val="16"/>
                <w:lang w:eastAsia="en-US"/>
              </w:rPr>
            </w:pPr>
            <w:r w:rsidRPr="00A8236D">
              <w:rPr>
                <w:b w:val="0"/>
                <w:sz w:val="16"/>
                <w:szCs w:val="16"/>
                <w:lang w:eastAsia="en-US"/>
              </w:rPr>
              <w:t>год ввода в эксплуатацию - 1983</w:t>
            </w:r>
          </w:p>
        </w:tc>
        <w:tc>
          <w:tcPr>
            <w:tcW w:w="886" w:type="pct"/>
            <w:tcBorders>
              <w:top w:val="single" w:sz="4" w:space="0" w:color="auto"/>
              <w:left w:val="single" w:sz="4" w:space="0" w:color="auto"/>
              <w:bottom w:val="single" w:sz="4" w:space="0" w:color="auto"/>
              <w:right w:val="single" w:sz="4" w:space="0" w:color="auto"/>
            </w:tcBorders>
          </w:tcPr>
          <w:p w:rsidR="00A8236D" w:rsidRPr="00A8236D" w:rsidRDefault="00A8236D" w:rsidP="009C2A0E">
            <w:pPr>
              <w:pStyle w:val="ConsPlusTitle"/>
              <w:widowControl/>
              <w:spacing w:line="276" w:lineRule="auto"/>
              <w:jc w:val="center"/>
              <w:rPr>
                <w:b w:val="0"/>
                <w:sz w:val="16"/>
                <w:szCs w:val="16"/>
                <w:lang w:eastAsia="en-US"/>
              </w:rPr>
            </w:pPr>
            <w:r w:rsidRPr="00A8236D">
              <w:rPr>
                <w:b w:val="0"/>
                <w:sz w:val="16"/>
                <w:szCs w:val="16"/>
                <w:lang w:eastAsia="en-US"/>
              </w:rPr>
              <w:t>аукцион</w:t>
            </w:r>
          </w:p>
        </w:tc>
        <w:tc>
          <w:tcPr>
            <w:tcW w:w="1033" w:type="pct"/>
            <w:tcBorders>
              <w:top w:val="single" w:sz="4" w:space="0" w:color="auto"/>
              <w:left w:val="single" w:sz="4" w:space="0" w:color="auto"/>
              <w:bottom w:val="single" w:sz="4" w:space="0" w:color="auto"/>
              <w:right w:val="single" w:sz="4" w:space="0" w:color="auto"/>
            </w:tcBorders>
          </w:tcPr>
          <w:p w:rsidR="00A8236D" w:rsidRPr="00A8236D" w:rsidRDefault="00A8236D" w:rsidP="009C2A0E">
            <w:pPr>
              <w:pStyle w:val="ConsPlusTitle"/>
              <w:widowControl/>
              <w:spacing w:line="276" w:lineRule="auto"/>
              <w:jc w:val="center"/>
              <w:rPr>
                <w:b w:val="0"/>
                <w:sz w:val="16"/>
                <w:szCs w:val="16"/>
                <w:lang w:eastAsia="en-US"/>
              </w:rPr>
            </w:pPr>
            <w:r w:rsidRPr="00A8236D">
              <w:rPr>
                <w:b w:val="0"/>
                <w:sz w:val="16"/>
                <w:szCs w:val="16"/>
                <w:lang w:eastAsia="en-US"/>
              </w:rPr>
              <w:t>200 тыс.руб.</w:t>
            </w:r>
          </w:p>
        </w:tc>
      </w:tr>
    </w:tbl>
    <w:p w:rsidR="000B2455" w:rsidRDefault="000B2455" w:rsidP="00560CA0">
      <w:pPr>
        <w:rPr>
          <w:szCs w:val="20"/>
        </w:rPr>
      </w:pPr>
    </w:p>
    <w:p w:rsidR="00A8236D" w:rsidRDefault="00A8236D" w:rsidP="00560CA0">
      <w:pPr>
        <w:rPr>
          <w:szCs w:val="20"/>
        </w:rPr>
      </w:pPr>
    </w:p>
    <w:p w:rsidR="00A8236D" w:rsidRDefault="00A8236D" w:rsidP="00560CA0">
      <w:pPr>
        <w:rPr>
          <w:szCs w:val="20"/>
        </w:rPr>
      </w:pPr>
    </w:p>
    <w:p w:rsidR="00A8236D" w:rsidRDefault="00A8236D" w:rsidP="00560CA0">
      <w:pPr>
        <w:rPr>
          <w:szCs w:val="20"/>
        </w:rPr>
      </w:pPr>
    </w:p>
    <w:p w:rsidR="00A8236D" w:rsidRDefault="00A8236D" w:rsidP="00560CA0">
      <w:pPr>
        <w:rPr>
          <w:szCs w:val="20"/>
        </w:rPr>
      </w:pPr>
    </w:p>
    <w:p w:rsidR="00A8236D" w:rsidRDefault="00A8236D" w:rsidP="00560CA0">
      <w:pPr>
        <w:rPr>
          <w:szCs w:val="20"/>
        </w:rPr>
      </w:pPr>
    </w:p>
    <w:p w:rsidR="00A8236D" w:rsidRDefault="00A8236D" w:rsidP="00560CA0">
      <w:pPr>
        <w:rPr>
          <w:szCs w:val="20"/>
        </w:rPr>
      </w:pPr>
    </w:p>
    <w:p w:rsidR="00A8236D" w:rsidRDefault="00A8236D" w:rsidP="00560CA0">
      <w:pPr>
        <w:rPr>
          <w:szCs w:val="20"/>
        </w:rPr>
      </w:pPr>
    </w:p>
    <w:p w:rsidR="00A8236D" w:rsidRDefault="00A8236D" w:rsidP="00560CA0">
      <w:pPr>
        <w:rPr>
          <w:szCs w:val="20"/>
        </w:rPr>
      </w:pPr>
    </w:p>
    <w:p w:rsidR="00A8236D" w:rsidRPr="00A8236D" w:rsidRDefault="00A8236D" w:rsidP="00A8236D">
      <w:pPr>
        <w:pStyle w:val="2"/>
        <w:spacing w:before="0" w:beforeAutospacing="0" w:after="0" w:afterAutospacing="0"/>
        <w:jc w:val="center"/>
        <w:rPr>
          <w:b w:val="0"/>
          <w:sz w:val="20"/>
          <w:szCs w:val="20"/>
        </w:rPr>
      </w:pPr>
      <w:r w:rsidRPr="00A8236D">
        <w:rPr>
          <w:b w:val="0"/>
          <w:sz w:val="20"/>
          <w:szCs w:val="20"/>
        </w:rPr>
        <w:lastRenderedPageBreak/>
        <w:t>СОВЕТ НОВОКРИВОШЕИНСКОГО СЕЛЬСКОГО ПОСЕЛЕНИЯ</w:t>
      </w:r>
    </w:p>
    <w:p w:rsidR="00A8236D" w:rsidRPr="00A8236D" w:rsidRDefault="00A8236D" w:rsidP="00A8236D">
      <w:pPr>
        <w:jc w:val="center"/>
        <w:rPr>
          <w:sz w:val="20"/>
          <w:szCs w:val="20"/>
        </w:rPr>
      </w:pPr>
      <w:r w:rsidRPr="00A8236D">
        <w:rPr>
          <w:sz w:val="20"/>
          <w:szCs w:val="20"/>
        </w:rPr>
        <w:t>РЕШЕНИЕ</w:t>
      </w:r>
    </w:p>
    <w:p w:rsidR="00A8236D" w:rsidRPr="00A8236D" w:rsidRDefault="00A8236D" w:rsidP="00A8236D">
      <w:pPr>
        <w:rPr>
          <w:sz w:val="20"/>
          <w:szCs w:val="20"/>
        </w:rPr>
      </w:pPr>
      <w:r w:rsidRPr="00A8236D">
        <w:rPr>
          <w:sz w:val="20"/>
          <w:szCs w:val="20"/>
        </w:rPr>
        <w:t>25.10.2019</w:t>
      </w:r>
      <w:r>
        <w:rPr>
          <w:sz w:val="20"/>
          <w:szCs w:val="20"/>
        </w:rPr>
        <w:t xml:space="preserve">                               </w:t>
      </w:r>
      <w:r w:rsidRPr="00A8236D">
        <w:rPr>
          <w:sz w:val="20"/>
          <w:szCs w:val="20"/>
        </w:rPr>
        <w:t xml:space="preserve">                                № 122</w:t>
      </w:r>
    </w:p>
    <w:p w:rsidR="00A8236D" w:rsidRPr="00A8236D" w:rsidRDefault="00A8236D" w:rsidP="00754EBA">
      <w:pPr>
        <w:jc w:val="center"/>
        <w:rPr>
          <w:sz w:val="20"/>
          <w:szCs w:val="20"/>
        </w:rPr>
      </w:pPr>
      <w:r w:rsidRPr="00A8236D">
        <w:rPr>
          <w:bCs/>
          <w:sz w:val="20"/>
          <w:szCs w:val="20"/>
        </w:rPr>
        <w:t xml:space="preserve">Об исполнении </w:t>
      </w:r>
      <w:r w:rsidRPr="00A8236D">
        <w:rPr>
          <w:sz w:val="20"/>
          <w:szCs w:val="20"/>
        </w:rPr>
        <w:t xml:space="preserve">бюджета муниципального образования </w:t>
      </w:r>
    </w:p>
    <w:p w:rsidR="00A8236D" w:rsidRPr="00A8236D" w:rsidRDefault="00A8236D" w:rsidP="00754EBA">
      <w:pPr>
        <w:jc w:val="center"/>
        <w:rPr>
          <w:sz w:val="20"/>
          <w:szCs w:val="20"/>
        </w:rPr>
      </w:pPr>
      <w:r w:rsidRPr="00A8236D">
        <w:rPr>
          <w:sz w:val="20"/>
          <w:szCs w:val="20"/>
        </w:rPr>
        <w:t xml:space="preserve"> Новокривошеинское сельское поселение за 9 месяцев 2019 года</w:t>
      </w:r>
    </w:p>
    <w:p w:rsidR="00A8236D" w:rsidRPr="00A8236D" w:rsidRDefault="00A8236D" w:rsidP="00A8236D">
      <w:pPr>
        <w:ind w:firstLine="709"/>
        <w:jc w:val="both"/>
        <w:rPr>
          <w:sz w:val="20"/>
          <w:szCs w:val="20"/>
        </w:rPr>
      </w:pPr>
      <w:r w:rsidRPr="00A8236D">
        <w:rPr>
          <w:sz w:val="20"/>
          <w:szCs w:val="20"/>
        </w:rPr>
        <w:t xml:space="preserve">  Рассмотрев представленную Администрацией Новокривошеинского сельского поселения информацию об исполнении бюджета муниципального образования  Новокривошеинское сельское поселение за 9 месяцев 2019 года,                                                                                                                          </w:t>
      </w:r>
    </w:p>
    <w:p w:rsidR="00A8236D" w:rsidRPr="00A8236D" w:rsidRDefault="00A8236D" w:rsidP="00A8236D">
      <w:pPr>
        <w:ind w:firstLine="709"/>
        <w:jc w:val="both"/>
        <w:rPr>
          <w:sz w:val="20"/>
          <w:szCs w:val="20"/>
        </w:rPr>
      </w:pPr>
      <w:r w:rsidRPr="00A8236D">
        <w:rPr>
          <w:sz w:val="20"/>
          <w:szCs w:val="20"/>
        </w:rPr>
        <w:t xml:space="preserve"> СОВЕТ НОВОКРИВОШЕИНСКОГО СЕЛЬСКОГО ПОСЕЛЕНИЯ РЕШИЛ:</w:t>
      </w:r>
    </w:p>
    <w:p w:rsidR="00A8236D" w:rsidRPr="00A8236D" w:rsidRDefault="00A8236D" w:rsidP="00A8236D">
      <w:pPr>
        <w:ind w:firstLine="709"/>
        <w:jc w:val="both"/>
        <w:rPr>
          <w:sz w:val="20"/>
          <w:szCs w:val="20"/>
        </w:rPr>
      </w:pPr>
      <w:r w:rsidRPr="00A8236D">
        <w:rPr>
          <w:sz w:val="20"/>
          <w:szCs w:val="20"/>
        </w:rPr>
        <w:t>1.Принять к сведению информацию об исполнении бюджета муниципального образования Новокривошеинское сельское поселение  за 9 месяцев 2019 года по доходам в сумме 5508,9 тыс. рублей, по расходам в сумме 4799,6 тыс. рублей, с превышением доходов над расходами в сумме 709,3 тыс. рублей в следующем составе:</w:t>
      </w:r>
    </w:p>
    <w:p w:rsidR="00A8236D" w:rsidRPr="00A8236D" w:rsidRDefault="00A8236D" w:rsidP="00A8236D">
      <w:pPr>
        <w:ind w:right="-545" w:firstLine="709"/>
        <w:jc w:val="both"/>
        <w:rPr>
          <w:sz w:val="20"/>
          <w:szCs w:val="20"/>
        </w:rPr>
      </w:pPr>
      <w:r w:rsidRPr="00A8236D">
        <w:rPr>
          <w:sz w:val="20"/>
          <w:szCs w:val="20"/>
        </w:rPr>
        <w:t>1) информацию о поступлении доходов в местный бюджет Новокривошеинского сельского поселения по кодам классификации доходов, включающих коды видов, подвидов доходов, классификации операций сектора государственного управления, относящихся к доходам бюджета за 9 месяцев 2019 года, согласно приложению 1;</w:t>
      </w:r>
    </w:p>
    <w:p w:rsidR="00A8236D" w:rsidRPr="00A8236D" w:rsidRDefault="00A8236D" w:rsidP="00A8236D">
      <w:pPr>
        <w:ind w:right="-545" w:firstLine="709"/>
        <w:jc w:val="both"/>
        <w:rPr>
          <w:sz w:val="20"/>
          <w:szCs w:val="20"/>
        </w:rPr>
      </w:pPr>
      <w:r w:rsidRPr="00A8236D">
        <w:rPr>
          <w:sz w:val="20"/>
          <w:szCs w:val="20"/>
        </w:rPr>
        <w:t>2) информацию об исполнении бюджета по ведомственной структуре расходов местного бюджета муниципального образования Новокривошеинское сельское поселение за 9 месяцев 2019 года согласно приложению 2;</w:t>
      </w:r>
    </w:p>
    <w:p w:rsidR="00A8236D" w:rsidRPr="00A8236D" w:rsidRDefault="00A8236D" w:rsidP="00A8236D">
      <w:pPr>
        <w:ind w:right="-545" w:firstLine="709"/>
        <w:jc w:val="both"/>
        <w:rPr>
          <w:sz w:val="20"/>
          <w:szCs w:val="20"/>
        </w:rPr>
      </w:pPr>
      <w:r w:rsidRPr="00A8236D">
        <w:rPr>
          <w:sz w:val="20"/>
          <w:szCs w:val="20"/>
        </w:rPr>
        <w:t>3)информацию об исполнении бюджета по разделам, подразделам классификации расходов местного бюджета муниципального образования Новокривошеинское сельское поселение за 9 месяцев 2019 года согласно приложению 3;</w:t>
      </w:r>
    </w:p>
    <w:p w:rsidR="00A8236D" w:rsidRPr="00A8236D" w:rsidRDefault="00A8236D" w:rsidP="00A8236D">
      <w:pPr>
        <w:ind w:right="-545" w:firstLine="709"/>
        <w:jc w:val="both"/>
        <w:rPr>
          <w:sz w:val="20"/>
          <w:szCs w:val="20"/>
        </w:rPr>
      </w:pPr>
      <w:r w:rsidRPr="00A8236D">
        <w:rPr>
          <w:sz w:val="20"/>
          <w:szCs w:val="20"/>
        </w:rPr>
        <w:t>4) информацию об исполнении бюджета по разделам, подразделам, целевым статьям, группам  (группам и подгруппам) видов расходов местного бюджета муниципального образования Новокривошеинское сельское поселение за 9 месяцев 2019 года согласно приложению 4;</w:t>
      </w:r>
    </w:p>
    <w:p w:rsidR="00A8236D" w:rsidRPr="00A8236D" w:rsidRDefault="00A8236D" w:rsidP="00A8236D">
      <w:pPr>
        <w:ind w:right="-545" w:firstLine="709"/>
        <w:jc w:val="both"/>
        <w:rPr>
          <w:sz w:val="20"/>
          <w:szCs w:val="20"/>
        </w:rPr>
      </w:pPr>
      <w:r w:rsidRPr="00A8236D">
        <w:rPr>
          <w:sz w:val="20"/>
          <w:szCs w:val="20"/>
        </w:rPr>
        <w:t>5) информацию об исполнении по источникам финансирования дефицита местного бюджета муниципального образования Новокривошеинского сельского поселения, согласно приложению 5;</w:t>
      </w:r>
    </w:p>
    <w:p w:rsidR="00A8236D" w:rsidRPr="00A8236D" w:rsidRDefault="00A8236D" w:rsidP="00A8236D">
      <w:pPr>
        <w:ind w:right="-545" w:firstLine="709"/>
        <w:jc w:val="both"/>
        <w:rPr>
          <w:sz w:val="20"/>
          <w:szCs w:val="20"/>
        </w:rPr>
      </w:pPr>
      <w:r w:rsidRPr="00A8236D">
        <w:rPr>
          <w:sz w:val="20"/>
          <w:szCs w:val="20"/>
        </w:rPr>
        <w:t>6) информацию об исполнении по  реализации муниципальных программ муниципального образования Новокривошеинское сельское поселение, согласно приложению 6;</w:t>
      </w:r>
    </w:p>
    <w:p w:rsidR="00A8236D" w:rsidRPr="00A8236D" w:rsidRDefault="00A8236D" w:rsidP="00A8236D">
      <w:pPr>
        <w:ind w:right="-545" w:firstLine="709"/>
        <w:jc w:val="both"/>
        <w:rPr>
          <w:sz w:val="20"/>
          <w:szCs w:val="20"/>
        </w:rPr>
      </w:pPr>
      <w:r w:rsidRPr="00A8236D">
        <w:rPr>
          <w:sz w:val="20"/>
          <w:szCs w:val="20"/>
        </w:rPr>
        <w:t>2. Направить настоящее Решение на подписание Главе Новокривошеинского сельского поселения.</w:t>
      </w:r>
    </w:p>
    <w:p w:rsidR="00A8236D" w:rsidRPr="00A8236D" w:rsidRDefault="00A8236D" w:rsidP="00A8236D">
      <w:pPr>
        <w:ind w:firstLine="709"/>
        <w:jc w:val="both"/>
        <w:rPr>
          <w:sz w:val="20"/>
          <w:szCs w:val="20"/>
        </w:rPr>
      </w:pPr>
      <w:r w:rsidRPr="00A8236D">
        <w:rPr>
          <w:sz w:val="20"/>
          <w:szCs w:val="20"/>
        </w:rPr>
        <w:t>3. Контроль за исполнением настоящего Решения возложить на социально – экономический комитет.</w:t>
      </w:r>
    </w:p>
    <w:p w:rsidR="00A8236D" w:rsidRPr="00A8236D" w:rsidRDefault="00A8236D" w:rsidP="00A8236D">
      <w:pPr>
        <w:ind w:firstLine="709"/>
        <w:jc w:val="both"/>
        <w:rPr>
          <w:sz w:val="20"/>
          <w:szCs w:val="20"/>
        </w:rPr>
      </w:pPr>
      <w:r w:rsidRPr="00A8236D">
        <w:rPr>
          <w:sz w:val="20"/>
          <w:szCs w:val="20"/>
        </w:rPr>
        <w:t xml:space="preserve">4. Настоящее Решение  вступает в силу с даты опубликования. </w:t>
      </w:r>
    </w:p>
    <w:p w:rsidR="00A8236D" w:rsidRPr="00A8236D" w:rsidRDefault="00A8236D" w:rsidP="00A8236D">
      <w:pPr>
        <w:rPr>
          <w:sz w:val="20"/>
          <w:szCs w:val="20"/>
        </w:rPr>
      </w:pPr>
      <w:r w:rsidRPr="00A8236D">
        <w:rPr>
          <w:sz w:val="20"/>
          <w:szCs w:val="20"/>
        </w:rPr>
        <w:t xml:space="preserve">Председатель Совета </w:t>
      </w:r>
      <w:r w:rsidR="00754EBA" w:rsidRPr="00A8236D">
        <w:rPr>
          <w:sz w:val="20"/>
          <w:szCs w:val="20"/>
        </w:rPr>
        <w:t>Новокривошеинского</w:t>
      </w:r>
      <w:r w:rsidRPr="00A8236D">
        <w:rPr>
          <w:sz w:val="20"/>
          <w:szCs w:val="20"/>
        </w:rPr>
        <w:t xml:space="preserve">                                                                                  сельского поселения   </w:t>
      </w:r>
      <w:r w:rsidR="00754EBA">
        <w:rPr>
          <w:sz w:val="20"/>
          <w:szCs w:val="20"/>
        </w:rPr>
        <w:t xml:space="preserve">            </w:t>
      </w:r>
      <w:r w:rsidRPr="00A8236D">
        <w:rPr>
          <w:sz w:val="20"/>
          <w:szCs w:val="20"/>
        </w:rPr>
        <w:t xml:space="preserve">   </w:t>
      </w:r>
      <w:r w:rsidR="00754EBA" w:rsidRPr="00A8236D">
        <w:rPr>
          <w:sz w:val="20"/>
          <w:szCs w:val="20"/>
        </w:rPr>
        <w:t>Е.В.</w:t>
      </w:r>
      <w:r w:rsidR="00754EBA">
        <w:rPr>
          <w:sz w:val="20"/>
          <w:szCs w:val="20"/>
        </w:rPr>
        <w:t xml:space="preserve"> </w:t>
      </w:r>
      <w:r w:rsidR="00754EBA" w:rsidRPr="00A8236D">
        <w:rPr>
          <w:sz w:val="20"/>
          <w:szCs w:val="20"/>
        </w:rPr>
        <w:t>Танькова</w:t>
      </w:r>
      <w:r w:rsidRPr="00A8236D">
        <w:rPr>
          <w:sz w:val="20"/>
          <w:szCs w:val="20"/>
        </w:rPr>
        <w:t xml:space="preserve">                                                                            Глава Новокривошеинского сельского поселения                                    А.О.</w:t>
      </w:r>
      <w:r>
        <w:rPr>
          <w:sz w:val="20"/>
          <w:szCs w:val="20"/>
        </w:rPr>
        <w:t xml:space="preserve"> </w:t>
      </w:r>
      <w:r w:rsidRPr="00A8236D">
        <w:rPr>
          <w:sz w:val="20"/>
          <w:szCs w:val="20"/>
        </w:rPr>
        <w:t xml:space="preserve">Саяпин                                                                                                                                                                                                                            </w:t>
      </w:r>
    </w:p>
    <w:p w:rsidR="00A8236D" w:rsidRDefault="00A8236D" w:rsidP="00560CA0">
      <w:pPr>
        <w:rPr>
          <w:szCs w:val="20"/>
        </w:rPr>
      </w:pPr>
    </w:p>
    <w:p w:rsidR="00755406" w:rsidRDefault="00755406" w:rsidP="00560CA0">
      <w:pPr>
        <w:rPr>
          <w:szCs w:val="20"/>
        </w:rPr>
      </w:pPr>
    </w:p>
    <w:p w:rsidR="00755406" w:rsidRPr="00755406" w:rsidRDefault="00755406" w:rsidP="00755406">
      <w:pPr>
        <w:pStyle w:val="2"/>
        <w:spacing w:before="0" w:beforeAutospacing="0" w:after="0" w:afterAutospacing="0"/>
        <w:jc w:val="center"/>
        <w:rPr>
          <w:b w:val="0"/>
          <w:sz w:val="20"/>
          <w:szCs w:val="20"/>
        </w:rPr>
      </w:pPr>
      <w:r w:rsidRPr="00755406">
        <w:rPr>
          <w:b w:val="0"/>
          <w:sz w:val="20"/>
          <w:szCs w:val="20"/>
        </w:rPr>
        <w:lastRenderedPageBreak/>
        <w:t>СОВЕТНОВОКРИВОШЕИНСКОГО СЕЛЬСКОГО ПОСЕЛЕНИЯ</w:t>
      </w:r>
    </w:p>
    <w:p w:rsidR="00755406" w:rsidRPr="00755406" w:rsidRDefault="00755406" w:rsidP="00755406">
      <w:pPr>
        <w:jc w:val="center"/>
        <w:rPr>
          <w:sz w:val="20"/>
          <w:szCs w:val="20"/>
        </w:rPr>
      </w:pPr>
      <w:r w:rsidRPr="00755406">
        <w:rPr>
          <w:sz w:val="20"/>
          <w:szCs w:val="20"/>
        </w:rPr>
        <w:t>РЕШЕНИЕ</w:t>
      </w:r>
    </w:p>
    <w:p w:rsidR="00755406" w:rsidRPr="00755406" w:rsidRDefault="00755406" w:rsidP="00755406">
      <w:pPr>
        <w:rPr>
          <w:sz w:val="20"/>
          <w:szCs w:val="20"/>
        </w:rPr>
      </w:pPr>
      <w:r w:rsidRPr="00755406">
        <w:rPr>
          <w:sz w:val="20"/>
          <w:szCs w:val="20"/>
        </w:rPr>
        <w:t xml:space="preserve">25.10.2019                                                 </w:t>
      </w:r>
      <w:r>
        <w:rPr>
          <w:sz w:val="20"/>
          <w:szCs w:val="20"/>
        </w:rPr>
        <w:t xml:space="preserve">        </w:t>
      </w:r>
      <w:r w:rsidRPr="00755406">
        <w:rPr>
          <w:sz w:val="20"/>
          <w:szCs w:val="20"/>
        </w:rPr>
        <w:t xml:space="preserve">     № 123</w:t>
      </w:r>
    </w:p>
    <w:p w:rsidR="00755406" w:rsidRPr="00755406" w:rsidRDefault="00755406" w:rsidP="00755406">
      <w:pPr>
        <w:jc w:val="center"/>
        <w:rPr>
          <w:sz w:val="20"/>
          <w:szCs w:val="20"/>
        </w:rPr>
      </w:pPr>
      <w:r w:rsidRPr="00755406">
        <w:rPr>
          <w:sz w:val="20"/>
          <w:szCs w:val="20"/>
        </w:rPr>
        <w:t>с. Новокривошеино</w:t>
      </w:r>
    </w:p>
    <w:p w:rsidR="00755406" w:rsidRPr="00755406" w:rsidRDefault="00755406" w:rsidP="00755406">
      <w:pPr>
        <w:jc w:val="center"/>
        <w:rPr>
          <w:sz w:val="20"/>
          <w:szCs w:val="20"/>
        </w:rPr>
      </w:pPr>
      <w:r w:rsidRPr="00755406">
        <w:rPr>
          <w:sz w:val="20"/>
          <w:szCs w:val="20"/>
        </w:rPr>
        <w:t>Кривошеинского района</w:t>
      </w:r>
    </w:p>
    <w:p w:rsidR="00755406" w:rsidRPr="00755406" w:rsidRDefault="00755406" w:rsidP="00755406">
      <w:pPr>
        <w:jc w:val="center"/>
        <w:rPr>
          <w:sz w:val="20"/>
          <w:szCs w:val="20"/>
        </w:rPr>
      </w:pPr>
      <w:r w:rsidRPr="00755406">
        <w:rPr>
          <w:sz w:val="20"/>
          <w:szCs w:val="20"/>
        </w:rPr>
        <w:t>Томской области</w:t>
      </w:r>
    </w:p>
    <w:p w:rsidR="00755406" w:rsidRPr="00755406" w:rsidRDefault="00755406" w:rsidP="00755406">
      <w:pPr>
        <w:jc w:val="center"/>
        <w:rPr>
          <w:sz w:val="20"/>
          <w:szCs w:val="20"/>
        </w:rPr>
      </w:pPr>
      <w:r w:rsidRPr="00755406">
        <w:rPr>
          <w:bCs/>
          <w:sz w:val="20"/>
          <w:szCs w:val="20"/>
        </w:rPr>
        <w:t xml:space="preserve">О внесении изменений </w:t>
      </w:r>
      <w:r w:rsidRPr="00755406">
        <w:rPr>
          <w:sz w:val="20"/>
          <w:szCs w:val="20"/>
        </w:rPr>
        <w:t>в решение Совета Новокривошеинского сельского поселения от 25.12.2018 № 87 «Об утверждении бюджета муниципального образования  Новокривошеинское сельское поселение на 2019 год»</w:t>
      </w:r>
    </w:p>
    <w:p w:rsidR="00755406" w:rsidRPr="00755406" w:rsidRDefault="00755406" w:rsidP="00755406">
      <w:pPr>
        <w:jc w:val="both"/>
        <w:rPr>
          <w:sz w:val="20"/>
          <w:szCs w:val="20"/>
        </w:rPr>
      </w:pPr>
      <w:r>
        <w:rPr>
          <w:sz w:val="20"/>
          <w:szCs w:val="20"/>
        </w:rPr>
        <w:tab/>
      </w:r>
      <w:r w:rsidRPr="00755406">
        <w:rPr>
          <w:sz w:val="20"/>
          <w:szCs w:val="20"/>
        </w:rPr>
        <w:t xml:space="preserve">Рассмотрев представленную Администрацией Новокривошеинского сельского поселения информацию о внесении  изменений в Решение Совета Новокривошеинского сельского поселения от 25.12.2018 № 87 «Об утверждении бюджета муниципального образования  Новокривошеинское          сельское поселение на 2019 год»                                                                                                                          </w:t>
      </w:r>
    </w:p>
    <w:p w:rsidR="00755406" w:rsidRPr="00755406" w:rsidRDefault="00755406" w:rsidP="00755406">
      <w:pPr>
        <w:rPr>
          <w:sz w:val="20"/>
          <w:szCs w:val="20"/>
        </w:rPr>
      </w:pPr>
      <w:r>
        <w:rPr>
          <w:sz w:val="20"/>
          <w:szCs w:val="20"/>
        </w:rPr>
        <w:tab/>
      </w:r>
      <w:r w:rsidRPr="00755406">
        <w:rPr>
          <w:sz w:val="20"/>
          <w:szCs w:val="20"/>
        </w:rPr>
        <w:t> СОВЕТ НОВОКРИВОШЕИНСКОГО СЕЛЬСКОГО ПОСЕЛЕНИЯ РЕШИЛ:</w:t>
      </w:r>
    </w:p>
    <w:p w:rsidR="00755406" w:rsidRPr="00755406" w:rsidRDefault="00755406" w:rsidP="00755406">
      <w:pPr>
        <w:jc w:val="both"/>
        <w:rPr>
          <w:sz w:val="20"/>
          <w:szCs w:val="20"/>
        </w:rPr>
      </w:pPr>
      <w:r>
        <w:rPr>
          <w:sz w:val="20"/>
          <w:szCs w:val="20"/>
        </w:rPr>
        <w:tab/>
      </w:r>
      <w:r w:rsidRPr="00755406">
        <w:rPr>
          <w:sz w:val="20"/>
          <w:szCs w:val="20"/>
        </w:rPr>
        <w:t xml:space="preserve">Внести в решение Совета Новокривошеинского сельского поселения от 25.12.2018 № 87 «Об утверждении бюджета муниципального образования Новокривошеинское сельское поселение на 2019 год» (решение от 11.02.2019 № 96, решение от 28.03.2019 № 104, решение от 29.04.2019 № 106, решение от 14.06.2019 № 110, решение от 09.07.2019 № 113, решение от 03.09.2019 № 116, решение от 08.10.2019 № 117) следующие изменения:                                                                                                                                                               </w:t>
      </w:r>
    </w:p>
    <w:p w:rsidR="00755406" w:rsidRPr="00755406" w:rsidRDefault="00755406" w:rsidP="00755406">
      <w:pPr>
        <w:jc w:val="both"/>
        <w:rPr>
          <w:sz w:val="20"/>
          <w:szCs w:val="20"/>
        </w:rPr>
      </w:pPr>
      <w:r w:rsidRPr="00755406">
        <w:rPr>
          <w:sz w:val="20"/>
          <w:szCs w:val="20"/>
        </w:rPr>
        <w:t xml:space="preserve">1.Статью1изложить в следующей редакции:                                                                                  </w:t>
      </w:r>
    </w:p>
    <w:p w:rsidR="00755406" w:rsidRPr="00755406" w:rsidRDefault="00755406" w:rsidP="00755406">
      <w:pPr>
        <w:jc w:val="both"/>
        <w:rPr>
          <w:sz w:val="20"/>
          <w:szCs w:val="20"/>
        </w:rPr>
      </w:pPr>
      <w:r w:rsidRPr="00755406">
        <w:rPr>
          <w:sz w:val="20"/>
          <w:szCs w:val="20"/>
        </w:rPr>
        <w:t xml:space="preserve">Статья 1.                                                                                                                                                   </w:t>
      </w:r>
    </w:p>
    <w:p w:rsidR="00755406" w:rsidRPr="00755406" w:rsidRDefault="00755406" w:rsidP="00755406">
      <w:pPr>
        <w:jc w:val="both"/>
        <w:rPr>
          <w:sz w:val="20"/>
          <w:szCs w:val="20"/>
        </w:rPr>
      </w:pPr>
      <w:r w:rsidRPr="00755406">
        <w:rPr>
          <w:sz w:val="20"/>
          <w:szCs w:val="20"/>
        </w:rPr>
        <w:t xml:space="preserve">1.Утвердить основные характеристики бюджета Новокривошеинского сельского поселения на 2019 год:                                                                                                                                                                                                                                                                                                    </w:t>
      </w:r>
    </w:p>
    <w:p w:rsidR="00755406" w:rsidRPr="00755406" w:rsidRDefault="00755406" w:rsidP="00755406">
      <w:pPr>
        <w:jc w:val="both"/>
        <w:rPr>
          <w:sz w:val="20"/>
          <w:szCs w:val="20"/>
        </w:rPr>
      </w:pPr>
      <w:r w:rsidRPr="00755406">
        <w:rPr>
          <w:sz w:val="20"/>
          <w:szCs w:val="20"/>
        </w:rPr>
        <w:t xml:space="preserve">1) прогнозируемый общий объем доходов бюджета Новокривошеинского сельского поселения в сумме 7251,0 тыс. руб. в том числе налоговые и неналоговые доходы в сумме 2075,0 тыс. руб.                                                                                                                                                        </w:t>
      </w:r>
    </w:p>
    <w:p w:rsidR="00755406" w:rsidRPr="00755406" w:rsidRDefault="00755406" w:rsidP="00755406">
      <w:pPr>
        <w:jc w:val="both"/>
        <w:rPr>
          <w:sz w:val="20"/>
          <w:szCs w:val="20"/>
        </w:rPr>
      </w:pPr>
      <w:r w:rsidRPr="00755406">
        <w:rPr>
          <w:sz w:val="20"/>
          <w:szCs w:val="20"/>
        </w:rPr>
        <w:t xml:space="preserve">2) общий объем расходов бюджета Новокривошеинского сельского поселения в сумме 7456,2тыс. руб.                                                                                                                                                                                       </w:t>
      </w:r>
    </w:p>
    <w:p w:rsidR="00755406" w:rsidRPr="00755406" w:rsidRDefault="00755406" w:rsidP="00755406">
      <w:pPr>
        <w:jc w:val="both"/>
        <w:rPr>
          <w:sz w:val="20"/>
          <w:szCs w:val="20"/>
        </w:rPr>
      </w:pPr>
      <w:r w:rsidRPr="00755406">
        <w:rPr>
          <w:sz w:val="20"/>
          <w:szCs w:val="20"/>
        </w:rPr>
        <w:t xml:space="preserve">3) прогнозируемый дефицит бюджета Новокривошеинского сельского поселения на 2019 год в сумме 205,2 тыс. руб.                                                                                                                                                          </w:t>
      </w:r>
    </w:p>
    <w:p w:rsidR="00755406" w:rsidRPr="00755406" w:rsidRDefault="00755406" w:rsidP="00755406">
      <w:pPr>
        <w:jc w:val="both"/>
        <w:rPr>
          <w:sz w:val="20"/>
          <w:szCs w:val="20"/>
        </w:rPr>
      </w:pPr>
      <w:r w:rsidRPr="00755406">
        <w:rPr>
          <w:sz w:val="20"/>
          <w:szCs w:val="20"/>
        </w:rPr>
        <w:t xml:space="preserve">2.Приложения3,5,6,9,10,11,12,14 изложить в новой редакции согласно приложением к настоящему решению.                                                                                                                                                          </w:t>
      </w:r>
    </w:p>
    <w:p w:rsidR="00755406" w:rsidRPr="00755406" w:rsidRDefault="00755406" w:rsidP="00755406">
      <w:pPr>
        <w:jc w:val="both"/>
        <w:rPr>
          <w:sz w:val="20"/>
          <w:szCs w:val="20"/>
        </w:rPr>
      </w:pPr>
      <w:r w:rsidRPr="00755406">
        <w:rPr>
          <w:sz w:val="20"/>
          <w:szCs w:val="20"/>
        </w:rPr>
        <w:t xml:space="preserve">4.Направить настоящее решение Главе Новокривошеинского сельского поселения для подписания.   </w:t>
      </w:r>
    </w:p>
    <w:p w:rsidR="00755406" w:rsidRPr="00755406" w:rsidRDefault="00755406" w:rsidP="00755406">
      <w:pPr>
        <w:jc w:val="both"/>
        <w:rPr>
          <w:sz w:val="20"/>
          <w:szCs w:val="20"/>
        </w:rPr>
      </w:pPr>
      <w:r w:rsidRPr="00755406">
        <w:rPr>
          <w:sz w:val="20"/>
          <w:szCs w:val="20"/>
        </w:rPr>
        <w:t>5.</w:t>
      </w:r>
      <w:r>
        <w:rPr>
          <w:sz w:val="20"/>
          <w:szCs w:val="20"/>
        </w:rPr>
        <w:t xml:space="preserve"> </w:t>
      </w:r>
      <w:r w:rsidRPr="00755406">
        <w:rPr>
          <w:sz w:val="20"/>
          <w:szCs w:val="20"/>
        </w:rPr>
        <w:t>Контроль за исполнением настоящего решения возложить на  социально-экономический комитет.</w:t>
      </w:r>
    </w:p>
    <w:p w:rsidR="00755406" w:rsidRPr="00755406" w:rsidRDefault="00755406" w:rsidP="00755406">
      <w:pPr>
        <w:jc w:val="both"/>
        <w:rPr>
          <w:sz w:val="20"/>
          <w:szCs w:val="20"/>
        </w:rPr>
      </w:pPr>
      <w:r w:rsidRPr="00755406">
        <w:rPr>
          <w:sz w:val="20"/>
          <w:szCs w:val="20"/>
        </w:rPr>
        <w:t>6. Настоящее решение вступает в силу с даты его</w:t>
      </w:r>
      <w:r>
        <w:rPr>
          <w:sz w:val="20"/>
          <w:szCs w:val="20"/>
        </w:rPr>
        <w:t xml:space="preserve"> </w:t>
      </w:r>
      <w:r w:rsidRPr="00755406">
        <w:rPr>
          <w:sz w:val="20"/>
          <w:szCs w:val="20"/>
        </w:rPr>
        <w:t>опубликования.</w:t>
      </w:r>
    </w:p>
    <w:p w:rsidR="00755406" w:rsidRPr="00755406" w:rsidRDefault="00755406" w:rsidP="00755406">
      <w:pPr>
        <w:rPr>
          <w:sz w:val="20"/>
          <w:szCs w:val="20"/>
        </w:rPr>
      </w:pPr>
      <w:r w:rsidRPr="00755406">
        <w:rPr>
          <w:sz w:val="20"/>
          <w:szCs w:val="20"/>
        </w:rPr>
        <w:t>Председатель Совета</w:t>
      </w:r>
    </w:p>
    <w:p w:rsidR="00755406" w:rsidRPr="00755406" w:rsidRDefault="00755406" w:rsidP="00755406">
      <w:pPr>
        <w:rPr>
          <w:sz w:val="20"/>
          <w:szCs w:val="20"/>
        </w:rPr>
      </w:pPr>
      <w:r w:rsidRPr="00755406">
        <w:rPr>
          <w:sz w:val="20"/>
          <w:szCs w:val="20"/>
        </w:rPr>
        <w:t>Новокривошеинского сельского поселения                                                  Е.В.Танькова</w:t>
      </w:r>
    </w:p>
    <w:p w:rsidR="00755406" w:rsidRPr="00755406" w:rsidRDefault="00755406" w:rsidP="00755406">
      <w:pPr>
        <w:rPr>
          <w:sz w:val="20"/>
          <w:szCs w:val="20"/>
        </w:rPr>
      </w:pPr>
      <w:r w:rsidRPr="00755406">
        <w:rPr>
          <w:sz w:val="20"/>
          <w:szCs w:val="20"/>
        </w:rPr>
        <w:t>Глава Новокривошеинского сельского поселения                                       А.О. Саяпин</w:t>
      </w:r>
    </w:p>
    <w:p w:rsidR="00755406" w:rsidRDefault="00755406" w:rsidP="00755406">
      <w:pPr>
        <w:rPr>
          <w:sz w:val="16"/>
          <w:szCs w:val="16"/>
        </w:rPr>
      </w:pPr>
    </w:p>
    <w:p w:rsidR="00755406" w:rsidRDefault="00755406" w:rsidP="00755406">
      <w:pPr>
        <w:rPr>
          <w:sz w:val="16"/>
          <w:szCs w:val="16"/>
        </w:rPr>
      </w:pPr>
    </w:p>
    <w:p w:rsidR="00755406" w:rsidRPr="00755406" w:rsidRDefault="00755406" w:rsidP="00755406">
      <w:pPr>
        <w:rPr>
          <w:sz w:val="20"/>
          <w:szCs w:val="20"/>
        </w:rPr>
      </w:pPr>
      <w:r w:rsidRPr="00755406">
        <w:rPr>
          <w:sz w:val="20"/>
          <w:szCs w:val="20"/>
        </w:rPr>
        <w:lastRenderedPageBreak/>
        <w:t>Ознакомиться с приложениями</w:t>
      </w:r>
      <w:r>
        <w:rPr>
          <w:sz w:val="20"/>
          <w:szCs w:val="20"/>
        </w:rPr>
        <w:t xml:space="preserve"> (таблицами) </w:t>
      </w:r>
      <w:r w:rsidR="00655A8E">
        <w:rPr>
          <w:sz w:val="20"/>
          <w:szCs w:val="20"/>
        </w:rPr>
        <w:t xml:space="preserve">к постановлениям и решениям </w:t>
      </w:r>
      <w:r>
        <w:rPr>
          <w:sz w:val="20"/>
          <w:szCs w:val="20"/>
        </w:rPr>
        <w:t xml:space="preserve">можно на официальном сайте муниципального образования Новокривошеинское сельское поселение: </w:t>
      </w:r>
      <w:r w:rsidRPr="00755406">
        <w:rPr>
          <w:sz w:val="20"/>
          <w:szCs w:val="20"/>
        </w:rPr>
        <w:t>http://www.novokriv.ru/</w:t>
      </w:r>
    </w:p>
    <w:sectPr w:rsidR="00755406" w:rsidRPr="00755406" w:rsidSect="00595971">
      <w:headerReference w:type="default" r:id="rId9"/>
      <w:type w:val="continuous"/>
      <w:pgSz w:w="11909" w:h="16834"/>
      <w:pgMar w:top="117" w:right="852" w:bottom="851" w:left="1418" w:header="567" w:footer="510" w:gutter="0"/>
      <w:pgNumType w:start="3"/>
      <w:cols w:num="2" w:space="283"/>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B26" w:rsidRDefault="00B40B26" w:rsidP="00F76560">
      <w:r>
        <w:separator/>
      </w:r>
    </w:p>
  </w:endnote>
  <w:endnote w:type="continuationSeparator" w:id="1">
    <w:p w:rsidR="00B40B26" w:rsidRDefault="00B40B26" w:rsidP="00F765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nsultant">
    <w:altName w:val="Courier New"/>
    <w:charset w:val="CC"/>
    <w:family w:val="modern"/>
    <w:pitch w:val="fixed"/>
    <w:sig w:usb0="00000001"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B26" w:rsidRDefault="00B40B26" w:rsidP="00F76560">
      <w:r>
        <w:separator/>
      </w:r>
    </w:p>
  </w:footnote>
  <w:footnote w:type="continuationSeparator" w:id="1">
    <w:p w:rsidR="00B40B26" w:rsidRDefault="00B40B26" w:rsidP="00F765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152" w:type="dxa"/>
      <w:tblLook w:val="01E0"/>
    </w:tblPr>
    <w:tblGrid>
      <w:gridCol w:w="8703"/>
      <w:gridCol w:w="1152"/>
    </w:tblGrid>
    <w:tr w:rsidR="00FF66C9">
      <w:tc>
        <w:tcPr>
          <w:tcW w:w="0" w:type="auto"/>
          <w:tcBorders>
            <w:right w:val="single" w:sz="6" w:space="0" w:color="000000" w:themeColor="text1"/>
          </w:tcBorders>
        </w:tcPr>
        <w:sdt>
          <w:sdtPr>
            <w:alias w:val="Организация"/>
            <w:id w:val="-419331756"/>
            <w:placeholder>
              <w:docPart w:val="50FB01F09A984DC49A34361C1E8E8342"/>
            </w:placeholder>
            <w:dataBinding w:prefixMappings="xmlns:ns0='http://schemas.openxmlformats.org/officeDocument/2006/extended-properties'" w:xpath="/ns0:Properties[1]/ns0:Company[1]" w:storeItemID="{6668398D-A668-4E3E-A5EB-62B293D839F1}"/>
            <w:text/>
          </w:sdtPr>
          <w:sdtContent>
            <w:p w:rsidR="00FF66C9" w:rsidRDefault="00FF66C9">
              <w:pPr>
                <w:pStyle w:val="af2"/>
                <w:jc w:val="right"/>
              </w:pPr>
              <w:r>
                <w:t>Информационный бюллетень Новокривошеинского сельского поселения</w:t>
              </w:r>
            </w:p>
          </w:sdtContent>
        </w:sdt>
        <w:sdt>
          <w:sdtPr>
            <w:rPr>
              <w:b/>
              <w:bCs/>
            </w:rPr>
            <w:alias w:val="Название"/>
            <w:id w:val="-910464072"/>
            <w:placeholder>
              <w:docPart w:val="521169425CB34E1EB5453B5C8DFBC4C5"/>
            </w:placeholder>
            <w:dataBinding w:prefixMappings="xmlns:ns0='http://schemas.openxmlformats.org/package/2006/metadata/core-properties' xmlns:ns1='http://purl.org/dc/elements/1.1/'" w:xpath="/ns0:coreProperties[1]/ns1:title[1]" w:storeItemID="{6C3C8BC8-F283-45AE-878A-BAB7291924A1}"/>
            <w:text/>
          </w:sdtPr>
          <w:sdtContent>
            <w:p w:rsidR="00FF66C9" w:rsidRDefault="005B179C" w:rsidP="008F299F">
              <w:pPr>
                <w:pStyle w:val="af2"/>
                <w:jc w:val="right"/>
                <w:rPr>
                  <w:b/>
                  <w:bCs/>
                </w:rPr>
              </w:pPr>
              <w:r>
                <w:rPr>
                  <w:b/>
                  <w:bCs/>
                </w:rPr>
                <w:t>№ 10 (112</w:t>
              </w:r>
              <w:r w:rsidR="00FF66C9">
                <w:rPr>
                  <w:b/>
                  <w:bCs/>
                </w:rPr>
                <w:t xml:space="preserve">) </w:t>
              </w:r>
              <w:r>
                <w:rPr>
                  <w:b/>
                  <w:bCs/>
                </w:rPr>
                <w:t>31 ок</w:t>
              </w:r>
              <w:r w:rsidR="008B6514">
                <w:rPr>
                  <w:b/>
                  <w:bCs/>
                </w:rPr>
                <w:t>тября</w:t>
              </w:r>
              <w:r w:rsidR="00FF66C9">
                <w:rPr>
                  <w:b/>
                  <w:bCs/>
                </w:rPr>
                <w:t xml:space="preserve"> 2019  г.</w:t>
              </w:r>
            </w:p>
          </w:sdtContent>
        </w:sdt>
      </w:tc>
      <w:tc>
        <w:tcPr>
          <w:tcW w:w="1152" w:type="dxa"/>
          <w:tcBorders>
            <w:left w:val="single" w:sz="6" w:space="0" w:color="000000" w:themeColor="text1"/>
          </w:tcBorders>
        </w:tcPr>
        <w:p w:rsidR="00FF66C9" w:rsidRDefault="00E921F8">
          <w:pPr>
            <w:pStyle w:val="af2"/>
            <w:rPr>
              <w:b/>
              <w:bCs/>
            </w:rPr>
          </w:pPr>
          <w:r>
            <w:fldChar w:fldCharType="begin"/>
          </w:r>
          <w:r w:rsidR="00FF66C9">
            <w:instrText>PAGE   \* MERGEFORMAT</w:instrText>
          </w:r>
          <w:r>
            <w:fldChar w:fldCharType="separate"/>
          </w:r>
          <w:r w:rsidR="00655A8E">
            <w:rPr>
              <w:noProof/>
            </w:rPr>
            <w:t>9</w:t>
          </w:r>
          <w:r>
            <w:fldChar w:fldCharType="end"/>
          </w:r>
        </w:p>
      </w:tc>
    </w:tr>
  </w:tbl>
  <w:p w:rsidR="00FF66C9" w:rsidRDefault="00FF66C9">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80"/>
        </w:tabs>
        <w:ind w:left="180" w:hanging="360"/>
      </w:pPr>
      <w:rPr>
        <w:rFonts w:ascii="Symbol" w:hAnsi="Symbol"/>
        <w:color w:val="auto"/>
      </w:rPr>
    </w:lvl>
  </w:abstractNum>
  <w:abstractNum w:abstractNumId="1">
    <w:nsid w:val="00000003"/>
    <w:multiLevelType w:val="singleLevel"/>
    <w:tmpl w:val="00000003"/>
    <w:name w:val="WW8Num4"/>
    <w:lvl w:ilvl="0">
      <w:start w:val="1"/>
      <w:numFmt w:val="decimal"/>
      <w:lvlText w:val="%1."/>
      <w:lvlJc w:val="left"/>
      <w:pPr>
        <w:tabs>
          <w:tab w:val="num" w:pos="-180"/>
        </w:tabs>
        <w:ind w:left="180" w:hanging="360"/>
      </w:pPr>
      <w:rPr>
        <w:b/>
      </w:rPr>
    </w:lvl>
  </w:abstractNum>
  <w:abstractNum w:abstractNumId="2">
    <w:nsid w:val="0000000F"/>
    <w:multiLevelType w:val="multilevel"/>
    <w:tmpl w:val="0000000F"/>
    <w:name w:val="WW8Num15"/>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1.%2."/>
      <w:lvlJc w:val="left"/>
      <w:pPr>
        <w:tabs>
          <w:tab w:val="num" w:pos="0"/>
        </w:tabs>
        <w:ind w:left="720" w:hanging="360"/>
      </w:pPr>
    </w:lvl>
    <w:lvl w:ilvl="2">
      <w:start w:val="5"/>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nsid w:val="086240A3"/>
    <w:multiLevelType w:val="multilevel"/>
    <w:tmpl w:val="6A743AF4"/>
    <w:lvl w:ilvl="0">
      <w:start w:val="1"/>
      <w:numFmt w:val="decimal"/>
      <w:pStyle w:val="a"/>
      <w:lvlText w:val="%1."/>
      <w:lvlJc w:val="left"/>
      <w:pPr>
        <w:ind w:left="720" w:hanging="360"/>
      </w:pPr>
    </w:lvl>
    <w:lvl w:ilvl="1">
      <w:start w:val="7"/>
      <w:numFmt w:val="decimal"/>
      <w:isLgl/>
      <w:lvlText w:val="%1.%2."/>
      <w:lvlJc w:val="left"/>
      <w:pPr>
        <w:ind w:left="1924" w:hanging="1215"/>
      </w:pPr>
      <w:rPr>
        <w:b/>
      </w:rPr>
    </w:lvl>
    <w:lvl w:ilvl="2">
      <w:start w:val="1"/>
      <w:numFmt w:val="decimal"/>
      <w:isLgl/>
      <w:lvlText w:val="%1.%2.%3."/>
      <w:lvlJc w:val="left"/>
      <w:pPr>
        <w:ind w:left="2350" w:hanging="1215"/>
      </w:pPr>
    </w:lvl>
    <w:lvl w:ilvl="3">
      <w:start w:val="1"/>
      <w:numFmt w:val="decimal"/>
      <w:isLgl/>
      <w:lvlText w:val="%1.%2.%3.%4."/>
      <w:lvlJc w:val="left"/>
      <w:pPr>
        <w:ind w:left="2622" w:hanging="1215"/>
      </w:pPr>
    </w:lvl>
    <w:lvl w:ilvl="4">
      <w:start w:val="1"/>
      <w:numFmt w:val="decimal"/>
      <w:isLgl/>
      <w:lvlText w:val="%1.%2.%3.%4.%5."/>
      <w:lvlJc w:val="left"/>
      <w:pPr>
        <w:ind w:left="2971" w:hanging="1215"/>
      </w:pPr>
    </w:lvl>
    <w:lvl w:ilvl="5">
      <w:start w:val="1"/>
      <w:numFmt w:val="decimal"/>
      <w:isLgl/>
      <w:lvlText w:val="%1.%2.%3.%4.%5.%6."/>
      <w:lvlJc w:val="left"/>
      <w:pPr>
        <w:ind w:left="3320" w:hanging="1215"/>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5">
    <w:nsid w:val="0E2A104F"/>
    <w:multiLevelType w:val="hybridMultilevel"/>
    <w:tmpl w:val="90B64314"/>
    <w:lvl w:ilvl="0" w:tplc="A110773C">
      <w:start w:val="1"/>
      <w:numFmt w:val="decimal"/>
      <w:lvlText w:val="%1)"/>
      <w:lvlJc w:val="left"/>
      <w:pPr>
        <w:ind w:left="644"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F642387"/>
    <w:multiLevelType w:val="multilevel"/>
    <w:tmpl w:val="BFF46648"/>
    <w:lvl w:ilvl="0">
      <w:start w:val="1"/>
      <w:numFmt w:val="decimal"/>
      <w:lvlText w:val="%1."/>
      <w:lvlJc w:val="left"/>
      <w:pPr>
        <w:ind w:left="720" w:hanging="360"/>
      </w:pPr>
      <w:rPr>
        <w:rFonts w:hint="default"/>
      </w:rPr>
    </w:lvl>
    <w:lvl w:ilvl="1">
      <w:start w:val="1"/>
      <w:numFmt w:val="decimal"/>
      <w:isLgl/>
      <w:lvlText w:val="%1.%2"/>
      <w:lvlJc w:val="left"/>
      <w:pPr>
        <w:ind w:left="1380" w:hanging="480"/>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7">
    <w:nsid w:val="133F7B4A"/>
    <w:multiLevelType w:val="multilevel"/>
    <w:tmpl w:val="E110ADAC"/>
    <w:lvl w:ilvl="0">
      <w:start w:val="1"/>
      <w:numFmt w:val="decimal"/>
      <w:lvlText w:val="%1."/>
      <w:lvlJc w:val="left"/>
      <w:pPr>
        <w:ind w:left="10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78" w:hanging="720"/>
      </w:pPr>
      <w:rPr>
        <w:rFonts w:hint="default"/>
      </w:rPr>
    </w:lvl>
    <w:lvl w:ilvl="3">
      <w:start w:val="1"/>
      <w:numFmt w:val="decimal"/>
      <w:isLgl/>
      <w:lvlText w:val="%1.%2.%3.%4."/>
      <w:lvlJc w:val="left"/>
      <w:pPr>
        <w:ind w:left="1527"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85" w:hanging="108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443" w:hanging="1440"/>
      </w:pPr>
      <w:rPr>
        <w:rFonts w:hint="default"/>
      </w:rPr>
    </w:lvl>
    <w:lvl w:ilvl="8">
      <w:start w:val="1"/>
      <w:numFmt w:val="decimal"/>
      <w:isLgl/>
      <w:lvlText w:val="%1.%2.%3.%4.%5.%6.%7.%8.%9."/>
      <w:lvlJc w:val="left"/>
      <w:pPr>
        <w:ind w:left="2852" w:hanging="1800"/>
      </w:pPr>
      <w:rPr>
        <w:rFonts w:hint="default"/>
      </w:rPr>
    </w:lvl>
  </w:abstractNum>
  <w:abstractNum w:abstractNumId="8">
    <w:nsid w:val="169752CE"/>
    <w:multiLevelType w:val="hybridMultilevel"/>
    <w:tmpl w:val="795AE0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1C4080"/>
    <w:multiLevelType w:val="hybridMultilevel"/>
    <w:tmpl w:val="8D3470C6"/>
    <w:lvl w:ilvl="0" w:tplc="BFEEA5B4">
      <w:start w:val="1"/>
      <w:numFmt w:val="decimal"/>
      <w:lvlText w:val="%1."/>
      <w:lvlJc w:val="left"/>
      <w:pPr>
        <w:tabs>
          <w:tab w:val="num" w:pos="1609"/>
        </w:tabs>
        <w:ind w:left="1609" w:hanging="90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1DBF66FE"/>
    <w:multiLevelType w:val="hybridMultilevel"/>
    <w:tmpl w:val="C812E6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E0908B2"/>
    <w:multiLevelType w:val="hybridMultilevel"/>
    <w:tmpl w:val="0C0C6EBA"/>
    <w:lvl w:ilvl="0" w:tplc="FFFFFFFF">
      <w:start w:val="1"/>
      <w:numFmt w:val="decimal"/>
      <w:lvlText w:val="%1."/>
      <w:lvlJc w:val="left"/>
      <w:pPr>
        <w:tabs>
          <w:tab w:val="num" w:pos="1729"/>
        </w:tabs>
        <w:ind w:left="1729" w:hanging="102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2">
    <w:nsid w:val="20CB3E8C"/>
    <w:multiLevelType w:val="hybridMultilevel"/>
    <w:tmpl w:val="E36AD85E"/>
    <w:lvl w:ilvl="0" w:tplc="9EE41332">
      <w:start w:val="1"/>
      <w:numFmt w:val="decimal"/>
      <w:lvlText w:val="%1."/>
      <w:lvlJc w:val="left"/>
      <w:pPr>
        <w:tabs>
          <w:tab w:val="num" w:pos="18"/>
        </w:tabs>
        <w:ind w:left="18" w:hanging="360"/>
      </w:pPr>
      <w:rPr>
        <w:rFonts w:hint="default"/>
      </w:rPr>
    </w:lvl>
    <w:lvl w:ilvl="1" w:tplc="04190019" w:tentative="1">
      <w:start w:val="1"/>
      <w:numFmt w:val="lowerLetter"/>
      <w:lvlText w:val="%2."/>
      <w:lvlJc w:val="left"/>
      <w:pPr>
        <w:tabs>
          <w:tab w:val="num" w:pos="738"/>
        </w:tabs>
        <w:ind w:left="738" w:hanging="360"/>
      </w:pPr>
    </w:lvl>
    <w:lvl w:ilvl="2" w:tplc="0419001B" w:tentative="1">
      <w:start w:val="1"/>
      <w:numFmt w:val="lowerRoman"/>
      <w:lvlText w:val="%3."/>
      <w:lvlJc w:val="right"/>
      <w:pPr>
        <w:tabs>
          <w:tab w:val="num" w:pos="1458"/>
        </w:tabs>
        <w:ind w:left="1458" w:hanging="180"/>
      </w:pPr>
    </w:lvl>
    <w:lvl w:ilvl="3" w:tplc="0419000F" w:tentative="1">
      <w:start w:val="1"/>
      <w:numFmt w:val="decimal"/>
      <w:lvlText w:val="%4."/>
      <w:lvlJc w:val="left"/>
      <w:pPr>
        <w:tabs>
          <w:tab w:val="num" w:pos="2178"/>
        </w:tabs>
        <w:ind w:left="2178" w:hanging="360"/>
      </w:pPr>
    </w:lvl>
    <w:lvl w:ilvl="4" w:tplc="04190019" w:tentative="1">
      <w:start w:val="1"/>
      <w:numFmt w:val="lowerLetter"/>
      <w:lvlText w:val="%5."/>
      <w:lvlJc w:val="left"/>
      <w:pPr>
        <w:tabs>
          <w:tab w:val="num" w:pos="2898"/>
        </w:tabs>
        <w:ind w:left="2898" w:hanging="360"/>
      </w:pPr>
    </w:lvl>
    <w:lvl w:ilvl="5" w:tplc="0419001B" w:tentative="1">
      <w:start w:val="1"/>
      <w:numFmt w:val="lowerRoman"/>
      <w:lvlText w:val="%6."/>
      <w:lvlJc w:val="right"/>
      <w:pPr>
        <w:tabs>
          <w:tab w:val="num" w:pos="3618"/>
        </w:tabs>
        <w:ind w:left="3618" w:hanging="180"/>
      </w:pPr>
    </w:lvl>
    <w:lvl w:ilvl="6" w:tplc="0419000F" w:tentative="1">
      <w:start w:val="1"/>
      <w:numFmt w:val="decimal"/>
      <w:lvlText w:val="%7."/>
      <w:lvlJc w:val="left"/>
      <w:pPr>
        <w:tabs>
          <w:tab w:val="num" w:pos="4338"/>
        </w:tabs>
        <w:ind w:left="4338" w:hanging="360"/>
      </w:pPr>
    </w:lvl>
    <w:lvl w:ilvl="7" w:tplc="04190019" w:tentative="1">
      <w:start w:val="1"/>
      <w:numFmt w:val="lowerLetter"/>
      <w:lvlText w:val="%8."/>
      <w:lvlJc w:val="left"/>
      <w:pPr>
        <w:tabs>
          <w:tab w:val="num" w:pos="5058"/>
        </w:tabs>
        <w:ind w:left="5058" w:hanging="360"/>
      </w:pPr>
    </w:lvl>
    <w:lvl w:ilvl="8" w:tplc="0419001B" w:tentative="1">
      <w:start w:val="1"/>
      <w:numFmt w:val="lowerRoman"/>
      <w:lvlText w:val="%9."/>
      <w:lvlJc w:val="right"/>
      <w:pPr>
        <w:tabs>
          <w:tab w:val="num" w:pos="5778"/>
        </w:tabs>
        <w:ind w:left="5778" w:hanging="180"/>
      </w:pPr>
    </w:lvl>
  </w:abstractNum>
  <w:abstractNum w:abstractNumId="13">
    <w:nsid w:val="259F7828"/>
    <w:multiLevelType w:val="hybridMultilevel"/>
    <w:tmpl w:val="7BA83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F02898"/>
    <w:multiLevelType w:val="multilevel"/>
    <w:tmpl w:val="3438B176"/>
    <w:lvl w:ilvl="0">
      <w:start w:val="1"/>
      <w:numFmt w:val="decimal"/>
      <w:lvlText w:val="%1."/>
      <w:lvlJc w:val="left"/>
      <w:pPr>
        <w:ind w:left="720" w:hanging="360"/>
      </w:pPr>
    </w:lvl>
    <w:lvl w:ilvl="1">
      <w:start w:val="1"/>
      <w:numFmt w:val="decimal"/>
      <w:isLgl/>
      <w:lvlText w:val="%1.%2."/>
      <w:lvlJc w:val="left"/>
      <w:pPr>
        <w:ind w:left="405" w:hanging="405"/>
      </w:pPr>
      <w:rPr>
        <w:color w:val="auto"/>
      </w:rPr>
    </w:lvl>
    <w:lvl w:ilvl="2">
      <w:start w:val="1"/>
      <w:numFmt w:val="decimal"/>
      <w:isLgl/>
      <w:lvlText w:val="%1.%2.%3."/>
      <w:lvlJc w:val="left"/>
      <w:pPr>
        <w:ind w:left="1080" w:hanging="720"/>
      </w:pPr>
      <w:rPr>
        <w:color w:val="auto"/>
      </w:rPr>
    </w:lvl>
    <w:lvl w:ilvl="3">
      <w:start w:val="1"/>
      <w:numFmt w:val="decimal"/>
      <w:isLgl/>
      <w:lvlText w:val="%1.%2.%3.%4."/>
      <w:lvlJc w:val="left"/>
      <w:pPr>
        <w:ind w:left="1080" w:hanging="72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440" w:hanging="1080"/>
      </w:pPr>
      <w:rPr>
        <w:color w:val="auto"/>
      </w:rPr>
    </w:lvl>
    <w:lvl w:ilvl="6">
      <w:start w:val="1"/>
      <w:numFmt w:val="decimal"/>
      <w:isLgl/>
      <w:lvlText w:val="%1.%2.%3.%4.%5.%6.%7."/>
      <w:lvlJc w:val="left"/>
      <w:pPr>
        <w:ind w:left="1800" w:hanging="1440"/>
      </w:pPr>
      <w:rPr>
        <w:color w:val="auto"/>
      </w:rPr>
    </w:lvl>
    <w:lvl w:ilvl="7">
      <w:start w:val="1"/>
      <w:numFmt w:val="decimal"/>
      <w:isLgl/>
      <w:lvlText w:val="%1.%2.%3.%4.%5.%6.%7.%8."/>
      <w:lvlJc w:val="left"/>
      <w:pPr>
        <w:ind w:left="1800" w:hanging="1440"/>
      </w:pPr>
      <w:rPr>
        <w:color w:val="auto"/>
      </w:rPr>
    </w:lvl>
    <w:lvl w:ilvl="8">
      <w:start w:val="1"/>
      <w:numFmt w:val="decimal"/>
      <w:isLgl/>
      <w:lvlText w:val="%1.%2.%3.%4.%5.%6.%7.%8.%9."/>
      <w:lvlJc w:val="left"/>
      <w:pPr>
        <w:ind w:left="2160" w:hanging="1800"/>
      </w:pPr>
      <w:rPr>
        <w:color w:val="auto"/>
      </w:rPr>
    </w:lvl>
  </w:abstractNum>
  <w:abstractNum w:abstractNumId="15">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B906CFA"/>
    <w:multiLevelType w:val="hybridMultilevel"/>
    <w:tmpl w:val="0304F5E6"/>
    <w:lvl w:ilvl="0" w:tplc="A3544074">
      <w:start w:val="1"/>
      <w:numFmt w:val="decimal"/>
      <w:lvlText w:val="%1)"/>
      <w:lvlJc w:val="left"/>
      <w:pPr>
        <w:ind w:left="880" w:hanging="360"/>
      </w:pPr>
      <w:rPr>
        <w:rFonts w:hint="default"/>
      </w:r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17">
    <w:nsid w:val="352631DC"/>
    <w:multiLevelType w:val="hybridMultilevel"/>
    <w:tmpl w:val="6464E690"/>
    <w:lvl w:ilvl="0" w:tplc="A93C1852">
      <w:start w:val="1"/>
      <w:numFmt w:val="decimal"/>
      <w:lvlText w:val="%1."/>
      <w:lvlJc w:val="left"/>
      <w:pPr>
        <w:tabs>
          <w:tab w:val="num" w:pos="540"/>
        </w:tabs>
        <w:ind w:left="540" w:hanging="360"/>
      </w:pPr>
      <w:rPr>
        <w:rFonts w:hint="default"/>
        <w:b/>
      </w:rPr>
    </w:lvl>
    <w:lvl w:ilvl="1" w:tplc="04190019">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8">
    <w:nsid w:val="3A163009"/>
    <w:multiLevelType w:val="hybridMultilevel"/>
    <w:tmpl w:val="1046A0D8"/>
    <w:lvl w:ilvl="0" w:tplc="B9D84BB6">
      <w:start w:val="142"/>
      <w:numFmt w:val="decimal"/>
      <w:lvlText w:val="%1."/>
      <w:lvlJc w:val="left"/>
      <w:pPr>
        <w:ind w:left="495" w:hanging="495"/>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3C3F0D18"/>
    <w:multiLevelType w:val="hybridMultilevel"/>
    <w:tmpl w:val="4074F00C"/>
    <w:lvl w:ilvl="0" w:tplc="9812591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nsid w:val="3ED0025D"/>
    <w:multiLevelType w:val="hybridMultilevel"/>
    <w:tmpl w:val="BD10AF4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1">
    <w:nsid w:val="3F2E781B"/>
    <w:multiLevelType w:val="hybridMultilevel"/>
    <w:tmpl w:val="0C00D1DE"/>
    <w:lvl w:ilvl="0" w:tplc="91FAC9C4">
      <w:start w:val="1"/>
      <w:numFmt w:val="decimal"/>
      <w:lvlText w:val="%1)"/>
      <w:lvlJc w:val="left"/>
      <w:pPr>
        <w:ind w:left="1824" w:hanging="420"/>
      </w:pPr>
      <w:rPr>
        <w:rFonts w:hint="default"/>
      </w:rPr>
    </w:lvl>
    <w:lvl w:ilvl="1" w:tplc="04190019" w:tentative="1">
      <w:start w:val="1"/>
      <w:numFmt w:val="lowerLetter"/>
      <w:lvlText w:val="%2."/>
      <w:lvlJc w:val="left"/>
      <w:pPr>
        <w:ind w:left="2484" w:hanging="360"/>
      </w:pPr>
    </w:lvl>
    <w:lvl w:ilvl="2" w:tplc="0419001B" w:tentative="1">
      <w:start w:val="1"/>
      <w:numFmt w:val="lowerRoman"/>
      <w:lvlText w:val="%3."/>
      <w:lvlJc w:val="right"/>
      <w:pPr>
        <w:ind w:left="3204" w:hanging="180"/>
      </w:pPr>
    </w:lvl>
    <w:lvl w:ilvl="3" w:tplc="0419000F" w:tentative="1">
      <w:start w:val="1"/>
      <w:numFmt w:val="decimal"/>
      <w:lvlText w:val="%4."/>
      <w:lvlJc w:val="left"/>
      <w:pPr>
        <w:ind w:left="3924" w:hanging="360"/>
      </w:pPr>
    </w:lvl>
    <w:lvl w:ilvl="4" w:tplc="04190019" w:tentative="1">
      <w:start w:val="1"/>
      <w:numFmt w:val="lowerLetter"/>
      <w:lvlText w:val="%5."/>
      <w:lvlJc w:val="left"/>
      <w:pPr>
        <w:ind w:left="4644" w:hanging="360"/>
      </w:pPr>
    </w:lvl>
    <w:lvl w:ilvl="5" w:tplc="0419001B" w:tentative="1">
      <w:start w:val="1"/>
      <w:numFmt w:val="lowerRoman"/>
      <w:lvlText w:val="%6."/>
      <w:lvlJc w:val="right"/>
      <w:pPr>
        <w:ind w:left="5364" w:hanging="180"/>
      </w:pPr>
    </w:lvl>
    <w:lvl w:ilvl="6" w:tplc="0419000F" w:tentative="1">
      <w:start w:val="1"/>
      <w:numFmt w:val="decimal"/>
      <w:lvlText w:val="%7."/>
      <w:lvlJc w:val="left"/>
      <w:pPr>
        <w:ind w:left="6084" w:hanging="360"/>
      </w:pPr>
    </w:lvl>
    <w:lvl w:ilvl="7" w:tplc="04190019" w:tentative="1">
      <w:start w:val="1"/>
      <w:numFmt w:val="lowerLetter"/>
      <w:lvlText w:val="%8."/>
      <w:lvlJc w:val="left"/>
      <w:pPr>
        <w:ind w:left="6804" w:hanging="360"/>
      </w:pPr>
    </w:lvl>
    <w:lvl w:ilvl="8" w:tplc="0419001B" w:tentative="1">
      <w:start w:val="1"/>
      <w:numFmt w:val="lowerRoman"/>
      <w:lvlText w:val="%9."/>
      <w:lvlJc w:val="right"/>
      <w:pPr>
        <w:ind w:left="7524" w:hanging="180"/>
      </w:pPr>
    </w:lvl>
  </w:abstractNum>
  <w:abstractNum w:abstractNumId="22">
    <w:nsid w:val="3FB13151"/>
    <w:multiLevelType w:val="hybridMultilevel"/>
    <w:tmpl w:val="B0043452"/>
    <w:lvl w:ilvl="0" w:tplc="30220BD0">
      <w:start w:val="1"/>
      <w:numFmt w:val="decimal"/>
      <w:lvlText w:val="%1."/>
      <w:lvlJc w:val="left"/>
      <w:pPr>
        <w:tabs>
          <w:tab w:val="num" w:pos="1714"/>
        </w:tabs>
        <w:ind w:left="1714" w:hanging="1005"/>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nsid w:val="412F63D1"/>
    <w:multiLevelType w:val="hybridMultilevel"/>
    <w:tmpl w:val="884C509C"/>
    <w:lvl w:ilvl="0" w:tplc="DE005288">
      <w:start w:val="1"/>
      <w:numFmt w:val="decimal"/>
      <w:lvlText w:val="%1."/>
      <w:lvlJc w:val="left"/>
      <w:pPr>
        <w:ind w:left="720" w:hanging="360"/>
      </w:pPr>
      <w:rPr>
        <w:rFonts w:ascii="Times New Roman CYR" w:hAnsi="Times New Roman CYR" w:cs="Times New Roman CYR" w:hint="default"/>
        <w:color w:val="00000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4250975"/>
    <w:multiLevelType w:val="hybridMultilevel"/>
    <w:tmpl w:val="7BA83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8A784C"/>
    <w:multiLevelType w:val="hybridMultilevel"/>
    <w:tmpl w:val="F2BE0BC0"/>
    <w:lvl w:ilvl="0" w:tplc="0A9415AC">
      <w:start w:val="1"/>
      <w:numFmt w:val="decimal"/>
      <w:lvlText w:val="%1."/>
      <w:lvlJc w:val="left"/>
      <w:pPr>
        <w:ind w:left="0" w:firstLine="709"/>
      </w:pPr>
      <w:rPr>
        <w:rFonts w:ascii="Times New Roman" w:hAnsi="Times New Roman" w:cs="Times New Roman" w:hint="default"/>
        <w:b w:val="0"/>
        <w:i w:val="0"/>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5A5017C"/>
    <w:multiLevelType w:val="multilevel"/>
    <w:tmpl w:val="E39441CA"/>
    <w:lvl w:ilvl="0">
      <w:start w:val="1"/>
      <w:numFmt w:val="decimal"/>
      <w:lvlText w:val="%1."/>
      <w:lvlJc w:val="left"/>
      <w:pPr>
        <w:ind w:left="720" w:hanging="360"/>
      </w:pPr>
      <w:rPr>
        <w:rFonts w:hint="default"/>
      </w:rPr>
    </w:lvl>
    <w:lvl w:ilvl="1">
      <w:start w:val="5"/>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7">
    <w:nsid w:val="48DD7AA3"/>
    <w:multiLevelType w:val="hybridMultilevel"/>
    <w:tmpl w:val="A0A09D16"/>
    <w:lvl w:ilvl="0" w:tplc="FFFFFFFF">
      <w:start w:val="1"/>
      <w:numFmt w:val="decimal"/>
      <w:lvlText w:val="%1."/>
      <w:lvlJc w:val="left"/>
      <w:pPr>
        <w:tabs>
          <w:tab w:val="num" w:pos="1699"/>
        </w:tabs>
        <w:ind w:left="1699" w:hanging="990"/>
      </w:pPr>
      <w:rPr>
        <w:rFonts w:hint="default"/>
      </w:rPr>
    </w:lvl>
    <w:lvl w:ilvl="1" w:tplc="FFFFFFFF">
      <w:start w:val="1"/>
      <w:numFmt w:val="decimal"/>
      <w:lvlText w:val="%2)"/>
      <w:lvlJc w:val="left"/>
      <w:pPr>
        <w:tabs>
          <w:tab w:val="num" w:pos="360"/>
        </w:tabs>
        <w:ind w:left="360" w:hanging="360"/>
      </w:pPr>
      <w:rPr>
        <w:rFonts w:hint="default"/>
      </w:r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8">
    <w:nsid w:val="4AC52E43"/>
    <w:multiLevelType w:val="hybridMultilevel"/>
    <w:tmpl w:val="F2BE0BC0"/>
    <w:lvl w:ilvl="0" w:tplc="0A9415AC">
      <w:start w:val="1"/>
      <w:numFmt w:val="decimal"/>
      <w:lvlText w:val="%1."/>
      <w:lvlJc w:val="left"/>
      <w:pPr>
        <w:ind w:left="0" w:firstLine="709"/>
      </w:pPr>
      <w:rPr>
        <w:rFonts w:ascii="Times New Roman" w:hAnsi="Times New Roman" w:cs="Times New Roman" w:hint="default"/>
        <w:b w:val="0"/>
        <w:i w:val="0"/>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AEA2FF9"/>
    <w:multiLevelType w:val="hybridMultilevel"/>
    <w:tmpl w:val="4EC07B7E"/>
    <w:lvl w:ilvl="0" w:tplc="FBB4B45C">
      <w:start w:val="1"/>
      <w:numFmt w:val="decimal"/>
      <w:suff w:val="space"/>
      <w:lvlText w:val="%1."/>
      <w:lvlJc w:val="left"/>
      <w:pPr>
        <w:ind w:left="1" w:firstLine="709"/>
      </w:pPr>
      <w:rPr>
        <w:rFonts w:ascii="Times New Roman" w:hAnsi="Times New Roman" w:cs="Times New Roman" w:hint="default"/>
        <w:b w:val="0"/>
        <w:i w:val="0"/>
        <w:color w:val="auto"/>
        <w:sz w:val="24"/>
        <w:szCs w:val="24"/>
      </w:rPr>
    </w:lvl>
    <w:lvl w:ilvl="1" w:tplc="B386B492">
      <w:start w:val="1"/>
      <w:numFmt w:val="decimal"/>
      <w:lvlText w:val="%2)"/>
      <w:lvlJc w:val="left"/>
      <w:pPr>
        <w:ind w:left="1730" w:hanging="10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B445FC"/>
    <w:multiLevelType w:val="hybridMultilevel"/>
    <w:tmpl w:val="D32E4CE8"/>
    <w:lvl w:ilvl="0" w:tplc="A83229C4">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1">
    <w:nsid w:val="4DCD7A38"/>
    <w:multiLevelType w:val="hybridMultilevel"/>
    <w:tmpl w:val="3872DE52"/>
    <w:lvl w:ilvl="0" w:tplc="6E82F36C">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E04224A"/>
    <w:multiLevelType w:val="hybridMultilevel"/>
    <w:tmpl w:val="AC1C3C4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5193430C"/>
    <w:multiLevelType w:val="hybridMultilevel"/>
    <w:tmpl w:val="059229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61D69E5"/>
    <w:multiLevelType w:val="hybridMultilevel"/>
    <w:tmpl w:val="29842C5C"/>
    <w:lvl w:ilvl="0" w:tplc="54B411C6">
      <w:start w:val="1"/>
      <w:numFmt w:val="decimal"/>
      <w:lvlText w:val="%1."/>
      <w:lvlJc w:val="left"/>
      <w:pPr>
        <w:ind w:left="1170" w:hanging="117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5A52523E"/>
    <w:multiLevelType w:val="hybridMultilevel"/>
    <w:tmpl w:val="8B8C056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BFF7D65"/>
    <w:multiLevelType w:val="multilevel"/>
    <w:tmpl w:val="C180013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5C9C0CF9"/>
    <w:multiLevelType w:val="multilevel"/>
    <w:tmpl w:val="7CE000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5D5430ED"/>
    <w:multiLevelType w:val="hybridMultilevel"/>
    <w:tmpl w:val="62E6A712"/>
    <w:lvl w:ilvl="0" w:tplc="3B5A71A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5DF37091"/>
    <w:multiLevelType w:val="multilevel"/>
    <w:tmpl w:val="8A18409A"/>
    <w:lvl w:ilvl="0">
      <w:start w:val="10"/>
      <w:numFmt w:val="decimal"/>
      <w:lvlText w:val="%1."/>
      <w:lvlJc w:val="left"/>
      <w:pPr>
        <w:tabs>
          <w:tab w:val="num" w:pos="600"/>
        </w:tabs>
        <w:ind w:left="600" w:hanging="600"/>
      </w:pPr>
    </w:lvl>
    <w:lvl w:ilvl="1">
      <w:start w:val="3"/>
      <w:numFmt w:val="decimal"/>
      <w:lvlText w:val="%1.%2."/>
      <w:lvlJc w:val="left"/>
      <w:pPr>
        <w:tabs>
          <w:tab w:val="num" w:pos="600"/>
        </w:tabs>
        <w:ind w:left="600" w:hanging="60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nsid w:val="5F77236E"/>
    <w:multiLevelType w:val="hybridMultilevel"/>
    <w:tmpl w:val="1A7435F8"/>
    <w:lvl w:ilvl="0" w:tplc="92F8DA30">
      <w:start w:val="1"/>
      <w:numFmt w:val="decimal"/>
      <w:lvlText w:val="%1)"/>
      <w:lvlJc w:val="left"/>
      <w:pPr>
        <w:ind w:left="1070" w:hanging="360"/>
      </w:pPr>
      <w:rPr>
        <w:rFonts w:hint="default"/>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1">
    <w:nsid w:val="61E963B3"/>
    <w:multiLevelType w:val="hybridMultilevel"/>
    <w:tmpl w:val="C360CB82"/>
    <w:lvl w:ilvl="0" w:tplc="ED187646">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42">
    <w:nsid w:val="64DC146F"/>
    <w:multiLevelType w:val="hybridMultilevel"/>
    <w:tmpl w:val="F788DEFE"/>
    <w:lvl w:ilvl="0" w:tplc="993E5428">
      <w:start w:val="1"/>
      <w:numFmt w:val="decimal"/>
      <w:lvlText w:val="%1."/>
      <w:lvlJc w:val="left"/>
      <w:pPr>
        <w:tabs>
          <w:tab w:val="num" w:pos="1099"/>
        </w:tabs>
        <w:ind w:left="1099" w:hanging="3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3">
    <w:nsid w:val="6842036D"/>
    <w:multiLevelType w:val="hybridMultilevel"/>
    <w:tmpl w:val="7BA83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FEB5300"/>
    <w:multiLevelType w:val="hybridMultilevel"/>
    <w:tmpl w:val="F2BE0BC0"/>
    <w:lvl w:ilvl="0" w:tplc="0A9415AC">
      <w:start w:val="1"/>
      <w:numFmt w:val="decimal"/>
      <w:lvlText w:val="%1."/>
      <w:lvlJc w:val="left"/>
      <w:pPr>
        <w:ind w:left="0" w:firstLine="709"/>
      </w:pPr>
      <w:rPr>
        <w:rFonts w:ascii="Times New Roman" w:hAnsi="Times New Roman" w:cs="Times New Roman" w:hint="default"/>
        <w:b w:val="0"/>
        <w:i w:val="0"/>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26A1630"/>
    <w:multiLevelType w:val="hybridMultilevel"/>
    <w:tmpl w:val="FF086C48"/>
    <w:lvl w:ilvl="0" w:tplc="E3C0036E">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46">
    <w:nsid w:val="72FD2F49"/>
    <w:multiLevelType w:val="hybridMultilevel"/>
    <w:tmpl w:val="27869AC0"/>
    <w:lvl w:ilvl="0" w:tplc="79C29DAA">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47">
    <w:nsid w:val="75C01961"/>
    <w:multiLevelType w:val="hybridMultilevel"/>
    <w:tmpl w:val="F9782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A23511C"/>
    <w:multiLevelType w:val="hybridMultilevel"/>
    <w:tmpl w:val="ED04741A"/>
    <w:lvl w:ilvl="0" w:tplc="66F65F2E">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7"/>
  </w:num>
  <w:num w:numId="2">
    <w:abstractNumId w:val="36"/>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43"/>
  </w:num>
  <w:num w:numId="6">
    <w:abstractNumId w:val="40"/>
  </w:num>
  <w:num w:numId="7">
    <w:abstractNumId w:val="5"/>
  </w:num>
  <w:num w:numId="8">
    <w:abstractNumId w:val="24"/>
  </w:num>
  <w:num w:numId="9">
    <w:abstractNumId w:val="13"/>
  </w:num>
  <w:num w:numId="10">
    <w:abstractNumId w:val="6"/>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7"/>
  </w:num>
  <w:num w:numId="13">
    <w:abstractNumId w:val="30"/>
  </w:num>
  <w:num w:numId="14">
    <w:abstractNumId w:val="46"/>
  </w:num>
  <w:num w:numId="15">
    <w:abstractNumId w:val="45"/>
  </w:num>
  <w:num w:numId="16">
    <w:abstractNumId w:val="8"/>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4"/>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29"/>
  </w:num>
  <w:num w:numId="26">
    <w:abstractNumId w:val="18"/>
  </w:num>
  <w:num w:numId="27">
    <w:abstractNumId w:val="25"/>
  </w:num>
  <w:num w:numId="28">
    <w:abstractNumId w:val="44"/>
  </w:num>
  <w:num w:numId="29">
    <w:abstractNumId w:val="12"/>
  </w:num>
  <w:num w:numId="30">
    <w:abstractNumId w:val="37"/>
    <w:lvlOverride w:ilvl="0">
      <w:startOverride w:val="1"/>
    </w:lvlOverride>
    <w:lvlOverride w:ilvl="1">
      <w:startOverride w:val="2"/>
    </w:lvlOverride>
    <w:lvlOverride w:ilvl="2"/>
    <w:lvlOverride w:ilvl="3"/>
    <w:lvlOverride w:ilvl="4"/>
    <w:lvlOverride w:ilvl="5"/>
    <w:lvlOverride w:ilvl="6"/>
    <w:lvlOverride w:ilvl="7"/>
    <w:lvlOverride w:ilvl="8"/>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7"/>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11"/>
  </w:num>
  <w:num w:numId="38">
    <w:abstractNumId w:val="9"/>
  </w:num>
  <w:num w:numId="39">
    <w:abstractNumId w:val="48"/>
  </w:num>
  <w:num w:numId="40">
    <w:abstractNumId w:val="31"/>
  </w:num>
  <w:num w:numId="41">
    <w:abstractNumId w:val="20"/>
  </w:num>
  <w:num w:numId="42">
    <w:abstractNumId w:val="42"/>
  </w:num>
  <w:num w:numId="43">
    <w:abstractNumId w:val="22"/>
  </w:num>
  <w:num w:numId="44">
    <w:abstractNumId w:val="19"/>
  </w:num>
  <w:num w:numId="45">
    <w:abstractNumId w:val="33"/>
  </w:num>
  <w:num w:numId="46">
    <w:abstractNumId w:val="39"/>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num>
  <w:num w:numId="48">
    <w:abstractNumId w:val="16"/>
  </w:num>
  <w:num w:numId="49">
    <w:abstractNumId w:val="21"/>
  </w:num>
  <w:num w:numId="50">
    <w:abstractNumId w:val="3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32770"/>
  </w:hdrShapeDefaults>
  <w:footnotePr>
    <w:footnote w:id="0"/>
    <w:footnote w:id="1"/>
  </w:footnotePr>
  <w:endnotePr>
    <w:endnote w:id="0"/>
    <w:endnote w:id="1"/>
  </w:endnotePr>
  <w:compat/>
  <w:rsids>
    <w:rsidRoot w:val="00065211"/>
    <w:rsid w:val="00003C8C"/>
    <w:rsid w:val="00037641"/>
    <w:rsid w:val="0004625D"/>
    <w:rsid w:val="00051D32"/>
    <w:rsid w:val="00065211"/>
    <w:rsid w:val="000B2455"/>
    <w:rsid w:val="000B2B5E"/>
    <w:rsid w:val="000B2F4B"/>
    <w:rsid w:val="000C5700"/>
    <w:rsid w:val="000E36F0"/>
    <w:rsid w:val="000E3D85"/>
    <w:rsid w:val="000E4328"/>
    <w:rsid w:val="000E51EB"/>
    <w:rsid w:val="001038BC"/>
    <w:rsid w:val="001041A6"/>
    <w:rsid w:val="0015193E"/>
    <w:rsid w:val="00156D5D"/>
    <w:rsid w:val="001654CC"/>
    <w:rsid w:val="00167EEB"/>
    <w:rsid w:val="00173827"/>
    <w:rsid w:val="00182528"/>
    <w:rsid w:val="001A532D"/>
    <w:rsid w:val="001B7CAD"/>
    <w:rsid w:val="001C68D9"/>
    <w:rsid w:val="001D36B9"/>
    <w:rsid w:val="001D5ADC"/>
    <w:rsid w:val="00201AD2"/>
    <w:rsid w:val="00202C8D"/>
    <w:rsid w:val="00225AC8"/>
    <w:rsid w:val="00234D0E"/>
    <w:rsid w:val="00244DB8"/>
    <w:rsid w:val="002F09DF"/>
    <w:rsid w:val="00323F17"/>
    <w:rsid w:val="003313CD"/>
    <w:rsid w:val="00366243"/>
    <w:rsid w:val="00373223"/>
    <w:rsid w:val="003B00A1"/>
    <w:rsid w:val="003E791D"/>
    <w:rsid w:val="00405767"/>
    <w:rsid w:val="0041439E"/>
    <w:rsid w:val="004539F3"/>
    <w:rsid w:val="00483102"/>
    <w:rsid w:val="004B3AC5"/>
    <w:rsid w:val="004C605A"/>
    <w:rsid w:val="0051019E"/>
    <w:rsid w:val="005237A3"/>
    <w:rsid w:val="00560CA0"/>
    <w:rsid w:val="00564A8D"/>
    <w:rsid w:val="00583C6E"/>
    <w:rsid w:val="00595971"/>
    <w:rsid w:val="00597550"/>
    <w:rsid w:val="005B179C"/>
    <w:rsid w:val="005B27DE"/>
    <w:rsid w:val="005D0104"/>
    <w:rsid w:val="005E694A"/>
    <w:rsid w:val="005F64CB"/>
    <w:rsid w:val="00615355"/>
    <w:rsid w:val="0062026C"/>
    <w:rsid w:val="00625CD3"/>
    <w:rsid w:val="00636F95"/>
    <w:rsid w:val="00655282"/>
    <w:rsid w:val="00655A8E"/>
    <w:rsid w:val="00663DEE"/>
    <w:rsid w:val="00667EAB"/>
    <w:rsid w:val="00677E3E"/>
    <w:rsid w:val="006A7537"/>
    <w:rsid w:val="006E5369"/>
    <w:rsid w:val="006F5516"/>
    <w:rsid w:val="0071287E"/>
    <w:rsid w:val="00715799"/>
    <w:rsid w:val="00725299"/>
    <w:rsid w:val="00732494"/>
    <w:rsid w:val="00754EBA"/>
    <w:rsid w:val="00755406"/>
    <w:rsid w:val="0077459E"/>
    <w:rsid w:val="00775E04"/>
    <w:rsid w:val="00777BB0"/>
    <w:rsid w:val="007A27AF"/>
    <w:rsid w:val="007A3555"/>
    <w:rsid w:val="007B6467"/>
    <w:rsid w:val="007C6EC2"/>
    <w:rsid w:val="007D4AB3"/>
    <w:rsid w:val="007D7FBD"/>
    <w:rsid w:val="0084612D"/>
    <w:rsid w:val="008617A0"/>
    <w:rsid w:val="00867BFB"/>
    <w:rsid w:val="00885301"/>
    <w:rsid w:val="008946FC"/>
    <w:rsid w:val="00895403"/>
    <w:rsid w:val="008A04BB"/>
    <w:rsid w:val="008B2F08"/>
    <w:rsid w:val="008B6514"/>
    <w:rsid w:val="008C4E33"/>
    <w:rsid w:val="008E74E1"/>
    <w:rsid w:val="008F299F"/>
    <w:rsid w:val="0092032C"/>
    <w:rsid w:val="00920450"/>
    <w:rsid w:val="00922D60"/>
    <w:rsid w:val="009245FB"/>
    <w:rsid w:val="00925D2C"/>
    <w:rsid w:val="00930CB7"/>
    <w:rsid w:val="00931C91"/>
    <w:rsid w:val="00935C42"/>
    <w:rsid w:val="00942A5D"/>
    <w:rsid w:val="00973879"/>
    <w:rsid w:val="009879A6"/>
    <w:rsid w:val="009F16F7"/>
    <w:rsid w:val="00A13AEE"/>
    <w:rsid w:val="00A8234A"/>
    <w:rsid w:val="00A8236D"/>
    <w:rsid w:val="00A8283D"/>
    <w:rsid w:val="00A90101"/>
    <w:rsid w:val="00A97F0B"/>
    <w:rsid w:val="00AC2F89"/>
    <w:rsid w:val="00AE3B34"/>
    <w:rsid w:val="00AF3764"/>
    <w:rsid w:val="00B04226"/>
    <w:rsid w:val="00B40B26"/>
    <w:rsid w:val="00B55216"/>
    <w:rsid w:val="00B91259"/>
    <w:rsid w:val="00B915B9"/>
    <w:rsid w:val="00BA5813"/>
    <w:rsid w:val="00BA5D2C"/>
    <w:rsid w:val="00BB1DA1"/>
    <w:rsid w:val="00BE18B6"/>
    <w:rsid w:val="00C536F4"/>
    <w:rsid w:val="00C74015"/>
    <w:rsid w:val="00C75BCD"/>
    <w:rsid w:val="00C82EE9"/>
    <w:rsid w:val="00CC2F55"/>
    <w:rsid w:val="00CE208C"/>
    <w:rsid w:val="00D04489"/>
    <w:rsid w:val="00D155FA"/>
    <w:rsid w:val="00D376DD"/>
    <w:rsid w:val="00D64B4C"/>
    <w:rsid w:val="00D65813"/>
    <w:rsid w:val="00DB06A6"/>
    <w:rsid w:val="00E75073"/>
    <w:rsid w:val="00E92110"/>
    <w:rsid w:val="00E921F8"/>
    <w:rsid w:val="00EB0B09"/>
    <w:rsid w:val="00EC3A3A"/>
    <w:rsid w:val="00ED4C35"/>
    <w:rsid w:val="00F021EC"/>
    <w:rsid w:val="00F061AF"/>
    <w:rsid w:val="00F43433"/>
    <w:rsid w:val="00F6526E"/>
    <w:rsid w:val="00F742C7"/>
    <w:rsid w:val="00F76560"/>
    <w:rsid w:val="00F84B65"/>
    <w:rsid w:val="00FF66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E694A"/>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F76560"/>
    <w:pPr>
      <w:keepNext/>
      <w:ind w:firstLine="900"/>
      <w:jc w:val="center"/>
      <w:outlineLvl w:val="0"/>
    </w:pPr>
    <w:rPr>
      <w:b/>
      <w:bCs/>
      <w:i/>
      <w:iCs/>
    </w:rPr>
  </w:style>
  <w:style w:type="paragraph" w:styleId="2">
    <w:name w:val="heading 2"/>
    <w:basedOn w:val="a1"/>
    <w:link w:val="20"/>
    <w:qFormat/>
    <w:rsid w:val="00065211"/>
    <w:pPr>
      <w:spacing w:before="100" w:beforeAutospacing="1" w:after="100" w:afterAutospacing="1"/>
      <w:outlineLvl w:val="1"/>
    </w:pPr>
    <w:rPr>
      <w:b/>
      <w:bCs/>
      <w:sz w:val="36"/>
      <w:szCs w:val="36"/>
    </w:rPr>
  </w:style>
  <w:style w:type="paragraph" w:styleId="3">
    <w:name w:val="heading 3"/>
    <w:basedOn w:val="a1"/>
    <w:next w:val="a1"/>
    <w:link w:val="30"/>
    <w:qFormat/>
    <w:rsid w:val="00F76560"/>
    <w:pPr>
      <w:keepNext/>
      <w:ind w:firstLine="900"/>
      <w:jc w:val="center"/>
      <w:outlineLvl w:val="2"/>
    </w:pPr>
    <w:rPr>
      <w:b/>
      <w:bCs/>
    </w:rPr>
  </w:style>
  <w:style w:type="paragraph" w:styleId="4">
    <w:name w:val="heading 4"/>
    <w:basedOn w:val="a1"/>
    <w:next w:val="a1"/>
    <w:link w:val="40"/>
    <w:qFormat/>
    <w:rsid w:val="00F76560"/>
    <w:pPr>
      <w:keepNext/>
      <w:spacing w:before="240" w:after="60"/>
      <w:outlineLvl w:val="3"/>
    </w:pPr>
    <w:rPr>
      <w:b/>
      <w:bCs/>
      <w:sz w:val="28"/>
      <w:szCs w:val="28"/>
    </w:rPr>
  </w:style>
  <w:style w:type="paragraph" w:styleId="5">
    <w:name w:val="heading 5"/>
    <w:basedOn w:val="a1"/>
    <w:next w:val="a1"/>
    <w:link w:val="50"/>
    <w:unhideWhenUsed/>
    <w:qFormat/>
    <w:rsid w:val="0006521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qFormat/>
    <w:rsid w:val="00931C91"/>
    <w:pPr>
      <w:keepNext/>
      <w:autoSpaceDE w:val="0"/>
      <w:autoSpaceDN w:val="0"/>
      <w:adjustRightInd w:val="0"/>
      <w:ind w:firstLine="540"/>
      <w:jc w:val="both"/>
      <w:outlineLvl w:val="5"/>
    </w:pPr>
    <w:rPr>
      <w:b/>
      <w:bCs/>
      <w:color w:val="000000"/>
    </w:rPr>
  </w:style>
  <w:style w:type="paragraph" w:styleId="7">
    <w:name w:val="heading 7"/>
    <w:basedOn w:val="a1"/>
    <w:next w:val="a1"/>
    <w:link w:val="70"/>
    <w:qFormat/>
    <w:rsid w:val="00F76560"/>
    <w:pPr>
      <w:keepNext/>
      <w:ind w:firstLine="720"/>
      <w:jc w:val="center"/>
      <w:outlineLvl w:val="6"/>
    </w:pPr>
    <w:rPr>
      <w:b/>
      <w:sz w:val="26"/>
      <w:szCs w:val="26"/>
    </w:rPr>
  </w:style>
  <w:style w:type="paragraph" w:styleId="8">
    <w:name w:val="heading 8"/>
    <w:basedOn w:val="a1"/>
    <w:next w:val="a1"/>
    <w:link w:val="80"/>
    <w:qFormat/>
    <w:rsid w:val="00F76560"/>
    <w:pPr>
      <w:keepNext/>
      <w:jc w:val="center"/>
      <w:outlineLvl w:val="7"/>
    </w:pPr>
    <w:rPr>
      <w:b/>
      <w:bCs/>
      <w:sz w:val="26"/>
    </w:rPr>
  </w:style>
  <w:style w:type="paragraph" w:styleId="9">
    <w:name w:val="heading 9"/>
    <w:basedOn w:val="a1"/>
    <w:next w:val="a1"/>
    <w:link w:val="90"/>
    <w:qFormat/>
    <w:rsid w:val="00931C91"/>
    <w:pPr>
      <w:keepNext/>
      <w:ind w:left="900"/>
      <w:jc w:val="both"/>
      <w:outlineLvl w:val="8"/>
    </w:pPr>
    <w:rPr>
      <w:b/>
      <w:bCs/>
      <w:color w:val="000000"/>
      <w:sz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basedOn w:val="a2"/>
    <w:link w:val="1"/>
    <w:uiPriority w:val="9"/>
    <w:rsid w:val="00F76560"/>
    <w:rPr>
      <w:rFonts w:ascii="Times New Roman" w:eastAsia="Times New Roman" w:hAnsi="Times New Roman" w:cs="Times New Roman"/>
      <w:b/>
      <w:bCs/>
      <w:i/>
      <w:iCs/>
      <w:sz w:val="24"/>
      <w:szCs w:val="24"/>
      <w:lang w:eastAsia="ru-RU"/>
    </w:rPr>
  </w:style>
  <w:style w:type="character" w:customStyle="1" w:styleId="20">
    <w:name w:val="Заголовок 2 Знак"/>
    <w:basedOn w:val="a2"/>
    <w:link w:val="2"/>
    <w:uiPriority w:val="9"/>
    <w:rsid w:val="00065211"/>
    <w:rPr>
      <w:rFonts w:ascii="Times New Roman" w:eastAsia="Times New Roman" w:hAnsi="Times New Roman" w:cs="Times New Roman"/>
      <w:b/>
      <w:bCs/>
      <w:sz w:val="36"/>
      <w:szCs w:val="36"/>
      <w:lang w:eastAsia="ru-RU"/>
    </w:rPr>
  </w:style>
  <w:style w:type="character" w:customStyle="1" w:styleId="30">
    <w:name w:val="Заголовок 3 Знак"/>
    <w:basedOn w:val="a2"/>
    <w:link w:val="3"/>
    <w:rsid w:val="00F76560"/>
    <w:rPr>
      <w:rFonts w:ascii="Times New Roman" w:eastAsia="Times New Roman" w:hAnsi="Times New Roman" w:cs="Times New Roman"/>
      <w:b/>
      <w:bCs/>
      <w:sz w:val="24"/>
      <w:szCs w:val="24"/>
      <w:lang w:eastAsia="ru-RU"/>
    </w:rPr>
  </w:style>
  <w:style w:type="character" w:customStyle="1" w:styleId="40">
    <w:name w:val="Заголовок 4 Знак"/>
    <w:basedOn w:val="a2"/>
    <w:link w:val="4"/>
    <w:rsid w:val="00F76560"/>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065211"/>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rsid w:val="00931C91"/>
    <w:rPr>
      <w:rFonts w:ascii="Times New Roman" w:eastAsia="Times New Roman" w:hAnsi="Times New Roman" w:cs="Times New Roman"/>
      <w:b/>
      <w:bCs/>
      <w:color w:val="000000"/>
      <w:sz w:val="24"/>
      <w:szCs w:val="24"/>
      <w:lang w:eastAsia="ru-RU"/>
    </w:rPr>
  </w:style>
  <w:style w:type="character" w:customStyle="1" w:styleId="70">
    <w:name w:val="Заголовок 7 Знак"/>
    <w:basedOn w:val="a2"/>
    <w:link w:val="7"/>
    <w:rsid w:val="00F76560"/>
    <w:rPr>
      <w:rFonts w:ascii="Times New Roman" w:eastAsia="Times New Roman" w:hAnsi="Times New Roman" w:cs="Times New Roman"/>
      <w:b/>
      <w:sz w:val="26"/>
      <w:szCs w:val="26"/>
      <w:lang w:eastAsia="ru-RU"/>
    </w:rPr>
  </w:style>
  <w:style w:type="character" w:customStyle="1" w:styleId="80">
    <w:name w:val="Заголовок 8 Знак"/>
    <w:basedOn w:val="a2"/>
    <w:link w:val="8"/>
    <w:rsid w:val="00F76560"/>
    <w:rPr>
      <w:rFonts w:ascii="Times New Roman" w:eastAsia="Times New Roman" w:hAnsi="Times New Roman" w:cs="Times New Roman"/>
      <w:b/>
      <w:bCs/>
      <w:sz w:val="26"/>
      <w:szCs w:val="24"/>
      <w:lang w:eastAsia="ru-RU"/>
    </w:rPr>
  </w:style>
  <w:style w:type="character" w:customStyle="1" w:styleId="90">
    <w:name w:val="Заголовок 9 Знак"/>
    <w:basedOn w:val="a2"/>
    <w:link w:val="9"/>
    <w:rsid w:val="00931C91"/>
    <w:rPr>
      <w:rFonts w:ascii="Times New Roman" w:eastAsia="Times New Roman" w:hAnsi="Times New Roman" w:cs="Times New Roman"/>
      <w:b/>
      <w:bCs/>
      <w:color w:val="000000"/>
      <w:sz w:val="26"/>
      <w:szCs w:val="24"/>
      <w:lang w:eastAsia="ru-RU"/>
    </w:rPr>
  </w:style>
  <w:style w:type="character" w:styleId="a5">
    <w:name w:val="Hyperlink"/>
    <w:basedOn w:val="a2"/>
    <w:uiPriority w:val="99"/>
    <w:rsid w:val="00065211"/>
    <w:rPr>
      <w:rFonts w:cs="Times New Roman"/>
      <w:color w:val="0000FF"/>
      <w:u w:val="single"/>
    </w:rPr>
  </w:style>
  <w:style w:type="paragraph" w:styleId="a6">
    <w:name w:val="Normal (Web)"/>
    <w:basedOn w:val="a1"/>
    <w:rsid w:val="00065211"/>
    <w:pPr>
      <w:spacing w:before="100" w:beforeAutospacing="1" w:after="100" w:afterAutospacing="1"/>
    </w:pPr>
  </w:style>
  <w:style w:type="paragraph" w:customStyle="1" w:styleId="ConsPlusTitle">
    <w:name w:val="ConsPlusTitle"/>
    <w:rsid w:val="00065211"/>
    <w:pPr>
      <w:widowControl w:val="0"/>
      <w:autoSpaceDE w:val="0"/>
      <w:autoSpaceDN w:val="0"/>
      <w:adjustRightInd w:val="0"/>
      <w:spacing w:after="0" w:line="240" w:lineRule="auto"/>
    </w:pPr>
    <w:rPr>
      <w:rFonts w:ascii="Times New Roman" w:eastAsia="MS Mincho" w:hAnsi="Times New Roman" w:cs="Times New Roman"/>
      <w:b/>
      <w:bCs/>
      <w:sz w:val="24"/>
      <w:szCs w:val="24"/>
      <w:lang w:eastAsia="ja-JP"/>
    </w:rPr>
  </w:style>
  <w:style w:type="paragraph" w:customStyle="1" w:styleId="ConsNormal">
    <w:name w:val="ConsNormal"/>
    <w:rsid w:val="00065211"/>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ConsPlusNormal">
    <w:name w:val="ConsPlusNormal"/>
    <w:link w:val="ConsPlusNormal0"/>
    <w:rsid w:val="0006521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uiPriority w:val="99"/>
    <w:locked/>
    <w:rsid w:val="00931C91"/>
    <w:rPr>
      <w:rFonts w:ascii="Times New Roman" w:eastAsia="Times New Roman" w:hAnsi="Times New Roman" w:cs="Times New Roman"/>
      <w:sz w:val="28"/>
      <w:szCs w:val="28"/>
      <w:lang w:eastAsia="ru-RU"/>
    </w:rPr>
  </w:style>
  <w:style w:type="paragraph" w:styleId="a7">
    <w:name w:val="List Paragraph"/>
    <w:basedOn w:val="a1"/>
    <w:uiPriority w:val="34"/>
    <w:qFormat/>
    <w:rsid w:val="00065211"/>
    <w:pPr>
      <w:ind w:left="720"/>
      <w:contextualSpacing/>
    </w:pPr>
  </w:style>
  <w:style w:type="paragraph" w:styleId="a8">
    <w:name w:val="Body Text Indent"/>
    <w:aliases w:val="Нумерованный список !!,Надин стиль,Основной текст 1"/>
    <w:basedOn w:val="a1"/>
    <w:link w:val="a9"/>
    <w:rsid w:val="00F76560"/>
    <w:pPr>
      <w:ind w:firstLine="900"/>
      <w:jc w:val="both"/>
    </w:pPr>
  </w:style>
  <w:style w:type="character" w:customStyle="1" w:styleId="a9">
    <w:name w:val="Основной текст с отступом Знак"/>
    <w:aliases w:val="Нумерованный список !! Знак,Надин стиль Знак,Основной текст 1 Знак"/>
    <w:basedOn w:val="a2"/>
    <w:link w:val="a8"/>
    <w:rsid w:val="00F76560"/>
    <w:rPr>
      <w:rFonts w:ascii="Times New Roman" w:eastAsia="Times New Roman" w:hAnsi="Times New Roman" w:cs="Times New Roman"/>
      <w:sz w:val="24"/>
      <w:szCs w:val="24"/>
      <w:lang w:eastAsia="ru-RU"/>
    </w:rPr>
  </w:style>
  <w:style w:type="paragraph" w:styleId="aa">
    <w:name w:val="footer"/>
    <w:basedOn w:val="a1"/>
    <w:link w:val="ab"/>
    <w:rsid w:val="00F76560"/>
    <w:pPr>
      <w:tabs>
        <w:tab w:val="center" w:pos="4677"/>
        <w:tab w:val="right" w:pos="9355"/>
      </w:tabs>
    </w:pPr>
  </w:style>
  <w:style w:type="character" w:customStyle="1" w:styleId="ab">
    <w:name w:val="Нижний колонтитул Знак"/>
    <w:basedOn w:val="a2"/>
    <w:link w:val="aa"/>
    <w:uiPriority w:val="99"/>
    <w:rsid w:val="00F76560"/>
    <w:rPr>
      <w:rFonts w:ascii="Times New Roman" w:eastAsia="Times New Roman" w:hAnsi="Times New Roman" w:cs="Times New Roman"/>
      <w:sz w:val="24"/>
      <w:szCs w:val="24"/>
      <w:lang w:eastAsia="ru-RU"/>
    </w:rPr>
  </w:style>
  <w:style w:type="paragraph" w:styleId="21">
    <w:name w:val="Body Text Indent 2"/>
    <w:basedOn w:val="a1"/>
    <w:link w:val="22"/>
    <w:rsid w:val="00F76560"/>
    <w:pPr>
      <w:ind w:firstLine="900"/>
    </w:pPr>
  </w:style>
  <w:style w:type="character" w:customStyle="1" w:styleId="22">
    <w:name w:val="Основной текст с отступом 2 Знак"/>
    <w:basedOn w:val="a2"/>
    <w:link w:val="21"/>
    <w:rsid w:val="00F76560"/>
    <w:rPr>
      <w:rFonts w:ascii="Times New Roman" w:eastAsia="Times New Roman" w:hAnsi="Times New Roman" w:cs="Times New Roman"/>
      <w:sz w:val="24"/>
      <w:szCs w:val="24"/>
      <w:lang w:eastAsia="ru-RU"/>
    </w:rPr>
  </w:style>
  <w:style w:type="paragraph" w:styleId="ac">
    <w:name w:val="Body Text"/>
    <w:aliases w:val="Основной текст1,Основной текст Знак Знак,bt"/>
    <w:basedOn w:val="a1"/>
    <w:link w:val="ad"/>
    <w:rsid w:val="00F76560"/>
    <w:pPr>
      <w:spacing w:after="120"/>
    </w:pPr>
  </w:style>
  <w:style w:type="character" w:customStyle="1" w:styleId="ad">
    <w:name w:val="Основной текст Знак"/>
    <w:aliases w:val="Основной текст1 Знак,Основной текст Знак Знак Знак,bt Знак"/>
    <w:basedOn w:val="a2"/>
    <w:link w:val="ac"/>
    <w:rsid w:val="00F76560"/>
    <w:rPr>
      <w:rFonts w:ascii="Times New Roman" w:eastAsia="Times New Roman" w:hAnsi="Times New Roman" w:cs="Times New Roman"/>
      <w:sz w:val="24"/>
      <w:szCs w:val="24"/>
      <w:lang w:eastAsia="ru-RU"/>
    </w:rPr>
  </w:style>
  <w:style w:type="paragraph" w:styleId="23">
    <w:name w:val="Body Text 2"/>
    <w:basedOn w:val="a1"/>
    <w:link w:val="24"/>
    <w:rsid w:val="00F76560"/>
    <w:pPr>
      <w:spacing w:after="120" w:line="480" w:lineRule="auto"/>
    </w:pPr>
  </w:style>
  <w:style w:type="character" w:customStyle="1" w:styleId="24">
    <w:name w:val="Основной текст 2 Знак"/>
    <w:basedOn w:val="a2"/>
    <w:link w:val="23"/>
    <w:rsid w:val="00F76560"/>
    <w:rPr>
      <w:rFonts w:ascii="Times New Roman" w:eastAsia="Times New Roman" w:hAnsi="Times New Roman" w:cs="Times New Roman"/>
      <w:sz w:val="24"/>
      <w:szCs w:val="24"/>
      <w:lang w:eastAsia="ru-RU"/>
    </w:rPr>
  </w:style>
  <w:style w:type="paragraph" w:styleId="31">
    <w:name w:val="Body Text 3"/>
    <w:basedOn w:val="a1"/>
    <w:link w:val="32"/>
    <w:rsid w:val="00F76560"/>
    <w:pPr>
      <w:spacing w:after="120"/>
    </w:pPr>
    <w:rPr>
      <w:sz w:val="16"/>
      <w:szCs w:val="16"/>
    </w:rPr>
  </w:style>
  <w:style w:type="character" w:customStyle="1" w:styleId="32">
    <w:name w:val="Основной текст 3 Знак"/>
    <w:basedOn w:val="a2"/>
    <w:link w:val="31"/>
    <w:rsid w:val="00F76560"/>
    <w:rPr>
      <w:rFonts w:ascii="Times New Roman" w:eastAsia="Times New Roman" w:hAnsi="Times New Roman" w:cs="Times New Roman"/>
      <w:sz w:val="16"/>
      <w:szCs w:val="16"/>
      <w:lang w:eastAsia="ru-RU"/>
    </w:rPr>
  </w:style>
  <w:style w:type="paragraph" w:customStyle="1" w:styleId="NormalANX">
    <w:name w:val="NormalANX"/>
    <w:basedOn w:val="a1"/>
    <w:rsid w:val="00F76560"/>
    <w:pPr>
      <w:spacing w:before="240" w:after="240" w:line="360" w:lineRule="auto"/>
      <w:ind w:firstLine="720"/>
      <w:jc w:val="both"/>
    </w:pPr>
    <w:rPr>
      <w:sz w:val="28"/>
      <w:szCs w:val="20"/>
    </w:rPr>
  </w:style>
  <w:style w:type="character" w:styleId="ae">
    <w:name w:val="page number"/>
    <w:basedOn w:val="a2"/>
    <w:rsid w:val="00F76560"/>
  </w:style>
  <w:style w:type="paragraph" w:styleId="25">
    <w:name w:val="Body Text First Indent 2"/>
    <w:basedOn w:val="a8"/>
    <w:link w:val="26"/>
    <w:rsid w:val="00F76560"/>
    <w:pPr>
      <w:spacing w:after="120"/>
      <w:ind w:left="283" w:firstLine="210"/>
      <w:jc w:val="left"/>
    </w:pPr>
  </w:style>
  <w:style w:type="character" w:customStyle="1" w:styleId="26">
    <w:name w:val="Красная строка 2 Знак"/>
    <w:basedOn w:val="a9"/>
    <w:link w:val="25"/>
    <w:rsid w:val="00F76560"/>
    <w:rPr>
      <w:rFonts w:ascii="Times New Roman" w:eastAsia="Times New Roman" w:hAnsi="Times New Roman" w:cs="Times New Roman"/>
      <w:sz w:val="24"/>
      <w:szCs w:val="24"/>
      <w:lang w:eastAsia="ru-RU"/>
    </w:rPr>
  </w:style>
  <w:style w:type="paragraph" w:styleId="af">
    <w:name w:val="Intense Quote"/>
    <w:basedOn w:val="a1"/>
    <w:next w:val="a1"/>
    <w:link w:val="af0"/>
    <w:qFormat/>
    <w:rsid w:val="00F76560"/>
    <w:pPr>
      <w:pBdr>
        <w:bottom w:val="single" w:sz="4" w:space="4" w:color="4F81BD"/>
      </w:pBdr>
      <w:spacing w:before="200" w:after="280"/>
      <w:ind w:left="936" w:right="936"/>
    </w:pPr>
    <w:rPr>
      <w:b/>
      <w:bCs/>
      <w:i/>
      <w:iCs/>
      <w:color w:val="4F81BD"/>
    </w:rPr>
  </w:style>
  <w:style w:type="character" w:customStyle="1" w:styleId="af0">
    <w:name w:val="Выделенная цитата Знак"/>
    <w:basedOn w:val="a2"/>
    <w:link w:val="af"/>
    <w:rsid w:val="00F76560"/>
    <w:rPr>
      <w:rFonts w:ascii="Times New Roman" w:eastAsia="Times New Roman" w:hAnsi="Times New Roman" w:cs="Times New Roman"/>
      <w:b/>
      <w:bCs/>
      <w:i/>
      <w:iCs/>
      <w:color w:val="4F81BD"/>
      <w:sz w:val="24"/>
      <w:szCs w:val="24"/>
      <w:lang w:eastAsia="ru-RU"/>
    </w:rPr>
  </w:style>
  <w:style w:type="character" w:styleId="af1">
    <w:name w:val="Intense Reference"/>
    <w:qFormat/>
    <w:rsid w:val="00F76560"/>
    <w:rPr>
      <w:b/>
      <w:bCs/>
      <w:smallCaps/>
      <w:color w:val="C0504D"/>
      <w:spacing w:val="5"/>
      <w:u w:val="single"/>
    </w:rPr>
  </w:style>
  <w:style w:type="paragraph" w:styleId="af2">
    <w:name w:val="header"/>
    <w:basedOn w:val="a1"/>
    <w:link w:val="af3"/>
    <w:unhideWhenUsed/>
    <w:rsid w:val="00F76560"/>
    <w:pPr>
      <w:tabs>
        <w:tab w:val="center" w:pos="4677"/>
        <w:tab w:val="right" w:pos="9355"/>
      </w:tabs>
    </w:pPr>
  </w:style>
  <w:style w:type="character" w:customStyle="1" w:styleId="af3">
    <w:name w:val="Верхний колонтитул Знак"/>
    <w:basedOn w:val="a2"/>
    <w:link w:val="af2"/>
    <w:uiPriority w:val="99"/>
    <w:rsid w:val="00F76560"/>
    <w:rPr>
      <w:rFonts w:ascii="Times New Roman" w:eastAsia="Times New Roman" w:hAnsi="Times New Roman" w:cs="Times New Roman"/>
      <w:sz w:val="24"/>
      <w:szCs w:val="24"/>
      <w:lang w:eastAsia="ru-RU"/>
    </w:rPr>
  </w:style>
  <w:style w:type="paragraph" w:customStyle="1" w:styleId="11">
    <w:name w:val="Абзац списка1"/>
    <w:basedOn w:val="a1"/>
    <w:uiPriority w:val="99"/>
    <w:qFormat/>
    <w:rsid w:val="00931C91"/>
    <w:pPr>
      <w:spacing w:after="200" w:line="276" w:lineRule="auto"/>
      <w:ind w:left="720"/>
      <w:contextualSpacing/>
    </w:pPr>
    <w:rPr>
      <w:rFonts w:ascii="Calibri" w:hAnsi="Calibri"/>
      <w:sz w:val="22"/>
      <w:szCs w:val="22"/>
    </w:rPr>
  </w:style>
  <w:style w:type="paragraph" w:customStyle="1" w:styleId="af4">
    <w:name w:val="МУ Обычный стиль"/>
    <w:basedOn w:val="a1"/>
    <w:autoRedefine/>
    <w:rsid w:val="0062026C"/>
    <w:pPr>
      <w:tabs>
        <w:tab w:val="left" w:pos="851"/>
      </w:tabs>
      <w:autoSpaceDE w:val="0"/>
      <w:autoSpaceDN w:val="0"/>
      <w:adjustRightInd w:val="0"/>
      <w:ind w:right="424" w:firstLine="567"/>
      <w:jc w:val="both"/>
    </w:pPr>
    <w:rPr>
      <w:sz w:val="18"/>
      <w:szCs w:val="18"/>
    </w:rPr>
  </w:style>
  <w:style w:type="character" w:customStyle="1" w:styleId="af5">
    <w:name w:val="Текст сноски Знак"/>
    <w:basedOn w:val="a2"/>
    <w:link w:val="af6"/>
    <w:uiPriority w:val="99"/>
    <w:semiHidden/>
    <w:rsid w:val="00931C91"/>
    <w:rPr>
      <w:rFonts w:ascii="Calibri" w:eastAsia="Times New Roman" w:hAnsi="Calibri" w:cs="Times New Roman"/>
      <w:sz w:val="20"/>
      <w:szCs w:val="20"/>
      <w:lang w:eastAsia="ru-RU"/>
    </w:rPr>
  </w:style>
  <w:style w:type="paragraph" w:styleId="af6">
    <w:name w:val="footnote text"/>
    <w:basedOn w:val="a1"/>
    <w:link w:val="af5"/>
    <w:uiPriority w:val="99"/>
    <w:semiHidden/>
    <w:rsid w:val="00931C91"/>
    <w:rPr>
      <w:rFonts w:ascii="Calibri" w:hAnsi="Calibri"/>
      <w:sz w:val="20"/>
      <w:szCs w:val="20"/>
    </w:rPr>
  </w:style>
  <w:style w:type="character" w:customStyle="1" w:styleId="12">
    <w:name w:val="Текст сноски Знак1"/>
    <w:basedOn w:val="a2"/>
    <w:uiPriority w:val="99"/>
    <w:semiHidden/>
    <w:rsid w:val="00931C91"/>
    <w:rPr>
      <w:rFonts w:ascii="Times New Roman" w:eastAsia="Times New Roman" w:hAnsi="Times New Roman" w:cs="Times New Roman"/>
      <w:sz w:val="20"/>
      <w:szCs w:val="20"/>
      <w:lang w:eastAsia="ru-RU"/>
    </w:rPr>
  </w:style>
  <w:style w:type="paragraph" w:customStyle="1" w:styleId="ConsPlusNonformat">
    <w:name w:val="ConsPlusNonformat"/>
    <w:rsid w:val="00931C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Balloon Text"/>
    <w:basedOn w:val="a1"/>
    <w:link w:val="af8"/>
    <w:unhideWhenUsed/>
    <w:rsid w:val="00931C91"/>
    <w:rPr>
      <w:rFonts w:ascii="Tahoma" w:eastAsiaTheme="minorEastAsia" w:hAnsi="Tahoma" w:cs="Tahoma"/>
      <w:sz w:val="16"/>
      <w:szCs w:val="16"/>
    </w:rPr>
  </w:style>
  <w:style w:type="character" w:customStyle="1" w:styleId="af8">
    <w:name w:val="Текст выноски Знак"/>
    <w:basedOn w:val="a2"/>
    <w:link w:val="af7"/>
    <w:uiPriority w:val="99"/>
    <w:rsid w:val="00931C91"/>
    <w:rPr>
      <w:rFonts w:ascii="Tahoma" w:eastAsiaTheme="minorEastAsia" w:hAnsi="Tahoma" w:cs="Tahoma"/>
      <w:sz w:val="16"/>
      <w:szCs w:val="16"/>
      <w:lang w:eastAsia="ru-RU"/>
    </w:rPr>
  </w:style>
  <w:style w:type="table" w:styleId="af9">
    <w:name w:val="Table Grid"/>
    <w:basedOn w:val="a3"/>
    <w:uiPriority w:val="59"/>
    <w:rsid w:val="00931C91"/>
    <w:pPr>
      <w:autoSpaceDE w:val="0"/>
      <w:autoSpaceDN w:val="0"/>
      <w:spacing w:after="0" w:line="240" w:lineRule="auto"/>
      <w:ind w:left="714" w:hanging="35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a">
    <w:name w:val="Цветовое выделение"/>
    <w:uiPriority w:val="99"/>
    <w:rsid w:val="00931C91"/>
    <w:rPr>
      <w:b/>
      <w:color w:val="26282F"/>
    </w:rPr>
  </w:style>
  <w:style w:type="character" w:customStyle="1" w:styleId="afb">
    <w:name w:val="Гипертекстовая ссылка"/>
    <w:basedOn w:val="afa"/>
    <w:rsid w:val="00931C91"/>
    <w:rPr>
      <w:rFonts w:cs="Times New Roman"/>
      <w:b/>
      <w:color w:val="106BBE"/>
    </w:rPr>
  </w:style>
  <w:style w:type="paragraph" w:styleId="33">
    <w:name w:val="Body Text Indent 3"/>
    <w:basedOn w:val="a1"/>
    <w:link w:val="34"/>
    <w:rsid w:val="00931C91"/>
    <w:pPr>
      <w:autoSpaceDE w:val="0"/>
      <w:autoSpaceDN w:val="0"/>
      <w:adjustRightInd w:val="0"/>
      <w:ind w:firstLine="540"/>
      <w:jc w:val="both"/>
    </w:pPr>
    <w:rPr>
      <w:b/>
      <w:bCs/>
      <w:color w:val="000000"/>
      <w:sz w:val="26"/>
      <w:szCs w:val="26"/>
    </w:rPr>
  </w:style>
  <w:style w:type="character" w:customStyle="1" w:styleId="34">
    <w:name w:val="Основной текст с отступом 3 Знак"/>
    <w:basedOn w:val="a2"/>
    <w:link w:val="33"/>
    <w:rsid w:val="00931C91"/>
    <w:rPr>
      <w:rFonts w:ascii="Times New Roman" w:eastAsia="Times New Roman" w:hAnsi="Times New Roman" w:cs="Times New Roman"/>
      <w:b/>
      <w:bCs/>
      <w:color w:val="000000"/>
      <w:sz w:val="26"/>
      <w:szCs w:val="26"/>
      <w:lang w:eastAsia="ru-RU"/>
    </w:rPr>
  </w:style>
  <w:style w:type="paragraph" w:customStyle="1" w:styleId="13">
    <w:name w:val="Стиль1"/>
    <w:rsid w:val="00931C91"/>
    <w:pPr>
      <w:spacing w:after="0" w:line="240" w:lineRule="auto"/>
      <w:ind w:firstLine="720"/>
      <w:jc w:val="both"/>
    </w:pPr>
    <w:rPr>
      <w:rFonts w:ascii="Arial" w:eastAsia="Times New Roman" w:hAnsi="Arial" w:cs="Times New Roman"/>
      <w:szCs w:val="20"/>
      <w:lang w:eastAsia="ru-RU"/>
    </w:rPr>
  </w:style>
  <w:style w:type="paragraph" w:customStyle="1" w:styleId="0">
    <w:name w:val="Стиль0"/>
    <w:rsid w:val="00931C91"/>
    <w:pPr>
      <w:spacing w:after="0" w:line="240" w:lineRule="auto"/>
      <w:jc w:val="both"/>
    </w:pPr>
    <w:rPr>
      <w:rFonts w:ascii="Arial" w:eastAsia="Times New Roman" w:hAnsi="Arial" w:cs="Times New Roman"/>
      <w:szCs w:val="20"/>
      <w:lang w:eastAsia="ru-RU"/>
    </w:rPr>
  </w:style>
  <w:style w:type="paragraph" w:customStyle="1" w:styleId="14">
    <w:name w:val="Текст примечания1"/>
    <w:basedOn w:val="a1"/>
    <w:rsid w:val="00931C91"/>
    <w:pPr>
      <w:suppressAutoHyphens/>
    </w:pPr>
    <w:rPr>
      <w:sz w:val="20"/>
      <w:szCs w:val="20"/>
      <w:lang w:eastAsia="ar-SA"/>
    </w:rPr>
  </w:style>
  <w:style w:type="character" w:styleId="afc">
    <w:name w:val="Strong"/>
    <w:uiPriority w:val="22"/>
    <w:qFormat/>
    <w:rsid w:val="00931C91"/>
    <w:rPr>
      <w:b/>
      <w:bCs/>
    </w:rPr>
  </w:style>
  <w:style w:type="character" w:styleId="afd">
    <w:name w:val="Emphasis"/>
    <w:qFormat/>
    <w:rsid w:val="00931C91"/>
    <w:rPr>
      <w:i/>
      <w:iCs/>
    </w:rPr>
  </w:style>
  <w:style w:type="character" w:customStyle="1" w:styleId="afe">
    <w:name w:val="Основной текст_"/>
    <w:basedOn w:val="a2"/>
    <w:locked/>
    <w:rsid w:val="00F6526E"/>
    <w:rPr>
      <w:rFonts w:ascii="Times New Roman" w:hAnsi="Times New Roman"/>
      <w:sz w:val="23"/>
      <w:szCs w:val="23"/>
      <w:shd w:val="clear" w:color="auto" w:fill="FFFFFF"/>
    </w:rPr>
  </w:style>
  <w:style w:type="character" w:customStyle="1" w:styleId="27">
    <w:name w:val="Основной текст (2)_"/>
    <w:basedOn w:val="a2"/>
    <w:link w:val="28"/>
    <w:locked/>
    <w:rsid w:val="00F6526E"/>
    <w:rPr>
      <w:rFonts w:ascii="Times New Roman" w:hAnsi="Times New Roman"/>
      <w:sz w:val="24"/>
      <w:szCs w:val="24"/>
      <w:shd w:val="clear" w:color="auto" w:fill="FFFFFF"/>
    </w:rPr>
  </w:style>
  <w:style w:type="paragraph" w:customStyle="1" w:styleId="28">
    <w:name w:val="Основной текст (2)"/>
    <w:basedOn w:val="a1"/>
    <w:link w:val="27"/>
    <w:rsid w:val="00F6526E"/>
    <w:pPr>
      <w:shd w:val="clear" w:color="auto" w:fill="FFFFFF"/>
      <w:spacing w:line="240" w:lineRule="atLeast"/>
    </w:pPr>
    <w:rPr>
      <w:rFonts w:eastAsiaTheme="minorHAnsi" w:cstheme="minorBidi"/>
      <w:lang w:eastAsia="en-US"/>
    </w:rPr>
  </w:style>
  <w:style w:type="character" w:customStyle="1" w:styleId="10pt">
    <w:name w:val="Основной текст + 10 pt"/>
    <w:basedOn w:val="afe"/>
    <w:rsid w:val="00F6526E"/>
    <w:rPr>
      <w:rFonts w:ascii="Times New Roman" w:hAnsi="Times New Roman"/>
      <w:spacing w:val="0"/>
      <w:sz w:val="20"/>
      <w:szCs w:val="20"/>
      <w:shd w:val="clear" w:color="auto" w:fill="FFFFFF"/>
    </w:rPr>
  </w:style>
  <w:style w:type="character" w:customStyle="1" w:styleId="210">
    <w:name w:val="Основной текст (2) + 10"/>
    <w:aliases w:val="5 pt,Полужирный"/>
    <w:basedOn w:val="27"/>
    <w:rsid w:val="00F6526E"/>
    <w:rPr>
      <w:rFonts w:ascii="Times New Roman" w:hAnsi="Times New Roman"/>
      <w:b/>
      <w:bCs/>
      <w:spacing w:val="0"/>
      <w:sz w:val="21"/>
      <w:szCs w:val="21"/>
      <w:shd w:val="clear" w:color="auto" w:fill="FFFFFF"/>
    </w:rPr>
  </w:style>
  <w:style w:type="character" w:customStyle="1" w:styleId="35">
    <w:name w:val="Основной текст (3)_"/>
    <w:basedOn w:val="a2"/>
    <w:rsid w:val="00F6526E"/>
    <w:rPr>
      <w:rFonts w:ascii="Times New Roman" w:hAnsi="Times New Roman" w:cs="Times New Roman"/>
      <w:spacing w:val="0"/>
      <w:sz w:val="23"/>
      <w:szCs w:val="23"/>
    </w:rPr>
  </w:style>
  <w:style w:type="character" w:customStyle="1" w:styleId="36">
    <w:name w:val="Основной текст (3)"/>
    <w:basedOn w:val="35"/>
    <w:rsid w:val="00F6526E"/>
    <w:rPr>
      <w:rFonts w:ascii="Times New Roman" w:hAnsi="Times New Roman" w:cs="Times New Roman"/>
      <w:spacing w:val="0"/>
      <w:sz w:val="23"/>
      <w:szCs w:val="23"/>
    </w:rPr>
  </w:style>
  <w:style w:type="character" w:customStyle="1" w:styleId="41">
    <w:name w:val="Основной текст (4)_"/>
    <w:basedOn w:val="a2"/>
    <w:rsid w:val="00F6526E"/>
    <w:rPr>
      <w:rFonts w:ascii="Times New Roman" w:hAnsi="Times New Roman" w:cs="Times New Roman"/>
      <w:spacing w:val="0"/>
      <w:sz w:val="23"/>
      <w:szCs w:val="23"/>
    </w:rPr>
  </w:style>
  <w:style w:type="character" w:customStyle="1" w:styleId="42">
    <w:name w:val="Основной текст (4)"/>
    <w:basedOn w:val="41"/>
    <w:rsid w:val="00F6526E"/>
    <w:rPr>
      <w:rFonts w:ascii="Times New Roman" w:hAnsi="Times New Roman" w:cs="Times New Roman"/>
      <w:spacing w:val="0"/>
      <w:sz w:val="23"/>
      <w:szCs w:val="23"/>
    </w:rPr>
  </w:style>
  <w:style w:type="character" w:customStyle="1" w:styleId="37">
    <w:name w:val="Основной текст (3) + Не полужирный"/>
    <w:aliases w:val="Не курсив"/>
    <w:basedOn w:val="35"/>
    <w:rsid w:val="00F6526E"/>
    <w:rPr>
      <w:rFonts w:ascii="Times New Roman" w:hAnsi="Times New Roman" w:cs="Times New Roman"/>
      <w:b/>
      <w:bCs/>
      <w:i/>
      <w:iCs/>
      <w:spacing w:val="0"/>
      <w:sz w:val="23"/>
      <w:szCs w:val="23"/>
    </w:rPr>
  </w:style>
  <w:style w:type="character" w:customStyle="1" w:styleId="15">
    <w:name w:val="Заголовок №1_"/>
    <w:basedOn w:val="a2"/>
    <w:link w:val="16"/>
    <w:locked/>
    <w:rsid w:val="00F6526E"/>
    <w:rPr>
      <w:rFonts w:ascii="Times New Roman" w:hAnsi="Times New Roman"/>
      <w:sz w:val="21"/>
      <w:szCs w:val="21"/>
      <w:shd w:val="clear" w:color="auto" w:fill="FFFFFF"/>
    </w:rPr>
  </w:style>
  <w:style w:type="paragraph" w:customStyle="1" w:styleId="16">
    <w:name w:val="Заголовок №1"/>
    <w:basedOn w:val="a1"/>
    <w:link w:val="15"/>
    <w:rsid w:val="00F6526E"/>
    <w:pPr>
      <w:shd w:val="clear" w:color="auto" w:fill="FFFFFF"/>
      <w:spacing w:before="480" w:after="240" w:line="245" w:lineRule="exact"/>
      <w:ind w:firstLine="2740"/>
      <w:outlineLvl w:val="0"/>
    </w:pPr>
    <w:rPr>
      <w:rFonts w:eastAsiaTheme="minorHAnsi" w:cstheme="minorBidi"/>
      <w:sz w:val="21"/>
      <w:szCs w:val="21"/>
      <w:lang w:eastAsia="en-US"/>
    </w:rPr>
  </w:style>
  <w:style w:type="character" w:customStyle="1" w:styleId="111">
    <w:name w:val="Заголовок №1 + 11"/>
    <w:aliases w:val="5 pt1"/>
    <w:basedOn w:val="15"/>
    <w:rsid w:val="00F6526E"/>
    <w:rPr>
      <w:rFonts w:ascii="Times New Roman" w:hAnsi="Times New Roman"/>
      <w:sz w:val="23"/>
      <w:szCs w:val="23"/>
      <w:shd w:val="clear" w:color="auto" w:fill="FFFFFF"/>
    </w:rPr>
  </w:style>
  <w:style w:type="character" w:customStyle="1" w:styleId="Batang">
    <w:name w:val="Основной текст + Batang"/>
    <w:aliases w:val="10 pt"/>
    <w:basedOn w:val="afe"/>
    <w:rsid w:val="00F6526E"/>
    <w:rPr>
      <w:rFonts w:ascii="Batang" w:eastAsia="Batang" w:hAnsi="Batang" w:cs="Batang"/>
      <w:sz w:val="20"/>
      <w:szCs w:val="20"/>
      <w:shd w:val="clear" w:color="auto" w:fill="FFFFFF"/>
    </w:rPr>
  </w:style>
  <w:style w:type="character" w:customStyle="1" w:styleId="Batang1">
    <w:name w:val="Основной текст + Batang1"/>
    <w:aliases w:val="10 pt1,Интервал -1 pt"/>
    <w:basedOn w:val="afe"/>
    <w:rsid w:val="00F6526E"/>
    <w:rPr>
      <w:rFonts w:ascii="Batang" w:eastAsia="Batang" w:hAnsi="Batang" w:cs="Batang"/>
      <w:spacing w:val="-20"/>
      <w:sz w:val="20"/>
      <w:szCs w:val="20"/>
      <w:shd w:val="clear" w:color="auto" w:fill="FFFFFF"/>
    </w:rPr>
  </w:style>
  <w:style w:type="character" w:customStyle="1" w:styleId="130">
    <w:name w:val="Заголовок №1 (3)_"/>
    <w:basedOn w:val="a2"/>
    <w:link w:val="131"/>
    <w:locked/>
    <w:rsid w:val="00F6526E"/>
    <w:rPr>
      <w:rFonts w:ascii="Times New Roman" w:hAnsi="Times New Roman"/>
      <w:sz w:val="23"/>
      <w:szCs w:val="23"/>
      <w:shd w:val="clear" w:color="auto" w:fill="FFFFFF"/>
    </w:rPr>
  </w:style>
  <w:style w:type="paragraph" w:customStyle="1" w:styleId="131">
    <w:name w:val="Заголовок №1 (3)"/>
    <w:basedOn w:val="a1"/>
    <w:link w:val="130"/>
    <w:rsid w:val="00F6526E"/>
    <w:pPr>
      <w:shd w:val="clear" w:color="auto" w:fill="FFFFFF"/>
      <w:spacing w:before="240" w:after="240" w:line="274" w:lineRule="exact"/>
      <w:jc w:val="center"/>
      <w:outlineLvl w:val="0"/>
    </w:pPr>
    <w:rPr>
      <w:rFonts w:eastAsiaTheme="minorHAnsi" w:cstheme="minorBidi"/>
      <w:sz w:val="23"/>
      <w:szCs w:val="23"/>
      <w:lang w:eastAsia="en-US"/>
    </w:rPr>
  </w:style>
  <w:style w:type="paragraph" w:customStyle="1" w:styleId="29">
    <w:name w:val="Основной текст2"/>
    <w:basedOn w:val="a1"/>
    <w:rsid w:val="00F6526E"/>
    <w:pPr>
      <w:shd w:val="clear" w:color="auto" w:fill="FFFFFF"/>
      <w:spacing w:after="360" w:line="240" w:lineRule="atLeast"/>
      <w:jc w:val="center"/>
    </w:pPr>
    <w:rPr>
      <w:rFonts w:eastAsia="Calibri"/>
      <w:sz w:val="23"/>
      <w:szCs w:val="23"/>
    </w:rPr>
  </w:style>
  <w:style w:type="character" w:customStyle="1" w:styleId="apple-converted-space">
    <w:name w:val="apple-converted-space"/>
    <w:basedOn w:val="a2"/>
    <w:rsid w:val="00F6526E"/>
  </w:style>
  <w:style w:type="paragraph" w:customStyle="1" w:styleId="ConsPlusCell">
    <w:name w:val="ConsPlusCell"/>
    <w:rsid w:val="00F6526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1"/>
    <w:rsid w:val="00F6526E"/>
    <w:pPr>
      <w:spacing w:before="100" w:beforeAutospacing="1" w:after="100" w:afterAutospacing="1"/>
    </w:pPr>
  </w:style>
  <w:style w:type="paragraph" w:customStyle="1" w:styleId="formattexttopleveltextcentertext">
    <w:name w:val="formattext topleveltext centertext"/>
    <w:basedOn w:val="a1"/>
    <w:rsid w:val="00F6526E"/>
    <w:pPr>
      <w:spacing w:before="100" w:beforeAutospacing="1" w:after="100" w:afterAutospacing="1"/>
    </w:pPr>
  </w:style>
  <w:style w:type="paragraph" w:customStyle="1" w:styleId="formattexttopleveltext">
    <w:name w:val="formattext topleveltext"/>
    <w:basedOn w:val="a1"/>
    <w:rsid w:val="00F6526E"/>
    <w:pPr>
      <w:spacing w:before="100" w:beforeAutospacing="1" w:after="100" w:afterAutospacing="1"/>
    </w:pPr>
  </w:style>
  <w:style w:type="paragraph" w:customStyle="1" w:styleId="rtejustify">
    <w:name w:val="rtejustify"/>
    <w:basedOn w:val="a1"/>
    <w:rsid w:val="00F6526E"/>
    <w:pPr>
      <w:spacing w:after="15"/>
      <w:jc w:val="both"/>
    </w:pPr>
  </w:style>
  <w:style w:type="paragraph" w:customStyle="1" w:styleId="aff">
    <w:name w:val="реквизитПодпись"/>
    <w:basedOn w:val="a1"/>
    <w:rsid w:val="00AF3764"/>
    <w:pPr>
      <w:tabs>
        <w:tab w:val="left" w:pos="6804"/>
      </w:tabs>
      <w:spacing w:before="360"/>
    </w:pPr>
    <w:rPr>
      <w:szCs w:val="20"/>
    </w:rPr>
  </w:style>
  <w:style w:type="paragraph" w:styleId="aff0">
    <w:name w:val="Title"/>
    <w:basedOn w:val="a1"/>
    <w:link w:val="aff1"/>
    <w:qFormat/>
    <w:rsid w:val="00AF3764"/>
    <w:pPr>
      <w:jc w:val="center"/>
    </w:pPr>
    <w:rPr>
      <w:b/>
      <w:sz w:val="28"/>
      <w:szCs w:val="20"/>
    </w:rPr>
  </w:style>
  <w:style w:type="character" w:customStyle="1" w:styleId="aff1">
    <w:name w:val="Название Знак"/>
    <w:basedOn w:val="a2"/>
    <w:link w:val="aff0"/>
    <w:rsid w:val="00AF3764"/>
    <w:rPr>
      <w:rFonts w:ascii="Times New Roman" w:eastAsia="Times New Roman" w:hAnsi="Times New Roman" w:cs="Times New Roman"/>
      <w:b/>
      <w:sz w:val="28"/>
      <w:szCs w:val="20"/>
      <w:lang w:eastAsia="ru-RU"/>
    </w:rPr>
  </w:style>
  <w:style w:type="paragraph" w:customStyle="1" w:styleId="aff2">
    <w:name w:val="Знак"/>
    <w:basedOn w:val="a1"/>
    <w:rsid w:val="00AF3764"/>
    <w:pPr>
      <w:tabs>
        <w:tab w:val="num" w:pos="360"/>
      </w:tabs>
      <w:spacing w:after="160" w:line="240" w:lineRule="exact"/>
    </w:pPr>
    <w:rPr>
      <w:rFonts w:ascii="Verdana" w:hAnsi="Verdana" w:cs="Verdana"/>
      <w:sz w:val="20"/>
      <w:szCs w:val="20"/>
      <w:lang w:val="en-US" w:eastAsia="en-US"/>
    </w:rPr>
  </w:style>
  <w:style w:type="paragraph" w:customStyle="1" w:styleId="Style6">
    <w:name w:val="Style6"/>
    <w:basedOn w:val="a1"/>
    <w:rsid w:val="00AF3764"/>
    <w:pPr>
      <w:widowControl w:val="0"/>
      <w:autoSpaceDE w:val="0"/>
      <w:autoSpaceDN w:val="0"/>
      <w:adjustRightInd w:val="0"/>
      <w:spacing w:line="275" w:lineRule="exact"/>
      <w:ind w:firstLine="710"/>
      <w:jc w:val="both"/>
    </w:pPr>
  </w:style>
  <w:style w:type="character" w:customStyle="1" w:styleId="FontStyle67">
    <w:name w:val="Font Style67"/>
    <w:rsid w:val="00AF3764"/>
    <w:rPr>
      <w:rFonts w:ascii="Times New Roman" w:hAnsi="Times New Roman" w:cs="Times New Roman" w:hint="default"/>
      <w:color w:val="000000"/>
      <w:sz w:val="22"/>
      <w:szCs w:val="22"/>
    </w:rPr>
  </w:style>
  <w:style w:type="paragraph" w:customStyle="1" w:styleId="Standard">
    <w:name w:val="Standard"/>
    <w:rsid w:val="00AF3764"/>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17">
    <w:name w:val="марк список 1"/>
    <w:basedOn w:val="Standard"/>
    <w:rsid w:val="00AF3764"/>
    <w:pPr>
      <w:tabs>
        <w:tab w:val="left" w:pos="360"/>
      </w:tabs>
      <w:spacing w:before="120" w:after="120"/>
    </w:pPr>
    <w:rPr>
      <w:szCs w:val="20"/>
    </w:rPr>
  </w:style>
  <w:style w:type="paragraph" w:styleId="aff3">
    <w:name w:val="Subtitle"/>
    <w:basedOn w:val="a1"/>
    <w:next w:val="a1"/>
    <w:link w:val="aff4"/>
    <w:qFormat/>
    <w:rsid w:val="005E694A"/>
    <w:pPr>
      <w:numPr>
        <w:ilvl w:val="1"/>
      </w:numPr>
      <w:suppressAutoHyphens/>
    </w:pPr>
    <w:rPr>
      <w:rFonts w:asciiTheme="majorHAnsi" w:eastAsiaTheme="majorEastAsia" w:hAnsiTheme="majorHAnsi" w:cstheme="majorBidi"/>
      <w:i/>
      <w:iCs/>
      <w:color w:val="4F81BD" w:themeColor="accent1"/>
      <w:spacing w:val="15"/>
      <w:lang w:eastAsia="ar-SA"/>
    </w:rPr>
  </w:style>
  <w:style w:type="character" w:customStyle="1" w:styleId="aff4">
    <w:name w:val="Подзаголовок Знак"/>
    <w:basedOn w:val="a2"/>
    <w:link w:val="aff3"/>
    <w:rsid w:val="005E694A"/>
    <w:rPr>
      <w:rFonts w:asciiTheme="majorHAnsi" w:eastAsiaTheme="majorEastAsia" w:hAnsiTheme="majorHAnsi" w:cstheme="majorBidi"/>
      <w:i/>
      <w:iCs/>
      <w:color w:val="4F81BD" w:themeColor="accent1"/>
      <w:spacing w:val="15"/>
      <w:sz w:val="24"/>
      <w:szCs w:val="24"/>
      <w:lang w:eastAsia="ar-SA"/>
    </w:rPr>
  </w:style>
  <w:style w:type="character" w:customStyle="1" w:styleId="WW8Num1z0">
    <w:name w:val="WW8Num1z0"/>
    <w:rsid w:val="006F5516"/>
    <w:rPr>
      <w:rFonts w:ascii="Symbol" w:hAnsi="Symbol" w:cs="OpenSymbol"/>
    </w:rPr>
  </w:style>
  <w:style w:type="character" w:customStyle="1" w:styleId="WW8Num2z0">
    <w:name w:val="WW8Num2z0"/>
    <w:rsid w:val="006F5516"/>
    <w:rPr>
      <w:rFonts w:ascii="Symbol" w:hAnsi="Symbol"/>
      <w:color w:val="auto"/>
    </w:rPr>
  </w:style>
  <w:style w:type="character" w:customStyle="1" w:styleId="WW8Num2z1">
    <w:name w:val="WW8Num2z1"/>
    <w:rsid w:val="006F5516"/>
    <w:rPr>
      <w:rFonts w:ascii="Courier New" w:hAnsi="Courier New" w:cs="Courier New"/>
    </w:rPr>
  </w:style>
  <w:style w:type="character" w:customStyle="1" w:styleId="WW8Num2z2">
    <w:name w:val="WW8Num2z2"/>
    <w:rsid w:val="006F5516"/>
    <w:rPr>
      <w:rFonts w:ascii="Wingdings" w:hAnsi="Wingdings"/>
    </w:rPr>
  </w:style>
  <w:style w:type="character" w:customStyle="1" w:styleId="WW8Num2z3">
    <w:name w:val="WW8Num2z3"/>
    <w:rsid w:val="006F5516"/>
    <w:rPr>
      <w:rFonts w:ascii="Symbol" w:hAnsi="Symbol"/>
    </w:rPr>
  </w:style>
  <w:style w:type="character" w:customStyle="1" w:styleId="WW8Num4z0">
    <w:name w:val="WW8Num4z0"/>
    <w:rsid w:val="006F5516"/>
    <w:rPr>
      <w:b/>
    </w:rPr>
  </w:style>
  <w:style w:type="character" w:customStyle="1" w:styleId="18">
    <w:name w:val="Основной шрифт абзаца1"/>
    <w:rsid w:val="006F5516"/>
  </w:style>
  <w:style w:type="paragraph" w:customStyle="1" w:styleId="aff5">
    <w:name w:val="Заголовок"/>
    <w:basedOn w:val="a1"/>
    <w:next w:val="ac"/>
    <w:rsid w:val="006F5516"/>
    <w:pPr>
      <w:keepNext/>
      <w:suppressAutoHyphens/>
      <w:spacing w:before="240" w:after="120"/>
    </w:pPr>
    <w:rPr>
      <w:rFonts w:ascii="Arial" w:eastAsia="Lucida Sans Unicode" w:hAnsi="Arial" w:cs="Tahoma"/>
      <w:sz w:val="28"/>
      <w:szCs w:val="28"/>
      <w:lang w:eastAsia="ar-SA"/>
    </w:rPr>
  </w:style>
  <w:style w:type="character" w:customStyle="1" w:styleId="19">
    <w:name w:val="Основной текст Знак1"/>
    <w:basedOn w:val="a2"/>
    <w:rsid w:val="006F5516"/>
    <w:rPr>
      <w:b/>
      <w:sz w:val="24"/>
      <w:szCs w:val="24"/>
      <w:lang w:eastAsia="ar-SA"/>
    </w:rPr>
  </w:style>
  <w:style w:type="paragraph" w:styleId="aff6">
    <w:name w:val="List"/>
    <w:basedOn w:val="ac"/>
    <w:rsid w:val="006F5516"/>
    <w:pPr>
      <w:suppressAutoHyphens/>
      <w:spacing w:after="0"/>
    </w:pPr>
    <w:rPr>
      <w:rFonts w:cs="Tahoma"/>
      <w:b/>
      <w:lang w:eastAsia="ar-SA"/>
    </w:rPr>
  </w:style>
  <w:style w:type="paragraph" w:customStyle="1" w:styleId="1a">
    <w:name w:val="Название1"/>
    <w:basedOn w:val="a1"/>
    <w:rsid w:val="006F5516"/>
    <w:pPr>
      <w:suppressLineNumbers/>
      <w:suppressAutoHyphens/>
      <w:spacing w:before="120" w:after="120"/>
    </w:pPr>
    <w:rPr>
      <w:rFonts w:cs="Tahoma"/>
      <w:i/>
      <w:iCs/>
      <w:lang w:eastAsia="ar-SA"/>
    </w:rPr>
  </w:style>
  <w:style w:type="paragraph" w:customStyle="1" w:styleId="1b">
    <w:name w:val="Указатель1"/>
    <w:basedOn w:val="a1"/>
    <w:rsid w:val="006F5516"/>
    <w:pPr>
      <w:suppressLineNumbers/>
      <w:suppressAutoHyphens/>
    </w:pPr>
    <w:rPr>
      <w:rFonts w:cs="Tahoma"/>
      <w:lang w:eastAsia="ar-SA"/>
    </w:rPr>
  </w:style>
  <w:style w:type="paragraph" w:customStyle="1" w:styleId="2a">
    <w:name w:val="Название2"/>
    <w:basedOn w:val="a1"/>
    <w:rsid w:val="006F5516"/>
    <w:pPr>
      <w:suppressAutoHyphens/>
      <w:jc w:val="center"/>
    </w:pPr>
    <w:rPr>
      <w:b/>
      <w:sz w:val="28"/>
      <w:szCs w:val="20"/>
      <w:lang w:eastAsia="ar-SA"/>
    </w:rPr>
  </w:style>
  <w:style w:type="paragraph" w:customStyle="1" w:styleId="310">
    <w:name w:val="Основной текст 31"/>
    <w:basedOn w:val="a1"/>
    <w:rsid w:val="006F5516"/>
    <w:pPr>
      <w:suppressAutoHyphens/>
      <w:spacing w:after="120"/>
    </w:pPr>
    <w:rPr>
      <w:sz w:val="16"/>
      <w:szCs w:val="16"/>
      <w:lang w:eastAsia="ar-SA"/>
    </w:rPr>
  </w:style>
  <w:style w:type="paragraph" w:customStyle="1" w:styleId="aff7">
    <w:name w:val="Содержимое таблицы"/>
    <w:basedOn w:val="a1"/>
    <w:rsid w:val="006F5516"/>
    <w:pPr>
      <w:suppressLineNumbers/>
      <w:suppressAutoHyphens/>
    </w:pPr>
    <w:rPr>
      <w:lang w:eastAsia="ar-SA"/>
    </w:rPr>
  </w:style>
  <w:style w:type="paragraph" w:customStyle="1" w:styleId="aff8">
    <w:name w:val="Заголовок таблицы"/>
    <w:basedOn w:val="aff7"/>
    <w:rsid w:val="006F5516"/>
    <w:pPr>
      <w:jc w:val="center"/>
    </w:pPr>
    <w:rPr>
      <w:b/>
      <w:bCs/>
    </w:rPr>
  </w:style>
  <w:style w:type="paragraph" w:customStyle="1" w:styleId="1c">
    <w:name w:val="1 Знак Знак Знак Знак Знак Знак Знак Знак Знак"/>
    <w:basedOn w:val="a1"/>
    <w:rsid w:val="006F5516"/>
    <w:pPr>
      <w:tabs>
        <w:tab w:val="num" w:pos="360"/>
      </w:tabs>
      <w:spacing w:after="160" w:line="240" w:lineRule="exact"/>
    </w:pPr>
    <w:rPr>
      <w:rFonts w:ascii="Verdana" w:hAnsi="Verdana" w:cs="Verdana"/>
      <w:sz w:val="20"/>
      <w:szCs w:val="20"/>
      <w:lang w:val="en-US" w:eastAsia="en-US"/>
    </w:rPr>
  </w:style>
  <w:style w:type="character" w:styleId="aff9">
    <w:name w:val="FollowedHyperlink"/>
    <w:uiPriority w:val="99"/>
    <w:unhideWhenUsed/>
    <w:rsid w:val="00EB0B09"/>
    <w:rPr>
      <w:color w:val="800080"/>
      <w:u w:val="single"/>
    </w:rPr>
  </w:style>
  <w:style w:type="paragraph" w:customStyle="1" w:styleId="xl65">
    <w:name w:val="xl65"/>
    <w:basedOn w:val="a1"/>
    <w:rsid w:val="00EB0B09"/>
    <w:pPr>
      <w:spacing w:before="100" w:beforeAutospacing="1" w:after="100" w:afterAutospacing="1"/>
    </w:pPr>
    <w:rPr>
      <w:rFonts w:ascii="Times New Roman CYR" w:hAnsi="Times New Roman CYR" w:cs="Times New Roman CYR"/>
    </w:rPr>
  </w:style>
  <w:style w:type="paragraph" w:customStyle="1" w:styleId="xl66">
    <w:name w:val="xl66"/>
    <w:basedOn w:val="a1"/>
    <w:rsid w:val="00EB0B09"/>
    <w:pPr>
      <w:spacing w:before="100" w:beforeAutospacing="1" w:after="100" w:afterAutospacing="1"/>
    </w:pPr>
    <w:rPr>
      <w:b/>
      <w:bCs/>
    </w:rPr>
  </w:style>
  <w:style w:type="paragraph" w:customStyle="1" w:styleId="xl67">
    <w:name w:val="xl67"/>
    <w:basedOn w:val="a1"/>
    <w:rsid w:val="00EB0B09"/>
    <w:pPr>
      <w:spacing w:before="100" w:beforeAutospacing="1" w:after="100" w:afterAutospacing="1"/>
    </w:pPr>
    <w:rPr>
      <w:i/>
      <w:iCs/>
    </w:rPr>
  </w:style>
  <w:style w:type="paragraph" w:customStyle="1" w:styleId="xl68">
    <w:name w:val="xl68"/>
    <w:basedOn w:val="a1"/>
    <w:rsid w:val="00EB0B09"/>
    <w:pPr>
      <w:spacing w:before="100" w:beforeAutospacing="1" w:after="100" w:afterAutospacing="1"/>
    </w:pPr>
    <w:rPr>
      <w:rFonts w:ascii="Times New Roman CYR" w:hAnsi="Times New Roman CYR" w:cs="Times New Roman CYR"/>
    </w:rPr>
  </w:style>
  <w:style w:type="paragraph" w:customStyle="1" w:styleId="xl69">
    <w:name w:val="xl69"/>
    <w:basedOn w:val="a1"/>
    <w:rsid w:val="00EB0B09"/>
    <w:pPr>
      <w:spacing w:before="100" w:beforeAutospacing="1" w:after="100" w:afterAutospacing="1"/>
      <w:jc w:val="right"/>
    </w:pPr>
    <w:rPr>
      <w:rFonts w:ascii="Times New Roman CYR" w:hAnsi="Times New Roman CYR" w:cs="Times New Roman CYR"/>
    </w:rPr>
  </w:style>
  <w:style w:type="paragraph" w:customStyle="1" w:styleId="xl70">
    <w:name w:val="xl70"/>
    <w:basedOn w:val="a1"/>
    <w:rsid w:val="00EB0B09"/>
    <w:pPr>
      <w:spacing w:before="100" w:beforeAutospacing="1" w:after="100" w:afterAutospacing="1"/>
      <w:jc w:val="right"/>
    </w:pPr>
    <w:rPr>
      <w:rFonts w:ascii="Times New Roman CYR" w:hAnsi="Times New Roman CYR" w:cs="Times New Roman CYR"/>
    </w:rPr>
  </w:style>
  <w:style w:type="paragraph" w:customStyle="1" w:styleId="xl71">
    <w:name w:val="xl71"/>
    <w:basedOn w:val="a1"/>
    <w:rsid w:val="00EB0B09"/>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72">
    <w:name w:val="xl72"/>
    <w:basedOn w:val="a1"/>
    <w:rsid w:val="00EB0B09"/>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73">
    <w:name w:val="xl73"/>
    <w:basedOn w:val="a1"/>
    <w:rsid w:val="00EB0B09"/>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74">
    <w:name w:val="xl74"/>
    <w:basedOn w:val="a1"/>
    <w:rsid w:val="00EB0B09"/>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b/>
      <w:bCs/>
    </w:rPr>
  </w:style>
  <w:style w:type="paragraph" w:customStyle="1" w:styleId="xl75">
    <w:name w:val="xl75"/>
    <w:basedOn w:val="a1"/>
    <w:rsid w:val="00EB0B09"/>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rPr>
  </w:style>
  <w:style w:type="paragraph" w:customStyle="1" w:styleId="xl76">
    <w:name w:val="xl76"/>
    <w:basedOn w:val="a1"/>
    <w:rsid w:val="00EB0B09"/>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77">
    <w:name w:val="xl77"/>
    <w:basedOn w:val="a1"/>
    <w:rsid w:val="00EB0B09"/>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78">
    <w:name w:val="xl78"/>
    <w:basedOn w:val="a1"/>
    <w:rsid w:val="00EB0B09"/>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79">
    <w:name w:val="xl79"/>
    <w:basedOn w:val="a1"/>
    <w:rsid w:val="00EB0B09"/>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80">
    <w:name w:val="xl80"/>
    <w:basedOn w:val="a1"/>
    <w:rsid w:val="00EB0B09"/>
    <w:pPr>
      <w:pBdr>
        <w:top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81">
    <w:name w:val="xl81"/>
    <w:basedOn w:val="a1"/>
    <w:rsid w:val="00EB0B09"/>
    <w:pPr>
      <w:pBdr>
        <w:top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82">
    <w:name w:val="xl82"/>
    <w:basedOn w:val="a1"/>
    <w:rsid w:val="00EB0B09"/>
    <w:pPr>
      <w:pBdr>
        <w:top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83">
    <w:name w:val="xl83"/>
    <w:basedOn w:val="a1"/>
    <w:rsid w:val="00EB0B09"/>
    <w:pPr>
      <w:pBdr>
        <w:top w:val="single" w:sz="4" w:space="0" w:color="C0C0C0"/>
        <w:bottom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rPr>
  </w:style>
  <w:style w:type="paragraph" w:customStyle="1" w:styleId="xl84">
    <w:name w:val="xl84"/>
    <w:basedOn w:val="a1"/>
    <w:rsid w:val="00EB0B09"/>
    <w:pPr>
      <w:pBdr>
        <w:top w:val="single" w:sz="4" w:space="0" w:color="C0C0C0"/>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85">
    <w:name w:val="xl85"/>
    <w:basedOn w:val="a1"/>
    <w:rsid w:val="00EB0B09"/>
    <w:pPr>
      <w:pBdr>
        <w:top w:val="single" w:sz="4" w:space="0" w:color="C0C0C0"/>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86">
    <w:name w:val="xl86"/>
    <w:basedOn w:val="a1"/>
    <w:rsid w:val="00EB0B09"/>
    <w:pPr>
      <w:pBdr>
        <w:top w:val="single" w:sz="4" w:space="0" w:color="C0C0C0"/>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87">
    <w:name w:val="xl87"/>
    <w:basedOn w:val="a1"/>
    <w:rsid w:val="00EB0B09"/>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88">
    <w:name w:val="xl88"/>
    <w:basedOn w:val="a1"/>
    <w:rsid w:val="00EB0B09"/>
    <w:pPr>
      <w:pBdr>
        <w:top w:val="single" w:sz="4" w:space="0" w:color="C0C0C0"/>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89">
    <w:name w:val="xl89"/>
    <w:basedOn w:val="a1"/>
    <w:rsid w:val="00EB0B09"/>
    <w:pPr>
      <w:pBdr>
        <w:top w:val="single" w:sz="4" w:space="0" w:color="C0C0C0"/>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color w:val="FF0000"/>
    </w:rPr>
  </w:style>
  <w:style w:type="paragraph" w:customStyle="1" w:styleId="xl90">
    <w:name w:val="xl90"/>
    <w:basedOn w:val="a1"/>
    <w:rsid w:val="00EB0B09"/>
    <w:pPr>
      <w:pBdr>
        <w:top w:val="single" w:sz="4" w:space="0" w:color="C0C0C0"/>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91">
    <w:name w:val="xl91"/>
    <w:basedOn w:val="a1"/>
    <w:rsid w:val="00EB0B09"/>
    <w:pPr>
      <w:pBdr>
        <w:top w:val="single" w:sz="4" w:space="0" w:color="C0C0C0"/>
        <w:left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1"/>
    <w:rsid w:val="00EB0B09"/>
    <w:pPr>
      <w:pBdr>
        <w:top w:val="single" w:sz="4" w:space="0" w:color="C0C0C0"/>
        <w:left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3">
    <w:name w:val="xl93"/>
    <w:basedOn w:val="a1"/>
    <w:rsid w:val="00EB0B09"/>
    <w:pPr>
      <w:pBdr>
        <w:top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94">
    <w:name w:val="xl94"/>
    <w:basedOn w:val="a1"/>
    <w:rsid w:val="00EB0B09"/>
    <w:pPr>
      <w:pBdr>
        <w:top w:val="single" w:sz="4" w:space="0" w:color="C0C0C0"/>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95">
    <w:name w:val="xl95"/>
    <w:basedOn w:val="a1"/>
    <w:rsid w:val="00EB0B09"/>
    <w:pPr>
      <w:pBdr>
        <w:top w:val="single" w:sz="4" w:space="0" w:color="C0C0C0"/>
        <w:left w:val="single" w:sz="4" w:space="0" w:color="auto"/>
        <w:bottom w:val="single" w:sz="4" w:space="0" w:color="C0C0C0"/>
        <w:right w:val="single" w:sz="4" w:space="0" w:color="C0C0C0"/>
      </w:pBdr>
      <w:shd w:val="clear" w:color="000000" w:fill="DAEEF3"/>
      <w:spacing w:before="100" w:beforeAutospacing="1" w:after="100" w:afterAutospacing="1"/>
      <w:textAlignment w:val="center"/>
    </w:pPr>
    <w:rPr>
      <w:rFonts w:ascii="Times New Roman CYR" w:hAnsi="Times New Roman CYR" w:cs="Times New Roman CYR"/>
      <w:b/>
      <w:bCs/>
      <w:i/>
      <w:iCs/>
    </w:rPr>
  </w:style>
  <w:style w:type="paragraph" w:customStyle="1" w:styleId="xl96">
    <w:name w:val="xl96"/>
    <w:basedOn w:val="a1"/>
    <w:rsid w:val="00EB0B09"/>
    <w:pPr>
      <w:pBdr>
        <w:top w:val="single" w:sz="4" w:space="0" w:color="C0C0C0"/>
        <w:left w:val="single" w:sz="4" w:space="0" w:color="C0C0C0"/>
        <w:bottom w:val="single" w:sz="4" w:space="0" w:color="C0C0C0"/>
        <w:right w:val="single" w:sz="4" w:space="0" w:color="C0C0C0"/>
      </w:pBdr>
      <w:shd w:val="clear" w:color="000000" w:fill="DAEEF3"/>
      <w:spacing w:before="100" w:beforeAutospacing="1" w:after="100" w:afterAutospacing="1"/>
      <w:jc w:val="center"/>
      <w:textAlignment w:val="center"/>
    </w:pPr>
    <w:rPr>
      <w:rFonts w:ascii="Times New Roman CYR" w:hAnsi="Times New Roman CYR" w:cs="Times New Roman CYR"/>
      <w:b/>
      <w:bCs/>
    </w:rPr>
  </w:style>
  <w:style w:type="paragraph" w:customStyle="1" w:styleId="xl97">
    <w:name w:val="xl97"/>
    <w:basedOn w:val="a1"/>
    <w:rsid w:val="00EB0B09"/>
    <w:pPr>
      <w:pBdr>
        <w:top w:val="single" w:sz="4" w:space="0" w:color="C0C0C0"/>
        <w:left w:val="single" w:sz="4" w:space="0" w:color="C0C0C0"/>
        <w:bottom w:val="single" w:sz="4" w:space="0" w:color="C0C0C0"/>
        <w:right w:val="single" w:sz="4" w:space="0" w:color="C0C0C0"/>
      </w:pBdr>
      <w:shd w:val="clear" w:color="000000" w:fill="DAEEF3"/>
      <w:spacing w:before="100" w:beforeAutospacing="1" w:after="100" w:afterAutospacing="1"/>
      <w:jc w:val="center"/>
      <w:textAlignment w:val="center"/>
    </w:pPr>
    <w:rPr>
      <w:rFonts w:ascii="Times New Roman CYR" w:hAnsi="Times New Roman CYR" w:cs="Times New Roman CYR"/>
      <w:b/>
      <w:bCs/>
      <w:i/>
      <w:iCs/>
    </w:rPr>
  </w:style>
  <w:style w:type="paragraph" w:customStyle="1" w:styleId="xl98">
    <w:name w:val="xl98"/>
    <w:basedOn w:val="a1"/>
    <w:rsid w:val="00EB0B09"/>
    <w:pPr>
      <w:pBdr>
        <w:top w:val="single" w:sz="4" w:space="0" w:color="C0C0C0"/>
        <w:left w:val="single" w:sz="4" w:space="0" w:color="C0C0C0"/>
        <w:bottom w:val="single" w:sz="4" w:space="0" w:color="C0C0C0"/>
        <w:right w:val="single" w:sz="4" w:space="0" w:color="auto"/>
      </w:pBdr>
      <w:shd w:val="clear" w:color="000000" w:fill="DAEEF3"/>
      <w:spacing w:before="100" w:beforeAutospacing="1" w:after="100" w:afterAutospacing="1"/>
      <w:jc w:val="center"/>
      <w:textAlignment w:val="center"/>
    </w:pPr>
    <w:rPr>
      <w:rFonts w:ascii="Times New Roman CYR" w:hAnsi="Times New Roman CYR" w:cs="Times New Roman CYR"/>
      <w:b/>
      <w:bCs/>
      <w:i/>
      <w:iCs/>
    </w:rPr>
  </w:style>
  <w:style w:type="paragraph" w:customStyle="1" w:styleId="xl99">
    <w:name w:val="xl99"/>
    <w:basedOn w:val="a1"/>
    <w:rsid w:val="00EB0B09"/>
    <w:pPr>
      <w:pBdr>
        <w:top w:val="single" w:sz="4" w:space="0" w:color="C0C0C0"/>
        <w:bottom w:val="single" w:sz="4" w:space="0" w:color="C0C0C0"/>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00">
    <w:name w:val="xl100"/>
    <w:basedOn w:val="a1"/>
    <w:rsid w:val="00EB0B09"/>
    <w:pPr>
      <w:pBdr>
        <w:top w:val="single" w:sz="4" w:space="0" w:color="C0C0C0"/>
        <w:left w:val="single" w:sz="4" w:space="0" w:color="C0C0C0"/>
        <w:bottom w:val="single" w:sz="4" w:space="0" w:color="C0C0C0"/>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01">
    <w:name w:val="xl101"/>
    <w:basedOn w:val="a1"/>
    <w:rsid w:val="00EB0B09"/>
    <w:pPr>
      <w:pBdr>
        <w:top w:val="single" w:sz="4" w:space="0" w:color="C0C0C0"/>
        <w:left w:val="single" w:sz="4" w:space="0" w:color="auto"/>
        <w:bottom w:val="single" w:sz="4" w:space="0" w:color="C0C0C0"/>
        <w:right w:val="single" w:sz="4" w:space="0" w:color="C0C0C0"/>
      </w:pBdr>
      <w:shd w:val="clear" w:color="000000" w:fill="DAEEF3"/>
      <w:spacing w:before="100" w:beforeAutospacing="1" w:after="100" w:afterAutospacing="1"/>
      <w:textAlignment w:val="center"/>
    </w:pPr>
    <w:rPr>
      <w:rFonts w:ascii="Times New Roman CYR" w:hAnsi="Times New Roman CYR" w:cs="Times New Roman CYR"/>
      <w:b/>
      <w:bCs/>
    </w:rPr>
  </w:style>
  <w:style w:type="paragraph" w:customStyle="1" w:styleId="xl102">
    <w:name w:val="xl102"/>
    <w:basedOn w:val="a1"/>
    <w:rsid w:val="00EB0B09"/>
    <w:pPr>
      <w:pBdr>
        <w:top w:val="single" w:sz="4" w:space="0" w:color="C0C0C0"/>
        <w:left w:val="single" w:sz="4" w:space="0" w:color="C0C0C0"/>
        <w:bottom w:val="single" w:sz="4" w:space="0" w:color="C0C0C0"/>
        <w:right w:val="single" w:sz="4" w:space="0" w:color="C0C0C0"/>
      </w:pBdr>
      <w:shd w:val="clear" w:color="000000" w:fill="DAEEF3"/>
      <w:spacing w:before="100" w:beforeAutospacing="1" w:after="100" w:afterAutospacing="1"/>
      <w:jc w:val="center"/>
      <w:textAlignment w:val="center"/>
    </w:pPr>
    <w:rPr>
      <w:rFonts w:ascii="Times New Roman CYR" w:hAnsi="Times New Roman CYR" w:cs="Times New Roman CYR"/>
      <w:b/>
      <w:bCs/>
    </w:rPr>
  </w:style>
  <w:style w:type="paragraph" w:customStyle="1" w:styleId="xl103">
    <w:name w:val="xl103"/>
    <w:basedOn w:val="a1"/>
    <w:rsid w:val="00EB0B09"/>
    <w:pPr>
      <w:pBdr>
        <w:top w:val="single" w:sz="4" w:space="0" w:color="C0C0C0"/>
        <w:left w:val="single" w:sz="4" w:space="0" w:color="C0C0C0"/>
        <w:bottom w:val="single" w:sz="4" w:space="0" w:color="C0C0C0"/>
        <w:right w:val="single" w:sz="4" w:space="0" w:color="auto"/>
      </w:pBdr>
      <w:shd w:val="clear" w:color="000000" w:fill="DAEEF3"/>
      <w:spacing w:before="100" w:beforeAutospacing="1" w:after="100" w:afterAutospacing="1"/>
      <w:jc w:val="center"/>
      <w:textAlignment w:val="center"/>
    </w:pPr>
    <w:rPr>
      <w:rFonts w:ascii="Times New Roman CYR" w:hAnsi="Times New Roman CYR" w:cs="Times New Roman CYR"/>
      <w:b/>
      <w:bCs/>
    </w:rPr>
  </w:style>
  <w:style w:type="paragraph" w:customStyle="1" w:styleId="xl104">
    <w:name w:val="xl104"/>
    <w:basedOn w:val="a1"/>
    <w:rsid w:val="00EB0B09"/>
    <w:pPr>
      <w:pBdr>
        <w:top w:val="single" w:sz="4" w:space="0" w:color="C0C0C0"/>
        <w:bottom w:val="single" w:sz="4" w:space="0" w:color="C0C0C0"/>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05">
    <w:name w:val="xl105"/>
    <w:basedOn w:val="a1"/>
    <w:rsid w:val="00EB0B09"/>
    <w:pPr>
      <w:pBdr>
        <w:top w:val="single" w:sz="4" w:space="0" w:color="C0C0C0"/>
        <w:left w:val="single" w:sz="4" w:space="0" w:color="C0C0C0"/>
        <w:bottom w:val="single" w:sz="4" w:space="0" w:color="C0C0C0"/>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06">
    <w:name w:val="xl106"/>
    <w:basedOn w:val="a1"/>
    <w:rsid w:val="00EB0B09"/>
    <w:pPr>
      <w:pBdr>
        <w:top w:val="single" w:sz="4" w:space="0" w:color="C0C0C0"/>
        <w:left w:val="single" w:sz="4" w:space="0" w:color="auto"/>
        <w:bottom w:val="single" w:sz="4" w:space="0" w:color="C0C0C0"/>
        <w:right w:val="single" w:sz="4" w:space="0" w:color="C0C0C0"/>
      </w:pBdr>
      <w:shd w:val="clear" w:color="000000" w:fill="DAEEF3"/>
      <w:spacing w:before="100" w:beforeAutospacing="1" w:after="100" w:afterAutospacing="1"/>
      <w:textAlignment w:val="center"/>
    </w:pPr>
    <w:rPr>
      <w:rFonts w:ascii="Times New Roman CYR" w:hAnsi="Times New Roman CYR" w:cs="Times New Roman CYR"/>
      <w:b/>
      <w:bCs/>
    </w:rPr>
  </w:style>
  <w:style w:type="paragraph" w:customStyle="1" w:styleId="xl107">
    <w:name w:val="xl107"/>
    <w:basedOn w:val="a1"/>
    <w:rsid w:val="00EB0B09"/>
    <w:pPr>
      <w:pBdr>
        <w:top w:val="single" w:sz="4" w:space="0" w:color="C0C0C0"/>
        <w:left w:val="single" w:sz="4" w:space="0" w:color="C0C0C0"/>
        <w:bottom w:val="single" w:sz="4" w:space="0" w:color="C0C0C0"/>
        <w:right w:val="single" w:sz="4" w:space="0" w:color="auto"/>
      </w:pBdr>
      <w:shd w:val="clear" w:color="000000" w:fill="DAEEF3"/>
      <w:spacing w:before="100" w:beforeAutospacing="1" w:after="100" w:afterAutospacing="1"/>
      <w:jc w:val="center"/>
      <w:textAlignment w:val="center"/>
    </w:pPr>
    <w:rPr>
      <w:rFonts w:ascii="Times New Roman CYR" w:hAnsi="Times New Roman CYR" w:cs="Times New Roman CYR"/>
      <w:b/>
      <w:bCs/>
    </w:rPr>
  </w:style>
  <w:style w:type="paragraph" w:customStyle="1" w:styleId="xl108">
    <w:name w:val="xl108"/>
    <w:basedOn w:val="a1"/>
    <w:rsid w:val="00EB0B09"/>
    <w:pPr>
      <w:pBdr>
        <w:top w:val="single" w:sz="4" w:space="0" w:color="C0C0C0"/>
        <w:bottom w:val="single" w:sz="4" w:space="0" w:color="C0C0C0"/>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i/>
      <w:iCs/>
    </w:rPr>
  </w:style>
  <w:style w:type="paragraph" w:customStyle="1" w:styleId="xl109">
    <w:name w:val="xl109"/>
    <w:basedOn w:val="a1"/>
    <w:rsid w:val="00EB0B09"/>
    <w:pPr>
      <w:pBdr>
        <w:top w:val="single" w:sz="4" w:space="0" w:color="C0C0C0"/>
        <w:left w:val="single" w:sz="4" w:space="0" w:color="C0C0C0"/>
        <w:bottom w:val="single" w:sz="4" w:space="0" w:color="C0C0C0"/>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i/>
      <w:iCs/>
    </w:rPr>
  </w:style>
  <w:style w:type="paragraph" w:customStyle="1" w:styleId="xl110">
    <w:name w:val="xl110"/>
    <w:basedOn w:val="a1"/>
    <w:rsid w:val="00EB0B09"/>
    <w:pPr>
      <w:pBdr>
        <w:left w:val="single" w:sz="4" w:space="0" w:color="C0C0C0"/>
        <w:bottom w:val="single" w:sz="4" w:space="0" w:color="C0C0C0"/>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11">
    <w:name w:val="xl111"/>
    <w:basedOn w:val="a1"/>
    <w:rsid w:val="00EB0B09"/>
    <w:pPr>
      <w:pBdr>
        <w:top w:val="single" w:sz="4" w:space="0" w:color="auto"/>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b/>
      <w:bCs/>
    </w:rPr>
  </w:style>
  <w:style w:type="paragraph" w:customStyle="1" w:styleId="xl112">
    <w:name w:val="xl112"/>
    <w:basedOn w:val="a1"/>
    <w:rsid w:val="00EB0B09"/>
    <w:pPr>
      <w:pBdr>
        <w:top w:val="single" w:sz="4" w:space="0" w:color="auto"/>
        <w:left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rPr>
  </w:style>
  <w:style w:type="paragraph" w:customStyle="1" w:styleId="xl113">
    <w:name w:val="xl113"/>
    <w:basedOn w:val="a1"/>
    <w:rsid w:val="00EB0B09"/>
    <w:pPr>
      <w:pBdr>
        <w:top w:val="single" w:sz="4" w:space="0" w:color="auto"/>
        <w:left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114">
    <w:name w:val="xl114"/>
    <w:basedOn w:val="a1"/>
    <w:rsid w:val="00EB0B09"/>
    <w:pPr>
      <w:pBdr>
        <w:top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115">
    <w:name w:val="xl115"/>
    <w:basedOn w:val="a1"/>
    <w:rsid w:val="00EB0B09"/>
    <w:pPr>
      <w:pBdr>
        <w:top w:val="single" w:sz="4" w:space="0" w:color="auto"/>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116">
    <w:name w:val="xl116"/>
    <w:basedOn w:val="a1"/>
    <w:rsid w:val="00EB0B09"/>
    <w:pPr>
      <w:pBdr>
        <w:top w:val="single" w:sz="4" w:space="0" w:color="auto"/>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117">
    <w:name w:val="xl117"/>
    <w:basedOn w:val="a1"/>
    <w:rsid w:val="00EB0B09"/>
    <w:pPr>
      <w:pBdr>
        <w:left w:val="single" w:sz="4" w:space="0" w:color="auto"/>
        <w:bottom w:val="single" w:sz="4" w:space="0" w:color="C0C0C0"/>
        <w:right w:val="single" w:sz="4" w:space="0" w:color="C0C0C0"/>
      </w:pBdr>
      <w:shd w:val="clear" w:color="000000" w:fill="DAEEF3"/>
      <w:spacing w:before="100" w:beforeAutospacing="1" w:after="100" w:afterAutospacing="1"/>
      <w:textAlignment w:val="center"/>
    </w:pPr>
    <w:rPr>
      <w:rFonts w:ascii="Times New Roman CYR" w:hAnsi="Times New Roman CYR" w:cs="Times New Roman CYR"/>
      <w:b/>
      <w:bCs/>
      <w:i/>
      <w:iCs/>
    </w:rPr>
  </w:style>
  <w:style w:type="paragraph" w:customStyle="1" w:styleId="xl118">
    <w:name w:val="xl118"/>
    <w:basedOn w:val="a1"/>
    <w:rsid w:val="00EB0B09"/>
    <w:pPr>
      <w:pBdr>
        <w:left w:val="single" w:sz="4" w:space="0" w:color="C0C0C0"/>
        <w:bottom w:val="single" w:sz="4" w:space="0" w:color="C0C0C0"/>
        <w:right w:val="single" w:sz="4" w:space="0" w:color="C0C0C0"/>
      </w:pBdr>
      <w:shd w:val="clear" w:color="000000" w:fill="DAEEF3"/>
      <w:spacing w:before="100" w:beforeAutospacing="1" w:after="100" w:afterAutospacing="1"/>
      <w:jc w:val="center"/>
      <w:textAlignment w:val="center"/>
    </w:pPr>
    <w:rPr>
      <w:rFonts w:ascii="Times New Roman CYR" w:hAnsi="Times New Roman CYR" w:cs="Times New Roman CYR"/>
      <w:b/>
      <w:bCs/>
    </w:rPr>
  </w:style>
  <w:style w:type="paragraph" w:customStyle="1" w:styleId="xl119">
    <w:name w:val="xl119"/>
    <w:basedOn w:val="a1"/>
    <w:rsid w:val="00EB0B09"/>
    <w:pPr>
      <w:pBdr>
        <w:left w:val="single" w:sz="4" w:space="0" w:color="C0C0C0"/>
        <w:bottom w:val="single" w:sz="4" w:space="0" w:color="C0C0C0"/>
        <w:right w:val="single" w:sz="4" w:space="0" w:color="C0C0C0"/>
      </w:pBdr>
      <w:shd w:val="clear" w:color="000000" w:fill="DAEEF3"/>
      <w:spacing w:before="100" w:beforeAutospacing="1" w:after="100" w:afterAutospacing="1"/>
      <w:jc w:val="center"/>
      <w:textAlignment w:val="center"/>
    </w:pPr>
    <w:rPr>
      <w:rFonts w:ascii="Times New Roman CYR" w:hAnsi="Times New Roman CYR" w:cs="Times New Roman CYR"/>
      <w:b/>
      <w:bCs/>
      <w:i/>
      <w:iCs/>
    </w:rPr>
  </w:style>
  <w:style w:type="paragraph" w:customStyle="1" w:styleId="xl120">
    <w:name w:val="xl120"/>
    <w:basedOn w:val="a1"/>
    <w:rsid w:val="00EB0B09"/>
    <w:pPr>
      <w:pBdr>
        <w:left w:val="single" w:sz="4" w:space="0" w:color="C0C0C0"/>
        <w:bottom w:val="single" w:sz="4" w:space="0" w:color="C0C0C0"/>
        <w:right w:val="single" w:sz="4" w:space="0" w:color="auto"/>
      </w:pBdr>
      <w:shd w:val="clear" w:color="000000" w:fill="DAEEF3"/>
      <w:spacing w:before="100" w:beforeAutospacing="1" w:after="100" w:afterAutospacing="1"/>
      <w:jc w:val="center"/>
      <w:textAlignment w:val="center"/>
    </w:pPr>
    <w:rPr>
      <w:rFonts w:ascii="Times New Roman CYR" w:hAnsi="Times New Roman CYR" w:cs="Times New Roman CYR"/>
      <w:b/>
      <w:bCs/>
      <w:i/>
      <w:iCs/>
    </w:rPr>
  </w:style>
  <w:style w:type="paragraph" w:customStyle="1" w:styleId="xl121">
    <w:name w:val="xl121"/>
    <w:basedOn w:val="a1"/>
    <w:rsid w:val="00EB0B09"/>
    <w:pPr>
      <w:pBdr>
        <w:bottom w:val="single" w:sz="4" w:space="0" w:color="C0C0C0"/>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22">
    <w:name w:val="xl122"/>
    <w:basedOn w:val="a1"/>
    <w:rsid w:val="00EB0B09"/>
    <w:pPr>
      <w:pBdr>
        <w:top w:val="single" w:sz="4" w:space="0" w:color="D9D9D9"/>
        <w:left w:val="single" w:sz="4" w:space="0" w:color="auto"/>
        <w:bottom w:val="single" w:sz="4" w:space="0" w:color="D9D9D9"/>
        <w:right w:val="single" w:sz="4" w:space="0" w:color="C0C0C0"/>
      </w:pBdr>
      <w:spacing w:before="100" w:beforeAutospacing="1" w:after="100" w:afterAutospacing="1"/>
      <w:textAlignment w:val="center"/>
    </w:pPr>
    <w:rPr>
      <w:rFonts w:ascii="Times New Roman CYR" w:hAnsi="Times New Roman CYR" w:cs="Times New Roman CYR"/>
      <w:b/>
      <w:bCs/>
    </w:rPr>
  </w:style>
  <w:style w:type="paragraph" w:customStyle="1" w:styleId="xl123">
    <w:name w:val="xl123"/>
    <w:basedOn w:val="a1"/>
    <w:rsid w:val="00EB0B09"/>
    <w:pPr>
      <w:pBdr>
        <w:top w:val="single" w:sz="4" w:space="0" w:color="D9D9D9"/>
        <w:left w:val="single" w:sz="4" w:space="0" w:color="C0C0C0"/>
        <w:bottom w:val="single" w:sz="4" w:space="0" w:color="D9D9D9"/>
        <w:right w:val="single" w:sz="4" w:space="0" w:color="C0C0C0"/>
      </w:pBdr>
      <w:spacing w:before="100" w:beforeAutospacing="1" w:after="100" w:afterAutospacing="1"/>
      <w:jc w:val="center"/>
      <w:textAlignment w:val="center"/>
    </w:pPr>
    <w:rPr>
      <w:rFonts w:ascii="Times New Roman CYR" w:hAnsi="Times New Roman CYR" w:cs="Times New Roman CYR"/>
      <w:b/>
      <w:bCs/>
    </w:rPr>
  </w:style>
  <w:style w:type="paragraph" w:customStyle="1" w:styleId="xl124">
    <w:name w:val="xl124"/>
    <w:basedOn w:val="a1"/>
    <w:rsid w:val="00EB0B09"/>
    <w:pPr>
      <w:pBdr>
        <w:top w:val="single" w:sz="4" w:space="0" w:color="D9D9D9"/>
        <w:left w:val="single" w:sz="4" w:space="0" w:color="C0C0C0"/>
        <w:bottom w:val="single" w:sz="4" w:space="0" w:color="D9D9D9"/>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125">
    <w:name w:val="xl125"/>
    <w:basedOn w:val="a1"/>
    <w:rsid w:val="00EB0B09"/>
    <w:pPr>
      <w:pBdr>
        <w:top w:val="single" w:sz="4" w:space="0" w:color="D9D9D9"/>
        <w:bottom w:val="single" w:sz="4" w:space="0" w:color="D9D9D9"/>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126">
    <w:name w:val="xl126"/>
    <w:basedOn w:val="a1"/>
    <w:rsid w:val="00EB0B09"/>
    <w:pPr>
      <w:pBdr>
        <w:top w:val="single" w:sz="4" w:space="0" w:color="D9D9D9"/>
        <w:left w:val="single" w:sz="4" w:space="0" w:color="C0C0C0"/>
        <w:bottom w:val="single" w:sz="4" w:space="0" w:color="D9D9D9"/>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127">
    <w:name w:val="xl127"/>
    <w:basedOn w:val="a1"/>
    <w:rsid w:val="00EB0B09"/>
    <w:pPr>
      <w:pBdr>
        <w:top w:val="single" w:sz="4" w:space="0" w:color="C0C0C0"/>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28">
    <w:name w:val="xl128"/>
    <w:basedOn w:val="a1"/>
    <w:rsid w:val="00EB0B09"/>
    <w:pPr>
      <w:pBdr>
        <w:top w:val="single" w:sz="4" w:space="0" w:color="D9D9D9"/>
        <w:bottom w:val="single" w:sz="4" w:space="0" w:color="D9D9D9"/>
      </w:pBdr>
      <w:spacing w:before="100" w:beforeAutospacing="1" w:after="100" w:afterAutospacing="1"/>
      <w:textAlignment w:val="center"/>
    </w:pPr>
    <w:rPr>
      <w:rFonts w:ascii="Times New Roman CYR" w:hAnsi="Times New Roman CYR" w:cs="Times New Roman CYR"/>
    </w:rPr>
  </w:style>
  <w:style w:type="paragraph" w:customStyle="1" w:styleId="xl129">
    <w:name w:val="xl129"/>
    <w:basedOn w:val="a1"/>
    <w:rsid w:val="00EB0B09"/>
    <w:pPr>
      <w:pBdr>
        <w:top w:val="single" w:sz="4" w:space="0" w:color="D9D9D9"/>
        <w:bottom w:val="single" w:sz="4" w:space="0" w:color="D9D9D9"/>
      </w:pBdr>
      <w:spacing w:before="100" w:beforeAutospacing="1" w:after="100" w:afterAutospacing="1"/>
      <w:jc w:val="center"/>
      <w:textAlignment w:val="center"/>
    </w:pPr>
    <w:rPr>
      <w:rFonts w:ascii="Times New Roman CYR" w:hAnsi="Times New Roman CYR" w:cs="Times New Roman CYR"/>
    </w:rPr>
  </w:style>
  <w:style w:type="paragraph" w:customStyle="1" w:styleId="xl130">
    <w:name w:val="xl130"/>
    <w:basedOn w:val="a1"/>
    <w:rsid w:val="00EB0B09"/>
    <w:pPr>
      <w:pBdr>
        <w:top w:val="single" w:sz="4" w:space="0" w:color="D9D9D9"/>
        <w:left w:val="single" w:sz="4" w:space="0" w:color="D9D9D9"/>
        <w:bottom w:val="single" w:sz="4" w:space="0" w:color="D9D9D9"/>
        <w:right w:val="single" w:sz="4" w:space="0" w:color="D9D9D9"/>
      </w:pBdr>
      <w:spacing w:before="100" w:beforeAutospacing="1" w:after="100" w:afterAutospacing="1"/>
      <w:jc w:val="center"/>
      <w:textAlignment w:val="center"/>
    </w:pPr>
    <w:rPr>
      <w:rFonts w:ascii="Times New Roman CYR" w:hAnsi="Times New Roman CYR" w:cs="Times New Roman CYR"/>
    </w:rPr>
  </w:style>
  <w:style w:type="paragraph" w:customStyle="1" w:styleId="xl131">
    <w:name w:val="xl131"/>
    <w:basedOn w:val="a1"/>
    <w:rsid w:val="00EB0B09"/>
    <w:pPr>
      <w:pBdr>
        <w:top w:val="single" w:sz="4" w:space="0" w:color="D9D9D9"/>
        <w:bottom w:val="single" w:sz="4" w:space="0" w:color="D9D9D9"/>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32">
    <w:name w:val="xl132"/>
    <w:basedOn w:val="a1"/>
    <w:rsid w:val="00EB0B09"/>
    <w:pPr>
      <w:pBdr>
        <w:top w:val="single" w:sz="4" w:space="0" w:color="D9D9D9"/>
        <w:left w:val="single" w:sz="4" w:space="0" w:color="D9D9D9"/>
        <w:bottom w:val="single" w:sz="4" w:space="0" w:color="D9D9D9"/>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33">
    <w:name w:val="xl133"/>
    <w:basedOn w:val="a1"/>
    <w:rsid w:val="00EB0B09"/>
    <w:pPr>
      <w:pBdr>
        <w:top w:val="single" w:sz="4" w:space="0" w:color="D9D9D9"/>
        <w:left w:val="single" w:sz="4" w:space="0" w:color="auto"/>
        <w:bottom w:val="single" w:sz="4" w:space="0" w:color="D9D9D9"/>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34">
    <w:name w:val="xl134"/>
    <w:basedOn w:val="a1"/>
    <w:rsid w:val="00EB0B09"/>
    <w:pPr>
      <w:pBdr>
        <w:top w:val="single" w:sz="4" w:space="0" w:color="C0C0C0"/>
        <w:left w:val="single" w:sz="4" w:space="0" w:color="auto"/>
        <w:bottom w:val="single" w:sz="4" w:space="0" w:color="C0C0C0"/>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35">
    <w:name w:val="xl135"/>
    <w:basedOn w:val="a1"/>
    <w:rsid w:val="00EB0B09"/>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36">
    <w:name w:val="xl136"/>
    <w:basedOn w:val="a1"/>
    <w:rsid w:val="00EB0B09"/>
    <w:pPr>
      <w:pBdr>
        <w:top w:val="single" w:sz="4" w:space="0" w:color="C0C0C0"/>
        <w:left w:val="single" w:sz="4" w:space="0" w:color="auto"/>
        <w:bottom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37">
    <w:name w:val="xl137"/>
    <w:basedOn w:val="a1"/>
    <w:rsid w:val="00EB0B09"/>
    <w:pPr>
      <w:pBdr>
        <w:top w:val="single" w:sz="4" w:space="0" w:color="C0C0C0"/>
        <w:left w:val="single" w:sz="4" w:space="0" w:color="auto"/>
        <w:bottom w:val="single" w:sz="4" w:space="0" w:color="auto"/>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38">
    <w:name w:val="xl138"/>
    <w:basedOn w:val="a1"/>
    <w:rsid w:val="00EB0B09"/>
    <w:pPr>
      <w:pBdr>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39">
    <w:name w:val="xl139"/>
    <w:basedOn w:val="a1"/>
    <w:rsid w:val="00EB0B09"/>
    <w:pPr>
      <w:pBdr>
        <w:top w:val="single" w:sz="4" w:space="0" w:color="BFBFBF"/>
        <w:left w:val="single" w:sz="4" w:space="0" w:color="BFBFBF"/>
        <w:bottom w:val="single" w:sz="4" w:space="0" w:color="BFBFBF"/>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40">
    <w:name w:val="xl140"/>
    <w:basedOn w:val="a1"/>
    <w:rsid w:val="00EB0B09"/>
    <w:pPr>
      <w:pBdr>
        <w:top w:val="single" w:sz="4" w:space="0" w:color="BFBFBF"/>
        <w:left w:val="single" w:sz="4" w:space="0" w:color="C0C0C0"/>
        <w:bottom w:val="single" w:sz="4" w:space="0" w:color="BFBFBF"/>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41">
    <w:name w:val="xl141"/>
    <w:basedOn w:val="a1"/>
    <w:rsid w:val="00EB0B09"/>
    <w:pPr>
      <w:pBdr>
        <w:top w:val="single" w:sz="4" w:space="0" w:color="BFBFBF"/>
        <w:left w:val="single" w:sz="4" w:space="0" w:color="C0C0C0"/>
        <w:bottom w:val="single" w:sz="4" w:space="0" w:color="BFBFBF"/>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42">
    <w:name w:val="xl142"/>
    <w:basedOn w:val="a1"/>
    <w:rsid w:val="00EB0B09"/>
    <w:pPr>
      <w:pBdr>
        <w:top w:val="single" w:sz="4" w:space="0" w:color="C0C0C0"/>
        <w:left w:val="single" w:sz="4" w:space="0" w:color="C0C0C0"/>
        <w:bottom w:val="single" w:sz="4" w:space="0" w:color="auto"/>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43">
    <w:name w:val="xl143"/>
    <w:basedOn w:val="a1"/>
    <w:rsid w:val="00EB0B09"/>
    <w:pPr>
      <w:pBdr>
        <w:top w:val="single" w:sz="4" w:space="0" w:color="C0C0C0"/>
        <w:left w:val="single" w:sz="4" w:space="0" w:color="C0C0C0"/>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44">
    <w:name w:val="xl144"/>
    <w:basedOn w:val="a1"/>
    <w:rsid w:val="00EB0B09"/>
    <w:pPr>
      <w:pBdr>
        <w:top w:val="single" w:sz="4" w:space="0" w:color="C0C0C0"/>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45">
    <w:name w:val="xl145"/>
    <w:basedOn w:val="a1"/>
    <w:rsid w:val="00EB0B09"/>
    <w:pPr>
      <w:pBdr>
        <w:top w:val="single" w:sz="4" w:space="0" w:color="C0C0C0"/>
        <w:left w:val="single" w:sz="4" w:space="0" w:color="C0C0C0"/>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46">
    <w:name w:val="xl146"/>
    <w:basedOn w:val="a1"/>
    <w:rsid w:val="00EB0B09"/>
    <w:pPr>
      <w:pBdr>
        <w:top w:val="single" w:sz="4" w:space="0" w:color="BFBFBF"/>
        <w:left w:val="single" w:sz="4" w:space="0" w:color="auto"/>
        <w:bottom w:val="single" w:sz="4" w:space="0" w:color="BFBFBF"/>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47">
    <w:name w:val="xl147"/>
    <w:basedOn w:val="a1"/>
    <w:rsid w:val="00EB0B09"/>
    <w:pPr>
      <w:pBdr>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48">
    <w:name w:val="xl148"/>
    <w:basedOn w:val="a1"/>
    <w:rsid w:val="00EB0B09"/>
    <w:pPr>
      <w:pBdr>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49">
    <w:name w:val="xl149"/>
    <w:basedOn w:val="a1"/>
    <w:rsid w:val="00EB0B09"/>
    <w:pPr>
      <w:pBdr>
        <w:left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50">
    <w:name w:val="xl150"/>
    <w:basedOn w:val="a1"/>
    <w:rsid w:val="00EB0B09"/>
    <w:pPr>
      <w:pBdr>
        <w:top w:val="single" w:sz="4" w:space="0" w:color="D9D9D9"/>
        <w:bottom w:val="single" w:sz="4" w:space="0" w:color="D9D9D9"/>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51">
    <w:name w:val="xl151"/>
    <w:basedOn w:val="a1"/>
    <w:rsid w:val="00EB0B09"/>
    <w:pPr>
      <w:pBdr>
        <w:top w:val="single" w:sz="4" w:space="0" w:color="D9D9D9"/>
        <w:bottom w:val="single" w:sz="4" w:space="0" w:color="D9D9D9"/>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52">
    <w:name w:val="xl152"/>
    <w:basedOn w:val="a1"/>
    <w:rsid w:val="00EB0B09"/>
    <w:pPr>
      <w:pBdr>
        <w:top w:val="single" w:sz="4" w:space="0" w:color="D9D9D9"/>
        <w:left w:val="single" w:sz="4" w:space="0" w:color="D9D9D9"/>
        <w:bottom w:val="single" w:sz="4" w:space="0" w:color="D9D9D9"/>
        <w:right w:val="single" w:sz="4" w:space="0" w:color="D9D9D9"/>
      </w:pBdr>
      <w:spacing w:before="100" w:beforeAutospacing="1" w:after="100" w:afterAutospacing="1"/>
      <w:textAlignment w:val="center"/>
    </w:pPr>
    <w:rPr>
      <w:rFonts w:ascii="Times New Roman CYR" w:hAnsi="Times New Roman CYR" w:cs="Times New Roman CYR"/>
    </w:rPr>
  </w:style>
  <w:style w:type="paragraph" w:customStyle="1" w:styleId="xl153">
    <w:name w:val="xl153"/>
    <w:basedOn w:val="a1"/>
    <w:rsid w:val="00EB0B09"/>
    <w:pPr>
      <w:pBdr>
        <w:bottom w:val="single" w:sz="4" w:space="0" w:color="C0C0C0"/>
        <w:right w:val="single" w:sz="4" w:space="0" w:color="D9D9D9"/>
      </w:pBdr>
      <w:spacing w:before="100" w:beforeAutospacing="1" w:after="100" w:afterAutospacing="1"/>
      <w:textAlignment w:val="center"/>
    </w:pPr>
    <w:rPr>
      <w:rFonts w:ascii="Times New Roman CYR" w:hAnsi="Times New Roman CYR" w:cs="Times New Roman CYR"/>
    </w:rPr>
  </w:style>
  <w:style w:type="paragraph" w:customStyle="1" w:styleId="xl154">
    <w:name w:val="xl154"/>
    <w:basedOn w:val="a1"/>
    <w:rsid w:val="00EB0B09"/>
    <w:pPr>
      <w:pBdr>
        <w:left w:val="single" w:sz="4" w:space="0" w:color="D9D9D9"/>
        <w:bottom w:val="single" w:sz="4" w:space="0" w:color="C0C0C0"/>
        <w:right w:val="single" w:sz="4" w:space="0" w:color="D9D9D9"/>
      </w:pBdr>
      <w:spacing w:before="100" w:beforeAutospacing="1" w:after="100" w:afterAutospacing="1"/>
      <w:jc w:val="center"/>
      <w:textAlignment w:val="center"/>
    </w:pPr>
    <w:rPr>
      <w:rFonts w:ascii="Times New Roman CYR" w:hAnsi="Times New Roman CYR" w:cs="Times New Roman CYR"/>
    </w:rPr>
  </w:style>
  <w:style w:type="paragraph" w:customStyle="1" w:styleId="xl155">
    <w:name w:val="xl155"/>
    <w:basedOn w:val="a1"/>
    <w:rsid w:val="00EB0B09"/>
    <w:pPr>
      <w:pBdr>
        <w:top w:val="single" w:sz="4" w:space="0" w:color="D9D9D9"/>
        <w:left w:val="single" w:sz="4" w:space="0" w:color="D9D9D9"/>
        <w:bottom w:val="single" w:sz="4" w:space="0" w:color="D9D9D9"/>
        <w:right w:val="single" w:sz="4" w:space="0" w:color="D9D9D9"/>
      </w:pBdr>
      <w:shd w:val="clear" w:color="000000" w:fill="DAEEF3"/>
      <w:spacing w:before="100" w:beforeAutospacing="1" w:after="100" w:afterAutospacing="1"/>
      <w:textAlignment w:val="center"/>
    </w:pPr>
    <w:rPr>
      <w:rFonts w:ascii="Times New Roman CYR" w:hAnsi="Times New Roman CYR" w:cs="Times New Roman CYR"/>
      <w:b/>
      <w:bCs/>
    </w:rPr>
  </w:style>
  <w:style w:type="paragraph" w:customStyle="1" w:styleId="xl156">
    <w:name w:val="xl156"/>
    <w:basedOn w:val="a1"/>
    <w:rsid w:val="00EB0B09"/>
    <w:pPr>
      <w:pBdr>
        <w:top w:val="single" w:sz="4" w:space="0" w:color="D9D9D9"/>
        <w:left w:val="single" w:sz="4" w:space="0" w:color="D9D9D9"/>
        <w:bottom w:val="single" w:sz="4" w:space="0" w:color="D9D9D9"/>
        <w:right w:val="single" w:sz="4" w:space="0" w:color="D9D9D9"/>
      </w:pBdr>
      <w:shd w:val="clear" w:color="000000" w:fill="DAEEF3"/>
      <w:spacing w:before="100" w:beforeAutospacing="1" w:after="100" w:afterAutospacing="1"/>
      <w:jc w:val="center"/>
      <w:textAlignment w:val="center"/>
    </w:pPr>
    <w:rPr>
      <w:rFonts w:ascii="Times New Roman CYR" w:hAnsi="Times New Roman CYR" w:cs="Times New Roman CYR"/>
      <w:b/>
      <w:bCs/>
    </w:rPr>
  </w:style>
  <w:style w:type="paragraph" w:customStyle="1" w:styleId="xl157">
    <w:name w:val="xl157"/>
    <w:basedOn w:val="a1"/>
    <w:rsid w:val="00EB0B09"/>
    <w:pPr>
      <w:pBdr>
        <w:top w:val="single" w:sz="4" w:space="0" w:color="D9D9D9"/>
        <w:bottom w:val="single" w:sz="4" w:space="0" w:color="D9D9D9"/>
        <w:right w:val="single" w:sz="4" w:space="0" w:color="auto"/>
      </w:pBdr>
      <w:shd w:val="clear" w:color="000000" w:fill="DAEEF3"/>
      <w:spacing w:before="100" w:beforeAutospacing="1" w:after="100" w:afterAutospacing="1"/>
      <w:jc w:val="center"/>
      <w:textAlignment w:val="center"/>
    </w:pPr>
    <w:rPr>
      <w:rFonts w:ascii="Times New Roman CYR" w:hAnsi="Times New Roman CYR" w:cs="Times New Roman CYR"/>
      <w:b/>
      <w:bCs/>
    </w:rPr>
  </w:style>
  <w:style w:type="paragraph" w:customStyle="1" w:styleId="xl158">
    <w:name w:val="xl158"/>
    <w:basedOn w:val="a1"/>
    <w:rsid w:val="00EB0B09"/>
    <w:pPr>
      <w:pBdr>
        <w:top w:val="single" w:sz="4" w:space="0" w:color="D9D9D9"/>
        <w:bottom w:val="single" w:sz="4" w:space="0" w:color="D9D9D9"/>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59">
    <w:name w:val="xl159"/>
    <w:basedOn w:val="a1"/>
    <w:rsid w:val="00EB0B09"/>
    <w:pPr>
      <w:pBdr>
        <w:top w:val="single" w:sz="4" w:space="0" w:color="D9D9D9"/>
        <w:left w:val="single" w:sz="4" w:space="0" w:color="auto"/>
        <w:bottom w:val="single" w:sz="4" w:space="0" w:color="D9D9D9"/>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60">
    <w:name w:val="xl160"/>
    <w:basedOn w:val="a1"/>
    <w:rsid w:val="00EB0B09"/>
    <w:pPr>
      <w:pBdr>
        <w:top w:val="single" w:sz="4" w:space="0" w:color="C0C0C0"/>
        <w:left w:val="single" w:sz="4" w:space="0" w:color="auto"/>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61">
    <w:name w:val="xl161"/>
    <w:basedOn w:val="a1"/>
    <w:rsid w:val="00EB0B09"/>
    <w:pPr>
      <w:pBdr>
        <w:top w:val="single" w:sz="4" w:space="0" w:color="C0C0C0"/>
        <w:left w:val="single" w:sz="4" w:space="0" w:color="C0C0C0"/>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62">
    <w:name w:val="xl162"/>
    <w:basedOn w:val="a1"/>
    <w:rsid w:val="00EB0B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63">
    <w:name w:val="xl163"/>
    <w:basedOn w:val="a1"/>
    <w:rsid w:val="00EB0B0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164">
    <w:name w:val="xl164"/>
    <w:basedOn w:val="a1"/>
    <w:rsid w:val="00EB0B0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165">
    <w:name w:val="xl165"/>
    <w:basedOn w:val="a1"/>
    <w:rsid w:val="00EB0B09"/>
    <w:pPr>
      <w:spacing w:before="100" w:beforeAutospacing="1" w:after="100" w:afterAutospacing="1"/>
      <w:jc w:val="right"/>
    </w:pPr>
  </w:style>
  <w:style w:type="paragraph" w:customStyle="1" w:styleId="xl166">
    <w:name w:val="xl166"/>
    <w:basedOn w:val="a1"/>
    <w:rsid w:val="00EB0B09"/>
    <w:pPr>
      <w:spacing w:before="100" w:beforeAutospacing="1" w:after="100" w:afterAutospacing="1"/>
      <w:jc w:val="center"/>
      <w:textAlignment w:val="center"/>
    </w:pPr>
    <w:rPr>
      <w:rFonts w:ascii="Times New Roman CYR" w:hAnsi="Times New Roman CYR" w:cs="Times New Roman CYR"/>
      <w:b/>
      <w:bCs/>
      <w:sz w:val="26"/>
      <w:szCs w:val="26"/>
    </w:rPr>
  </w:style>
  <w:style w:type="paragraph" w:customStyle="1" w:styleId="xl167">
    <w:name w:val="xl167"/>
    <w:basedOn w:val="a1"/>
    <w:rsid w:val="00EB0B09"/>
    <w:pPr>
      <w:spacing w:before="100" w:beforeAutospacing="1" w:after="100" w:afterAutospacing="1"/>
      <w:jc w:val="right"/>
    </w:pPr>
    <w:rPr>
      <w:rFonts w:ascii="Times New Roman CYR" w:hAnsi="Times New Roman CYR" w:cs="Times New Roman CYR"/>
    </w:rPr>
  </w:style>
  <w:style w:type="paragraph" w:customStyle="1" w:styleId="xl168">
    <w:name w:val="xl168"/>
    <w:basedOn w:val="a1"/>
    <w:rsid w:val="00EB0B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Default">
    <w:name w:val="Default"/>
    <w:rsid w:val="00EB0B0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headertexttopleveltext">
    <w:name w:val="headertext topleveltext"/>
    <w:basedOn w:val="a1"/>
    <w:rsid w:val="00625CD3"/>
    <w:pPr>
      <w:spacing w:before="100" w:beforeAutospacing="1" w:after="100" w:afterAutospacing="1"/>
    </w:pPr>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ocked/>
    <w:rsid w:val="00CC2F55"/>
    <w:rPr>
      <w:rFonts w:ascii="Tahoma" w:eastAsia="Times New Roman" w:hAnsi="Tahoma"/>
      <w:lang w:val="en-US" w:eastAsia="en-US"/>
    </w:rPr>
  </w:style>
  <w:style w:type="paragraph" w:styleId="affa">
    <w:name w:val="annotation text"/>
    <w:basedOn w:val="a1"/>
    <w:link w:val="affb"/>
    <w:uiPriority w:val="99"/>
    <w:semiHidden/>
    <w:unhideWhenUsed/>
    <w:rsid w:val="00CC2F55"/>
    <w:pPr>
      <w:ind w:firstLine="709"/>
      <w:jc w:val="both"/>
    </w:pPr>
    <w:rPr>
      <w:rFonts w:ascii="Calibri" w:hAnsi="Calibri"/>
      <w:sz w:val="20"/>
      <w:szCs w:val="20"/>
    </w:rPr>
  </w:style>
  <w:style w:type="character" w:customStyle="1" w:styleId="affb">
    <w:name w:val="Текст примечания Знак"/>
    <w:basedOn w:val="a2"/>
    <w:link w:val="affa"/>
    <w:uiPriority w:val="99"/>
    <w:semiHidden/>
    <w:rsid w:val="00CC2F55"/>
    <w:rPr>
      <w:rFonts w:ascii="Calibri" w:eastAsia="Times New Roman" w:hAnsi="Calibri" w:cs="Times New Roman"/>
      <w:sz w:val="20"/>
      <w:szCs w:val="20"/>
      <w:lang w:eastAsia="ru-RU"/>
    </w:rPr>
  </w:style>
  <w:style w:type="paragraph" w:styleId="affc">
    <w:name w:val="annotation subject"/>
    <w:basedOn w:val="affa"/>
    <w:next w:val="affa"/>
    <w:link w:val="affd"/>
    <w:uiPriority w:val="99"/>
    <w:semiHidden/>
    <w:unhideWhenUsed/>
    <w:rsid w:val="00CC2F55"/>
    <w:rPr>
      <w:b/>
      <w:bCs/>
    </w:rPr>
  </w:style>
  <w:style w:type="character" w:customStyle="1" w:styleId="affd">
    <w:name w:val="Тема примечания Знак"/>
    <w:basedOn w:val="affb"/>
    <w:link w:val="affc"/>
    <w:uiPriority w:val="99"/>
    <w:semiHidden/>
    <w:rsid w:val="00CC2F55"/>
    <w:rPr>
      <w:rFonts w:ascii="Calibri" w:eastAsia="Times New Roman" w:hAnsi="Calibri" w:cs="Times New Roman"/>
      <w:b/>
      <w:bCs/>
      <w:sz w:val="20"/>
      <w:szCs w:val="20"/>
      <w:lang w:eastAsia="ru-RU"/>
    </w:rPr>
  </w:style>
  <w:style w:type="paragraph" w:customStyle="1" w:styleId="a">
    <w:name w:val="Регламент"/>
    <w:basedOn w:val="2"/>
    <w:qFormat/>
    <w:rsid w:val="00CC2F55"/>
    <w:pPr>
      <w:keepNext/>
      <w:numPr>
        <w:numId w:val="18"/>
      </w:numPr>
      <w:spacing w:before="0" w:beforeAutospacing="0" w:after="0" w:afterAutospacing="0"/>
      <w:jc w:val="center"/>
    </w:pPr>
    <w:rPr>
      <w:bCs w:val="0"/>
      <w:sz w:val="24"/>
      <w:szCs w:val="24"/>
    </w:rPr>
  </w:style>
  <w:style w:type="paragraph" w:customStyle="1" w:styleId="a0">
    <w:name w:val="Официальный"/>
    <w:basedOn w:val="a1"/>
    <w:qFormat/>
    <w:rsid w:val="00CC2F55"/>
    <w:pPr>
      <w:numPr>
        <w:numId w:val="20"/>
      </w:numPr>
      <w:spacing w:after="200"/>
      <w:ind w:left="425" w:hanging="425"/>
      <w:contextualSpacing/>
    </w:pPr>
    <w:rPr>
      <w:rFonts w:eastAsia="Calibri"/>
      <w:szCs w:val="22"/>
      <w:lang w:eastAsia="en-US"/>
    </w:rPr>
  </w:style>
  <w:style w:type="character" w:styleId="affe">
    <w:name w:val="annotation reference"/>
    <w:uiPriority w:val="99"/>
    <w:semiHidden/>
    <w:unhideWhenUsed/>
    <w:rsid w:val="00CC2F55"/>
    <w:rPr>
      <w:sz w:val="16"/>
      <w:szCs w:val="16"/>
    </w:rPr>
  </w:style>
  <w:style w:type="paragraph" w:styleId="afff">
    <w:name w:val="No Spacing"/>
    <w:basedOn w:val="a1"/>
    <w:autoRedefine/>
    <w:uiPriority w:val="1"/>
    <w:qFormat/>
    <w:rsid w:val="008B2F08"/>
    <w:pPr>
      <w:jc w:val="right"/>
    </w:pPr>
    <w:rPr>
      <w:rFonts w:eastAsiaTheme="minorHAnsi"/>
    </w:rPr>
  </w:style>
  <w:style w:type="table" w:customStyle="1" w:styleId="1d">
    <w:name w:val="Светлая заливка1"/>
    <w:basedOn w:val="a3"/>
    <w:uiPriority w:val="60"/>
    <w:rsid w:val="008A04B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3"/>
    <w:uiPriority w:val="60"/>
    <w:rsid w:val="008A04B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8A04BB"/>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5">
    <w:name w:val="Light Shading Accent 5"/>
    <w:basedOn w:val="a3"/>
    <w:uiPriority w:val="60"/>
    <w:rsid w:val="00777BB0"/>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211">
    <w:name w:val="Основной текст 21"/>
    <w:basedOn w:val="a1"/>
    <w:rsid w:val="00564A8D"/>
    <w:pPr>
      <w:ind w:firstLine="720"/>
      <w:jc w:val="both"/>
    </w:pPr>
    <w:rPr>
      <w:sz w:val="28"/>
      <w:szCs w:val="20"/>
    </w:rPr>
  </w:style>
  <w:style w:type="paragraph" w:customStyle="1" w:styleId="212">
    <w:name w:val="Основной текст 21"/>
    <w:basedOn w:val="a1"/>
    <w:rsid w:val="00564A8D"/>
    <w:pPr>
      <w:ind w:firstLine="720"/>
      <w:jc w:val="both"/>
    </w:pPr>
    <w:rPr>
      <w:sz w:val="28"/>
      <w:szCs w:val="20"/>
    </w:rPr>
  </w:style>
  <w:style w:type="character" w:customStyle="1" w:styleId="blk">
    <w:name w:val="blk"/>
    <w:rsid w:val="00564A8D"/>
  </w:style>
  <w:style w:type="paragraph" w:customStyle="1" w:styleId="consplusnormal1">
    <w:name w:val="consplusnormal"/>
    <w:basedOn w:val="a1"/>
    <w:rsid w:val="00E92110"/>
    <w:pPr>
      <w:spacing w:before="100" w:beforeAutospacing="1" w:after="100" w:afterAutospacing="1"/>
    </w:pPr>
  </w:style>
  <w:style w:type="character" w:customStyle="1" w:styleId="FontStyle16">
    <w:name w:val="Font Style16"/>
    <w:rsid w:val="00E92110"/>
    <w:rPr>
      <w:rFonts w:ascii="Tahoma" w:hAnsi="Tahoma" w:cs="Tahoma"/>
      <w:sz w:val="22"/>
      <w:szCs w:val="22"/>
    </w:rPr>
  </w:style>
  <w:style w:type="paragraph" w:customStyle="1" w:styleId="Style10">
    <w:name w:val="Style10"/>
    <w:basedOn w:val="a1"/>
    <w:rsid w:val="00E92110"/>
    <w:pPr>
      <w:widowControl w:val="0"/>
      <w:autoSpaceDE w:val="0"/>
      <w:autoSpaceDN w:val="0"/>
      <w:adjustRightInd w:val="0"/>
      <w:spacing w:line="272" w:lineRule="exact"/>
      <w:jc w:val="both"/>
    </w:pPr>
    <w:rPr>
      <w:rFonts w:ascii="Tahoma" w:hAnsi="Tahoma"/>
    </w:rPr>
  </w:style>
  <w:style w:type="paragraph" w:customStyle="1" w:styleId="ConsPlusDocList">
    <w:name w:val="ConsPlusDocList"/>
    <w:basedOn w:val="a1"/>
    <w:rsid w:val="00BA5813"/>
    <w:pPr>
      <w:suppressAutoHyphens/>
      <w:autoSpaceDE w:val="0"/>
    </w:pPr>
    <w:rPr>
      <w:rFonts w:ascii="Courier New" w:eastAsia="Courier New" w:hAnsi="Courier New" w:cs="Courier New"/>
      <w:sz w:val="20"/>
      <w:szCs w:val="20"/>
      <w:lang w:eastAsia="hi-IN" w:bidi="hi-IN"/>
    </w:rPr>
  </w:style>
  <w:style w:type="paragraph" w:customStyle="1" w:styleId="formattext">
    <w:name w:val="formattext"/>
    <w:basedOn w:val="a1"/>
    <w:rsid w:val="009879A6"/>
    <w:pPr>
      <w:spacing w:before="100" w:beforeAutospacing="1" w:after="100" w:afterAutospacing="1"/>
    </w:pPr>
  </w:style>
  <w:style w:type="paragraph" w:customStyle="1" w:styleId="Iauiue">
    <w:name w:val="Iau?iue"/>
    <w:rsid w:val="008B2F08"/>
    <w:pPr>
      <w:spacing w:after="0" w:line="240" w:lineRule="auto"/>
    </w:pPr>
    <w:rPr>
      <w:rFonts w:ascii="Times New Roman" w:eastAsia="Times New Roman" w:hAnsi="Times New Roman" w:cs="Times New Roman"/>
      <w:sz w:val="20"/>
      <w:szCs w:val="20"/>
      <w:lang w:eastAsia="ru-RU"/>
    </w:rPr>
  </w:style>
  <w:style w:type="paragraph" w:customStyle="1" w:styleId="220">
    <w:name w:val="Основной текст 22"/>
    <w:basedOn w:val="a1"/>
    <w:rsid w:val="00405767"/>
    <w:pPr>
      <w:ind w:firstLine="720"/>
      <w:jc w:val="both"/>
    </w:pPr>
    <w:rPr>
      <w:sz w:val="28"/>
      <w:szCs w:val="20"/>
    </w:rPr>
  </w:style>
  <w:style w:type="paragraph" w:customStyle="1" w:styleId="Style20">
    <w:name w:val="Style20"/>
    <w:basedOn w:val="a1"/>
    <w:rsid w:val="00AE3B34"/>
    <w:pPr>
      <w:widowControl w:val="0"/>
      <w:autoSpaceDE w:val="0"/>
      <w:autoSpaceDN w:val="0"/>
      <w:adjustRightInd w:val="0"/>
      <w:spacing w:line="302" w:lineRule="exact"/>
      <w:jc w:val="right"/>
    </w:pPr>
    <w:rPr>
      <w:rFonts w:eastAsia="Calibri"/>
    </w:rPr>
  </w:style>
  <w:style w:type="character" w:customStyle="1" w:styleId="FontStyle46">
    <w:name w:val="Font Style46"/>
    <w:rsid w:val="00AE3B34"/>
    <w:rPr>
      <w:rFonts w:ascii="Times New Roman" w:hAnsi="Times New Roman" w:cs="Times New Roman" w:hint="default"/>
      <w:sz w:val="26"/>
      <w:szCs w:val="26"/>
    </w:rPr>
  </w:style>
  <w:style w:type="paragraph" w:customStyle="1" w:styleId="Nonformat">
    <w:name w:val="Nonformat"/>
    <w:basedOn w:val="a1"/>
    <w:rsid w:val="000B2455"/>
    <w:pPr>
      <w:snapToGrid w:val="0"/>
    </w:pPr>
    <w:rPr>
      <w:rFonts w:ascii="Consultant" w:hAnsi="Consultan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342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30"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0FB01F09A984DC49A34361C1E8E8342"/>
        <w:category>
          <w:name w:val="Общие"/>
          <w:gallery w:val="placeholder"/>
        </w:category>
        <w:types>
          <w:type w:val="bbPlcHdr"/>
        </w:types>
        <w:behaviors>
          <w:behavior w:val="content"/>
        </w:behaviors>
        <w:guid w:val="{2CDA6C96-8212-4DC8-BE2A-3F84C478448E}"/>
      </w:docPartPr>
      <w:docPartBody>
        <w:p w:rsidR="008B3E69" w:rsidRDefault="008B3E69" w:rsidP="008B3E69">
          <w:pPr>
            <w:pStyle w:val="50FB01F09A984DC49A34361C1E8E8342"/>
          </w:pPr>
          <w:r>
            <w:t>[Введите название организации]</w:t>
          </w:r>
        </w:p>
      </w:docPartBody>
    </w:docPart>
    <w:docPart>
      <w:docPartPr>
        <w:name w:val="521169425CB34E1EB5453B5C8DFBC4C5"/>
        <w:category>
          <w:name w:val="Общие"/>
          <w:gallery w:val="placeholder"/>
        </w:category>
        <w:types>
          <w:type w:val="bbPlcHdr"/>
        </w:types>
        <w:behaviors>
          <w:behavior w:val="content"/>
        </w:behaviors>
        <w:guid w:val="{6FB22680-949A-43B7-AB46-F859F88F8FA6}"/>
      </w:docPartPr>
      <w:docPartBody>
        <w:p w:rsidR="008B3E69" w:rsidRDefault="008B3E69" w:rsidP="008B3E69">
          <w:pPr>
            <w:pStyle w:val="521169425CB34E1EB5453B5C8DFBC4C5"/>
          </w:pPr>
          <w:r>
            <w:rPr>
              <w:b/>
              <w:bCs/>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nsultant">
    <w:altName w:val="Courier New"/>
    <w:charset w:val="CC"/>
    <w:family w:val="modern"/>
    <w:pitch w:val="fixed"/>
    <w:sig w:usb0="00000001" w:usb1="00000000" w:usb2="00000000" w:usb3="00000000" w:csb0="00000005"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8B3E69"/>
    <w:rsid w:val="00012BD3"/>
    <w:rsid w:val="001B3588"/>
    <w:rsid w:val="0022749E"/>
    <w:rsid w:val="00353332"/>
    <w:rsid w:val="004C3E0C"/>
    <w:rsid w:val="00535BDF"/>
    <w:rsid w:val="008B3E69"/>
    <w:rsid w:val="009462F9"/>
    <w:rsid w:val="00D82EBE"/>
    <w:rsid w:val="00DE751D"/>
    <w:rsid w:val="00EB6801"/>
    <w:rsid w:val="00F850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8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60D005DD1E4542875844D96D7120ED">
    <w:name w:val="C360D005DD1E4542875844D96D7120ED"/>
    <w:rsid w:val="008B3E69"/>
  </w:style>
  <w:style w:type="paragraph" w:customStyle="1" w:styleId="ED1BA79EFA8B483C91FE41D1E40056E0">
    <w:name w:val="ED1BA79EFA8B483C91FE41D1E40056E0"/>
    <w:rsid w:val="008B3E69"/>
  </w:style>
  <w:style w:type="paragraph" w:customStyle="1" w:styleId="66A506BB9AE540C5A172142729B1FBEE">
    <w:name w:val="66A506BB9AE540C5A172142729B1FBEE"/>
    <w:rsid w:val="008B3E69"/>
  </w:style>
  <w:style w:type="paragraph" w:customStyle="1" w:styleId="80C3C1BBD1F24F6A839EB02636DC33D9">
    <w:name w:val="80C3C1BBD1F24F6A839EB02636DC33D9"/>
    <w:rsid w:val="008B3E69"/>
  </w:style>
  <w:style w:type="paragraph" w:customStyle="1" w:styleId="50FB01F09A984DC49A34361C1E8E8342">
    <w:name w:val="50FB01F09A984DC49A34361C1E8E8342"/>
    <w:rsid w:val="008B3E69"/>
  </w:style>
  <w:style w:type="paragraph" w:customStyle="1" w:styleId="521169425CB34E1EB5453B5C8DFBC4C5">
    <w:name w:val="521169425CB34E1EB5453B5C8DFBC4C5"/>
    <w:rsid w:val="008B3E6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9FFB50-95AF-4A21-BB1F-25EE9BC12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7</Pages>
  <Words>4407</Words>
  <Characters>25124</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10 (112) 31 октября 2019  г.</vt:lpstr>
    </vt:vector>
  </TitlesOfParts>
  <Company>Информационный бюллетень Новокривошеинского сельского поселения</Company>
  <LinksUpToDate>false</LinksUpToDate>
  <CharactersWithSpaces>29473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10 (112) 31 октября 2019  г.</dc:title>
  <dc:subject/>
  <dc:creator>Шульга Н.В.</dc:creator>
  <cp:keywords/>
  <dc:description/>
  <cp:lastModifiedBy>USER</cp:lastModifiedBy>
  <cp:revision>77</cp:revision>
  <cp:lastPrinted>2019-10-01T04:33:00Z</cp:lastPrinted>
  <dcterms:created xsi:type="dcterms:W3CDTF">2015-11-27T03:50:00Z</dcterms:created>
  <dcterms:modified xsi:type="dcterms:W3CDTF">2019-11-06T07:41:00Z</dcterms:modified>
</cp:coreProperties>
</file>