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D9" w:rsidRDefault="00C155E1" w:rsidP="000D5F78">
      <w:pPr>
        <w:pStyle w:val="2"/>
        <w:spacing w:before="0" w:beforeAutospacing="0" w:after="0" w:afterAutospacing="0"/>
        <w:jc w:val="center"/>
        <w:rPr>
          <w:sz w:val="16"/>
          <w:szCs w:val="16"/>
        </w:rPr>
      </w:pPr>
      <w:r w:rsidRPr="00904C44">
        <w:rPr>
          <w:sz w:val="16"/>
          <w:szCs w:val="16"/>
        </w:rPr>
        <w:t xml:space="preserve">АДМИНИСТРАЦИЯ НОВОКРИВОШЕИНСКОГО </w:t>
      </w:r>
    </w:p>
    <w:p w:rsidR="00C155E1" w:rsidRPr="00904C44" w:rsidRDefault="00C155E1" w:rsidP="000D5F78">
      <w:pPr>
        <w:pStyle w:val="2"/>
        <w:spacing w:before="0" w:beforeAutospacing="0" w:after="0" w:afterAutospacing="0"/>
        <w:jc w:val="center"/>
        <w:rPr>
          <w:sz w:val="16"/>
          <w:szCs w:val="16"/>
        </w:rPr>
      </w:pPr>
      <w:r w:rsidRPr="00904C44">
        <w:rPr>
          <w:sz w:val="16"/>
          <w:szCs w:val="16"/>
        </w:rPr>
        <w:t>СЕЛЬСКОГО ПОСЕЛЕНИЯ</w:t>
      </w:r>
    </w:p>
    <w:p w:rsidR="00D506D9" w:rsidRDefault="00D506D9" w:rsidP="00904C44">
      <w:pPr>
        <w:jc w:val="center"/>
        <w:rPr>
          <w:b/>
          <w:sz w:val="16"/>
          <w:szCs w:val="16"/>
        </w:rPr>
      </w:pPr>
    </w:p>
    <w:p w:rsidR="006254FD" w:rsidRPr="00904C44" w:rsidRDefault="00904C44" w:rsidP="00904C44">
      <w:pPr>
        <w:jc w:val="center"/>
        <w:rPr>
          <w:b/>
          <w:sz w:val="16"/>
          <w:szCs w:val="16"/>
        </w:rPr>
      </w:pPr>
      <w:r w:rsidRPr="00904C44">
        <w:rPr>
          <w:b/>
          <w:sz w:val="16"/>
          <w:szCs w:val="16"/>
        </w:rPr>
        <w:t>ПОСТАНОВЛЕНИ</w:t>
      </w:r>
    </w:p>
    <w:p w:rsidR="00D37767" w:rsidRDefault="00D37767" w:rsidP="00567AF6">
      <w:pPr>
        <w:keepNext/>
        <w:ind w:hanging="567"/>
        <w:outlineLvl w:val="1"/>
        <w:rPr>
          <w:rFonts w:eastAsia="Calibri"/>
          <w:sz w:val="16"/>
          <w:szCs w:val="16"/>
        </w:rPr>
      </w:pPr>
    </w:p>
    <w:p w:rsidR="006254FD" w:rsidRPr="00904C44" w:rsidRDefault="00536A04" w:rsidP="00567AF6">
      <w:pPr>
        <w:keepNext/>
        <w:ind w:hanging="567"/>
        <w:outlineLvl w:val="1"/>
        <w:rPr>
          <w:rFonts w:eastAsia="Calibri"/>
          <w:b/>
          <w:bCs/>
          <w:sz w:val="16"/>
          <w:szCs w:val="16"/>
        </w:rPr>
      </w:pPr>
      <w:r>
        <w:rPr>
          <w:rFonts w:eastAsia="Calibri"/>
          <w:sz w:val="16"/>
          <w:szCs w:val="16"/>
        </w:rPr>
        <w:t>16.10</w:t>
      </w:r>
      <w:r w:rsidR="006254FD" w:rsidRPr="00904C44">
        <w:rPr>
          <w:rFonts w:eastAsia="Calibri"/>
          <w:sz w:val="16"/>
          <w:szCs w:val="16"/>
        </w:rPr>
        <w:t>.2020</w:t>
      </w:r>
      <w:r w:rsidR="00D37767">
        <w:rPr>
          <w:rFonts w:eastAsia="Calibri"/>
          <w:sz w:val="16"/>
          <w:szCs w:val="16"/>
        </w:rPr>
        <w:t xml:space="preserve">                                                                                                           </w:t>
      </w:r>
      <w:r w:rsidR="00904C44" w:rsidRPr="00904C44">
        <w:rPr>
          <w:rFonts w:eastAsia="Calibri"/>
          <w:sz w:val="16"/>
          <w:szCs w:val="16"/>
        </w:rPr>
        <w:t xml:space="preserve">№ </w:t>
      </w:r>
      <w:r>
        <w:rPr>
          <w:rFonts w:eastAsia="Calibri"/>
          <w:sz w:val="16"/>
          <w:szCs w:val="16"/>
        </w:rPr>
        <w:t>72</w:t>
      </w:r>
    </w:p>
    <w:p w:rsidR="00567AF6" w:rsidRDefault="00567AF6" w:rsidP="006254FD">
      <w:pPr>
        <w:ind w:left="-342"/>
        <w:jc w:val="center"/>
        <w:rPr>
          <w:rFonts w:eastAsia="Calibri"/>
          <w:sz w:val="16"/>
          <w:szCs w:val="16"/>
        </w:rPr>
      </w:pPr>
      <w:r>
        <w:rPr>
          <w:rFonts w:eastAsia="Calibri"/>
          <w:sz w:val="16"/>
          <w:szCs w:val="16"/>
        </w:rPr>
        <w:t>Новокривошеино</w:t>
      </w:r>
    </w:p>
    <w:p w:rsidR="006254FD" w:rsidRPr="00904C44" w:rsidRDefault="006254FD" w:rsidP="006254FD">
      <w:pPr>
        <w:ind w:left="-342"/>
        <w:jc w:val="center"/>
        <w:rPr>
          <w:rFonts w:eastAsia="Calibri"/>
          <w:sz w:val="16"/>
          <w:szCs w:val="16"/>
        </w:rPr>
      </w:pPr>
      <w:r w:rsidRPr="00904C44">
        <w:rPr>
          <w:rFonts w:eastAsia="Calibri"/>
          <w:sz w:val="16"/>
          <w:szCs w:val="16"/>
        </w:rPr>
        <w:t>Кривошеинский район</w:t>
      </w:r>
    </w:p>
    <w:p w:rsidR="006254FD" w:rsidRPr="00904C44" w:rsidRDefault="006254FD" w:rsidP="006254FD">
      <w:pPr>
        <w:ind w:left="-342"/>
        <w:jc w:val="center"/>
        <w:rPr>
          <w:rFonts w:eastAsia="Calibri"/>
          <w:sz w:val="16"/>
          <w:szCs w:val="16"/>
        </w:rPr>
      </w:pPr>
      <w:r w:rsidRPr="00904C44">
        <w:rPr>
          <w:rFonts w:eastAsia="Calibri"/>
          <w:sz w:val="16"/>
          <w:szCs w:val="16"/>
        </w:rPr>
        <w:t>Томская область</w:t>
      </w:r>
    </w:p>
    <w:p w:rsidR="006254FD" w:rsidRPr="00904C44" w:rsidRDefault="006254FD" w:rsidP="006254FD">
      <w:pPr>
        <w:ind w:left="-342"/>
        <w:jc w:val="center"/>
        <w:rPr>
          <w:rFonts w:eastAsia="Calibri"/>
          <w:sz w:val="16"/>
          <w:szCs w:val="16"/>
        </w:rPr>
      </w:pPr>
    </w:p>
    <w:p w:rsidR="006254FD" w:rsidRPr="00904C44" w:rsidRDefault="006254FD" w:rsidP="006254FD">
      <w:pPr>
        <w:ind w:left="-342"/>
        <w:jc w:val="center"/>
        <w:rPr>
          <w:rFonts w:eastAsia="Calibri"/>
          <w:sz w:val="16"/>
          <w:szCs w:val="16"/>
        </w:rPr>
      </w:pPr>
    </w:p>
    <w:p w:rsidR="00536A04" w:rsidRPr="00536A04" w:rsidRDefault="00536A04" w:rsidP="00536A04">
      <w:pPr>
        <w:ind w:right="-1"/>
        <w:jc w:val="center"/>
        <w:rPr>
          <w:sz w:val="16"/>
          <w:szCs w:val="16"/>
        </w:rPr>
      </w:pPr>
      <w:r w:rsidRPr="00536A04">
        <w:rPr>
          <w:sz w:val="16"/>
          <w:szCs w:val="16"/>
        </w:rPr>
        <w:t>Об утверждении Порядка рассмотрения обращений физических и юридических лиц, имеющих намерение разместить нестационарные торговые объекты,</w:t>
      </w:r>
    </w:p>
    <w:p w:rsidR="00042617" w:rsidRDefault="00536A04" w:rsidP="00536A04">
      <w:pPr>
        <w:ind w:left="-567" w:firstLine="709"/>
        <w:jc w:val="center"/>
        <w:rPr>
          <w:sz w:val="16"/>
          <w:szCs w:val="16"/>
        </w:rPr>
      </w:pPr>
      <w:r w:rsidRPr="00536A04">
        <w:rPr>
          <w:sz w:val="16"/>
          <w:szCs w:val="16"/>
        </w:rPr>
        <w:t xml:space="preserve"> на территории муниципального образования Новокривошеинское сельское поселение</w:t>
      </w:r>
    </w:p>
    <w:p w:rsidR="00536A04" w:rsidRPr="00536A04" w:rsidRDefault="00536A04" w:rsidP="00536A04">
      <w:pPr>
        <w:ind w:left="-567" w:firstLine="709"/>
        <w:jc w:val="center"/>
        <w:rPr>
          <w:rFonts w:eastAsia="Calibri"/>
          <w:sz w:val="16"/>
          <w:szCs w:val="16"/>
        </w:rPr>
      </w:pPr>
    </w:p>
    <w:p w:rsidR="00536A04" w:rsidRPr="00536A04" w:rsidRDefault="00536A04" w:rsidP="00536A04">
      <w:pPr>
        <w:autoSpaceDE w:val="0"/>
        <w:autoSpaceDN w:val="0"/>
        <w:adjustRightInd w:val="0"/>
        <w:ind w:firstLine="540"/>
        <w:jc w:val="both"/>
        <w:outlineLvl w:val="0"/>
        <w:rPr>
          <w:sz w:val="16"/>
          <w:szCs w:val="16"/>
        </w:rPr>
      </w:pPr>
      <w:r w:rsidRPr="00536A04">
        <w:rPr>
          <w:sz w:val="16"/>
          <w:szCs w:val="16"/>
        </w:rPr>
        <w:t>В соответствии со статьей 39.36 Земельного кодекса Российской Федерации, статьей 10 Федерального закона от 28 декабря 2009 года № 381-ФЗ «Об основах государственного регулирования торговой деятельности в Российской Федерации», 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 на основании Устава муниципального образования Новокривошеинское сельское поселение, Постановления Администрации Новокривошеинского сельского поселения от 19.04.2013 № 51 «Об утверждении схемы размещения нестационарных объектов торговли на территории муниципального образования Новокривошеинское сельское поселение»</w:t>
      </w:r>
    </w:p>
    <w:p w:rsidR="00536A04" w:rsidRPr="00536A04" w:rsidRDefault="00536A04" w:rsidP="00536A04">
      <w:pPr>
        <w:rPr>
          <w:sz w:val="16"/>
          <w:szCs w:val="16"/>
        </w:rPr>
      </w:pPr>
      <w:r w:rsidRPr="00536A04">
        <w:rPr>
          <w:sz w:val="16"/>
          <w:szCs w:val="16"/>
        </w:rPr>
        <w:t>ПОСТАНОВЛЯЮ:</w:t>
      </w:r>
    </w:p>
    <w:p w:rsidR="00536A04" w:rsidRPr="00536A04" w:rsidRDefault="00536A04" w:rsidP="00536A04">
      <w:pPr>
        <w:numPr>
          <w:ilvl w:val="0"/>
          <w:numId w:val="37"/>
        </w:numPr>
        <w:tabs>
          <w:tab w:val="clear" w:pos="2340"/>
          <w:tab w:val="num" w:pos="0"/>
          <w:tab w:val="left" w:pos="284"/>
          <w:tab w:val="num" w:pos="900"/>
        </w:tabs>
        <w:ind w:left="0" w:firstLine="540"/>
        <w:jc w:val="both"/>
        <w:rPr>
          <w:sz w:val="16"/>
          <w:szCs w:val="16"/>
        </w:rPr>
      </w:pPr>
      <w:r w:rsidRPr="00536A04">
        <w:rPr>
          <w:sz w:val="16"/>
          <w:szCs w:val="16"/>
        </w:rPr>
        <w:t>Утвердить Порядок рассмотрения обращений физических и юридических лиц, имеющих намерение разместить нестационарные торговые объекты, на территории муниципального образования Новокривошеинское сельское поселение (далее - Порядок) согласно приложению к настоящему постановлению.</w:t>
      </w:r>
    </w:p>
    <w:p w:rsidR="00536A04" w:rsidRPr="00536A04" w:rsidRDefault="00536A04" w:rsidP="00536A04">
      <w:pPr>
        <w:tabs>
          <w:tab w:val="left" w:pos="284"/>
        </w:tabs>
        <w:jc w:val="both"/>
        <w:rPr>
          <w:sz w:val="16"/>
          <w:szCs w:val="16"/>
        </w:rPr>
      </w:pPr>
      <w:r w:rsidRPr="00536A04">
        <w:rPr>
          <w:sz w:val="16"/>
          <w:szCs w:val="16"/>
        </w:rPr>
        <w:t xml:space="preserve">        2. Настоящее постановление опубликовать  в информационном бюллетене Новокривошеинского сельского поселения и   разместить в сети «Интернет» на официальном сайте Новокривошеинского сельского поселения.</w:t>
      </w:r>
    </w:p>
    <w:p w:rsidR="00536A04" w:rsidRPr="00536A04" w:rsidRDefault="00536A04" w:rsidP="00536A04">
      <w:pPr>
        <w:tabs>
          <w:tab w:val="left" w:pos="284"/>
        </w:tabs>
        <w:jc w:val="both"/>
        <w:rPr>
          <w:sz w:val="16"/>
          <w:szCs w:val="16"/>
        </w:rPr>
      </w:pPr>
      <w:r w:rsidRPr="00536A04">
        <w:rPr>
          <w:sz w:val="16"/>
          <w:szCs w:val="16"/>
        </w:rPr>
        <w:t xml:space="preserve">        3. Настоящее постановление вступает в силу со дня его официального опубликования.</w:t>
      </w:r>
    </w:p>
    <w:p w:rsidR="00536A04" w:rsidRPr="00536A04" w:rsidRDefault="00536A04" w:rsidP="00536A04">
      <w:pPr>
        <w:tabs>
          <w:tab w:val="left" w:pos="-142"/>
        </w:tabs>
        <w:jc w:val="both"/>
        <w:rPr>
          <w:sz w:val="16"/>
          <w:szCs w:val="16"/>
        </w:rPr>
      </w:pPr>
      <w:r w:rsidRPr="00536A04">
        <w:rPr>
          <w:sz w:val="16"/>
          <w:szCs w:val="16"/>
        </w:rPr>
        <w:t xml:space="preserve">       4. Контроль за исполнением настоящего постановления оставляю за собой.</w:t>
      </w:r>
    </w:p>
    <w:p w:rsidR="006254FD" w:rsidRPr="00904C44" w:rsidRDefault="006254FD" w:rsidP="00904C44">
      <w:pPr>
        <w:rPr>
          <w:rFonts w:eastAsia="Calibri"/>
          <w:sz w:val="16"/>
          <w:szCs w:val="16"/>
        </w:rPr>
      </w:pPr>
    </w:p>
    <w:p w:rsidR="006254FD" w:rsidRDefault="006254FD" w:rsidP="00904C44">
      <w:pPr>
        <w:ind w:left="-567"/>
        <w:rPr>
          <w:rFonts w:eastAsia="Calibri"/>
          <w:sz w:val="16"/>
          <w:szCs w:val="16"/>
        </w:rPr>
      </w:pPr>
      <w:r w:rsidRPr="00904C44">
        <w:rPr>
          <w:rFonts w:eastAsia="Calibri"/>
          <w:sz w:val="16"/>
          <w:szCs w:val="16"/>
        </w:rPr>
        <w:t>Глава Новокривошеинского сельского поселения                                                            А.О.Саяпин</w:t>
      </w:r>
    </w:p>
    <w:p w:rsidR="00042617" w:rsidRPr="00042617" w:rsidRDefault="00042617" w:rsidP="00042617">
      <w:pPr>
        <w:ind w:left="-567"/>
        <w:jc w:val="right"/>
        <w:rPr>
          <w:rFonts w:eastAsia="Calibri"/>
          <w:sz w:val="16"/>
          <w:szCs w:val="16"/>
        </w:rPr>
      </w:pPr>
    </w:p>
    <w:p w:rsidR="00536A04" w:rsidRPr="00536A04" w:rsidRDefault="00536A04" w:rsidP="00536A04">
      <w:pPr>
        <w:pStyle w:val="ConsPlusTitle"/>
        <w:ind w:firstLine="5387"/>
        <w:jc w:val="right"/>
        <w:rPr>
          <w:b w:val="0"/>
          <w:bCs w:val="0"/>
          <w:sz w:val="16"/>
          <w:szCs w:val="16"/>
        </w:rPr>
      </w:pPr>
      <w:r w:rsidRPr="00536A04">
        <w:rPr>
          <w:b w:val="0"/>
          <w:bCs w:val="0"/>
          <w:sz w:val="16"/>
          <w:szCs w:val="16"/>
        </w:rPr>
        <w:t>У</w:t>
      </w:r>
      <w:r>
        <w:rPr>
          <w:b w:val="0"/>
          <w:bCs w:val="0"/>
          <w:sz w:val="16"/>
          <w:szCs w:val="16"/>
        </w:rPr>
        <w:t>У</w:t>
      </w:r>
      <w:r w:rsidRPr="00536A04">
        <w:rPr>
          <w:b w:val="0"/>
          <w:bCs w:val="0"/>
          <w:sz w:val="16"/>
          <w:szCs w:val="16"/>
        </w:rPr>
        <w:t>твержден</w:t>
      </w:r>
    </w:p>
    <w:p w:rsidR="00536A04" w:rsidRPr="00536A04" w:rsidRDefault="00536A04" w:rsidP="00536A04">
      <w:pPr>
        <w:pStyle w:val="ConsPlusTitle"/>
        <w:ind w:right="-1"/>
        <w:jc w:val="right"/>
        <w:rPr>
          <w:b w:val="0"/>
          <w:sz w:val="16"/>
          <w:szCs w:val="16"/>
        </w:rPr>
      </w:pPr>
      <w:r>
        <w:rPr>
          <w:b w:val="0"/>
          <w:bCs w:val="0"/>
          <w:sz w:val="16"/>
          <w:szCs w:val="16"/>
        </w:rPr>
        <w:t>П</w:t>
      </w:r>
      <w:r w:rsidRPr="00536A04">
        <w:rPr>
          <w:b w:val="0"/>
          <w:bCs w:val="0"/>
          <w:sz w:val="16"/>
          <w:szCs w:val="16"/>
        </w:rPr>
        <w:t xml:space="preserve">остановлением  </w:t>
      </w:r>
      <w:r w:rsidRPr="00536A04">
        <w:rPr>
          <w:b w:val="0"/>
          <w:sz w:val="16"/>
          <w:szCs w:val="16"/>
        </w:rPr>
        <w:t>Администрации</w:t>
      </w:r>
    </w:p>
    <w:p w:rsidR="00536A04" w:rsidRPr="00536A04" w:rsidRDefault="00536A04" w:rsidP="00536A04">
      <w:pPr>
        <w:pStyle w:val="ConsPlusTitle"/>
        <w:jc w:val="right"/>
        <w:rPr>
          <w:b w:val="0"/>
          <w:bCs w:val="0"/>
          <w:sz w:val="16"/>
          <w:szCs w:val="16"/>
        </w:rPr>
      </w:pPr>
      <w:r>
        <w:rPr>
          <w:b w:val="0"/>
          <w:sz w:val="16"/>
          <w:szCs w:val="16"/>
        </w:rPr>
        <w:t>Н</w:t>
      </w:r>
      <w:r w:rsidRPr="00536A04">
        <w:rPr>
          <w:b w:val="0"/>
          <w:sz w:val="16"/>
          <w:szCs w:val="16"/>
        </w:rPr>
        <w:t>овокривошеинского сельского поселения</w:t>
      </w:r>
    </w:p>
    <w:p w:rsidR="00536A04" w:rsidRPr="00536A04" w:rsidRDefault="00536A04" w:rsidP="00536A04">
      <w:pPr>
        <w:jc w:val="right"/>
        <w:rPr>
          <w:rFonts w:eastAsia="Arial"/>
          <w:sz w:val="16"/>
          <w:szCs w:val="16"/>
        </w:rPr>
      </w:pPr>
      <w:r>
        <w:rPr>
          <w:rFonts w:eastAsia="Arial"/>
          <w:sz w:val="16"/>
          <w:szCs w:val="16"/>
        </w:rPr>
        <w:t>о</w:t>
      </w:r>
      <w:r w:rsidRPr="00536A04">
        <w:rPr>
          <w:rFonts w:eastAsia="Arial"/>
          <w:sz w:val="16"/>
          <w:szCs w:val="16"/>
        </w:rPr>
        <w:t>т 16.10.2020 №  72</w:t>
      </w:r>
    </w:p>
    <w:p w:rsidR="00042617" w:rsidRDefault="00042617" w:rsidP="00904C44">
      <w:pPr>
        <w:ind w:left="-567"/>
        <w:rPr>
          <w:rFonts w:eastAsia="Calibri"/>
          <w:sz w:val="16"/>
          <w:szCs w:val="16"/>
        </w:rPr>
      </w:pPr>
    </w:p>
    <w:p w:rsidR="00536A04" w:rsidRPr="00536A04" w:rsidRDefault="00536A04" w:rsidP="00536A04">
      <w:pPr>
        <w:pStyle w:val="ConsPlusTitle"/>
        <w:jc w:val="center"/>
        <w:rPr>
          <w:sz w:val="16"/>
          <w:szCs w:val="16"/>
        </w:rPr>
      </w:pPr>
      <w:r w:rsidRPr="00536A04">
        <w:rPr>
          <w:sz w:val="16"/>
          <w:szCs w:val="16"/>
        </w:rPr>
        <w:t>ПОРЯДОК</w:t>
      </w:r>
    </w:p>
    <w:p w:rsidR="00536A04" w:rsidRPr="00536A04" w:rsidRDefault="00536A04" w:rsidP="00536A04">
      <w:pPr>
        <w:pStyle w:val="ConsPlusTitle"/>
        <w:jc w:val="center"/>
        <w:rPr>
          <w:sz w:val="16"/>
          <w:szCs w:val="16"/>
        </w:rPr>
      </w:pPr>
      <w:r w:rsidRPr="00536A04">
        <w:rPr>
          <w:sz w:val="16"/>
          <w:szCs w:val="16"/>
        </w:rPr>
        <w:t>РАССМОТРЕНИЯ ОБРАЩЕНИЙ ФИЗИЧЕСКИХ И ЮРИДИЧЕСКИХ ЛИЦ,</w:t>
      </w:r>
    </w:p>
    <w:p w:rsidR="00536A04" w:rsidRPr="00536A04" w:rsidRDefault="00536A04" w:rsidP="00536A04">
      <w:pPr>
        <w:pStyle w:val="ConsPlusTitle"/>
        <w:jc w:val="center"/>
        <w:rPr>
          <w:sz w:val="16"/>
          <w:szCs w:val="16"/>
        </w:rPr>
      </w:pPr>
      <w:r w:rsidRPr="00536A04">
        <w:rPr>
          <w:sz w:val="16"/>
          <w:szCs w:val="16"/>
        </w:rPr>
        <w:t>ИМЕЮЩИХ НАМЕРЕНИЕ РАЗМЕСТИТЬ НЕСТАЦИОНАРНЫЕ ТОРГОВЫЕ  ОБЪЕКТЫ НА ТЕРРИТОРИИМУНИЦИПАЛЬНОГО ОБРАЗОВАНИЯ НОВОКРИВОШЕИНСКОЕ СЕЛЬСКОЕ ПОСЕЛЕНИЕ</w:t>
      </w:r>
    </w:p>
    <w:p w:rsidR="00536A04" w:rsidRDefault="00536A04" w:rsidP="00536A04">
      <w:pPr>
        <w:jc w:val="center"/>
        <w:rPr>
          <w:b/>
          <w:sz w:val="16"/>
          <w:szCs w:val="16"/>
        </w:rPr>
      </w:pPr>
    </w:p>
    <w:p w:rsidR="00536A04" w:rsidRDefault="00536A04" w:rsidP="00536A04">
      <w:pPr>
        <w:jc w:val="center"/>
        <w:rPr>
          <w:b/>
          <w:sz w:val="16"/>
          <w:szCs w:val="16"/>
        </w:rPr>
      </w:pPr>
      <w:r w:rsidRPr="00536A04">
        <w:rPr>
          <w:b/>
          <w:sz w:val="16"/>
          <w:szCs w:val="16"/>
        </w:rPr>
        <w:t>Раздел 1. Общие положения</w:t>
      </w:r>
    </w:p>
    <w:p w:rsidR="00536A04" w:rsidRDefault="00536A04" w:rsidP="00536A04">
      <w:pPr>
        <w:jc w:val="center"/>
        <w:rPr>
          <w:b/>
          <w:sz w:val="16"/>
          <w:szCs w:val="16"/>
        </w:rPr>
      </w:pPr>
    </w:p>
    <w:p w:rsidR="00536A04" w:rsidRPr="00536A04" w:rsidRDefault="00536A04" w:rsidP="00536A04">
      <w:pPr>
        <w:autoSpaceDE w:val="0"/>
        <w:autoSpaceDN w:val="0"/>
        <w:adjustRightInd w:val="0"/>
        <w:ind w:firstLine="540"/>
        <w:jc w:val="both"/>
        <w:outlineLvl w:val="0"/>
        <w:rPr>
          <w:sz w:val="16"/>
          <w:szCs w:val="16"/>
        </w:rPr>
      </w:pPr>
      <w:r w:rsidRPr="00536A04">
        <w:rPr>
          <w:sz w:val="16"/>
          <w:szCs w:val="16"/>
        </w:rPr>
        <w:t xml:space="preserve">1. Настоящий Порядок разработан в соответствии с </w:t>
      </w:r>
      <w:hyperlink r:id="rId9" w:history="1">
        <w:r w:rsidRPr="00536A04">
          <w:rPr>
            <w:sz w:val="16"/>
            <w:szCs w:val="16"/>
          </w:rPr>
          <w:t>подпунктом 6 пункта 1 статьи 39.33</w:t>
        </w:r>
      </w:hyperlink>
      <w:r w:rsidRPr="00536A04">
        <w:rPr>
          <w:sz w:val="16"/>
          <w:szCs w:val="16"/>
        </w:rPr>
        <w:t xml:space="preserve"> Земельного кодекса Российской Федерации, Федеральным </w:t>
      </w:r>
      <w:hyperlink r:id="rId10" w:history="1">
        <w:r w:rsidRPr="00536A04">
          <w:rPr>
            <w:sz w:val="16"/>
            <w:szCs w:val="16"/>
          </w:rPr>
          <w:t>законом</w:t>
        </w:r>
      </w:hyperlink>
      <w:r w:rsidRPr="00536A04">
        <w:rPr>
          <w:sz w:val="16"/>
          <w:szCs w:val="16"/>
        </w:rPr>
        <w:t xml:space="preserve"> от 28 декабря 2009 года № 381-ФЗ «Об основах государственного регулирования торговой деятельности в Российской Федерации», </w:t>
      </w:r>
      <w:hyperlink r:id="rId11" w:history="1">
        <w:r w:rsidRPr="00536A04">
          <w:rPr>
            <w:sz w:val="16"/>
            <w:szCs w:val="16"/>
          </w:rPr>
          <w:t>статьей 5</w:t>
        </w:r>
      </w:hyperlink>
      <w:r w:rsidRPr="00536A04">
        <w:rPr>
          <w:sz w:val="16"/>
          <w:szCs w:val="16"/>
        </w:rPr>
        <w:t xml:space="preserve"> Закона Томской области от 09.07.2015 N 100-ОЗ «О земельных отношениях в Томской области», </w:t>
      </w:r>
      <w:hyperlink r:id="rId12" w:history="1">
        <w:r w:rsidRPr="00536A04">
          <w:rPr>
            <w:sz w:val="16"/>
            <w:szCs w:val="16"/>
          </w:rPr>
          <w:t>пунктом 5</w:t>
        </w:r>
      </w:hyperlink>
      <w:r w:rsidRPr="00536A04">
        <w:rPr>
          <w:sz w:val="16"/>
          <w:szCs w:val="16"/>
        </w:rPr>
        <w:t xml:space="preserve"> 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 Устава муниципального образования Новокривошеинское сельское поселение, Постановления Администрации Новокривошеинского сельского поселения от 19.04.2013 № 51 «Об утверждении схемы размещения нестационарных объектов торговли на территории муниципального образования Новокривошеинское сельское поселение», в целях повышения эффективности использования муниципальной собственности и устанавливает порядок рассмотрения обращений физических и юридических лиц, имеющих намерение разместить </w:t>
      </w:r>
      <w:r w:rsidRPr="00536A04">
        <w:rPr>
          <w:sz w:val="16"/>
          <w:szCs w:val="16"/>
        </w:rPr>
        <w:lastRenderedPageBreak/>
        <w:t xml:space="preserve">нестационарные торговые объекты на территории Новокривошеинского сельского поселения.  </w:t>
      </w:r>
    </w:p>
    <w:p w:rsidR="00536A04" w:rsidRPr="00536A04" w:rsidRDefault="00536A04" w:rsidP="00536A04">
      <w:pPr>
        <w:pStyle w:val="ConsPlusNormal"/>
        <w:tabs>
          <w:tab w:val="left" w:pos="900"/>
        </w:tabs>
        <w:ind w:firstLine="540"/>
        <w:jc w:val="both"/>
        <w:rPr>
          <w:sz w:val="16"/>
          <w:szCs w:val="16"/>
        </w:rPr>
      </w:pPr>
      <w:r w:rsidRPr="00536A04">
        <w:rPr>
          <w:sz w:val="16"/>
          <w:szCs w:val="16"/>
        </w:rPr>
        <w:t>2. Физическое или юридическое лицо, имеющее намерение разместить нестационарный торговый объект на территории сельского поселения (далее - заявитель), лично или через представителя обращается с заявлением о намерении разместить нестационарный торговый объект в Администрацию Новокривошеинского сельского поселения (далее - Администрация) по форме согласно приложению 1 к настоящему Порядку.</w:t>
      </w:r>
    </w:p>
    <w:p w:rsidR="00536A04" w:rsidRPr="00536A04" w:rsidRDefault="00536A04" w:rsidP="00536A04">
      <w:pPr>
        <w:pStyle w:val="ConsPlusNormal"/>
        <w:ind w:firstLine="540"/>
        <w:jc w:val="both"/>
        <w:rPr>
          <w:sz w:val="16"/>
          <w:szCs w:val="16"/>
        </w:rPr>
      </w:pPr>
      <w:r w:rsidRPr="00536A04">
        <w:rPr>
          <w:sz w:val="16"/>
          <w:szCs w:val="16"/>
        </w:rPr>
        <w:t>3. В заявлении о намерении разместить нестационарный торговый объект (далее - заявление) заявитель либо его представитель должен указать:</w:t>
      </w:r>
    </w:p>
    <w:p w:rsidR="00536A04" w:rsidRPr="00536A04" w:rsidRDefault="00536A04" w:rsidP="00536A04">
      <w:pPr>
        <w:pStyle w:val="ConsPlusNormal"/>
        <w:ind w:firstLine="540"/>
        <w:jc w:val="both"/>
        <w:rPr>
          <w:sz w:val="16"/>
          <w:szCs w:val="16"/>
        </w:rPr>
      </w:pPr>
      <w:r w:rsidRPr="00536A04">
        <w:rPr>
          <w:sz w:val="16"/>
          <w:szCs w:val="16"/>
        </w:rPr>
        <w:t>1) сведения о заявителе (фамилия, имя, отчество (последнее- при наличии),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отнесении либо не отнесении заявителя к субъектам малого или среднего предпринимательства);</w:t>
      </w:r>
    </w:p>
    <w:p w:rsidR="00536A04" w:rsidRPr="00536A04" w:rsidRDefault="00536A04" w:rsidP="00536A04">
      <w:pPr>
        <w:pStyle w:val="ConsPlusNormal"/>
        <w:ind w:firstLine="540"/>
        <w:jc w:val="both"/>
        <w:rPr>
          <w:sz w:val="16"/>
          <w:szCs w:val="16"/>
        </w:rPr>
      </w:pPr>
      <w:r w:rsidRPr="00536A04">
        <w:rPr>
          <w:sz w:val="16"/>
          <w:szCs w:val="16"/>
        </w:rPr>
        <w:t>2) сведения о представителе заявителя, если заявление подписано и (или) подается представителем заявителя (фамилия, имя, отчество (последнее- при наличии) и место жительства; статус представителя в соответствии с уставными документами);</w:t>
      </w:r>
    </w:p>
    <w:p w:rsidR="00536A04" w:rsidRPr="00536A04" w:rsidRDefault="00536A04" w:rsidP="00536A04">
      <w:pPr>
        <w:pStyle w:val="ConsPlusNormal"/>
        <w:ind w:firstLine="540"/>
        <w:jc w:val="both"/>
        <w:rPr>
          <w:sz w:val="16"/>
          <w:szCs w:val="16"/>
        </w:rPr>
      </w:pPr>
      <w:r w:rsidRPr="00536A04">
        <w:rPr>
          <w:sz w:val="16"/>
          <w:szCs w:val="16"/>
        </w:rPr>
        <w:t>3) сведения о нестационарном торговом объекте, планируемом к размещению (площадь (за исключением случаев планируемой продажи товаров только с использованием лотка, палатки, передвижных средств торговли), ассортимент товаров, подлежащих продаже);</w:t>
      </w:r>
    </w:p>
    <w:p w:rsidR="00536A04" w:rsidRPr="00536A04" w:rsidRDefault="00536A04" w:rsidP="00536A04">
      <w:pPr>
        <w:pStyle w:val="ConsPlusNormal"/>
        <w:ind w:firstLine="540"/>
        <w:jc w:val="both"/>
        <w:rPr>
          <w:sz w:val="16"/>
          <w:szCs w:val="16"/>
        </w:rPr>
      </w:pPr>
      <w:r w:rsidRPr="00536A04">
        <w:rPr>
          <w:sz w:val="16"/>
          <w:szCs w:val="16"/>
        </w:rPr>
        <w:t>4) сведения о местоположении  территории, на которой планируется размещение нестационарного торгового объекта;</w:t>
      </w:r>
    </w:p>
    <w:p w:rsidR="00536A04" w:rsidRPr="00536A04" w:rsidRDefault="00536A04" w:rsidP="00536A04">
      <w:pPr>
        <w:pStyle w:val="ConsPlusNormal"/>
        <w:ind w:firstLine="540"/>
        <w:jc w:val="both"/>
        <w:rPr>
          <w:sz w:val="16"/>
          <w:szCs w:val="16"/>
        </w:rPr>
      </w:pPr>
      <w:r w:rsidRPr="00536A04">
        <w:rPr>
          <w:sz w:val="16"/>
          <w:szCs w:val="16"/>
        </w:rPr>
        <w:t>5)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536A04" w:rsidRPr="00536A04" w:rsidRDefault="00536A04" w:rsidP="00536A04">
      <w:pPr>
        <w:pStyle w:val="ConsPlusNormal"/>
        <w:ind w:firstLine="540"/>
        <w:jc w:val="both"/>
        <w:rPr>
          <w:sz w:val="16"/>
          <w:szCs w:val="16"/>
        </w:rPr>
      </w:pPr>
      <w:r w:rsidRPr="00536A04">
        <w:rPr>
          <w:sz w:val="16"/>
          <w:szCs w:val="16"/>
        </w:rPr>
        <w:t>4. К заявлению заявитель либо его представитель прикладывает следующие документы:</w:t>
      </w:r>
    </w:p>
    <w:p w:rsidR="00536A04" w:rsidRPr="00536A04" w:rsidRDefault="00536A04" w:rsidP="00536A04">
      <w:pPr>
        <w:pStyle w:val="ConsPlusNormal"/>
        <w:ind w:firstLine="540"/>
        <w:jc w:val="both"/>
        <w:rPr>
          <w:sz w:val="16"/>
          <w:szCs w:val="16"/>
        </w:rPr>
      </w:pPr>
      <w:r w:rsidRPr="00536A04">
        <w:rPr>
          <w:sz w:val="16"/>
          <w:szCs w:val="16"/>
        </w:rPr>
        <w:t>1) копию документа, удостоверяющего личность заявителя, если заявителем является физическое лицо;</w:t>
      </w:r>
    </w:p>
    <w:p w:rsidR="00536A04" w:rsidRPr="00536A04" w:rsidRDefault="00536A04" w:rsidP="00536A04">
      <w:pPr>
        <w:pStyle w:val="ConsPlusNormal"/>
        <w:ind w:firstLine="540"/>
        <w:jc w:val="both"/>
        <w:rPr>
          <w:sz w:val="16"/>
          <w:szCs w:val="16"/>
        </w:rPr>
      </w:pPr>
      <w:r w:rsidRPr="00536A04">
        <w:rPr>
          <w:sz w:val="16"/>
          <w:szCs w:val="16"/>
        </w:rPr>
        <w:t>2)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536A04" w:rsidRPr="00536A04" w:rsidRDefault="00536A04" w:rsidP="00536A04">
      <w:pPr>
        <w:pStyle w:val="ConsPlusNormal"/>
        <w:ind w:firstLine="540"/>
        <w:jc w:val="both"/>
        <w:rPr>
          <w:sz w:val="16"/>
          <w:szCs w:val="16"/>
        </w:rPr>
      </w:pPr>
      <w:r w:rsidRPr="00536A04">
        <w:rPr>
          <w:sz w:val="16"/>
          <w:szCs w:val="16"/>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передвижных средств торговли).</w:t>
      </w:r>
    </w:p>
    <w:p w:rsidR="00536A04" w:rsidRPr="00536A04" w:rsidRDefault="00536A04" w:rsidP="00536A04">
      <w:pPr>
        <w:pStyle w:val="ConsPlusNormal"/>
        <w:ind w:firstLine="540"/>
        <w:jc w:val="both"/>
        <w:rPr>
          <w:sz w:val="16"/>
          <w:szCs w:val="16"/>
        </w:rPr>
      </w:pPr>
      <w:r w:rsidRPr="00536A04">
        <w:rPr>
          <w:sz w:val="16"/>
          <w:szCs w:val="16"/>
        </w:rPr>
        <w:t>5. Копии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печати).</w:t>
      </w:r>
    </w:p>
    <w:p w:rsidR="00536A04" w:rsidRPr="00536A04" w:rsidRDefault="00536A04" w:rsidP="00536A04">
      <w:pPr>
        <w:pStyle w:val="ConsPlusNormal"/>
        <w:ind w:firstLine="540"/>
        <w:jc w:val="both"/>
        <w:rPr>
          <w:sz w:val="16"/>
          <w:szCs w:val="16"/>
        </w:rPr>
      </w:pPr>
      <w:r w:rsidRPr="00536A04">
        <w:rPr>
          <w:sz w:val="16"/>
          <w:szCs w:val="16"/>
        </w:rPr>
        <w:t>6.При подаче заявления Администрация запрашивает сведения из органов, осуществляющих управление и распоряжение земельными участками, об отсутствии в отношении земельного участка, указанного заявителем, действующих процедур:</w:t>
      </w:r>
    </w:p>
    <w:p w:rsidR="00536A04" w:rsidRPr="00536A04" w:rsidRDefault="00536A04" w:rsidP="00536A04">
      <w:pPr>
        <w:ind w:firstLine="567"/>
        <w:jc w:val="both"/>
        <w:rPr>
          <w:rFonts w:eastAsia="Arial"/>
          <w:sz w:val="16"/>
          <w:szCs w:val="16"/>
        </w:rPr>
      </w:pPr>
      <w:r w:rsidRPr="00536A04">
        <w:rPr>
          <w:rFonts w:eastAsia="Arial"/>
          <w:sz w:val="16"/>
          <w:szCs w:val="16"/>
        </w:rPr>
        <w:t>1) аукциона;</w:t>
      </w:r>
    </w:p>
    <w:p w:rsidR="00536A04" w:rsidRPr="00536A04" w:rsidRDefault="00536A04" w:rsidP="00536A04">
      <w:pPr>
        <w:ind w:firstLine="567"/>
        <w:jc w:val="both"/>
        <w:rPr>
          <w:rFonts w:eastAsia="Arial"/>
          <w:sz w:val="16"/>
          <w:szCs w:val="16"/>
        </w:rPr>
      </w:pPr>
      <w:r w:rsidRPr="00536A04">
        <w:rPr>
          <w:rFonts w:eastAsia="Arial"/>
          <w:sz w:val="16"/>
          <w:szCs w:val="16"/>
        </w:rPr>
        <w:t>2)утверждения схемы расположения земельного участка на кадастровом плане территории;</w:t>
      </w:r>
    </w:p>
    <w:p w:rsidR="00536A04" w:rsidRPr="00536A04" w:rsidRDefault="00536A04" w:rsidP="00536A04">
      <w:pPr>
        <w:ind w:firstLine="567"/>
        <w:jc w:val="both"/>
        <w:rPr>
          <w:rFonts w:eastAsia="Arial"/>
          <w:sz w:val="16"/>
          <w:szCs w:val="16"/>
        </w:rPr>
      </w:pPr>
      <w:r w:rsidRPr="00536A04">
        <w:rPr>
          <w:rFonts w:eastAsia="Arial"/>
          <w:sz w:val="16"/>
          <w:szCs w:val="16"/>
        </w:rPr>
        <w:t>3) предварительного согласования предоставления земельного участка;</w:t>
      </w:r>
    </w:p>
    <w:p w:rsidR="00536A04" w:rsidRPr="00536A04" w:rsidRDefault="00536A04" w:rsidP="00536A04">
      <w:pPr>
        <w:ind w:firstLine="567"/>
        <w:jc w:val="both"/>
        <w:rPr>
          <w:rFonts w:eastAsia="Arial"/>
          <w:sz w:val="16"/>
          <w:szCs w:val="16"/>
        </w:rPr>
      </w:pPr>
      <w:r w:rsidRPr="00536A04">
        <w:rPr>
          <w:rFonts w:eastAsia="Arial"/>
          <w:sz w:val="16"/>
          <w:szCs w:val="16"/>
        </w:rPr>
        <w:t xml:space="preserve">4) предоставления земельного участка;  </w:t>
      </w:r>
    </w:p>
    <w:p w:rsidR="00536A04" w:rsidRPr="00536A04" w:rsidRDefault="00536A04" w:rsidP="00536A04">
      <w:pPr>
        <w:ind w:firstLine="567"/>
        <w:jc w:val="both"/>
        <w:rPr>
          <w:rFonts w:eastAsia="Arial"/>
          <w:sz w:val="16"/>
          <w:szCs w:val="16"/>
        </w:rPr>
      </w:pPr>
      <w:r w:rsidRPr="00536A04">
        <w:rPr>
          <w:rFonts w:eastAsia="Arial"/>
          <w:sz w:val="16"/>
          <w:szCs w:val="16"/>
        </w:rPr>
        <w:t>5) образования земельного участка;</w:t>
      </w:r>
    </w:p>
    <w:p w:rsidR="00536A04" w:rsidRPr="00536A04" w:rsidRDefault="00536A04" w:rsidP="00536A04">
      <w:pPr>
        <w:ind w:firstLine="567"/>
        <w:jc w:val="both"/>
        <w:rPr>
          <w:rFonts w:eastAsia="Arial"/>
          <w:sz w:val="16"/>
          <w:szCs w:val="16"/>
        </w:rPr>
      </w:pPr>
      <w:r w:rsidRPr="00536A04">
        <w:rPr>
          <w:rFonts w:eastAsia="Arial"/>
          <w:sz w:val="16"/>
          <w:szCs w:val="16"/>
        </w:rPr>
        <w:t>6)принятия решения о предоставлении права на размещение нестационарных торговых объектов.</w:t>
      </w:r>
    </w:p>
    <w:p w:rsidR="00536A04" w:rsidRPr="00536A04" w:rsidRDefault="00536A04" w:rsidP="00536A04">
      <w:pPr>
        <w:pStyle w:val="ConsPlusNormal"/>
        <w:ind w:firstLine="540"/>
        <w:jc w:val="both"/>
        <w:rPr>
          <w:sz w:val="16"/>
          <w:szCs w:val="16"/>
        </w:rPr>
      </w:pPr>
      <w:r w:rsidRPr="00536A04">
        <w:rPr>
          <w:sz w:val="16"/>
          <w:szCs w:val="16"/>
        </w:rPr>
        <w:t>В случае подачи заявления юридическим лицом или индивидуальным предпринимателем, Администрация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заявителе.</w:t>
      </w:r>
    </w:p>
    <w:p w:rsidR="00536A04" w:rsidRPr="00536A04" w:rsidRDefault="00536A04" w:rsidP="00536A04">
      <w:pPr>
        <w:pStyle w:val="ConsPlusNormal"/>
        <w:ind w:firstLine="540"/>
        <w:jc w:val="both"/>
        <w:rPr>
          <w:sz w:val="16"/>
          <w:szCs w:val="16"/>
        </w:rPr>
      </w:pPr>
      <w:r w:rsidRPr="00536A04">
        <w:rPr>
          <w:sz w:val="16"/>
          <w:szCs w:val="16"/>
        </w:rPr>
        <w:t>7. Решение о предоставлении права на размещение нестационарного торгового объекта принимается в виде постановления Администрации Новокривошеинского сельского поселения, в котором указываются:</w:t>
      </w:r>
    </w:p>
    <w:p w:rsidR="00536A04" w:rsidRPr="00536A04" w:rsidRDefault="00536A04" w:rsidP="00536A04">
      <w:pPr>
        <w:pStyle w:val="ConsPlusNormal"/>
        <w:ind w:firstLine="540"/>
        <w:jc w:val="both"/>
        <w:rPr>
          <w:sz w:val="16"/>
          <w:szCs w:val="16"/>
        </w:rPr>
      </w:pPr>
      <w:r w:rsidRPr="00536A04">
        <w:rPr>
          <w:sz w:val="16"/>
          <w:szCs w:val="16"/>
        </w:rPr>
        <w:t>1) сведения о физическом или юридическом лице, которому предоставлено право разместить нестационарный торговый объект;</w:t>
      </w:r>
    </w:p>
    <w:p w:rsidR="00536A04" w:rsidRPr="00536A04" w:rsidRDefault="00536A04" w:rsidP="00536A04">
      <w:pPr>
        <w:pStyle w:val="ConsPlusNormal"/>
        <w:ind w:firstLine="540"/>
        <w:jc w:val="both"/>
        <w:rPr>
          <w:sz w:val="16"/>
          <w:szCs w:val="16"/>
        </w:rPr>
      </w:pPr>
      <w:r w:rsidRPr="00536A04">
        <w:rPr>
          <w:sz w:val="16"/>
          <w:szCs w:val="16"/>
        </w:rPr>
        <w:t>2) сведения о нестационарном торговом объекте, планируемом к размещению (тип объекта,  площадь, ассортимент товаров, подлежащих продаже);</w:t>
      </w:r>
    </w:p>
    <w:p w:rsidR="00536A04" w:rsidRPr="00536A04" w:rsidRDefault="00536A04" w:rsidP="00536A04">
      <w:pPr>
        <w:pStyle w:val="ConsPlusNormal"/>
        <w:ind w:firstLine="540"/>
        <w:jc w:val="both"/>
        <w:rPr>
          <w:sz w:val="16"/>
          <w:szCs w:val="16"/>
        </w:rPr>
      </w:pPr>
      <w:r w:rsidRPr="00536A04">
        <w:rPr>
          <w:sz w:val="16"/>
          <w:szCs w:val="16"/>
        </w:rPr>
        <w:lastRenderedPageBreak/>
        <w:t>3) сведения о местоположении, площади и кадастровом номере (при наличии) земельного участка, части земельного участка, на территории которых предоставлено право размещения нестационарного торгового объекта;</w:t>
      </w:r>
    </w:p>
    <w:p w:rsidR="00536A04" w:rsidRPr="00536A04" w:rsidRDefault="00536A04" w:rsidP="00536A04">
      <w:pPr>
        <w:pStyle w:val="ConsPlusNormal"/>
        <w:ind w:firstLine="540"/>
        <w:jc w:val="both"/>
        <w:rPr>
          <w:sz w:val="16"/>
          <w:szCs w:val="16"/>
        </w:rPr>
      </w:pPr>
      <w:r w:rsidRPr="00536A04">
        <w:rPr>
          <w:sz w:val="16"/>
          <w:szCs w:val="16"/>
        </w:rPr>
        <w:t>4) сведения о периоде (периодах) эксплуатации нестационарного торгового объекта по назначению, в том числе указание на сезонный характер его эксплуатации.</w:t>
      </w:r>
    </w:p>
    <w:p w:rsidR="00536A04" w:rsidRPr="00536A04" w:rsidRDefault="00536A04" w:rsidP="00536A04">
      <w:pPr>
        <w:jc w:val="center"/>
        <w:rPr>
          <w:b/>
          <w:sz w:val="16"/>
          <w:szCs w:val="16"/>
        </w:rPr>
      </w:pPr>
      <w:r w:rsidRPr="00536A04">
        <w:rPr>
          <w:rFonts w:eastAsia="Arial"/>
          <w:sz w:val="16"/>
          <w:szCs w:val="16"/>
        </w:rPr>
        <w:t>8. Срок размещения объекта устанавливается на период эксплуатации нестационарного торгового объекта, но не может превышать 3 года.</w:t>
      </w:r>
    </w:p>
    <w:p w:rsidR="00042617" w:rsidRDefault="00042617" w:rsidP="00042617">
      <w:pPr>
        <w:jc w:val="center"/>
        <w:rPr>
          <w:b/>
          <w:bCs/>
          <w:color w:val="000000"/>
          <w:sz w:val="16"/>
          <w:szCs w:val="16"/>
        </w:rPr>
      </w:pPr>
    </w:p>
    <w:p w:rsidR="00536A04" w:rsidRDefault="00536A04" w:rsidP="00042617">
      <w:pPr>
        <w:jc w:val="center"/>
        <w:rPr>
          <w:b/>
          <w:sz w:val="16"/>
          <w:szCs w:val="16"/>
        </w:rPr>
      </w:pPr>
      <w:r w:rsidRPr="00536A04">
        <w:rPr>
          <w:b/>
          <w:sz w:val="16"/>
          <w:szCs w:val="16"/>
        </w:rPr>
        <w:t>Раздел 2. Рассмотрение обращений физических и юридических лиц, имеющих намерение разместить лоток, палатку,  передвижное средство торговли</w:t>
      </w:r>
    </w:p>
    <w:p w:rsidR="00536A04" w:rsidRDefault="00536A04" w:rsidP="00042617">
      <w:pPr>
        <w:jc w:val="center"/>
        <w:rPr>
          <w:b/>
          <w:sz w:val="16"/>
          <w:szCs w:val="16"/>
        </w:rPr>
      </w:pPr>
    </w:p>
    <w:p w:rsidR="00536A04" w:rsidRPr="00536A04" w:rsidRDefault="00536A04" w:rsidP="00536A04">
      <w:pPr>
        <w:pStyle w:val="ConsPlusNormal"/>
        <w:ind w:firstLine="540"/>
        <w:jc w:val="both"/>
        <w:rPr>
          <w:sz w:val="16"/>
          <w:szCs w:val="16"/>
        </w:rPr>
      </w:pPr>
      <w:r w:rsidRPr="00536A04">
        <w:rPr>
          <w:sz w:val="16"/>
          <w:szCs w:val="16"/>
        </w:rPr>
        <w:t>9. Срок для рассмотрения заявления, в соответствии с которым планируется продажа товаров с использованием нестационарных торговых объектов в виде лотка, палатки,  передвижных средств торговли, составляет не более 7 рабочих дней со дня его регистрации.</w:t>
      </w:r>
    </w:p>
    <w:p w:rsidR="00536A04" w:rsidRPr="00536A04" w:rsidRDefault="00536A04" w:rsidP="00536A04">
      <w:pPr>
        <w:pStyle w:val="ConsPlusNormal"/>
        <w:ind w:firstLine="540"/>
        <w:jc w:val="both"/>
        <w:rPr>
          <w:sz w:val="16"/>
          <w:szCs w:val="16"/>
        </w:rPr>
      </w:pPr>
      <w:r w:rsidRPr="00536A04">
        <w:rPr>
          <w:sz w:val="16"/>
          <w:szCs w:val="16"/>
        </w:rPr>
        <w:t>10. По результатам рассмотрения заявления Администрация направляет заявителю:</w:t>
      </w:r>
    </w:p>
    <w:p w:rsidR="00536A04" w:rsidRPr="00536A04" w:rsidRDefault="00536A04" w:rsidP="00536A04">
      <w:pPr>
        <w:pStyle w:val="ConsPlusNormal"/>
        <w:ind w:firstLine="540"/>
        <w:jc w:val="both"/>
        <w:rPr>
          <w:sz w:val="16"/>
          <w:szCs w:val="16"/>
        </w:rPr>
      </w:pPr>
      <w:r w:rsidRPr="00536A04">
        <w:rPr>
          <w:sz w:val="16"/>
          <w:szCs w:val="16"/>
        </w:rPr>
        <w:t>1) постановление о предоставлении права на размещение нестационарного торгового объекта (в случае если отсутствуют основания для принятия решения об отказе в удовлетворении заявления, предусмотренные пунктом 11 настоящего Порядка);</w:t>
      </w:r>
    </w:p>
    <w:p w:rsidR="00536A04" w:rsidRPr="00536A04" w:rsidRDefault="00536A04" w:rsidP="00536A04">
      <w:pPr>
        <w:pStyle w:val="ConsPlusNormal"/>
        <w:ind w:firstLine="540"/>
        <w:jc w:val="both"/>
        <w:rPr>
          <w:sz w:val="16"/>
          <w:szCs w:val="16"/>
        </w:rPr>
      </w:pPr>
      <w:r w:rsidRPr="00536A04">
        <w:rPr>
          <w:sz w:val="16"/>
          <w:szCs w:val="16"/>
        </w:rPr>
        <w:t>2)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11 настоящего Порядка).</w:t>
      </w:r>
    </w:p>
    <w:p w:rsidR="00536A04" w:rsidRPr="00536A04" w:rsidRDefault="00536A04" w:rsidP="00536A04">
      <w:pPr>
        <w:pStyle w:val="ConsPlusNormal"/>
        <w:ind w:firstLine="540"/>
        <w:jc w:val="both"/>
        <w:rPr>
          <w:sz w:val="16"/>
          <w:szCs w:val="16"/>
        </w:rPr>
      </w:pPr>
      <w:r w:rsidRPr="00536A04">
        <w:rPr>
          <w:sz w:val="16"/>
          <w:szCs w:val="16"/>
        </w:rPr>
        <w:t>11. Основаниями для принятия решения об отказе в удовлетворении заявления являются следующие обстоятельства:</w:t>
      </w:r>
    </w:p>
    <w:p w:rsidR="00536A04" w:rsidRPr="00536A04" w:rsidRDefault="00536A04" w:rsidP="00536A04">
      <w:pPr>
        <w:pStyle w:val="ConsPlusNormal"/>
        <w:ind w:firstLine="540"/>
        <w:jc w:val="both"/>
        <w:rPr>
          <w:sz w:val="16"/>
          <w:szCs w:val="16"/>
        </w:rPr>
      </w:pPr>
      <w:r w:rsidRPr="00536A04">
        <w:rPr>
          <w:sz w:val="16"/>
          <w:szCs w:val="16"/>
        </w:rPr>
        <w:t>1) форма поданного заявления не соответствует форме, указанной в приложение 1 к настоящему Порядку;</w:t>
      </w:r>
    </w:p>
    <w:p w:rsidR="00536A04" w:rsidRPr="00536A04" w:rsidRDefault="00536A04" w:rsidP="00536A04">
      <w:pPr>
        <w:pStyle w:val="ConsPlusNormal"/>
        <w:ind w:firstLine="540"/>
        <w:jc w:val="both"/>
        <w:rPr>
          <w:sz w:val="16"/>
          <w:szCs w:val="16"/>
        </w:rPr>
      </w:pPr>
      <w:r w:rsidRPr="00536A04">
        <w:rPr>
          <w:sz w:val="16"/>
          <w:szCs w:val="16"/>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536A04">
          <w:rPr>
            <w:sz w:val="16"/>
            <w:szCs w:val="16"/>
          </w:rPr>
          <w:t xml:space="preserve">пунктом </w:t>
        </w:r>
      </w:hyperlink>
      <w:r w:rsidRPr="00536A04">
        <w:rPr>
          <w:sz w:val="16"/>
          <w:szCs w:val="16"/>
        </w:rPr>
        <w:t>4 Порядка;</w:t>
      </w:r>
    </w:p>
    <w:p w:rsidR="00536A04" w:rsidRPr="00536A04" w:rsidRDefault="00536A04" w:rsidP="00536A04">
      <w:pPr>
        <w:pStyle w:val="ConsPlusNormal"/>
        <w:ind w:firstLine="540"/>
        <w:jc w:val="both"/>
        <w:rPr>
          <w:sz w:val="16"/>
          <w:szCs w:val="16"/>
        </w:rPr>
      </w:pPr>
      <w:r w:rsidRPr="00536A04">
        <w:rPr>
          <w:sz w:val="16"/>
          <w:szCs w:val="16"/>
        </w:rPr>
        <w:t>3) с заявлением обратилось лицо, не имеющее соответствующе надлежащим образом оформленной  доверенности;</w:t>
      </w:r>
    </w:p>
    <w:p w:rsidR="00536A04" w:rsidRPr="00536A04" w:rsidRDefault="00536A04" w:rsidP="00536A04">
      <w:pPr>
        <w:pStyle w:val="ConsPlusNormal"/>
        <w:ind w:firstLine="540"/>
        <w:jc w:val="both"/>
        <w:rPr>
          <w:sz w:val="16"/>
          <w:szCs w:val="16"/>
        </w:rPr>
      </w:pPr>
      <w:r w:rsidRPr="00536A04">
        <w:rPr>
          <w:sz w:val="16"/>
          <w:szCs w:val="16"/>
        </w:rPr>
        <w:t>4) планируемое размещение нестационарного торгового объекта не соответствует требованиям правил благоустройства и (или) местным нормативам градостроительного проектирования Новокривошеинского сельского поселения;</w:t>
      </w:r>
    </w:p>
    <w:p w:rsidR="00536A04" w:rsidRPr="00536A04" w:rsidRDefault="00536A04" w:rsidP="00536A04">
      <w:pPr>
        <w:pStyle w:val="ConsPlusNormal"/>
        <w:ind w:firstLine="540"/>
        <w:jc w:val="both"/>
        <w:rPr>
          <w:sz w:val="16"/>
          <w:szCs w:val="16"/>
        </w:rPr>
      </w:pPr>
      <w:r w:rsidRPr="00536A04">
        <w:rPr>
          <w:sz w:val="16"/>
          <w:szCs w:val="16"/>
        </w:rPr>
        <w:t>5)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536A04" w:rsidRPr="00536A04" w:rsidRDefault="00536A04" w:rsidP="00536A04">
      <w:pPr>
        <w:pStyle w:val="ConsPlusNormal"/>
        <w:ind w:firstLine="540"/>
        <w:jc w:val="both"/>
        <w:rPr>
          <w:sz w:val="16"/>
          <w:szCs w:val="16"/>
        </w:rPr>
      </w:pPr>
      <w:r w:rsidRPr="00536A04">
        <w:rPr>
          <w:sz w:val="16"/>
          <w:szCs w:val="16"/>
        </w:rPr>
        <w:t>6)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извещение о проведении которого размещено в соответствии с земельным законодательством;</w:t>
      </w:r>
    </w:p>
    <w:p w:rsidR="00536A04" w:rsidRPr="00536A04" w:rsidRDefault="00536A04" w:rsidP="00536A04">
      <w:pPr>
        <w:pStyle w:val="ConsPlusNormal"/>
        <w:ind w:firstLine="540"/>
        <w:jc w:val="both"/>
        <w:rPr>
          <w:sz w:val="16"/>
          <w:szCs w:val="16"/>
        </w:rPr>
      </w:pPr>
      <w:r w:rsidRPr="00536A04">
        <w:rPr>
          <w:sz w:val="16"/>
          <w:szCs w:val="16"/>
        </w:rPr>
        <w:t>7)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536A04" w:rsidRPr="00536A04" w:rsidRDefault="00536A04" w:rsidP="00536A04">
      <w:pPr>
        <w:pStyle w:val="ConsPlusNormal"/>
        <w:ind w:firstLine="540"/>
        <w:jc w:val="both"/>
        <w:rPr>
          <w:sz w:val="16"/>
          <w:szCs w:val="16"/>
        </w:rPr>
      </w:pPr>
      <w:r w:rsidRPr="00536A04">
        <w:rPr>
          <w:sz w:val="16"/>
          <w:szCs w:val="16"/>
        </w:rPr>
        <w:t>8)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536A04" w:rsidRPr="00536A04" w:rsidRDefault="00536A04" w:rsidP="00536A04">
      <w:pPr>
        <w:pStyle w:val="ConsPlusNormal"/>
        <w:ind w:firstLine="540"/>
        <w:jc w:val="both"/>
        <w:rPr>
          <w:sz w:val="16"/>
          <w:szCs w:val="16"/>
        </w:rPr>
      </w:pPr>
      <w:r w:rsidRPr="00536A04">
        <w:rPr>
          <w:sz w:val="16"/>
          <w:szCs w:val="16"/>
        </w:rPr>
        <w:t>9)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536A04" w:rsidRPr="00536A04" w:rsidRDefault="00536A04" w:rsidP="00536A04">
      <w:pPr>
        <w:pStyle w:val="ConsPlusNormal"/>
        <w:ind w:firstLine="540"/>
        <w:jc w:val="both"/>
        <w:rPr>
          <w:sz w:val="16"/>
          <w:szCs w:val="16"/>
        </w:rPr>
      </w:pPr>
      <w:r w:rsidRPr="00536A04">
        <w:rPr>
          <w:sz w:val="16"/>
          <w:szCs w:val="16"/>
        </w:rPr>
        <w:t>10)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rsidR="00536A04" w:rsidRPr="00536A04" w:rsidRDefault="00536A04" w:rsidP="00536A04">
      <w:pPr>
        <w:pStyle w:val="ConsPlusNormal"/>
        <w:ind w:firstLine="540"/>
        <w:jc w:val="both"/>
        <w:rPr>
          <w:sz w:val="16"/>
          <w:szCs w:val="16"/>
        </w:rPr>
      </w:pPr>
      <w:r w:rsidRPr="00536A04">
        <w:rPr>
          <w:sz w:val="16"/>
          <w:szCs w:val="16"/>
        </w:rPr>
        <w:t>11) земельный участок, на территории которого планируется размещение нестационарного торгового объекта, находится в частной собственности;</w:t>
      </w:r>
    </w:p>
    <w:p w:rsidR="00536A04" w:rsidRPr="00536A04" w:rsidRDefault="00536A04" w:rsidP="00536A04">
      <w:pPr>
        <w:pStyle w:val="ConsPlusNormal"/>
        <w:ind w:firstLine="540"/>
        <w:jc w:val="both"/>
        <w:rPr>
          <w:sz w:val="16"/>
          <w:szCs w:val="16"/>
        </w:rPr>
      </w:pPr>
      <w:r w:rsidRPr="00536A04">
        <w:rPr>
          <w:sz w:val="16"/>
          <w:szCs w:val="16"/>
        </w:rPr>
        <w:lastRenderedPageBreak/>
        <w:t>12)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536A04" w:rsidRPr="00536A04" w:rsidRDefault="00536A04" w:rsidP="00536A04">
      <w:pPr>
        <w:pStyle w:val="ConsPlusNormal"/>
        <w:ind w:firstLine="540"/>
        <w:jc w:val="both"/>
        <w:rPr>
          <w:sz w:val="16"/>
          <w:szCs w:val="16"/>
        </w:rPr>
      </w:pPr>
      <w:r w:rsidRPr="00536A04">
        <w:rPr>
          <w:sz w:val="16"/>
          <w:szCs w:val="16"/>
        </w:rPr>
        <w:t xml:space="preserve">12. Постановление о предоставлении права на размещение нестационарного торгового объекта принимается Администрацией в течение 7 рабочих дней со дня поступления заявления. </w:t>
      </w:r>
    </w:p>
    <w:p w:rsidR="00536A04" w:rsidRPr="00536A04" w:rsidRDefault="00536A04" w:rsidP="00536A04">
      <w:pPr>
        <w:pStyle w:val="ConsPlusNormal"/>
        <w:ind w:firstLine="540"/>
        <w:jc w:val="both"/>
        <w:rPr>
          <w:sz w:val="16"/>
          <w:szCs w:val="16"/>
        </w:rPr>
      </w:pPr>
      <w:r w:rsidRPr="00536A04">
        <w:rPr>
          <w:sz w:val="16"/>
          <w:szCs w:val="16"/>
        </w:rPr>
        <w:t>13. 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одновременно с постановлением о предоставлении права на размещение нестационарного торгового объекта принимается решение о включении места размещения нестационарного торгового объекта в схему размещения нестационарных торговых объектов.</w:t>
      </w:r>
    </w:p>
    <w:p w:rsidR="00536A04" w:rsidRPr="00536A04" w:rsidRDefault="00536A04" w:rsidP="00536A04">
      <w:pPr>
        <w:widowControl w:val="0"/>
        <w:autoSpaceDE w:val="0"/>
        <w:autoSpaceDN w:val="0"/>
        <w:adjustRightInd w:val="0"/>
        <w:ind w:firstLine="540"/>
        <w:jc w:val="both"/>
        <w:rPr>
          <w:sz w:val="16"/>
          <w:szCs w:val="16"/>
        </w:rPr>
      </w:pPr>
      <w:r w:rsidRPr="00536A04">
        <w:rPr>
          <w:sz w:val="16"/>
          <w:szCs w:val="16"/>
        </w:rPr>
        <w:t>Решение принимается посредством принятия постановления Администрации Новокривошеинского сельского поселения об утверждении (изменении) схемы размещения нестационарных торговых объектов на территории Новокривошеинского сельского поселения (с включением в схему места размещения нестационарного торгового объекта заявителя).</w:t>
      </w:r>
    </w:p>
    <w:p w:rsidR="00536A04" w:rsidRDefault="00536A04" w:rsidP="00DC32BA">
      <w:pPr>
        <w:ind w:firstLine="567"/>
        <w:jc w:val="both"/>
        <w:rPr>
          <w:sz w:val="16"/>
          <w:szCs w:val="16"/>
        </w:rPr>
      </w:pPr>
      <w:r w:rsidRPr="00536A04">
        <w:rPr>
          <w:sz w:val="16"/>
          <w:szCs w:val="16"/>
        </w:rPr>
        <w:t>14. За размещение нестационарного торгового объекта, предполагающего продажу товаров с использованием лотка, палатки,  передвижных средств торговли, а также физическими лицами, осуществляющими продажу товаров собственного изготовления и/или продукции личного подсобного хозяйства, плата не взимается.</w:t>
      </w:r>
    </w:p>
    <w:p w:rsidR="00DC32BA" w:rsidRDefault="00DC32BA" w:rsidP="00DC32BA">
      <w:pPr>
        <w:ind w:firstLine="567"/>
        <w:jc w:val="both"/>
        <w:rPr>
          <w:b/>
          <w:bCs/>
          <w:color w:val="000000"/>
          <w:sz w:val="16"/>
          <w:szCs w:val="16"/>
        </w:rPr>
      </w:pPr>
    </w:p>
    <w:p w:rsidR="00DC32BA" w:rsidRPr="00DC32BA" w:rsidRDefault="00DC32BA" w:rsidP="00DC32BA">
      <w:pPr>
        <w:jc w:val="center"/>
        <w:rPr>
          <w:b/>
          <w:sz w:val="16"/>
          <w:szCs w:val="16"/>
        </w:rPr>
      </w:pPr>
      <w:r w:rsidRPr="00DC32BA">
        <w:rPr>
          <w:b/>
          <w:sz w:val="16"/>
          <w:szCs w:val="16"/>
        </w:rPr>
        <w:t>Раздел 3. Рассмотрение обращений физических и юридических лиц, имеющих намерение разместить нестационарные торговые объекты, за исключением нестационарных торговых объектов, указанных в разделе 2</w:t>
      </w:r>
    </w:p>
    <w:p w:rsidR="00DC32BA" w:rsidRDefault="00DC32BA" w:rsidP="00DC32BA">
      <w:pPr>
        <w:ind w:firstLine="567"/>
        <w:jc w:val="both"/>
        <w:rPr>
          <w:b/>
          <w:bCs/>
          <w:color w:val="000000"/>
          <w:sz w:val="16"/>
          <w:szCs w:val="16"/>
        </w:rPr>
      </w:pPr>
    </w:p>
    <w:p w:rsidR="00DC32BA" w:rsidRPr="00DC32BA" w:rsidRDefault="00DC32BA" w:rsidP="00DC32BA">
      <w:pPr>
        <w:pStyle w:val="ConsPlusNormal"/>
        <w:ind w:firstLine="540"/>
        <w:jc w:val="both"/>
        <w:rPr>
          <w:sz w:val="16"/>
          <w:szCs w:val="16"/>
        </w:rPr>
      </w:pPr>
      <w:r w:rsidRPr="00DC32BA">
        <w:rPr>
          <w:sz w:val="16"/>
          <w:szCs w:val="16"/>
        </w:rPr>
        <w:t>15. Срок для рассмотрения заявления, в соответствии с которым планируется продажа товаров с использованием нестационарных торговых объектов, за исключением нестационарных торговых объектов, указанных в разделе 2, составляет не более 30 рабочих дней со дня его регистрации.</w:t>
      </w:r>
    </w:p>
    <w:p w:rsidR="00DC32BA" w:rsidRPr="00DC32BA" w:rsidRDefault="00DC32BA" w:rsidP="00DC32BA">
      <w:pPr>
        <w:pStyle w:val="ConsPlusNormal"/>
        <w:ind w:firstLine="540"/>
        <w:jc w:val="both"/>
        <w:rPr>
          <w:sz w:val="16"/>
          <w:szCs w:val="16"/>
        </w:rPr>
      </w:pPr>
      <w:r w:rsidRPr="00DC32BA">
        <w:rPr>
          <w:sz w:val="16"/>
          <w:szCs w:val="16"/>
        </w:rPr>
        <w:t>16. По результатам рассмотрения заявления Администрация направляет заявителю ответ в письменном виде:</w:t>
      </w:r>
    </w:p>
    <w:p w:rsidR="00DC32BA" w:rsidRPr="00DC32BA" w:rsidRDefault="00DC32BA" w:rsidP="00DC32BA">
      <w:pPr>
        <w:ind w:firstLine="709"/>
        <w:jc w:val="both"/>
        <w:rPr>
          <w:sz w:val="16"/>
          <w:szCs w:val="16"/>
        </w:rPr>
      </w:pPr>
      <w:r w:rsidRPr="00DC32BA">
        <w:rPr>
          <w:sz w:val="16"/>
          <w:szCs w:val="16"/>
        </w:rPr>
        <w:t>1) о возможности размещения нестационарного торгового объекта (в случае если земли, земельный участок, часть земельного участка, на территории которых планируется размещение нестационарного торгового объекта, указаны в схеме размещения нестационарных торговых объектов на территории сельского поселения и отсутствуют основания для принятия решения об отказе в удовлетворении заявления, предусмотренные пунктом 17 настоящего Порядка;</w:t>
      </w:r>
    </w:p>
    <w:p w:rsidR="00DC32BA" w:rsidRPr="00DC32BA" w:rsidRDefault="00DC32BA" w:rsidP="00DC32BA">
      <w:pPr>
        <w:pStyle w:val="ConsPlusNormal"/>
        <w:ind w:firstLine="540"/>
        <w:jc w:val="both"/>
        <w:rPr>
          <w:sz w:val="16"/>
          <w:szCs w:val="16"/>
        </w:rPr>
      </w:pPr>
      <w:r w:rsidRPr="00DC32BA">
        <w:rPr>
          <w:sz w:val="16"/>
          <w:szCs w:val="16"/>
        </w:rPr>
        <w:t>2) уведомление о размещении объявления о приеме заявлений о намерении разместить нестационарный торговый объект (в случае если отсутствуют основания для принятия решения об отказе в удовлетворении заявления, предусмотренные пунктом 17 настоящего Порядка);</w:t>
      </w:r>
    </w:p>
    <w:p w:rsidR="00DC32BA" w:rsidRPr="00DC32BA" w:rsidRDefault="00DC32BA" w:rsidP="00DC32BA">
      <w:pPr>
        <w:pStyle w:val="ConsPlusNormal"/>
        <w:ind w:firstLine="540"/>
        <w:jc w:val="both"/>
        <w:rPr>
          <w:sz w:val="16"/>
          <w:szCs w:val="16"/>
        </w:rPr>
      </w:pPr>
      <w:r w:rsidRPr="00DC32BA">
        <w:rPr>
          <w:sz w:val="16"/>
          <w:szCs w:val="16"/>
        </w:rPr>
        <w:t>3)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17 настоящего Порядка).</w:t>
      </w:r>
    </w:p>
    <w:p w:rsidR="00DC32BA" w:rsidRPr="00DC32BA" w:rsidRDefault="00DC32BA" w:rsidP="00DC32BA">
      <w:pPr>
        <w:pStyle w:val="ConsPlusNormal"/>
        <w:ind w:firstLine="540"/>
        <w:jc w:val="both"/>
        <w:rPr>
          <w:sz w:val="16"/>
          <w:szCs w:val="16"/>
        </w:rPr>
      </w:pPr>
      <w:bookmarkStart w:id="0" w:name="Par58"/>
      <w:bookmarkEnd w:id="0"/>
      <w:r w:rsidRPr="00DC32BA">
        <w:rPr>
          <w:sz w:val="16"/>
          <w:szCs w:val="16"/>
        </w:rPr>
        <w:t>17. Основаниями для принятия решения об отказе в удовлетворении заявления являются следующие обстоятельства:</w:t>
      </w:r>
    </w:p>
    <w:p w:rsidR="00DC32BA" w:rsidRPr="00DC32BA" w:rsidRDefault="00DC32BA" w:rsidP="00DC32BA">
      <w:pPr>
        <w:pStyle w:val="ConsPlusNormal"/>
        <w:ind w:firstLine="540"/>
        <w:jc w:val="both"/>
        <w:rPr>
          <w:sz w:val="16"/>
          <w:szCs w:val="16"/>
        </w:rPr>
      </w:pPr>
      <w:r w:rsidRPr="00DC32BA">
        <w:rPr>
          <w:sz w:val="16"/>
          <w:szCs w:val="16"/>
        </w:rPr>
        <w:t>1) форма поданного заявления не соответствует форме, указанной в приложении 1 к настоящему Порядку;</w:t>
      </w:r>
    </w:p>
    <w:p w:rsidR="00DC32BA" w:rsidRPr="00DC32BA" w:rsidRDefault="00DC32BA" w:rsidP="00DC32BA">
      <w:pPr>
        <w:pStyle w:val="ConsPlusNormal"/>
        <w:ind w:firstLine="540"/>
        <w:jc w:val="both"/>
        <w:rPr>
          <w:sz w:val="16"/>
          <w:szCs w:val="16"/>
        </w:rPr>
      </w:pPr>
      <w:r w:rsidRPr="00DC32BA">
        <w:rPr>
          <w:sz w:val="16"/>
          <w:szCs w:val="16"/>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DC32BA">
          <w:rPr>
            <w:sz w:val="16"/>
            <w:szCs w:val="16"/>
          </w:rPr>
          <w:t xml:space="preserve">пунктом </w:t>
        </w:r>
      </w:hyperlink>
      <w:r w:rsidRPr="00DC32BA">
        <w:rPr>
          <w:sz w:val="16"/>
          <w:szCs w:val="16"/>
        </w:rPr>
        <w:t>4 Порядка;</w:t>
      </w:r>
    </w:p>
    <w:p w:rsidR="00DC32BA" w:rsidRPr="00DC32BA" w:rsidRDefault="00DC32BA" w:rsidP="00DC32BA">
      <w:pPr>
        <w:pStyle w:val="ConsPlusNormal"/>
        <w:ind w:firstLine="540"/>
        <w:jc w:val="both"/>
        <w:rPr>
          <w:sz w:val="16"/>
          <w:szCs w:val="16"/>
        </w:rPr>
      </w:pPr>
      <w:r w:rsidRPr="00DC32BA">
        <w:rPr>
          <w:sz w:val="16"/>
          <w:szCs w:val="16"/>
        </w:rPr>
        <w:t>3) с заявлением обратилось лицо, не имеющее соответствующе надлежащим образом оформленной  доверенности;</w:t>
      </w:r>
    </w:p>
    <w:p w:rsidR="00DC32BA" w:rsidRPr="00DC32BA" w:rsidRDefault="00DC32BA" w:rsidP="00DC32BA">
      <w:pPr>
        <w:pStyle w:val="ConsPlusNormal"/>
        <w:ind w:firstLine="540"/>
        <w:jc w:val="both"/>
        <w:rPr>
          <w:sz w:val="16"/>
          <w:szCs w:val="16"/>
        </w:rPr>
      </w:pPr>
      <w:r w:rsidRPr="00DC32BA">
        <w:rPr>
          <w:sz w:val="16"/>
          <w:szCs w:val="16"/>
        </w:rPr>
        <w:t>4) планируемое размещение нестационарного торгового объекта не соответствует требованиям правил благоустройства и (или) местным нормативам градостроительного проектирования Новокривошеинского сельского поселения;</w:t>
      </w:r>
    </w:p>
    <w:p w:rsidR="00DC32BA" w:rsidRPr="00DC32BA" w:rsidRDefault="00DC32BA" w:rsidP="00DC32BA">
      <w:pPr>
        <w:pStyle w:val="ConsPlusNormal"/>
        <w:ind w:firstLine="540"/>
        <w:jc w:val="both"/>
        <w:rPr>
          <w:sz w:val="16"/>
          <w:szCs w:val="16"/>
        </w:rPr>
      </w:pPr>
      <w:r w:rsidRPr="00DC32BA">
        <w:rPr>
          <w:sz w:val="16"/>
          <w:szCs w:val="16"/>
        </w:rPr>
        <w:t>5)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DC32BA" w:rsidRPr="00DC32BA" w:rsidRDefault="00DC32BA" w:rsidP="00DC32BA">
      <w:pPr>
        <w:pStyle w:val="ConsPlusNormal"/>
        <w:ind w:firstLine="540"/>
        <w:jc w:val="both"/>
        <w:rPr>
          <w:sz w:val="16"/>
          <w:szCs w:val="16"/>
        </w:rPr>
      </w:pPr>
      <w:r w:rsidRPr="00DC32BA">
        <w:rPr>
          <w:sz w:val="16"/>
          <w:szCs w:val="16"/>
        </w:rPr>
        <w:t>6)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извещение о проведении которого размещено в соответствии с земельным законодательством;</w:t>
      </w:r>
    </w:p>
    <w:p w:rsidR="00DC32BA" w:rsidRPr="00DC32BA" w:rsidRDefault="00DC32BA" w:rsidP="00DC32BA">
      <w:pPr>
        <w:pStyle w:val="ConsPlusNormal"/>
        <w:ind w:firstLine="540"/>
        <w:jc w:val="both"/>
        <w:rPr>
          <w:sz w:val="16"/>
          <w:szCs w:val="16"/>
        </w:rPr>
      </w:pPr>
      <w:r w:rsidRPr="00DC32BA">
        <w:rPr>
          <w:sz w:val="16"/>
          <w:szCs w:val="16"/>
        </w:rPr>
        <w:t xml:space="preserve">7)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w:t>
      </w:r>
      <w:r w:rsidRPr="00DC32BA">
        <w:rPr>
          <w:sz w:val="16"/>
          <w:szCs w:val="16"/>
        </w:rPr>
        <w:lastRenderedPageBreak/>
        <w:t>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DC32BA" w:rsidRPr="00DC32BA" w:rsidRDefault="00DC32BA" w:rsidP="00DC32BA">
      <w:pPr>
        <w:pStyle w:val="ConsPlusNormal"/>
        <w:ind w:firstLine="540"/>
        <w:jc w:val="both"/>
        <w:rPr>
          <w:sz w:val="16"/>
          <w:szCs w:val="16"/>
        </w:rPr>
      </w:pPr>
      <w:r w:rsidRPr="00DC32BA">
        <w:rPr>
          <w:sz w:val="16"/>
          <w:szCs w:val="16"/>
        </w:rPr>
        <w:t>8)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DC32BA" w:rsidRPr="00DC32BA" w:rsidRDefault="00DC32BA" w:rsidP="00DC32BA">
      <w:pPr>
        <w:pStyle w:val="ConsPlusNormal"/>
        <w:ind w:firstLine="540"/>
        <w:jc w:val="both"/>
        <w:rPr>
          <w:sz w:val="16"/>
          <w:szCs w:val="16"/>
        </w:rPr>
      </w:pPr>
      <w:r w:rsidRPr="00DC32BA">
        <w:rPr>
          <w:sz w:val="16"/>
          <w:szCs w:val="16"/>
        </w:rPr>
        <w:t>9)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DC32BA" w:rsidRPr="00DC32BA" w:rsidRDefault="00DC32BA" w:rsidP="00DC32BA">
      <w:pPr>
        <w:pStyle w:val="ConsPlusNormal"/>
        <w:ind w:firstLine="540"/>
        <w:jc w:val="both"/>
        <w:rPr>
          <w:sz w:val="16"/>
          <w:szCs w:val="16"/>
        </w:rPr>
      </w:pPr>
      <w:r w:rsidRPr="00DC32BA">
        <w:rPr>
          <w:sz w:val="16"/>
          <w:szCs w:val="16"/>
        </w:rPr>
        <w:t>10)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но намерения заявителя, содержащиеся в заявлении и (или) приложенных к нему документах, не соответствуют схеме размещения нестационарных торговых объектов;</w:t>
      </w:r>
    </w:p>
    <w:p w:rsidR="00DC32BA" w:rsidRPr="00DC32BA" w:rsidRDefault="00DC32BA" w:rsidP="00DC32BA">
      <w:pPr>
        <w:pStyle w:val="ConsPlusNormal"/>
        <w:ind w:firstLine="540"/>
        <w:jc w:val="both"/>
        <w:rPr>
          <w:sz w:val="16"/>
          <w:szCs w:val="16"/>
        </w:rPr>
      </w:pPr>
      <w:r w:rsidRPr="00DC32BA">
        <w:rPr>
          <w:sz w:val="16"/>
          <w:szCs w:val="16"/>
        </w:rPr>
        <w:t>11)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rsidR="00DC32BA" w:rsidRPr="00DC32BA" w:rsidRDefault="00DC32BA" w:rsidP="00DC32BA">
      <w:pPr>
        <w:pStyle w:val="ConsPlusNormal"/>
        <w:ind w:firstLine="540"/>
        <w:jc w:val="both"/>
        <w:rPr>
          <w:sz w:val="16"/>
          <w:szCs w:val="16"/>
        </w:rPr>
      </w:pPr>
      <w:r w:rsidRPr="00DC32BA">
        <w:rPr>
          <w:sz w:val="16"/>
          <w:szCs w:val="16"/>
        </w:rPr>
        <w:t>12) земельный участок, на территории которого планируется размещение нестационарного торгового объекта, находится в частной собственности;</w:t>
      </w:r>
    </w:p>
    <w:p w:rsidR="00DC32BA" w:rsidRPr="00DC32BA" w:rsidRDefault="00DC32BA" w:rsidP="00DC32BA">
      <w:pPr>
        <w:pStyle w:val="ConsPlusNormal"/>
        <w:ind w:firstLine="540"/>
        <w:jc w:val="both"/>
        <w:rPr>
          <w:sz w:val="16"/>
          <w:szCs w:val="16"/>
        </w:rPr>
      </w:pPr>
      <w:r w:rsidRPr="00DC32BA">
        <w:rPr>
          <w:sz w:val="16"/>
          <w:szCs w:val="16"/>
        </w:rPr>
        <w:t>13)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DC32BA" w:rsidRPr="00DC32BA" w:rsidRDefault="00DC32BA" w:rsidP="00DC32BA">
      <w:pPr>
        <w:pStyle w:val="ConsPlusNormal"/>
        <w:ind w:firstLine="540"/>
        <w:jc w:val="both"/>
        <w:rPr>
          <w:sz w:val="16"/>
          <w:szCs w:val="16"/>
        </w:rPr>
      </w:pPr>
      <w:r w:rsidRPr="00DC32BA">
        <w:rPr>
          <w:sz w:val="16"/>
          <w:szCs w:val="16"/>
        </w:rPr>
        <w:t>18. 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в течение 10 рабочих дней со дня поступления заявления принимается решение о включении места размещения нестационарного торгового объекта в схему размещения нестационарных торговых объектов на территории Новокривошеинского сельского поселения.</w:t>
      </w:r>
    </w:p>
    <w:p w:rsidR="00DC32BA" w:rsidRPr="00DC32BA" w:rsidRDefault="00DC32BA" w:rsidP="00DC32BA">
      <w:pPr>
        <w:widowControl w:val="0"/>
        <w:autoSpaceDE w:val="0"/>
        <w:autoSpaceDN w:val="0"/>
        <w:adjustRightInd w:val="0"/>
        <w:ind w:firstLine="540"/>
        <w:jc w:val="both"/>
        <w:rPr>
          <w:sz w:val="16"/>
          <w:szCs w:val="16"/>
        </w:rPr>
      </w:pPr>
      <w:r w:rsidRPr="00DC32BA">
        <w:rPr>
          <w:sz w:val="16"/>
          <w:szCs w:val="16"/>
        </w:rPr>
        <w:t>Решение принимается посредством принятия постановления Администрации Новокривошеинского сельского поселения об утверждении (изменении) схемы размещения нестационарных торговых объектов на территории Новокривошеинского сельского поселения (с включением в схему места размещения нестационарного торгового объекта заявителя).</w:t>
      </w:r>
    </w:p>
    <w:p w:rsidR="00DC32BA" w:rsidRPr="00DC32BA" w:rsidRDefault="00DC32BA" w:rsidP="00DC32BA">
      <w:pPr>
        <w:pStyle w:val="ConsPlusNormal"/>
        <w:ind w:firstLine="540"/>
        <w:jc w:val="both"/>
        <w:rPr>
          <w:sz w:val="16"/>
          <w:szCs w:val="16"/>
        </w:rPr>
      </w:pPr>
      <w:r w:rsidRPr="00DC32BA">
        <w:rPr>
          <w:sz w:val="16"/>
          <w:szCs w:val="16"/>
        </w:rPr>
        <w:t xml:space="preserve">19. В случае если по результатам рассмотрения заявления возможно размещение нестационарного торгового объекта, Администрация в течение 10 рабочих дней со дня поступления заявления обеспечивает опубликование в районной газете «Районные вести» и на официальном сайте Новокривошеинского сельского поселения объявления о приеме заявлений о намерении разместить нестационарный торговый объект. </w:t>
      </w:r>
      <w:bookmarkStart w:id="1" w:name="Par72"/>
      <w:bookmarkEnd w:id="1"/>
    </w:p>
    <w:p w:rsidR="00DC32BA" w:rsidRPr="00DC32BA" w:rsidRDefault="00DC32BA" w:rsidP="00DC32BA">
      <w:pPr>
        <w:pStyle w:val="ConsPlusNormal"/>
        <w:ind w:firstLine="540"/>
        <w:jc w:val="both"/>
        <w:rPr>
          <w:sz w:val="16"/>
          <w:szCs w:val="16"/>
        </w:rPr>
      </w:pPr>
      <w:r w:rsidRPr="00DC32BA">
        <w:rPr>
          <w:sz w:val="16"/>
          <w:szCs w:val="16"/>
        </w:rPr>
        <w:t>20. В объявлении, указанном в пункте 19 настоящего Порядка, должна быть указана следующая информация:</w:t>
      </w:r>
    </w:p>
    <w:p w:rsidR="00DC32BA" w:rsidRPr="00DC32BA" w:rsidRDefault="00DC32BA" w:rsidP="00DC32BA">
      <w:pPr>
        <w:pStyle w:val="ConsPlusNormal"/>
        <w:ind w:firstLine="540"/>
        <w:jc w:val="both"/>
        <w:rPr>
          <w:sz w:val="16"/>
          <w:szCs w:val="16"/>
        </w:rPr>
      </w:pPr>
      <w:r w:rsidRPr="00DC32BA">
        <w:rPr>
          <w:sz w:val="16"/>
          <w:szCs w:val="16"/>
        </w:rPr>
        <w:t>1) о возможности размещения нестационарного торгового объекта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DC32BA" w:rsidRPr="00DC32BA" w:rsidRDefault="00DC32BA" w:rsidP="00DC32BA">
      <w:pPr>
        <w:pStyle w:val="ConsPlusNormal"/>
        <w:ind w:firstLine="540"/>
        <w:jc w:val="both"/>
        <w:rPr>
          <w:sz w:val="16"/>
          <w:szCs w:val="16"/>
        </w:rPr>
      </w:pPr>
      <w:r w:rsidRPr="00DC32BA">
        <w:rPr>
          <w:sz w:val="16"/>
          <w:szCs w:val="16"/>
        </w:rPr>
        <w:t>2) о праве физических и юридических лиц, заинтересованных в размещении нестационарного торгового объекта, подавать заявления с указанием срока, в течение которого принимаются заявления;</w:t>
      </w:r>
    </w:p>
    <w:p w:rsidR="00DC32BA" w:rsidRPr="00DC32BA" w:rsidRDefault="00DC32BA" w:rsidP="00DC32BA">
      <w:pPr>
        <w:pStyle w:val="ConsPlusNormal"/>
        <w:ind w:firstLine="540"/>
        <w:jc w:val="both"/>
        <w:rPr>
          <w:sz w:val="16"/>
          <w:szCs w:val="16"/>
        </w:rPr>
      </w:pPr>
      <w:r w:rsidRPr="00DC32BA">
        <w:rPr>
          <w:sz w:val="16"/>
          <w:szCs w:val="16"/>
        </w:rPr>
        <w:t>3) указание на возможность подачи заявлений только субъектами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DC32BA" w:rsidRPr="00DC32BA" w:rsidRDefault="00DC32BA" w:rsidP="00DC32BA">
      <w:pPr>
        <w:pStyle w:val="ConsPlusNormal"/>
        <w:ind w:firstLine="540"/>
        <w:jc w:val="both"/>
        <w:rPr>
          <w:sz w:val="16"/>
          <w:szCs w:val="16"/>
        </w:rPr>
      </w:pPr>
      <w:r w:rsidRPr="00DC32BA">
        <w:rPr>
          <w:sz w:val="16"/>
          <w:szCs w:val="16"/>
        </w:rPr>
        <w:t>4) наименование и место нахождения Администрации поселения, номер телефона для предоставления справок лицам, заинтересованным в размещении нестационарного торгового объекта;</w:t>
      </w:r>
    </w:p>
    <w:p w:rsidR="00DC32BA" w:rsidRPr="00DC32BA" w:rsidRDefault="00DC32BA" w:rsidP="00DC32BA">
      <w:pPr>
        <w:pStyle w:val="ConsPlusNormal"/>
        <w:ind w:firstLine="540"/>
        <w:jc w:val="both"/>
        <w:rPr>
          <w:sz w:val="16"/>
          <w:szCs w:val="16"/>
        </w:rPr>
      </w:pPr>
      <w:r w:rsidRPr="00DC32BA">
        <w:rPr>
          <w:sz w:val="16"/>
          <w:szCs w:val="16"/>
        </w:rPr>
        <w:lastRenderedPageBreak/>
        <w:t>5) способ подачи заявлений с указанием требований, предъявляемых к таким заявлениям в соответствии с пунктом 6 настоящего Порядка;</w:t>
      </w:r>
    </w:p>
    <w:p w:rsidR="00DC32BA" w:rsidRPr="00DC32BA" w:rsidRDefault="00DC32BA" w:rsidP="00DC32BA">
      <w:pPr>
        <w:pStyle w:val="ConsPlusNormal"/>
        <w:ind w:firstLine="540"/>
        <w:jc w:val="both"/>
        <w:rPr>
          <w:sz w:val="16"/>
          <w:szCs w:val="16"/>
        </w:rPr>
      </w:pPr>
      <w:r w:rsidRPr="00DC32BA">
        <w:rPr>
          <w:sz w:val="16"/>
          <w:szCs w:val="16"/>
        </w:rPr>
        <w:t xml:space="preserve">Срок для подачи заявлений не может составлять менее 10 рабочих дней со дня размещения объявления о приеме таких заявлений на официальном сайте </w:t>
      </w:r>
      <w:bookmarkStart w:id="2" w:name="Par81"/>
      <w:bookmarkEnd w:id="2"/>
      <w:r w:rsidRPr="00DC32BA">
        <w:rPr>
          <w:sz w:val="16"/>
          <w:szCs w:val="16"/>
        </w:rPr>
        <w:t>Новокривошеинского сельского поселения.</w:t>
      </w:r>
    </w:p>
    <w:p w:rsidR="00DC32BA" w:rsidRPr="00DC32BA" w:rsidRDefault="00DC32BA" w:rsidP="00DC32BA">
      <w:pPr>
        <w:ind w:firstLine="567"/>
        <w:jc w:val="both"/>
        <w:rPr>
          <w:sz w:val="16"/>
          <w:szCs w:val="16"/>
        </w:rPr>
      </w:pPr>
      <w:r w:rsidRPr="00DC32BA">
        <w:rPr>
          <w:sz w:val="16"/>
          <w:szCs w:val="16"/>
        </w:rPr>
        <w:t>Физические и юридические лица, изъявившие желание разместить нестационарный торговый объект на условиях, указанных в объявлении, подают заявление о намерении разместить нестационарный торговый объект.</w:t>
      </w:r>
    </w:p>
    <w:p w:rsidR="00DC32BA" w:rsidRPr="00DC32BA" w:rsidRDefault="00DC32BA" w:rsidP="00DC32BA">
      <w:pPr>
        <w:pStyle w:val="ConsPlusNormal"/>
        <w:ind w:firstLine="540"/>
        <w:jc w:val="both"/>
        <w:rPr>
          <w:sz w:val="16"/>
          <w:szCs w:val="16"/>
        </w:rPr>
      </w:pPr>
      <w:r w:rsidRPr="00DC32BA">
        <w:rPr>
          <w:sz w:val="16"/>
          <w:szCs w:val="16"/>
        </w:rPr>
        <w:t xml:space="preserve">21. В случае если в объявлении о приеме заявлений о намерении разместить нестационарный торговый объект указано на возможность подачи таких заявлений только субъектами малого или среднего предпринимательства, Администрация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w:t>
      </w:r>
      <w:hyperlink r:id="rId13" w:history="1">
        <w:r w:rsidRPr="00DC32BA">
          <w:rPr>
            <w:rStyle w:val="a4"/>
            <w:sz w:val="16"/>
            <w:szCs w:val="16"/>
          </w:rPr>
          <w:t>https://rmsp.nalog.ru</w:t>
        </w:r>
      </w:hyperlink>
      <w:r w:rsidRPr="00DC32BA">
        <w:rPr>
          <w:sz w:val="16"/>
          <w:szCs w:val="16"/>
        </w:rPr>
        <w:t>.</w:t>
      </w:r>
    </w:p>
    <w:p w:rsidR="00DC32BA" w:rsidRPr="00DC32BA" w:rsidRDefault="00DC32BA" w:rsidP="00DC32BA">
      <w:pPr>
        <w:pStyle w:val="ConsPlusNormal"/>
        <w:ind w:firstLine="540"/>
        <w:jc w:val="both"/>
        <w:rPr>
          <w:sz w:val="16"/>
          <w:szCs w:val="16"/>
        </w:rPr>
      </w:pPr>
      <w:r w:rsidRPr="00DC32BA">
        <w:rPr>
          <w:sz w:val="16"/>
          <w:szCs w:val="16"/>
        </w:rPr>
        <w:t xml:space="preserve">22. В случае если в срок, указанный в объявлении о приеме заявлений о намерении разместить нестационарный торговый объект, поступило одно или несколько заявлений от лиц, отличных от первоначального заявителя, объект может быть размещен только по результатам аукциона. </w:t>
      </w:r>
    </w:p>
    <w:p w:rsidR="00DC32BA" w:rsidRPr="00DC32BA" w:rsidRDefault="00DC32BA" w:rsidP="00DC32BA">
      <w:pPr>
        <w:pStyle w:val="ConsPlusNormal"/>
        <w:ind w:firstLine="540"/>
        <w:jc w:val="both"/>
        <w:rPr>
          <w:sz w:val="16"/>
          <w:szCs w:val="16"/>
        </w:rPr>
      </w:pPr>
      <w:r w:rsidRPr="00DC32BA">
        <w:rPr>
          <w:sz w:val="16"/>
          <w:szCs w:val="16"/>
        </w:rPr>
        <w:t xml:space="preserve">В таком случае Администрация в течение 10 рабочих дней со дня окончания срока, указанного в объявлении о приеме заявлений о намерении разместить нестационарный торговый объект, издает постановление о проведении аукциона на право размещения нестационарного торгового объекта. Организация и проведение аукциона осуществляется в соответствии с </w:t>
      </w:r>
      <w:hyperlink w:anchor="Par169" w:history="1">
        <w:r w:rsidRPr="00DC32BA">
          <w:rPr>
            <w:sz w:val="16"/>
            <w:szCs w:val="16"/>
          </w:rPr>
          <w:t xml:space="preserve">приложением </w:t>
        </w:r>
      </w:hyperlink>
      <w:r w:rsidRPr="00DC32BA">
        <w:rPr>
          <w:sz w:val="16"/>
          <w:szCs w:val="16"/>
        </w:rPr>
        <w:t>2 к настоящему Порядку.</w:t>
      </w:r>
    </w:p>
    <w:p w:rsidR="00DC32BA" w:rsidRPr="00DC32BA" w:rsidRDefault="00DC32BA" w:rsidP="00DC32BA">
      <w:pPr>
        <w:pStyle w:val="ConsPlusNormal"/>
        <w:ind w:firstLine="540"/>
        <w:jc w:val="both"/>
        <w:rPr>
          <w:sz w:val="16"/>
          <w:szCs w:val="16"/>
        </w:rPr>
      </w:pPr>
      <w:r w:rsidRPr="00DC32BA">
        <w:rPr>
          <w:sz w:val="16"/>
          <w:szCs w:val="16"/>
        </w:rPr>
        <w:t>23. В случае если в срок, указанный в объявлении о приеме заявлений о намерении разместить нестационарный торговый объект, заявления от лиц, отличных от первоначального заявителя, не поступили, объект может быть размещен первоначальным заявителем без проведения аукциона. В таком случае принимается постановление о предоставлении права на размещение нестационарного торгового объекта, которое направляется первоначальному заявителю, в срок не позднее 5 рабочих дней со дня истечения срока, указанного в объявлении о приеме заявлений о намерении разместить нестационарный торговый объект.</w:t>
      </w:r>
    </w:p>
    <w:p w:rsidR="00DC32BA" w:rsidRPr="00DC32BA" w:rsidRDefault="00DC32BA" w:rsidP="00DC32BA">
      <w:pPr>
        <w:ind w:firstLine="540"/>
        <w:jc w:val="both"/>
        <w:rPr>
          <w:rFonts w:eastAsia="Arial"/>
          <w:sz w:val="16"/>
          <w:szCs w:val="16"/>
        </w:rPr>
      </w:pPr>
      <w:r w:rsidRPr="00DC32BA">
        <w:rPr>
          <w:rFonts w:eastAsia="Arial"/>
          <w:sz w:val="16"/>
          <w:szCs w:val="16"/>
        </w:rPr>
        <w:t>Размер оплаты за размещение</w:t>
      </w:r>
      <w:r w:rsidRPr="00DC32BA">
        <w:rPr>
          <w:sz w:val="16"/>
          <w:szCs w:val="16"/>
        </w:rPr>
        <w:t xml:space="preserve"> нестационарного торгового</w:t>
      </w:r>
      <w:r w:rsidRPr="00DC32BA">
        <w:rPr>
          <w:rFonts w:eastAsia="Arial"/>
          <w:sz w:val="16"/>
          <w:szCs w:val="16"/>
        </w:rPr>
        <w:t xml:space="preserve"> объекта без проведения аукциона устанавливается в соответствии с порядком определения и уплаты цены права (начальной цены предмета аукциона) за размещение </w:t>
      </w:r>
      <w:r w:rsidRPr="00DC32BA">
        <w:rPr>
          <w:sz w:val="16"/>
          <w:szCs w:val="16"/>
        </w:rPr>
        <w:t xml:space="preserve">нестационарного торгового объекта </w:t>
      </w:r>
      <w:r w:rsidRPr="00DC32BA">
        <w:rPr>
          <w:rFonts w:eastAsia="Arial"/>
          <w:sz w:val="16"/>
          <w:szCs w:val="16"/>
        </w:rPr>
        <w:t>(Приложение 3 к настоящему Порядку).</w:t>
      </w:r>
    </w:p>
    <w:p w:rsidR="00DC32BA" w:rsidRPr="00DC32BA" w:rsidRDefault="00DC32BA" w:rsidP="00DC32BA">
      <w:pPr>
        <w:pStyle w:val="ConsPlusNormal"/>
        <w:ind w:firstLine="540"/>
        <w:jc w:val="both"/>
        <w:rPr>
          <w:sz w:val="16"/>
          <w:szCs w:val="16"/>
        </w:rPr>
      </w:pPr>
      <w:r w:rsidRPr="00DC32BA">
        <w:rPr>
          <w:sz w:val="16"/>
          <w:szCs w:val="16"/>
        </w:rPr>
        <w:t xml:space="preserve">24. При размещении объекта по результатам аукциона на право размещения нестационарного торгового объекта Администрацией принимается решение о победителе аукциона. </w:t>
      </w:r>
    </w:p>
    <w:p w:rsidR="00DC32BA" w:rsidRPr="00DC32BA" w:rsidRDefault="00DC32BA" w:rsidP="00DC32BA">
      <w:pPr>
        <w:pStyle w:val="ConsPlusNormal"/>
        <w:ind w:firstLine="540"/>
        <w:jc w:val="both"/>
        <w:rPr>
          <w:sz w:val="16"/>
          <w:szCs w:val="16"/>
        </w:rPr>
      </w:pPr>
      <w:r w:rsidRPr="00DC32BA">
        <w:rPr>
          <w:sz w:val="16"/>
          <w:szCs w:val="16"/>
        </w:rPr>
        <w:t>При отказе или уклонении победителя аукциона от размещения объекта, право на размещение объекта переходит к участнику аукциона, сделавшему предпоследнее предложение о наибольшей цене за право размещения объекта, по цене, предложенной победителем аукциона.</w:t>
      </w:r>
    </w:p>
    <w:p w:rsidR="00DC32BA" w:rsidRPr="00DC32BA" w:rsidRDefault="00DC32BA" w:rsidP="00DC32BA">
      <w:pPr>
        <w:pStyle w:val="ConsPlusNormal"/>
        <w:ind w:firstLine="540"/>
        <w:jc w:val="both"/>
        <w:rPr>
          <w:sz w:val="16"/>
          <w:szCs w:val="16"/>
        </w:rPr>
      </w:pPr>
      <w:r w:rsidRPr="00DC32BA">
        <w:rPr>
          <w:sz w:val="16"/>
          <w:szCs w:val="16"/>
        </w:rPr>
        <w:t xml:space="preserve">В случае если аукцион признан несостоявшимся по причине участия в нем только одного участника, Администрация принимает решение в отношении единственного участника аукциона </w:t>
      </w:r>
    </w:p>
    <w:p w:rsidR="00DC32BA" w:rsidRDefault="00DC32BA" w:rsidP="00DC32BA">
      <w:pPr>
        <w:ind w:firstLine="567"/>
        <w:jc w:val="both"/>
        <w:rPr>
          <w:sz w:val="16"/>
          <w:szCs w:val="16"/>
        </w:rPr>
      </w:pPr>
      <w:r w:rsidRPr="00DC32BA">
        <w:rPr>
          <w:sz w:val="16"/>
          <w:szCs w:val="16"/>
        </w:rPr>
        <w:t>Решение в отношении победителя аукциона, единственного участника аукциона, участника аукциона, сделавшего предпоследнее предложение о наибольшей цене за право размещения объекта, принимается Администрацией в виде постановления о предоставлении права на размещение нестационарного торгового объекта в течение 5 рабочих дней со дня подписания протокола о результатах аукциона.</w:t>
      </w:r>
    </w:p>
    <w:p w:rsidR="00DC32BA" w:rsidRDefault="00DC32BA" w:rsidP="00DC32BA">
      <w:pPr>
        <w:widowControl w:val="0"/>
        <w:autoSpaceDE w:val="0"/>
        <w:autoSpaceDN w:val="0"/>
        <w:adjustRightInd w:val="0"/>
        <w:ind w:left="1560"/>
        <w:jc w:val="right"/>
        <w:rPr>
          <w:sz w:val="16"/>
          <w:szCs w:val="16"/>
        </w:rPr>
      </w:pPr>
    </w:p>
    <w:p w:rsidR="00DC32BA" w:rsidRDefault="00DC32BA" w:rsidP="00DC32BA">
      <w:pPr>
        <w:widowControl w:val="0"/>
        <w:autoSpaceDE w:val="0"/>
        <w:autoSpaceDN w:val="0"/>
        <w:adjustRightInd w:val="0"/>
        <w:ind w:left="1560"/>
        <w:jc w:val="right"/>
        <w:rPr>
          <w:sz w:val="16"/>
          <w:szCs w:val="16"/>
        </w:rPr>
      </w:pPr>
    </w:p>
    <w:p w:rsidR="00DC32BA" w:rsidRPr="00DC32BA" w:rsidRDefault="00DC32BA" w:rsidP="00DC32BA">
      <w:pPr>
        <w:widowControl w:val="0"/>
        <w:autoSpaceDE w:val="0"/>
        <w:autoSpaceDN w:val="0"/>
        <w:adjustRightInd w:val="0"/>
        <w:ind w:left="1560"/>
        <w:jc w:val="right"/>
        <w:rPr>
          <w:sz w:val="16"/>
          <w:szCs w:val="16"/>
        </w:rPr>
      </w:pPr>
      <w:r w:rsidRPr="00DC32BA">
        <w:rPr>
          <w:sz w:val="16"/>
          <w:szCs w:val="16"/>
        </w:rPr>
        <w:t>Приложение 1</w:t>
      </w:r>
    </w:p>
    <w:p w:rsidR="00DC32BA" w:rsidRPr="00DC32BA" w:rsidRDefault="00DC32BA" w:rsidP="00DC32BA">
      <w:pPr>
        <w:widowControl w:val="0"/>
        <w:autoSpaceDE w:val="0"/>
        <w:autoSpaceDN w:val="0"/>
        <w:adjustRightInd w:val="0"/>
        <w:ind w:left="1560"/>
        <w:jc w:val="right"/>
        <w:rPr>
          <w:sz w:val="16"/>
          <w:szCs w:val="16"/>
        </w:rPr>
      </w:pPr>
      <w:r w:rsidRPr="00DC32BA">
        <w:rPr>
          <w:sz w:val="16"/>
          <w:szCs w:val="16"/>
        </w:rPr>
        <w:t xml:space="preserve">к Порядку </w:t>
      </w:r>
    </w:p>
    <w:p w:rsidR="00DC32BA" w:rsidRDefault="00DC32BA" w:rsidP="00DC32BA">
      <w:pPr>
        <w:widowControl w:val="0"/>
        <w:autoSpaceDE w:val="0"/>
        <w:autoSpaceDN w:val="0"/>
        <w:adjustRightInd w:val="0"/>
        <w:ind w:left="1560"/>
        <w:jc w:val="right"/>
        <w:rPr>
          <w:sz w:val="16"/>
          <w:szCs w:val="16"/>
        </w:rPr>
      </w:pPr>
      <w:r w:rsidRPr="00DC32BA">
        <w:rPr>
          <w:sz w:val="16"/>
          <w:szCs w:val="16"/>
        </w:rPr>
        <w:t xml:space="preserve">рассмотрения обращений физических и юридических лиц, имеющих намерение разместить нестационарные торговые объекты </w:t>
      </w:r>
    </w:p>
    <w:p w:rsidR="00DC32BA" w:rsidRPr="00DC32BA" w:rsidRDefault="00DC32BA" w:rsidP="00DC32BA">
      <w:pPr>
        <w:widowControl w:val="0"/>
        <w:autoSpaceDE w:val="0"/>
        <w:autoSpaceDN w:val="0"/>
        <w:adjustRightInd w:val="0"/>
        <w:ind w:left="1560"/>
        <w:jc w:val="right"/>
        <w:rPr>
          <w:sz w:val="16"/>
          <w:szCs w:val="16"/>
        </w:rPr>
      </w:pPr>
      <w:r w:rsidRPr="00DC32BA">
        <w:rPr>
          <w:sz w:val="16"/>
          <w:szCs w:val="16"/>
        </w:rPr>
        <w:t>на территории муниципального образования</w:t>
      </w:r>
    </w:p>
    <w:p w:rsidR="00DC32BA" w:rsidRPr="00DC32BA" w:rsidRDefault="00DC32BA" w:rsidP="00DC32BA">
      <w:pPr>
        <w:pStyle w:val="ConsPlusNormal"/>
        <w:jc w:val="right"/>
        <w:rPr>
          <w:sz w:val="16"/>
          <w:szCs w:val="16"/>
        </w:rPr>
      </w:pPr>
      <w:r w:rsidRPr="00DC32BA">
        <w:rPr>
          <w:sz w:val="16"/>
          <w:szCs w:val="16"/>
        </w:rPr>
        <w:t xml:space="preserve">                     Новокривошеинское сельское поселение</w:t>
      </w:r>
    </w:p>
    <w:p w:rsidR="00DC32BA" w:rsidRDefault="00DC32BA" w:rsidP="00DC32BA">
      <w:pPr>
        <w:widowControl w:val="0"/>
        <w:autoSpaceDE w:val="0"/>
        <w:autoSpaceDN w:val="0"/>
        <w:adjustRightInd w:val="0"/>
        <w:jc w:val="right"/>
      </w:pPr>
      <w:r w:rsidRPr="001432B2">
        <w:t xml:space="preserve">                              </w:t>
      </w:r>
    </w:p>
    <w:p w:rsidR="00DC32BA" w:rsidRPr="00DC32BA" w:rsidRDefault="00DC32BA" w:rsidP="00DC32BA">
      <w:pPr>
        <w:widowControl w:val="0"/>
        <w:autoSpaceDE w:val="0"/>
        <w:autoSpaceDN w:val="0"/>
        <w:adjustRightInd w:val="0"/>
        <w:jc w:val="right"/>
        <w:rPr>
          <w:sz w:val="16"/>
          <w:szCs w:val="16"/>
        </w:rPr>
      </w:pPr>
      <w:r w:rsidRPr="00DC32BA">
        <w:rPr>
          <w:sz w:val="16"/>
          <w:szCs w:val="16"/>
        </w:rPr>
        <w:t>В Администрацию Новокривошеинского сельского поселения</w:t>
      </w:r>
    </w:p>
    <w:p w:rsidR="00DC32BA" w:rsidRPr="00DC32BA" w:rsidRDefault="00DC32BA" w:rsidP="00DC32BA">
      <w:pPr>
        <w:widowControl w:val="0"/>
        <w:autoSpaceDE w:val="0"/>
        <w:autoSpaceDN w:val="0"/>
        <w:adjustRightInd w:val="0"/>
        <w:jc w:val="right"/>
        <w:rPr>
          <w:sz w:val="16"/>
          <w:szCs w:val="16"/>
        </w:rPr>
      </w:pPr>
      <w:r w:rsidRPr="00DC32BA">
        <w:rPr>
          <w:sz w:val="16"/>
          <w:szCs w:val="16"/>
        </w:rPr>
        <w:t>_____________________________________________</w:t>
      </w:r>
    </w:p>
    <w:p w:rsidR="00DC32BA" w:rsidRPr="00DC32BA" w:rsidRDefault="00DC32BA" w:rsidP="00DC32BA">
      <w:pPr>
        <w:widowControl w:val="0"/>
        <w:tabs>
          <w:tab w:val="left" w:pos="3686"/>
        </w:tabs>
        <w:autoSpaceDE w:val="0"/>
        <w:autoSpaceDN w:val="0"/>
        <w:adjustRightInd w:val="0"/>
        <w:jc w:val="right"/>
        <w:rPr>
          <w:sz w:val="16"/>
          <w:szCs w:val="16"/>
        </w:rPr>
      </w:pPr>
      <w:r w:rsidRPr="00DC32BA">
        <w:rPr>
          <w:sz w:val="16"/>
          <w:szCs w:val="16"/>
        </w:rPr>
        <w:t>от __________________________________________</w:t>
      </w:r>
    </w:p>
    <w:p w:rsidR="00DC32BA" w:rsidRPr="00DC32BA" w:rsidRDefault="00DC32BA" w:rsidP="00DC32BA">
      <w:pPr>
        <w:widowControl w:val="0"/>
        <w:autoSpaceDE w:val="0"/>
        <w:autoSpaceDN w:val="0"/>
        <w:adjustRightInd w:val="0"/>
        <w:jc w:val="right"/>
        <w:rPr>
          <w:sz w:val="16"/>
          <w:szCs w:val="16"/>
          <w:vertAlign w:val="superscript"/>
        </w:rPr>
      </w:pPr>
      <w:r w:rsidRPr="00DC32BA">
        <w:rPr>
          <w:sz w:val="16"/>
          <w:szCs w:val="16"/>
          <w:vertAlign w:val="superscript"/>
        </w:rPr>
        <w:t xml:space="preserve">фамилия, имя и отчество (при наличии) заявителя </w:t>
      </w:r>
    </w:p>
    <w:p w:rsidR="00DC32BA" w:rsidRPr="00DC32BA" w:rsidRDefault="00DC32BA" w:rsidP="00DC32BA">
      <w:pPr>
        <w:widowControl w:val="0"/>
        <w:autoSpaceDE w:val="0"/>
        <w:autoSpaceDN w:val="0"/>
        <w:adjustRightInd w:val="0"/>
        <w:jc w:val="right"/>
        <w:rPr>
          <w:sz w:val="16"/>
          <w:szCs w:val="16"/>
        </w:rPr>
      </w:pPr>
      <w:r w:rsidRPr="00DC32BA">
        <w:rPr>
          <w:sz w:val="16"/>
          <w:szCs w:val="16"/>
          <w:vertAlign w:val="superscript"/>
        </w:rPr>
        <w:t xml:space="preserve"> наименование заявителя для юридических лиц</w:t>
      </w:r>
    </w:p>
    <w:p w:rsidR="00DC32BA" w:rsidRPr="00DC32BA" w:rsidRDefault="00DC32BA" w:rsidP="00DC32BA">
      <w:pPr>
        <w:widowControl w:val="0"/>
        <w:autoSpaceDE w:val="0"/>
        <w:autoSpaceDN w:val="0"/>
        <w:adjustRightInd w:val="0"/>
        <w:jc w:val="right"/>
        <w:rPr>
          <w:sz w:val="16"/>
          <w:szCs w:val="16"/>
        </w:rPr>
      </w:pPr>
      <w:r w:rsidRPr="00DC32BA">
        <w:rPr>
          <w:sz w:val="16"/>
          <w:szCs w:val="16"/>
        </w:rPr>
        <w:t xml:space="preserve">                              _____________________________________________</w:t>
      </w:r>
    </w:p>
    <w:p w:rsidR="00DC32BA" w:rsidRPr="00DC32BA" w:rsidRDefault="00DC32BA" w:rsidP="00DC32BA">
      <w:pPr>
        <w:widowControl w:val="0"/>
        <w:autoSpaceDE w:val="0"/>
        <w:autoSpaceDN w:val="0"/>
        <w:adjustRightInd w:val="0"/>
        <w:jc w:val="right"/>
        <w:rPr>
          <w:sz w:val="16"/>
          <w:szCs w:val="16"/>
          <w:vertAlign w:val="superscript"/>
        </w:rPr>
      </w:pPr>
      <w:r w:rsidRPr="00DC32BA">
        <w:rPr>
          <w:sz w:val="16"/>
          <w:szCs w:val="16"/>
          <w:vertAlign w:val="superscript"/>
        </w:rPr>
        <w:t>место нахождения заявителя</w:t>
      </w:r>
    </w:p>
    <w:p w:rsidR="00DC32BA" w:rsidRPr="00DC32BA" w:rsidRDefault="00DC32BA" w:rsidP="00DC32BA">
      <w:pPr>
        <w:widowControl w:val="0"/>
        <w:autoSpaceDE w:val="0"/>
        <w:autoSpaceDN w:val="0"/>
        <w:adjustRightInd w:val="0"/>
        <w:jc w:val="right"/>
        <w:rPr>
          <w:sz w:val="16"/>
          <w:szCs w:val="16"/>
        </w:rPr>
      </w:pPr>
      <w:r w:rsidRPr="00DC32BA">
        <w:rPr>
          <w:sz w:val="16"/>
          <w:szCs w:val="16"/>
        </w:rPr>
        <w:t xml:space="preserve">                              _____________________________________________</w:t>
      </w:r>
    </w:p>
    <w:p w:rsidR="00DC32BA" w:rsidRPr="00DC32BA" w:rsidRDefault="00DC32BA" w:rsidP="00DC32BA">
      <w:pPr>
        <w:widowControl w:val="0"/>
        <w:autoSpaceDE w:val="0"/>
        <w:autoSpaceDN w:val="0"/>
        <w:adjustRightInd w:val="0"/>
        <w:jc w:val="right"/>
        <w:rPr>
          <w:sz w:val="16"/>
          <w:szCs w:val="16"/>
          <w:vertAlign w:val="superscript"/>
        </w:rPr>
      </w:pPr>
      <w:r w:rsidRPr="00DC32BA">
        <w:rPr>
          <w:sz w:val="16"/>
          <w:szCs w:val="16"/>
          <w:vertAlign w:val="superscript"/>
        </w:rPr>
        <w:t xml:space="preserve">                              реквизиты документа, удостоверяющего личность</w:t>
      </w:r>
    </w:p>
    <w:p w:rsidR="00DC32BA" w:rsidRPr="00DC32BA" w:rsidRDefault="00DC32BA" w:rsidP="00DC32BA">
      <w:pPr>
        <w:widowControl w:val="0"/>
        <w:autoSpaceDE w:val="0"/>
        <w:autoSpaceDN w:val="0"/>
        <w:adjustRightInd w:val="0"/>
        <w:jc w:val="right"/>
        <w:rPr>
          <w:sz w:val="16"/>
          <w:szCs w:val="16"/>
          <w:vertAlign w:val="superscript"/>
        </w:rPr>
      </w:pPr>
      <w:r w:rsidRPr="00DC32BA">
        <w:rPr>
          <w:sz w:val="16"/>
          <w:szCs w:val="16"/>
          <w:vertAlign w:val="superscript"/>
        </w:rPr>
        <w:t xml:space="preserve">                                   заявителя (представителя заявителя)</w:t>
      </w:r>
    </w:p>
    <w:p w:rsidR="00DC32BA" w:rsidRPr="00DC32BA" w:rsidRDefault="00DC32BA" w:rsidP="00DC32BA">
      <w:pPr>
        <w:widowControl w:val="0"/>
        <w:autoSpaceDE w:val="0"/>
        <w:autoSpaceDN w:val="0"/>
        <w:adjustRightInd w:val="0"/>
        <w:jc w:val="right"/>
        <w:rPr>
          <w:sz w:val="16"/>
          <w:szCs w:val="16"/>
        </w:rPr>
      </w:pPr>
      <w:r w:rsidRPr="00DC32BA">
        <w:rPr>
          <w:sz w:val="16"/>
          <w:szCs w:val="16"/>
        </w:rPr>
        <w:t xml:space="preserve">                              _____________________________________________</w:t>
      </w:r>
    </w:p>
    <w:p w:rsidR="00DC32BA" w:rsidRPr="00DC32BA" w:rsidRDefault="00DC32BA" w:rsidP="00DC32BA">
      <w:pPr>
        <w:widowControl w:val="0"/>
        <w:autoSpaceDE w:val="0"/>
        <w:autoSpaceDN w:val="0"/>
        <w:adjustRightInd w:val="0"/>
        <w:jc w:val="right"/>
        <w:rPr>
          <w:sz w:val="16"/>
          <w:szCs w:val="16"/>
          <w:vertAlign w:val="superscript"/>
        </w:rPr>
      </w:pPr>
      <w:r w:rsidRPr="00DC32BA">
        <w:rPr>
          <w:sz w:val="16"/>
          <w:szCs w:val="16"/>
          <w:vertAlign w:val="superscript"/>
        </w:rPr>
        <w:lastRenderedPageBreak/>
        <w:t>государственный регистрационный номер записи</w:t>
      </w:r>
    </w:p>
    <w:p w:rsidR="00DC32BA" w:rsidRPr="00DC32BA" w:rsidRDefault="00DC32BA" w:rsidP="00DC32BA">
      <w:pPr>
        <w:widowControl w:val="0"/>
        <w:autoSpaceDE w:val="0"/>
        <w:autoSpaceDN w:val="0"/>
        <w:adjustRightInd w:val="0"/>
        <w:jc w:val="right"/>
        <w:rPr>
          <w:sz w:val="16"/>
          <w:szCs w:val="16"/>
          <w:vertAlign w:val="superscript"/>
        </w:rPr>
      </w:pPr>
      <w:r w:rsidRPr="00DC32BA">
        <w:rPr>
          <w:sz w:val="16"/>
          <w:szCs w:val="16"/>
          <w:vertAlign w:val="superscript"/>
        </w:rPr>
        <w:t xml:space="preserve">                               о государственной регистрации юридического</w:t>
      </w:r>
    </w:p>
    <w:p w:rsidR="00DC32BA" w:rsidRPr="00DC32BA" w:rsidRDefault="00DC32BA" w:rsidP="00DC32BA">
      <w:pPr>
        <w:widowControl w:val="0"/>
        <w:autoSpaceDE w:val="0"/>
        <w:autoSpaceDN w:val="0"/>
        <w:adjustRightInd w:val="0"/>
        <w:jc w:val="right"/>
        <w:rPr>
          <w:sz w:val="16"/>
          <w:szCs w:val="16"/>
          <w:vertAlign w:val="superscript"/>
        </w:rPr>
      </w:pPr>
      <w:r w:rsidRPr="00DC32BA">
        <w:rPr>
          <w:sz w:val="16"/>
          <w:szCs w:val="16"/>
          <w:vertAlign w:val="superscript"/>
        </w:rPr>
        <w:t xml:space="preserve">                                 лица или индивидуального предпринимателя</w:t>
      </w:r>
    </w:p>
    <w:p w:rsidR="00DC32BA" w:rsidRPr="00DC32BA" w:rsidRDefault="00DC32BA" w:rsidP="00DC32BA">
      <w:pPr>
        <w:widowControl w:val="0"/>
        <w:autoSpaceDE w:val="0"/>
        <w:autoSpaceDN w:val="0"/>
        <w:adjustRightInd w:val="0"/>
        <w:jc w:val="right"/>
        <w:rPr>
          <w:sz w:val="16"/>
          <w:szCs w:val="16"/>
        </w:rPr>
      </w:pPr>
      <w:r w:rsidRPr="00DC32BA">
        <w:rPr>
          <w:sz w:val="16"/>
          <w:szCs w:val="16"/>
        </w:rPr>
        <w:t xml:space="preserve">                              _____________________________________________</w:t>
      </w:r>
    </w:p>
    <w:p w:rsidR="00DC32BA" w:rsidRPr="00DC32BA" w:rsidRDefault="00DC32BA" w:rsidP="00DC32BA">
      <w:pPr>
        <w:widowControl w:val="0"/>
        <w:autoSpaceDE w:val="0"/>
        <w:autoSpaceDN w:val="0"/>
        <w:adjustRightInd w:val="0"/>
        <w:jc w:val="right"/>
        <w:rPr>
          <w:sz w:val="16"/>
          <w:szCs w:val="16"/>
          <w:vertAlign w:val="superscript"/>
        </w:rPr>
      </w:pPr>
      <w:r w:rsidRPr="00DC32BA">
        <w:rPr>
          <w:sz w:val="16"/>
          <w:szCs w:val="16"/>
          <w:vertAlign w:val="superscript"/>
        </w:rPr>
        <w:t>почтовый адрес, адрес электронной почты и</w:t>
      </w:r>
    </w:p>
    <w:p w:rsidR="00DC32BA" w:rsidRDefault="00DC32BA" w:rsidP="00DC32BA">
      <w:pPr>
        <w:widowControl w:val="0"/>
        <w:autoSpaceDE w:val="0"/>
        <w:autoSpaceDN w:val="0"/>
        <w:adjustRightInd w:val="0"/>
        <w:jc w:val="right"/>
        <w:rPr>
          <w:sz w:val="16"/>
          <w:szCs w:val="16"/>
          <w:vertAlign w:val="superscript"/>
        </w:rPr>
      </w:pPr>
      <w:r w:rsidRPr="00DC32BA">
        <w:rPr>
          <w:sz w:val="16"/>
          <w:szCs w:val="16"/>
          <w:vertAlign w:val="superscript"/>
        </w:rPr>
        <w:t xml:space="preserve">                                 контактный телефон для связи с заявителем</w:t>
      </w:r>
    </w:p>
    <w:p w:rsidR="00DC32BA" w:rsidRPr="00DC32BA" w:rsidRDefault="00DC32BA" w:rsidP="00DC32BA">
      <w:pPr>
        <w:widowControl w:val="0"/>
        <w:autoSpaceDE w:val="0"/>
        <w:autoSpaceDN w:val="0"/>
        <w:adjustRightInd w:val="0"/>
        <w:jc w:val="right"/>
        <w:rPr>
          <w:sz w:val="16"/>
          <w:szCs w:val="16"/>
          <w:vertAlign w:val="superscript"/>
        </w:rPr>
      </w:pPr>
    </w:p>
    <w:p w:rsidR="00DC32BA" w:rsidRPr="00DC32BA" w:rsidRDefault="00DC32BA" w:rsidP="00DC32BA">
      <w:pPr>
        <w:widowControl w:val="0"/>
        <w:autoSpaceDE w:val="0"/>
        <w:autoSpaceDN w:val="0"/>
        <w:adjustRightInd w:val="0"/>
        <w:jc w:val="center"/>
        <w:rPr>
          <w:sz w:val="16"/>
          <w:szCs w:val="16"/>
        </w:rPr>
      </w:pPr>
      <w:r w:rsidRPr="00DC32BA">
        <w:rPr>
          <w:sz w:val="16"/>
          <w:szCs w:val="16"/>
        </w:rPr>
        <w:t>ЗАЯВЛЕНИЕ</w:t>
      </w:r>
    </w:p>
    <w:p w:rsidR="00DC32BA" w:rsidRPr="00DC32BA" w:rsidRDefault="00DC32BA" w:rsidP="00DC32BA">
      <w:pPr>
        <w:widowControl w:val="0"/>
        <w:autoSpaceDE w:val="0"/>
        <w:autoSpaceDN w:val="0"/>
        <w:adjustRightInd w:val="0"/>
        <w:jc w:val="center"/>
        <w:rPr>
          <w:sz w:val="16"/>
          <w:szCs w:val="16"/>
        </w:rPr>
      </w:pPr>
      <w:r w:rsidRPr="00DC32BA">
        <w:rPr>
          <w:sz w:val="16"/>
          <w:szCs w:val="16"/>
        </w:rPr>
        <w:t xml:space="preserve">О НАМЕРЕНИИ РАЗМЕСТИТЬ </w:t>
      </w:r>
    </w:p>
    <w:p w:rsidR="00DC32BA" w:rsidRDefault="00DC32BA" w:rsidP="00DC32BA">
      <w:pPr>
        <w:widowControl w:val="0"/>
        <w:autoSpaceDE w:val="0"/>
        <w:autoSpaceDN w:val="0"/>
        <w:adjustRightInd w:val="0"/>
        <w:jc w:val="center"/>
        <w:rPr>
          <w:sz w:val="16"/>
          <w:szCs w:val="16"/>
        </w:rPr>
      </w:pPr>
      <w:r w:rsidRPr="00DC32BA">
        <w:rPr>
          <w:sz w:val="16"/>
          <w:szCs w:val="16"/>
        </w:rPr>
        <w:t>НЕСТАЦИОНАРНЫЙ ТОРГОВЫЙ ОБЪЕКТ</w:t>
      </w:r>
    </w:p>
    <w:p w:rsidR="00DC32BA" w:rsidRPr="00DC32BA" w:rsidRDefault="00DC32BA" w:rsidP="00DC32BA">
      <w:pPr>
        <w:widowControl w:val="0"/>
        <w:autoSpaceDE w:val="0"/>
        <w:autoSpaceDN w:val="0"/>
        <w:adjustRightInd w:val="0"/>
        <w:jc w:val="both"/>
        <w:rPr>
          <w:sz w:val="16"/>
          <w:szCs w:val="16"/>
        </w:rPr>
      </w:pPr>
      <w:r w:rsidRPr="00DC32BA">
        <w:rPr>
          <w:sz w:val="16"/>
          <w:szCs w:val="16"/>
        </w:rPr>
        <w:t>Прошу разместить нестационарный торговый объект на земельном участке</w:t>
      </w:r>
    </w:p>
    <w:p w:rsidR="00DC32BA" w:rsidRPr="00DC32BA" w:rsidRDefault="00DC32BA" w:rsidP="00DC32BA">
      <w:pPr>
        <w:widowControl w:val="0"/>
        <w:autoSpaceDE w:val="0"/>
        <w:autoSpaceDN w:val="0"/>
        <w:adjustRightInd w:val="0"/>
        <w:jc w:val="both"/>
        <w:rPr>
          <w:sz w:val="16"/>
          <w:szCs w:val="16"/>
        </w:rPr>
      </w:pPr>
      <w:r w:rsidRPr="00DC32BA">
        <w:rPr>
          <w:sz w:val="16"/>
          <w:szCs w:val="16"/>
        </w:rPr>
        <w:t>______________________________________________________________</w:t>
      </w:r>
    </w:p>
    <w:p w:rsidR="00DC32BA" w:rsidRPr="00DC32BA" w:rsidRDefault="00DC32BA" w:rsidP="00DC32BA">
      <w:pPr>
        <w:widowControl w:val="0"/>
        <w:autoSpaceDE w:val="0"/>
        <w:autoSpaceDN w:val="0"/>
        <w:adjustRightInd w:val="0"/>
        <w:jc w:val="center"/>
        <w:rPr>
          <w:sz w:val="16"/>
          <w:szCs w:val="16"/>
          <w:vertAlign w:val="superscript"/>
        </w:rPr>
      </w:pPr>
      <w:r w:rsidRPr="00DC32BA">
        <w:rPr>
          <w:sz w:val="16"/>
          <w:szCs w:val="16"/>
          <w:vertAlign w:val="superscript"/>
        </w:rPr>
        <w:t>(указать предполагаемое месторасположение)</w:t>
      </w:r>
    </w:p>
    <w:p w:rsidR="00DC32BA" w:rsidRPr="00DC32BA" w:rsidRDefault="00DC32BA" w:rsidP="00DC32BA">
      <w:pPr>
        <w:widowControl w:val="0"/>
        <w:autoSpaceDE w:val="0"/>
        <w:autoSpaceDN w:val="0"/>
        <w:adjustRightInd w:val="0"/>
        <w:rPr>
          <w:sz w:val="16"/>
          <w:szCs w:val="16"/>
        </w:rPr>
      </w:pPr>
      <w:r w:rsidRPr="00DC32BA">
        <w:rPr>
          <w:sz w:val="16"/>
          <w:szCs w:val="16"/>
        </w:rPr>
        <w:t>Тип нестационарного торгового объекта__________________________________________</w:t>
      </w:r>
    </w:p>
    <w:p w:rsidR="00DC32BA" w:rsidRPr="00DC32BA" w:rsidRDefault="00DC32BA" w:rsidP="00DC32BA">
      <w:pPr>
        <w:widowControl w:val="0"/>
        <w:autoSpaceDE w:val="0"/>
        <w:autoSpaceDN w:val="0"/>
        <w:adjustRightInd w:val="0"/>
        <w:rPr>
          <w:sz w:val="16"/>
          <w:szCs w:val="16"/>
        </w:rPr>
      </w:pPr>
      <w:r w:rsidRPr="00DC32BA">
        <w:rPr>
          <w:sz w:val="16"/>
          <w:szCs w:val="16"/>
        </w:rPr>
        <w:t>Собственник объекта  __________________________________________________________</w:t>
      </w:r>
    </w:p>
    <w:p w:rsidR="00DC32BA" w:rsidRPr="00DC32BA" w:rsidRDefault="00DC32BA" w:rsidP="00DC32BA">
      <w:pPr>
        <w:widowControl w:val="0"/>
        <w:autoSpaceDE w:val="0"/>
        <w:autoSpaceDN w:val="0"/>
        <w:adjustRightInd w:val="0"/>
        <w:rPr>
          <w:sz w:val="16"/>
          <w:szCs w:val="16"/>
          <w:vertAlign w:val="superscript"/>
        </w:rPr>
      </w:pPr>
      <w:r w:rsidRPr="00DC32BA">
        <w:rPr>
          <w:sz w:val="16"/>
          <w:szCs w:val="16"/>
        </w:rPr>
        <w:t>(</w:t>
      </w:r>
      <w:r w:rsidRPr="00DC32BA">
        <w:rPr>
          <w:sz w:val="16"/>
          <w:szCs w:val="16"/>
          <w:vertAlign w:val="superscript"/>
        </w:rPr>
        <w:t>Ф.И.О. (наименование, ОГРН), ИНН,</w:t>
      </w:r>
    </w:p>
    <w:p w:rsidR="00DC32BA" w:rsidRPr="00DC32BA" w:rsidRDefault="00DC32BA" w:rsidP="00DC32BA">
      <w:pPr>
        <w:widowControl w:val="0"/>
        <w:autoSpaceDE w:val="0"/>
        <w:autoSpaceDN w:val="0"/>
        <w:adjustRightInd w:val="0"/>
        <w:rPr>
          <w:sz w:val="16"/>
          <w:szCs w:val="16"/>
        </w:rPr>
      </w:pPr>
      <w:r w:rsidRPr="00DC32BA">
        <w:rPr>
          <w:sz w:val="16"/>
          <w:szCs w:val="16"/>
        </w:rPr>
        <w:t>______________________________________________________________</w:t>
      </w:r>
    </w:p>
    <w:p w:rsidR="00DC32BA" w:rsidRPr="00DC32BA" w:rsidRDefault="00DC32BA" w:rsidP="00DC32BA">
      <w:pPr>
        <w:widowControl w:val="0"/>
        <w:autoSpaceDE w:val="0"/>
        <w:autoSpaceDN w:val="0"/>
        <w:adjustRightInd w:val="0"/>
        <w:rPr>
          <w:sz w:val="16"/>
          <w:szCs w:val="16"/>
          <w:vertAlign w:val="superscript"/>
        </w:rPr>
      </w:pPr>
      <w:r w:rsidRPr="00DC32BA">
        <w:rPr>
          <w:sz w:val="16"/>
          <w:szCs w:val="16"/>
          <w:vertAlign w:val="superscript"/>
        </w:rPr>
        <w:t>место жительства (место нахождения)</w:t>
      </w:r>
    </w:p>
    <w:p w:rsidR="00DC32BA" w:rsidRPr="00DC32BA" w:rsidRDefault="00DC32BA" w:rsidP="00DC32BA">
      <w:pPr>
        <w:widowControl w:val="0"/>
        <w:autoSpaceDE w:val="0"/>
        <w:autoSpaceDN w:val="0"/>
        <w:adjustRightInd w:val="0"/>
        <w:rPr>
          <w:sz w:val="16"/>
          <w:szCs w:val="16"/>
        </w:rPr>
      </w:pPr>
      <w:r w:rsidRPr="00DC32BA">
        <w:rPr>
          <w:sz w:val="16"/>
          <w:szCs w:val="16"/>
        </w:rPr>
        <w:t xml:space="preserve">Площадь нестационарного торгового объекта,кв.м________________________________      </w:t>
      </w:r>
    </w:p>
    <w:p w:rsidR="00DC32BA" w:rsidRPr="00DC32BA" w:rsidRDefault="00DC32BA" w:rsidP="00DC32BA">
      <w:pPr>
        <w:widowControl w:val="0"/>
        <w:autoSpaceDE w:val="0"/>
        <w:autoSpaceDN w:val="0"/>
        <w:adjustRightInd w:val="0"/>
        <w:rPr>
          <w:sz w:val="16"/>
          <w:szCs w:val="16"/>
        </w:rPr>
      </w:pPr>
      <w:r w:rsidRPr="00DC32BA">
        <w:rPr>
          <w:sz w:val="16"/>
          <w:szCs w:val="16"/>
        </w:rPr>
        <w:t>Ассортимент товаров  __________________________________________________________</w:t>
      </w:r>
    </w:p>
    <w:p w:rsidR="00DC32BA" w:rsidRPr="00DC32BA" w:rsidRDefault="00DC32BA" w:rsidP="00DC32BA">
      <w:pPr>
        <w:widowControl w:val="0"/>
        <w:autoSpaceDE w:val="0"/>
        <w:autoSpaceDN w:val="0"/>
        <w:adjustRightInd w:val="0"/>
        <w:rPr>
          <w:sz w:val="16"/>
          <w:szCs w:val="16"/>
        </w:rPr>
      </w:pPr>
      <w:r w:rsidRPr="00DC32BA">
        <w:rPr>
          <w:sz w:val="16"/>
          <w:szCs w:val="16"/>
        </w:rPr>
        <w:t>______________________________________________________________</w:t>
      </w:r>
    </w:p>
    <w:p w:rsidR="00DC32BA" w:rsidRPr="00DC32BA" w:rsidRDefault="00DC32BA" w:rsidP="00DC32BA">
      <w:pPr>
        <w:widowControl w:val="0"/>
        <w:autoSpaceDE w:val="0"/>
        <w:autoSpaceDN w:val="0"/>
        <w:adjustRightInd w:val="0"/>
        <w:rPr>
          <w:sz w:val="16"/>
          <w:szCs w:val="16"/>
        </w:rPr>
      </w:pPr>
      <w:r w:rsidRPr="00DC32BA">
        <w:rPr>
          <w:sz w:val="16"/>
          <w:szCs w:val="16"/>
        </w:rPr>
        <w:t>Период размещения объекта ____________________________________________________</w:t>
      </w:r>
    </w:p>
    <w:p w:rsidR="00DC32BA" w:rsidRPr="00DC32BA" w:rsidRDefault="00DC32BA" w:rsidP="00DC32BA">
      <w:pPr>
        <w:widowControl w:val="0"/>
        <w:autoSpaceDE w:val="0"/>
        <w:autoSpaceDN w:val="0"/>
        <w:adjustRightInd w:val="0"/>
        <w:rPr>
          <w:sz w:val="16"/>
          <w:szCs w:val="16"/>
        </w:rPr>
      </w:pPr>
      <w:r w:rsidRPr="00DC32BA">
        <w:rPr>
          <w:sz w:val="16"/>
          <w:szCs w:val="16"/>
        </w:rPr>
        <w:t>Устройство  по  обеспечению  объекта  объектами  санитарного  назначения  и</w:t>
      </w:r>
    </w:p>
    <w:p w:rsidR="00DC32BA" w:rsidRPr="00DC32BA" w:rsidRDefault="00DC32BA" w:rsidP="00DC32BA">
      <w:pPr>
        <w:widowControl w:val="0"/>
        <w:autoSpaceDE w:val="0"/>
        <w:autoSpaceDN w:val="0"/>
        <w:adjustRightInd w:val="0"/>
        <w:rPr>
          <w:sz w:val="16"/>
          <w:szCs w:val="16"/>
        </w:rPr>
      </w:pPr>
      <w:r w:rsidRPr="00DC32BA">
        <w:rPr>
          <w:sz w:val="16"/>
          <w:szCs w:val="16"/>
        </w:rPr>
        <w:t>элементы благоустройства ______________________________________________________</w:t>
      </w:r>
    </w:p>
    <w:p w:rsidR="00DC32BA" w:rsidRPr="00DC32BA" w:rsidRDefault="00DC32BA" w:rsidP="00DC32BA">
      <w:pPr>
        <w:widowControl w:val="0"/>
        <w:autoSpaceDE w:val="0"/>
        <w:autoSpaceDN w:val="0"/>
        <w:adjustRightInd w:val="0"/>
        <w:rPr>
          <w:sz w:val="16"/>
          <w:szCs w:val="16"/>
        </w:rPr>
      </w:pPr>
      <w:r w:rsidRPr="00DC32BA">
        <w:rPr>
          <w:sz w:val="16"/>
          <w:szCs w:val="16"/>
        </w:rPr>
        <w:t>______________________________________________________________</w:t>
      </w:r>
    </w:p>
    <w:p w:rsidR="00DC32BA" w:rsidRDefault="00DC32BA" w:rsidP="00DC32BA">
      <w:pPr>
        <w:widowControl w:val="0"/>
        <w:autoSpaceDE w:val="0"/>
        <w:autoSpaceDN w:val="0"/>
        <w:adjustRightInd w:val="0"/>
        <w:jc w:val="both"/>
        <w:rPr>
          <w:sz w:val="16"/>
          <w:szCs w:val="16"/>
          <w:vertAlign w:val="superscript"/>
        </w:rPr>
      </w:pPr>
      <w:r w:rsidRPr="00DC32BA">
        <w:rPr>
          <w:sz w:val="16"/>
          <w:szCs w:val="16"/>
          <w:vertAlign w:val="superscript"/>
        </w:rPr>
        <w:t xml:space="preserve">  (наименование, количество)</w:t>
      </w:r>
    </w:p>
    <w:p w:rsidR="00DC32BA" w:rsidRPr="00DC32BA" w:rsidRDefault="00DC32BA" w:rsidP="00DC32BA">
      <w:pPr>
        <w:widowControl w:val="0"/>
        <w:autoSpaceDE w:val="0"/>
        <w:autoSpaceDN w:val="0"/>
        <w:adjustRightInd w:val="0"/>
        <w:jc w:val="both"/>
        <w:rPr>
          <w:sz w:val="16"/>
          <w:szCs w:val="16"/>
        </w:rPr>
      </w:pPr>
      <w:r w:rsidRPr="00DC32BA">
        <w:rPr>
          <w:sz w:val="16"/>
          <w:szCs w:val="16"/>
        </w:rPr>
        <w:t xml:space="preserve">          Мне  разъяснено, что в соответствии с Федеральным </w:t>
      </w:r>
      <w:hyperlink r:id="rId14" w:tooltip="Федеральный закон от 27.07.2010 N 210-ФЗ (ред. от 28.12.2016) &quot;Об организации предоставления государственных и муниципальных услуг&quot;{КонсультантПлюс}" w:history="1">
        <w:r w:rsidRPr="00DC32BA">
          <w:rPr>
            <w:sz w:val="16"/>
            <w:szCs w:val="16"/>
          </w:rPr>
          <w:t>законом</w:t>
        </w:r>
      </w:hyperlink>
      <w:r w:rsidRPr="00DC32BA">
        <w:rPr>
          <w:sz w:val="16"/>
          <w:szCs w:val="16"/>
        </w:rPr>
        <w:t xml:space="preserve"> от 27.07.2010 N  210-ФЗ  "Об  организации  предоставления государственных и муниципальных услуг" выписка из Единого государственного реестра юридических лиц (либо выписка из Единого государственного реестра индивидуальных предпринимателей) не обязательна  к  представлению и может быть получена Администрацией Новокривошеинского сельского поселения  самостоятельно.</w:t>
      </w:r>
    </w:p>
    <w:p w:rsidR="00DC32BA" w:rsidRPr="00DC32BA" w:rsidRDefault="00DC32BA" w:rsidP="00DC32BA">
      <w:pPr>
        <w:widowControl w:val="0"/>
        <w:autoSpaceDE w:val="0"/>
        <w:autoSpaceDN w:val="0"/>
        <w:adjustRightInd w:val="0"/>
        <w:jc w:val="both"/>
        <w:rPr>
          <w:sz w:val="16"/>
          <w:szCs w:val="16"/>
        </w:rPr>
      </w:pPr>
      <w:r w:rsidRPr="00DC32BA">
        <w:rPr>
          <w:sz w:val="16"/>
          <w:szCs w:val="16"/>
        </w:rPr>
        <w:t>Нижеуказанные документы приобщаются мною по собственной инициативе.</w:t>
      </w:r>
    </w:p>
    <w:p w:rsidR="00DC32BA" w:rsidRPr="00DC32BA" w:rsidRDefault="00DC32BA" w:rsidP="00DC32BA">
      <w:pPr>
        <w:widowControl w:val="0"/>
        <w:autoSpaceDE w:val="0"/>
        <w:autoSpaceDN w:val="0"/>
        <w:adjustRightInd w:val="0"/>
        <w:jc w:val="both"/>
        <w:rPr>
          <w:sz w:val="16"/>
          <w:szCs w:val="16"/>
        </w:rPr>
      </w:pPr>
      <w:r w:rsidRPr="00DC32BA">
        <w:rPr>
          <w:sz w:val="16"/>
          <w:szCs w:val="16"/>
        </w:rPr>
        <w:t xml:space="preserve">Приложение: </w:t>
      </w:r>
    </w:p>
    <w:p w:rsidR="00DC32BA" w:rsidRPr="00DC32BA" w:rsidRDefault="00DC32BA" w:rsidP="00DC32BA">
      <w:pPr>
        <w:pStyle w:val="ConsPlusNormal"/>
        <w:ind w:firstLine="540"/>
        <w:jc w:val="both"/>
        <w:rPr>
          <w:sz w:val="16"/>
          <w:szCs w:val="16"/>
        </w:rPr>
      </w:pPr>
      <w:r w:rsidRPr="00DC32BA">
        <w:rPr>
          <w:sz w:val="16"/>
          <w:szCs w:val="16"/>
        </w:rPr>
        <w:t>1. Копия документа, удостоверяющего личность заявителя (если заявителем является физическое лицо);</w:t>
      </w:r>
    </w:p>
    <w:p w:rsidR="00DC32BA" w:rsidRPr="00DC32BA" w:rsidRDefault="00DC32BA" w:rsidP="00DC32BA">
      <w:pPr>
        <w:pStyle w:val="ConsPlusNormal"/>
        <w:ind w:firstLine="540"/>
        <w:jc w:val="both"/>
        <w:rPr>
          <w:sz w:val="16"/>
          <w:szCs w:val="16"/>
        </w:rPr>
      </w:pPr>
      <w:r w:rsidRPr="00DC32BA">
        <w:rPr>
          <w:sz w:val="16"/>
          <w:szCs w:val="16"/>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rsidR="00DC32BA" w:rsidRPr="00DC32BA" w:rsidRDefault="00DC32BA" w:rsidP="00DC32BA">
      <w:pPr>
        <w:pStyle w:val="ConsPlusNormal"/>
        <w:ind w:firstLine="540"/>
        <w:jc w:val="both"/>
        <w:rPr>
          <w:sz w:val="16"/>
          <w:szCs w:val="16"/>
        </w:rPr>
      </w:pPr>
      <w:r w:rsidRPr="00DC32BA">
        <w:rPr>
          <w:sz w:val="16"/>
          <w:szCs w:val="16"/>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передвижных средств торговли).</w:t>
      </w:r>
    </w:p>
    <w:p w:rsidR="00DC32BA" w:rsidRPr="00DC32BA" w:rsidRDefault="00DC32BA" w:rsidP="00DC32BA">
      <w:pPr>
        <w:widowControl w:val="0"/>
        <w:autoSpaceDE w:val="0"/>
        <w:autoSpaceDN w:val="0"/>
        <w:adjustRightInd w:val="0"/>
        <w:ind w:firstLine="540"/>
        <w:jc w:val="both"/>
        <w:rPr>
          <w:sz w:val="16"/>
          <w:szCs w:val="16"/>
        </w:rPr>
      </w:pPr>
      <w:r w:rsidRPr="00DC32BA">
        <w:rPr>
          <w:sz w:val="16"/>
          <w:szCs w:val="16"/>
        </w:rPr>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Администрацией Новокривошеинского сельского поселения.</w:t>
      </w:r>
    </w:p>
    <w:p w:rsidR="00DC32BA" w:rsidRPr="00DC32BA" w:rsidRDefault="00DC32BA" w:rsidP="00DC32BA">
      <w:pPr>
        <w:widowControl w:val="0"/>
        <w:autoSpaceDE w:val="0"/>
        <w:autoSpaceDN w:val="0"/>
        <w:adjustRightInd w:val="0"/>
        <w:ind w:firstLine="540"/>
        <w:jc w:val="both"/>
        <w:rPr>
          <w:sz w:val="16"/>
          <w:szCs w:val="16"/>
        </w:rPr>
      </w:pPr>
      <w:r w:rsidRPr="00DC32BA">
        <w:rPr>
          <w:sz w:val="16"/>
          <w:szCs w:val="16"/>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C32BA" w:rsidRPr="00DC32BA" w:rsidRDefault="00DC32BA" w:rsidP="00DC32BA">
      <w:pPr>
        <w:widowControl w:val="0"/>
        <w:autoSpaceDE w:val="0"/>
        <w:autoSpaceDN w:val="0"/>
        <w:adjustRightInd w:val="0"/>
        <w:ind w:firstLine="540"/>
        <w:jc w:val="both"/>
        <w:rPr>
          <w:sz w:val="16"/>
          <w:szCs w:val="16"/>
        </w:rPr>
      </w:pPr>
      <w:r w:rsidRPr="00DC32BA">
        <w:rPr>
          <w:sz w:val="16"/>
          <w:szCs w:val="16"/>
        </w:rPr>
        <w:t>1. Получение персональных данных у субъекта персональных данных, а также у третьих лиц.</w:t>
      </w:r>
    </w:p>
    <w:p w:rsidR="00DC32BA" w:rsidRPr="00DC32BA" w:rsidRDefault="00DC32BA" w:rsidP="00DC32BA">
      <w:pPr>
        <w:widowControl w:val="0"/>
        <w:autoSpaceDE w:val="0"/>
        <w:autoSpaceDN w:val="0"/>
        <w:adjustRightInd w:val="0"/>
        <w:ind w:firstLine="540"/>
        <w:jc w:val="both"/>
        <w:rPr>
          <w:sz w:val="16"/>
          <w:szCs w:val="16"/>
        </w:rPr>
      </w:pPr>
      <w:r w:rsidRPr="00DC32BA">
        <w:rPr>
          <w:sz w:val="16"/>
          <w:szCs w:val="16"/>
        </w:rPr>
        <w:t>2. Хранение персональных данных (в электронном виде и на бумажном носителе).</w:t>
      </w:r>
    </w:p>
    <w:p w:rsidR="00DC32BA" w:rsidRPr="00DC32BA" w:rsidRDefault="00DC32BA" w:rsidP="00DC32BA">
      <w:pPr>
        <w:widowControl w:val="0"/>
        <w:autoSpaceDE w:val="0"/>
        <w:autoSpaceDN w:val="0"/>
        <w:adjustRightInd w:val="0"/>
        <w:ind w:firstLine="540"/>
        <w:jc w:val="both"/>
        <w:rPr>
          <w:sz w:val="16"/>
          <w:szCs w:val="16"/>
        </w:rPr>
      </w:pPr>
      <w:r w:rsidRPr="00DC32BA">
        <w:rPr>
          <w:sz w:val="16"/>
          <w:szCs w:val="16"/>
        </w:rPr>
        <w:t>3. Уточнение (обновление, изменение) персональных данных.</w:t>
      </w:r>
    </w:p>
    <w:p w:rsidR="00DC32BA" w:rsidRPr="00DC32BA" w:rsidRDefault="00DC32BA" w:rsidP="00DC32BA">
      <w:pPr>
        <w:widowControl w:val="0"/>
        <w:autoSpaceDE w:val="0"/>
        <w:autoSpaceDN w:val="0"/>
        <w:adjustRightInd w:val="0"/>
        <w:ind w:firstLine="540"/>
        <w:jc w:val="both"/>
        <w:rPr>
          <w:sz w:val="16"/>
          <w:szCs w:val="16"/>
        </w:rPr>
      </w:pPr>
      <w:r w:rsidRPr="00DC32BA">
        <w:rPr>
          <w:sz w:val="16"/>
          <w:szCs w:val="16"/>
        </w:rPr>
        <w:t>4. Использование персональных данных Администрацией Новокривошеинского сельского поселения в связи с оказанием муниципальной услуги.</w:t>
      </w:r>
    </w:p>
    <w:p w:rsidR="00DC32BA" w:rsidRPr="00DC32BA" w:rsidRDefault="00DC32BA" w:rsidP="00DC32BA">
      <w:pPr>
        <w:widowControl w:val="0"/>
        <w:autoSpaceDE w:val="0"/>
        <w:autoSpaceDN w:val="0"/>
        <w:adjustRightInd w:val="0"/>
        <w:ind w:firstLine="540"/>
        <w:rPr>
          <w:sz w:val="16"/>
          <w:szCs w:val="16"/>
        </w:rPr>
      </w:pPr>
      <w:r w:rsidRPr="00DC32BA">
        <w:rPr>
          <w:sz w:val="16"/>
          <w:szCs w:val="16"/>
        </w:rPr>
        <w:t>5. Передача персональных данных субъекта в порядке, предусмотренном законодательством Российской Федерации.</w:t>
      </w:r>
    </w:p>
    <w:p w:rsidR="00DC32BA" w:rsidRPr="00DC32BA" w:rsidRDefault="00DC32BA" w:rsidP="00DC32BA">
      <w:pPr>
        <w:widowControl w:val="0"/>
        <w:autoSpaceDE w:val="0"/>
        <w:autoSpaceDN w:val="0"/>
        <w:adjustRightInd w:val="0"/>
        <w:ind w:firstLine="540"/>
        <w:jc w:val="both"/>
        <w:rPr>
          <w:sz w:val="16"/>
          <w:szCs w:val="16"/>
        </w:rPr>
      </w:pPr>
      <w:r w:rsidRPr="00DC32BA">
        <w:rPr>
          <w:sz w:val="16"/>
          <w:szCs w:val="16"/>
        </w:rPr>
        <w:t>Настоящее согласие является бессрочным.</w:t>
      </w:r>
    </w:p>
    <w:p w:rsidR="00DC32BA" w:rsidRPr="00DC32BA" w:rsidRDefault="00DC32BA" w:rsidP="00DC32BA">
      <w:pPr>
        <w:widowControl w:val="0"/>
        <w:autoSpaceDE w:val="0"/>
        <w:autoSpaceDN w:val="0"/>
        <w:adjustRightInd w:val="0"/>
        <w:ind w:firstLine="540"/>
        <w:jc w:val="both"/>
        <w:rPr>
          <w:sz w:val="16"/>
          <w:szCs w:val="16"/>
        </w:rPr>
      </w:pPr>
      <w:r w:rsidRPr="00DC32BA">
        <w:rPr>
          <w:sz w:val="16"/>
          <w:szCs w:val="16"/>
        </w:rPr>
        <w:t>Порядок отзыва настоящего согласия - по личному заявлению субъекта персональных данных.</w:t>
      </w:r>
    </w:p>
    <w:p w:rsidR="00DC32BA" w:rsidRPr="00DC32BA" w:rsidRDefault="00DC32BA" w:rsidP="00DC32BA">
      <w:pPr>
        <w:widowControl w:val="0"/>
        <w:autoSpaceDE w:val="0"/>
        <w:autoSpaceDN w:val="0"/>
        <w:adjustRightInd w:val="0"/>
        <w:jc w:val="both"/>
        <w:rPr>
          <w:sz w:val="16"/>
          <w:szCs w:val="16"/>
        </w:rPr>
      </w:pPr>
      <w:r w:rsidRPr="00DC32BA">
        <w:rPr>
          <w:sz w:val="16"/>
          <w:szCs w:val="16"/>
        </w:rPr>
        <w:t>"____" __________ 20____ года</w:t>
      </w:r>
    </w:p>
    <w:p w:rsidR="00DC32BA" w:rsidRPr="00DC32BA" w:rsidRDefault="00DC32BA" w:rsidP="00DC32BA">
      <w:pPr>
        <w:widowControl w:val="0"/>
        <w:autoSpaceDE w:val="0"/>
        <w:autoSpaceDN w:val="0"/>
        <w:adjustRightInd w:val="0"/>
        <w:jc w:val="both"/>
        <w:rPr>
          <w:sz w:val="16"/>
          <w:szCs w:val="16"/>
        </w:rPr>
      </w:pPr>
    </w:p>
    <w:p w:rsidR="00DC32BA" w:rsidRPr="00DC32BA" w:rsidRDefault="00DC32BA" w:rsidP="00DC32BA">
      <w:pPr>
        <w:widowControl w:val="0"/>
        <w:autoSpaceDE w:val="0"/>
        <w:autoSpaceDN w:val="0"/>
        <w:adjustRightInd w:val="0"/>
        <w:jc w:val="both"/>
        <w:rPr>
          <w:sz w:val="16"/>
          <w:szCs w:val="16"/>
        </w:rPr>
      </w:pPr>
      <w:r>
        <w:rPr>
          <w:sz w:val="16"/>
          <w:szCs w:val="16"/>
        </w:rPr>
        <w:t xml:space="preserve">Заявитель:______________________________       </w:t>
      </w:r>
      <w:r w:rsidRPr="00DC32BA">
        <w:rPr>
          <w:sz w:val="16"/>
          <w:szCs w:val="16"/>
        </w:rPr>
        <w:t xml:space="preserve">_____________   </w:t>
      </w:r>
    </w:p>
    <w:p w:rsidR="00DC32BA" w:rsidRDefault="00DC32BA" w:rsidP="00DC32BA">
      <w:pPr>
        <w:widowControl w:val="0"/>
        <w:autoSpaceDE w:val="0"/>
        <w:autoSpaceDN w:val="0"/>
        <w:adjustRightInd w:val="0"/>
        <w:jc w:val="both"/>
        <w:rPr>
          <w:sz w:val="16"/>
          <w:szCs w:val="16"/>
          <w:vertAlign w:val="superscript"/>
        </w:rPr>
      </w:pPr>
      <w:r w:rsidRPr="00DC32BA">
        <w:rPr>
          <w:sz w:val="16"/>
          <w:szCs w:val="16"/>
          <w:vertAlign w:val="superscript"/>
        </w:rPr>
        <w:t xml:space="preserve">                                                                       (Ф.И.О.)                                                                                    (подпись)</w:t>
      </w:r>
    </w:p>
    <w:p w:rsidR="00DC32BA" w:rsidRPr="00DC32BA" w:rsidRDefault="00DC32BA" w:rsidP="00DC32BA">
      <w:pPr>
        <w:widowControl w:val="0"/>
        <w:autoSpaceDE w:val="0"/>
        <w:autoSpaceDN w:val="0"/>
        <w:adjustRightInd w:val="0"/>
        <w:jc w:val="both"/>
        <w:rPr>
          <w:sz w:val="16"/>
          <w:szCs w:val="16"/>
          <w:vertAlign w:val="superscript"/>
        </w:rPr>
      </w:pPr>
    </w:p>
    <w:p w:rsidR="00662E4A" w:rsidRDefault="00662E4A" w:rsidP="00DC32BA">
      <w:pPr>
        <w:pStyle w:val="ConsPlusNormal"/>
        <w:ind w:left="3402"/>
        <w:jc w:val="right"/>
        <w:outlineLvl w:val="1"/>
        <w:rPr>
          <w:sz w:val="16"/>
          <w:szCs w:val="16"/>
        </w:rPr>
      </w:pPr>
    </w:p>
    <w:p w:rsidR="00662E4A" w:rsidRDefault="00662E4A" w:rsidP="00DC32BA">
      <w:pPr>
        <w:pStyle w:val="ConsPlusNormal"/>
        <w:ind w:left="3402"/>
        <w:jc w:val="right"/>
        <w:outlineLvl w:val="1"/>
        <w:rPr>
          <w:sz w:val="16"/>
          <w:szCs w:val="16"/>
        </w:rPr>
      </w:pPr>
    </w:p>
    <w:p w:rsidR="00DC32BA" w:rsidRPr="00DC32BA" w:rsidRDefault="00DC32BA" w:rsidP="00DC32BA">
      <w:pPr>
        <w:pStyle w:val="ConsPlusNormal"/>
        <w:ind w:left="3402"/>
        <w:jc w:val="right"/>
        <w:outlineLvl w:val="1"/>
        <w:rPr>
          <w:sz w:val="16"/>
          <w:szCs w:val="16"/>
        </w:rPr>
      </w:pPr>
      <w:r w:rsidRPr="00DC32BA">
        <w:rPr>
          <w:sz w:val="16"/>
          <w:szCs w:val="16"/>
        </w:rPr>
        <w:lastRenderedPageBreak/>
        <w:t>Приложение 2</w:t>
      </w:r>
    </w:p>
    <w:p w:rsidR="00DC32BA" w:rsidRPr="00DC32BA" w:rsidRDefault="00DC32BA" w:rsidP="00DC32BA">
      <w:pPr>
        <w:pStyle w:val="ConsPlusNormal"/>
        <w:ind w:left="3402"/>
        <w:jc w:val="right"/>
        <w:rPr>
          <w:sz w:val="16"/>
          <w:szCs w:val="16"/>
        </w:rPr>
      </w:pPr>
      <w:r w:rsidRPr="00DC32BA">
        <w:rPr>
          <w:sz w:val="16"/>
          <w:szCs w:val="16"/>
        </w:rPr>
        <w:t>к Порядку</w:t>
      </w:r>
    </w:p>
    <w:p w:rsidR="00DC32BA" w:rsidRDefault="00DC32BA" w:rsidP="00DC32BA">
      <w:pPr>
        <w:pStyle w:val="ConsPlusNormal"/>
        <w:jc w:val="right"/>
        <w:rPr>
          <w:sz w:val="16"/>
          <w:szCs w:val="16"/>
        </w:rPr>
      </w:pPr>
      <w:r w:rsidRPr="00DC32BA">
        <w:rPr>
          <w:sz w:val="16"/>
          <w:szCs w:val="16"/>
        </w:rPr>
        <w:t xml:space="preserve">рассмотрения обращений физических </w:t>
      </w:r>
    </w:p>
    <w:p w:rsidR="00DC32BA" w:rsidRPr="00DC32BA" w:rsidRDefault="00DC32BA" w:rsidP="00DC32BA">
      <w:pPr>
        <w:pStyle w:val="ConsPlusNormal"/>
        <w:jc w:val="right"/>
        <w:rPr>
          <w:sz w:val="16"/>
          <w:szCs w:val="16"/>
        </w:rPr>
      </w:pPr>
      <w:r w:rsidRPr="00DC32BA">
        <w:rPr>
          <w:sz w:val="16"/>
          <w:szCs w:val="16"/>
        </w:rPr>
        <w:t>и</w:t>
      </w:r>
      <w:r>
        <w:rPr>
          <w:sz w:val="16"/>
          <w:szCs w:val="16"/>
        </w:rPr>
        <w:t xml:space="preserve"> </w:t>
      </w:r>
      <w:r w:rsidRPr="00DC32BA">
        <w:rPr>
          <w:sz w:val="16"/>
          <w:szCs w:val="16"/>
        </w:rPr>
        <w:t xml:space="preserve"> юридических лиц, имеющих намерение</w:t>
      </w:r>
    </w:p>
    <w:p w:rsidR="00DC32BA" w:rsidRPr="00DC32BA" w:rsidRDefault="00DC32BA" w:rsidP="00DC32BA">
      <w:pPr>
        <w:pStyle w:val="ConsPlusNormal"/>
        <w:jc w:val="right"/>
        <w:rPr>
          <w:sz w:val="16"/>
          <w:szCs w:val="16"/>
        </w:rPr>
      </w:pPr>
      <w:r w:rsidRPr="00DC32BA">
        <w:rPr>
          <w:sz w:val="16"/>
          <w:szCs w:val="16"/>
        </w:rPr>
        <w:t xml:space="preserve"> разместить нестационарные торговые объекты на</w:t>
      </w:r>
    </w:p>
    <w:p w:rsidR="00DC32BA" w:rsidRDefault="00DC32BA" w:rsidP="00DC32BA">
      <w:pPr>
        <w:widowControl w:val="0"/>
        <w:autoSpaceDE w:val="0"/>
        <w:autoSpaceDN w:val="0"/>
        <w:adjustRightInd w:val="0"/>
        <w:jc w:val="right"/>
        <w:rPr>
          <w:sz w:val="16"/>
          <w:szCs w:val="16"/>
        </w:rPr>
      </w:pPr>
      <w:r w:rsidRPr="00DC32BA">
        <w:rPr>
          <w:sz w:val="16"/>
          <w:szCs w:val="16"/>
        </w:rPr>
        <w:t xml:space="preserve">территории муниципального образования </w:t>
      </w:r>
    </w:p>
    <w:p w:rsidR="00DC32BA" w:rsidRDefault="00DC32BA" w:rsidP="00DC32BA">
      <w:pPr>
        <w:widowControl w:val="0"/>
        <w:autoSpaceDE w:val="0"/>
        <w:autoSpaceDN w:val="0"/>
        <w:adjustRightInd w:val="0"/>
        <w:jc w:val="right"/>
        <w:rPr>
          <w:sz w:val="16"/>
          <w:szCs w:val="16"/>
        </w:rPr>
      </w:pPr>
      <w:r w:rsidRPr="00DC32BA">
        <w:rPr>
          <w:sz w:val="16"/>
          <w:szCs w:val="16"/>
        </w:rPr>
        <w:t>Новокривошеинское сельское поселение</w:t>
      </w:r>
    </w:p>
    <w:p w:rsidR="00DC32BA" w:rsidRDefault="00DC32BA" w:rsidP="00DC32BA">
      <w:pPr>
        <w:widowControl w:val="0"/>
        <w:autoSpaceDE w:val="0"/>
        <w:autoSpaceDN w:val="0"/>
        <w:adjustRightInd w:val="0"/>
        <w:jc w:val="right"/>
        <w:rPr>
          <w:sz w:val="16"/>
          <w:szCs w:val="16"/>
        </w:rPr>
      </w:pPr>
    </w:p>
    <w:p w:rsidR="003E5304" w:rsidRPr="003E5304" w:rsidRDefault="003E5304" w:rsidP="003E5304">
      <w:pPr>
        <w:pStyle w:val="ConsPlusTitle"/>
        <w:jc w:val="center"/>
        <w:rPr>
          <w:sz w:val="16"/>
          <w:szCs w:val="16"/>
        </w:rPr>
      </w:pPr>
      <w:r w:rsidRPr="003E5304">
        <w:rPr>
          <w:sz w:val="16"/>
          <w:szCs w:val="16"/>
        </w:rPr>
        <w:t>ПОРЯДОК</w:t>
      </w:r>
    </w:p>
    <w:p w:rsidR="003E5304" w:rsidRPr="003E5304" w:rsidRDefault="003E5304" w:rsidP="003E5304">
      <w:pPr>
        <w:pStyle w:val="ConsPlusTitle"/>
        <w:jc w:val="center"/>
        <w:rPr>
          <w:sz w:val="16"/>
          <w:szCs w:val="16"/>
        </w:rPr>
      </w:pPr>
      <w:r w:rsidRPr="003E5304">
        <w:rPr>
          <w:sz w:val="16"/>
          <w:szCs w:val="16"/>
        </w:rPr>
        <w:t xml:space="preserve">ОРГАНИЗАЦИИ И ПРОВЕДЕНИЯ АУКЦИОНА </w:t>
      </w:r>
    </w:p>
    <w:p w:rsidR="003E5304" w:rsidRDefault="003E5304" w:rsidP="003E5304">
      <w:pPr>
        <w:pStyle w:val="ConsPlusTitle"/>
        <w:jc w:val="center"/>
        <w:rPr>
          <w:sz w:val="16"/>
          <w:szCs w:val="16"/>
        </w:rPr>
      </w:pPr>
      <w:r w:rsidRPr="003E5304">
        <w:rPr>
          <w:sz w:val="16"/>
          <w:szCs w:val="16"/>
        </w:rPr>
        <w:t>НА ПРАВО РАЗМЕЩЕНИЯ НЕСТАЦИОНАРНОГОТОРГОВОГО ОБЪЕКТА</w:t>
      </w:r>
    </w:p>
    <w:p w:rsidR="003E5304" w:rsidRPr="003E5304" w:rsidRDefault="003E5304" w:rsidP="003E5304">
      <w:pPr>
        <w:pStyle w:val="ConsPlusTitle"/>
        <w:jc w:val="center"/>
        <w:rPr>
          <w:sz w:val="16"/>
          <w:szCs w:val="16"/>
        </w:rPr>
      </w:pPr>
    </w:p>
    <w:p w:rsidR="003E5304" w:rsidRPr="003E5304" w:rsidRDefault="003E5304" w:rsidP="003E5304">
      <w:pPr>
        <w:pStyle w:val="ConsPlusNormal"/>
        <w:ind w:firstLine="540"/>
        <w:jc w:val="both"/>
        <w:rPr>
          <w:sz w:val="16"/>
          <w:szCs w:val="16"/>
        </w:rPr>
      </w:pPr>
      <w:r w:rsidRPr="003E5304">
        <w:rPr>
          <w:sz w:val="16"/>
          <w:szCs w:val="16"/>
        </w:rPr>
        <w:t>1. Организацию и проведение аукциона на право размещения нестационарного торгового объекта осуществляет Администрация Новокривошеинского сельского поселения (далее по тексту – Администрация, организатор аукциона). Администрация в течение 5 рабочих дней со дня утверждения постановления о проведении аукциона на право размещения нестационарного торгового объекта (далее - аукцион), обеспечивает опубликование  на официальном сайте Новокривошеинского сельского поселения извещение о проведении аукциона.</w:t>
      </w:r>
    </w:p>
    <w:p w:rsidR="003E5304" w:rsidRPr="003E5304" w:rsidRDefault="003E5304" w:rsidP="003E5304">
      <w:pPr>
        <w:pStyle w:val="ConsPlusNormal"/>
        <w:ind w:firstLine="540"/>
        <w:jc w:val="both"/>
        <w:rPr>
          <w:sz w:val="16"/>
          <w:szCs w:val="16"/>
        </w:rPr>
      </w:pPr>
      <w:r w:rsidRPr="003E5304">
        <w:rPr>
          <w:sz w:val="16"/>
          <w:szCs w:val="16"/>
        </w:rPr>
        <w:t>2. Извещение о проведении аукциона должно содержать:</w:t>
      </w:r>
    </w:p>
    <w:p w:rsidR="003E5304" w:rsidRPr="003E5304" w:rsidRDefault="003E5304" w:rsidP="003E5304">
      <w:pPr>
        <w:pStyle w:val="ConsPlusNormal"/>
        <w:ind w:firstLine="540"/>
        <w:jc w:val="both"/>
        <w:rPr>
          <w:sz w:val="16"/>
          <w:szCs w:val="16"/>
        </w:rPr>
      </w:pPr>
      <w:r w:rsidRPr="003E5304">
        <w:rPr>
          <w:sz w:val="16"/>
          <w:szCs w:val="16"/>
        </w:rPr>
        <w:t>1)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3E5304" w:rsidRPr="003E5304" w:rsidRDefault="003E5304" w:rsidP="003E5304">
      <w:pPr>
        <w:pStyle w:val="ConsPlusNormal"/>
        <w:ind w:firstLine="540"/>
        <w:jc w:val="both"/>
        <w:rPr>
          <w:sz w:val="16"/>
          <w:szCs w:val="16"/>
        </w:rPr>
      </w:pPr>
      <w:r w:rsidRPr="003E5304">
        <w:rPr>
          <w:sz w:val="16"/>
          <w:szCs w:val="16"/>
        </w:rPr>
        <w:t>2)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земельного участка, части земельного участка, на территории которых планируется размещение нестационарного торгового объекта, типа,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3E5304" w:rsidRPr="003E5304" w:rsidRDefault="003E5304" w:rsidP="003E5304">
      <w:pPr>
        <w:pStyle w:val="ConsPlusNormal"/>
        <w:ind w:firstLine="540"/>
        <w:jc w:val="both"/>
        <w:rPr>
          <w:sz w:val="16"/>
          <w:szCs w:val="16"/>
        </w:rPr>
      </w:pPr>
      <w:r w:rsidRPr="003E5304">
        <w:rPr>
          <w:sz w:val="16"/>
          <w:szCs w:val="16"/>
        </w:rPr>
        <w:t>3)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3E5304" w:rsidRPr="003E5304" w:rsidRDefault="003E5304" w:rsidP="003E5304">
      <w:pPr>
        <w:pStyle w:val="ConsPlusNormal"/>
        <w:ind w:firstLine="540"/>
        <w:jc w:val="both"/>
        <w:rPr>
          <w:sz w:val="16"/>
          <w:szCs w:val="16"/>
        </w:rPr>
      </w:pPr>
      <w:r w:rsidRPr="003E5304">
        <w:rPr>
          <w:sz w:val="16"/>
          <w:szCs w:val="16"/>
        </w:rPr>
        <w:t>4) место, дата начала и дата окончания приема заявок на участие в аукционе (далее по тексту настоящего приложения - заявка);</w:t>
      </w:r>
    </w:p>
    <w:p w:rsidR="003E5304" w:rsidRPr="003E5304" w:rsidRDefault="003E5304" w:rsidP="003E5304">
      <w:pPr>
        <w:pStyle w:val="ConsPlusNormal"/>
        <w:ind w:firstLine="540"/>
        <w:jc w:val="both"/>
        <w:rPr>
          <w:sz w:val="16"/>
          <w:szCs w:val="16"/>
        </w:rPr>
      </w:pPr>
      <w:r w:rsidRPr="003E5304">
        <w:rPr>
          <w:sz w:val="16"/>
          <w:szCs w:val="16"/>
        </w:rPr>
        <w:t>5) форма и порядок приема заявки, перечень документов, которые должны быть приложены к заявке;</w:t>
      </w:r>
    </w:p>
    <w:p w:rsidR="003E5304" w:rsidRPr="003E5304" w:rsidRDefault="003E5304" w:rsidP="003E5304">
      <w:pPr>
        <w:pStyle w:val="ConsPlusNormal"/>
        <w:ind w:firstLine="540"/>
        <w:jc w:val="both"/>
        <w:rPr>
          <w:sz w:val="16"/>
          <w:szCs w:val="16"/>
        </w:rPr>
      </w:pPr>
      <w:r w:rsidRPr="003E5304">
        <w:rPr>
          <w:sz w:val="16"/>
          <w:szCs w:val="16"/>
        </w:rPr>
        <w:t>6)начальная цена за право размещения объекта;</w:t>
      </w:r>
    </w:p>
    <w:p w:rsidR="003E5304" w:rsidRPr="003E5304" w:rsidRDefault="003E5304" w:rsidP="003E5304">
      <w:pPr>
        <w:pStyle w:val="ConsPlusNormal"/>
        <w:ind w:firstLine="540"/>
        <w:jc w:val="both"/>
        <w:rPr>
          <w:sz w:val="16"/>
          <w:szCs w:val="16"/>
        </w:rPr>
      </w:pPr>
      <w:r w:rsidRPr="003E5304">
        <w:rPr>
          <w:sz w:val="16"/>
          <w:szCs w:val="16"/>
        </w:rPr>
        <w:t>7)  порядок оплаты цены за право размещения объекта;</w:t>
      </w:r>
    </w:p>
    <w:p w:rsidR="003E5304" w:rsidRPr="003E5304" w:rsidRDefault="003E5304" w:rsidP="003E5304">
      <w:pPr>
        <w:pStyle w:val="ConsPlusNormal"/>
        <w:ind w:firstLine="540"/>
        <w:jc w:val="both"/>
        <w:rPr>
          <w:sz w:val="16"/>
          <w:szCs w:val="16"/>
        </w:rPr>
      </w:pPr>
      <w:r w:rsidRPr="003E5304">
        <w:rPr>
          <w:sz w:val="16"/>
          <w:szCs w:val="16"/>
        </w:rPr>
        <w:t>8) размер задатка для участия в аукционе, срок и порядок внесения денежных средств в качестве задатка, банковские реквизиты счета для перечисления указанных денежных средств, условия возврата задатка;</w:t>
      </w:r>
    </w:p>
    <w:p w:rsidR="003E5304" w:rsidRPr="003E5304" w:rsidRDefault="003E5304" w:rsidP="003E5304">
      <w:pPr>
        <w:pStyle w:val="ConsPlusNormal"/>
        <w:ind w:firstLine="540"/>
        <w:jc w:val="both"/>
        <w:rPr>
          <w:sz w:val="16"/>
          <w:szCs w:val="16"/>
        </w:rPr>
      </w:pPr>
      <w:r w:rsidRPr="003E5304">
        <w:rPr>
          <w:sz w:val="16"/>
          <w:szCs w:val="16"/>
        </w:rPr>
        <w:t>9) величина повышения начальной цены за право размещения объекта ("шаг аукциона");</w:t>
      </w:r>
    </w:p>
    <w:p w:rsidR="003E5304" w:rsidRPr="003E5304" w:rsidRDefault="003E5304" w:rsidP="003E5304">
      <w:pPr>
        <w:pStyle w:val="ConsPlusNormal"/>
        <w:ind w:firstLine="540"/>
        <w:jc w:val="both"/>
        <w:rPr>
          <w:sz w:val="16"/>
          <w:szCs w:val="16"/>
        </w:rPr>
      </w:pPr>
      <w:r w:rsidRPr="003E5304">
        <w:rPr>
          <w:sz w:val="16"/>
          <w:szCs w:val="16"/>
        </w:rPr>
        <w:t>10) место, дата и время проведения аукциона, условия признания участника победителем аукциона;</w:t>
      </w:r>
    </w:p>
    <w:p w:rsidR="003E5304" w:rsidRPr="003E5304" w:rsidRDefault="003E5304" w:rsidP="003E5304">
      <w:pPr>
        <w:pStyle w:val="ConsPlusNormal"/>
        <w:ind w:firstLine="540"/>
        <w:jc w:val="both"/>
        <w:rPr>
          <w:sz w:val="16"/>
          <w:szCs w:val="16"/>
        </w:rPr>
      </w:pPr>
      <w:r w:rsidRPr="003E5304">
        <w:rPr>
          <w:sz w:val="16"/>
          <w:szCs w:val="16"/>
        </w:rPr>
        <w:t>11) срок, в течение которого организатор вправе отказаться от проведения аукциона;</w:t>
      </w:r>
    </w:p>
    <w:p w:rsidR="003E5304" w:rsidRPr="003E5304" w:rsidRDefault="003E5304" w:rsidP="003E5304">
      <w:pPr>
        <w:pStyle w:val="ConsPlusNormal"/>
        <w:ind w:firstLine="540"/>
        <w:jc w:val="both"/>
        <w:rPr>
          <w:sz w:val="16"/>
          <w:szCs w:val="16"/>
        </w:rPr>
      </w:pPr>
      <w:r w:rsidRPr="003E5304">
        <w:rPr>
          <w:sz w:val="16"/>
          <w:szCs w:val="16"/>
        </w:rPr>
        <w:t>12) срок, в течение которого должно быть оформлено решение о победителе аукциона;</w:t>
      </w:r>
    </w:p>
    <w:p w:rsidR="003E5304" w:rsidRPr="003E5304" w:rsidRDefault="003E5304" w:rsidP="003E5304">
      <w:pPr>
        <w:pStyle w:val="ConsPlusNormal"/>
        <w:ind w:firstLine="540"/>
        <w:jc w:val="both"/>
        <w:rPr>
          <w:sz w:val="16"/>
          <w:szCs w:val="16"/>
        </w:rPr>
      </w:pPr>
      <w:r w:rsidRPr="003E5304">
        <w:rPr>
          <w:sz w:val="16"/>
          <w:szCs w:val="16"/>
        </w:rPr>
        <w:t>13) последствия уклонения победителя аукциона от подписания протокола о результатах аукциона.</w:t>
      </w:r>
    </w:p>
    <w:p w:rsidR="003E5304" w:rsidRPr="003E5304" w:rsidRDefault="003E5304" w:rsidP="003E5304">
      <w:pPr>
        <w:pStyle w:val="ConsPlusNormal"/>
        <w:ind w:firstLine="540"/>
        <w:jc w:val="both"/>
        <w:rPr>
          <w:sz w:val="16"/>
          <w:szCs w:val="16"/>
        </w:rPr>
      </w:pPr>
      <w:r w:rsidRPr="003E5304">
        <w:rPr>
          <w:sz w:val="16"/>
          <w:szCs w:val="16"/>
        </w:rPr>
        <w:t>3. Прием заявок начинается на следующий день после размещения извещения о проведении аукциона на официальном сайте Новокривошеинского сельского поселения. Проведение итогов аукциона осуществляется не позднее 30 календарных дней со дня размещения извещения о его проведении на официальном сайте Новокривошеинского сельского поселения.</w:t>
      </w:r>
    </w:p>
    <w:p w:rsidR="003E5304" w:rsidRPr="003E5304" w:rsidRDefault="003E5304" w:rsidP="003E5304">
      <w:pPr>
        <w:pStyle w:val="ConsPlusNormal"/>
        <w:ind w:firstLine="540"/>
        <w:jc w:val="both"/>
        <w:rPr>
          <w:sz w:val="16"/>
          <w:szCs w:val="16"/>
        </w:rPr>
      </w:pPr>
      <w:r w:rsidRPr="003E5304">
        <w:rPr>
          <w:sz w:val="16"/>
          <w:szCs w:val="16"/>
        </w:rPr>
        <w:t>4. Одно лицо вправе подать только одну заявку.</w:t>
      </w:r>
    </w:p>
    <w:p w:rsidR="003E5304" w:rsidRPr="003E5304" w:rsidRDefault="003E5304" w:rsidP="003E5304">
      <w:pPr>
        <w:pStyle w:val="ConsPlusNormal"/>
        <w:ind w:firstLine="540"/>
        <w:jc w:val="both"/>
        <w:rPr>
          <w:sz w:val="16"/>
          <w:szCs w:val="16"/>
        </w:rPr>
      </w:pPr>
      <w:r w:rsidRPr="003E5304">
        <w:rPr>
          <w:sz w:val="16"/>
          <w:szCs w:val="16"/>
        </w:rPr>
        <w:t>5. Документами, которые должны быть приложены к заявке, являются:</w:t>
      </w:r>
    </w:p>
    <w:p w:rsidR="003E5304" w:rsidRPr="003E5304" w:rsidRDefault="003E5304" w:rsidP="003E5304">
      <w:pPr>
        <w:pStyle w:val="ConsPlusNormal"/>
        <w:ind w:firstLine="540"/>
        <w:jc w:val="both"/>
        <w:rPr>
          <w:sz w:val="16"/>
          <w:szCs w:val="16"/>
        </w:rPr>
      </w:pPr>
      <w:r w:rsidRPr="003E5304">
        <w:rPr>
          <w:sz w:val="16"/>
          <w:szCs w:val="16"/>
        </w:rPr>
        <w:t>1) копия документа, удостоверяющего личность (для физических лиц);</w:t>
      </w:r>
    </w:p>
    <w:p w:rsidR="003E5304" w:rsidRPr="003E5304" w:rsidRDefault="003E5304" w:rsidP="003E5304">
      <w:pPr>
        <w:pStyle w:val="ConsPlusNormal"/>
        <w:ind w:firstLine="540"/>
        <w:jc w:val="both"/>
        <w:rPr>
          <w:sz w:val="16"/>
          <w:szCs w:val="16"/>
        </w:rPr>
      </w:pPr>
      <w:r w:rsidRPr="003E5304">
        <w:rPr>
          <w:sz w:val="16"/>
          <w:szCs w:val="16"/>
        </w:rPr>
        <w:t>2) копия документа, удостоверяющего права (полномочия) лица, подписавшего заявку (если заявка подписана представителем);</w:t>
      </w:r>
    </w:p>
    <w:p w:rsidR="003E5304" w:rsidRPr="003E5304" w:rsidRDefault="003E5304" w:rsidP="003E5304">
      <w:pPr>
        <w:pStyle w:val="ConsPlusNormal"/>
        <w:ind w:firstLine="540"/>
        <w:jc w:val="both"/>
        <w:rPr>
          <w:sz w:val="16"/>
          <w:szCs w:val="16"/>
        </w:rPr>
      </w:pPr>
      <w:r w:rsidRPr="003E5304">
        <w:rPr>
          <w:sz w:val="16"/>
          <w:szCs w:val="16"/>
        </w:rPr>
        <w:t>3) документы, подтверждающие внесение задатка;</w:t>
      </w:r>
    </w:p>
    <w:p w:rsidR="003E5304" w:rsidRPr="003E5304" w:rsidRDefault="003E5304" w:rsidP="003E5304">
      <w:pPr>
        <w:pStyle w:val="ConsPlusNormal"/>
        <w:ind w:firstLine="540"/>
        <w:jc w:val="both"/>
        <w:rPr>
          <w:sz w:val="16"/>
          <w:szCs w:val="16"/>
        </w:rPr>
      </w:pPr>
      <w:r w:rsidRPr="003E5304">
        <w:rPr>
          <w:sz w:val="16"/>
          <w:szCs w:val="16"/>
        </w:rPr>
        <w:t>4) документ, содержащий банковские реквизиты счета для возврата задатка;</w:t>
      </w:r>
    </w:p>
    <w:p w:rsidR="003E5304" w:rsidRPr="003E5304" w:rsidRDefault="003E5304" w:rsidP="003E5304">
      <w:pPr>
        <w:pStyle w:val="ConsPlusNormal"/>
        <w:ind w:firstLine="540"/>
        <w:jc w:val="both"/>
        <w:rPr>
          <w:sz w:val="16"/>
          <w:szCs w:val="16"/>
        </w:rPr>
      </w:pPr>
      <w:r w:rsidRPr="003E5304">
        <w:rPr>
          <w:sz w:val="16"/>
          <w:szCs w:val="16"/>
        </w:rPr>
        <w:t>5) эскизный проект нестационарного торгового объекта.</w:t>
      </w:r>
    </w:p>
    <w:p w:rsidR="003E5304" w:rsidRPr="003E5304" w:rsidRDefault="003E5304" w:rsidP="003E5304">
      <w:pPr>
        <w:pStyle w:val="ConsPlusNormal"/>
        <w:ind w:firstLine="540"/>
        <w:jc w:val="both"/>
        <w:rPr>
          <w:sz w:val="16"/>
          <w:szCs w:val="16"/>
        </w:rPr>
      </w:pPr>
      <w:r w:rsidRPr="003E5304">
        <w:rPr>
          <w:sz w:val="16"/>
          <w:szCs w:val="16"/>
        </w:rPr>
        <w:t xml:space="preserve">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сайте Новокривошеинского сельского поселения, опубликовывает такое извещение в информационном бюллетене </w:t>
      </w:r>
      <w:r w:rsidRPr="003E5304">
        <w:rPr>
          <w:sz w:val="16"/>
          <w:szCs w:val="16"/>
        </w:rPr>
        <w:lastRenderedPageBreak/>
        <w:t>Новокривошеинского сельского поселения, уведомляет заявителей (участников) аукциона и возвращает внесенные задатки.</w:t>
      </w:r>
    </w:p>
    <w:p w:rsidR="003E5304" w:rsidRPr="003E5304" w:rsidRDefault="003E5304" w:rsidP="003E5304">
      <w:pPr>
        <w:pStyle w:val="ConsPlusNormal"/>
        <w:ind w:firstLine="540"/>
        <w:jc w:val="both"/>
        <w:rPr>
          <w:sz w:val="16"/>
          <w:szCs w:val="16"/>
        </w:rPr>
      </w:pPr>
      <w:r w:rsidRPr="003E5304">
        <w:rPr>
          <w:sz w:val="16"/>
          <w:szCs w:val="16"/>
        </w:rPr>
        <w:t>7. Организатор аукциона при поступлении заявки, поданной юридическим лицом или индивидуальным предпринимателем,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rsidR="003E5304" w:rsidRPr="003E5304" w:rsidRDefault="003E5304" w:rsidP="003E5304">
      <w:pPr>
        <w:ind w:firstLine="540"/>
        <w:jc w:val="both"/>
        <w:rPr>
          <w:sz w:val="16"/>
          <w:szCs w:val="16"/>
        </w:rPr>
      </w:pPr>
      <w:r w:rsidRPr="003E5304">
        <w:rPr>
          <w:sz w:val="16"/>
          <w:szCs w:val="16"/>
        </w:rPr>
        <w:t>8. В случае если нестационарный торговый объект, подлежащий размещению, должен использоваться субъектом малого или среднего предпринимательства, организатор аукциона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https://rmsp.nalog.ru.</w:t>
      </w:r>
    </w:p>
    <w:p w:rsidR="003E5304" w:rsidRPr="003E5304" w:rsidRDefault="003E5304" w:rsidP="003E5304">
      <w:pPr>
        <w:pStyle w:val="ConsPlusNormal"/>
        <w:ind w:firstLine="540"/>
        <w:jc w:val="both"/>
        <w:rPr>
          <w:sz w:val="16"/>
          <w:szCs w:val="16"/>
          <w:lang w:eastAsia="ar-SA"/>
        </w:rPr>
      </w:pPr>
      <w:r w:rsidRPr="003E5304">
        <w:rPr>
          <w:sz w:val="16"/>
          <w:szCs w:val="16"/>
          <w:lang w:eastAsia="ar-SA"/>
        </w:rPr>
        <w:t>9. Лицо не допускается к участию в аукционе в следующих случаях:</w:t>
      </w:r>
    </w:p>
    <w:p w:rsidR="003E5304" w:rsidRPr="003E5304" w:rsidRDefault="003E5304" w:rsidP="003E5304">
      <w:pPr>
        <w:pStyle w:val="ConsPlusNormal"/>
        <w:ind w:firstLine="540"/>
        <w:jc w:val="both"/>
        <w:rPr>
          <w:sz w:val="16"/>
          <w:szCs w:val="16"/>
        </w:rPr>
      </w:pPr>
      <w:r w:rsidRPr="003E5304">
        <w:rPr>
          <w:sz w:val="16"/>
          <w:szCs w:val="16"/>
          <w:lang w:eastAsia="ar-SA"/>
        </w:rPr>
        <w:t>1) непредставление</w:t>
      </w:r>
      <w:r w:rsidRPr="003E5304">
        <w:rPr>
          <w:sz w:val="16"/>
          <w:szCs w:val="16"/>
        </w:rPr>
        <w:t xml:space="preserve"> необходимых для участия в аукционе документов или представление недостоверных сведений;</w:t>
      </w:r>
    </w:p>
    <w:p w:rsidR="003E5304" w:rsidRPr="003E5304" w:rsidRDefault="003E5304" w:rsidP="003E5304">
      <w:pPr>
        <w:pStyle w:val="ConsPlusNormal"/>
        <w:ind w:firstLine="540"/>
        <w:jc w:val="both"/>
        <w:rPr>
          <w:sz w:val="16"/>
          <w:szCs w:val="16"/>
        </w:rPr>
      </w:pPr>
      <w:r w:rsidRPr="003E5304">
        <w:rPr>
          <w:sz w:val="16"/>
          <w:szCs w:val="16"/>
        </w:rPr>
        <w:t>2) не поступление задатка на дату определения участников аукциона;</w:t>
      </w:r>
    </w:p>
    <w:p w:rsidR="003E5304" w:rsidRPr="003E5304" w:rsidRDefault="003E5304" w:rsidP="003E5304">
      <w:pPr>
        <w:pStyle w:val="ConsPlusNormal"/>
        <w:ind w:firstLine="540"/>
        <w:jc w:val="both"/>
        <w:rPr>
          <w:sz w:val="16"/>
          <w:szCs w:val="16"/>
        </w:rPr>
      </w:pPr>
      <w:r w:rsidRPr="003E5304">
        <w:rPr>
          <w:sz w:val="16"/>
          <w:szCs w:val="16"/>
        </w:rPr>
        <w:t>3) подача заявки лицом, которое не может быть участником конкретного аукциона;</w:t>
      </w:r>
    </w:p>
    <w:p w:rsidR="003E5304" w:rsidRPr="003E5304" w:rsidRDefault="003E5304" w:rsidP="003E5304">
      <w:pPr>
        <w:pStyle w:val="ConsPlusNormal"/>
        <w:ind w:firstLine="540"/>
        <w:jc w:val="both"/>
        <w:rPr>
          <w:sz w:val="16"/>
          <w:szCs w:val="16"/>
        </w:rPr>
      </w:pPr>
      <w:r w:rsidRPr="003E5304">
        <w:rPr>
          <w:sz w:val="16"/>
          <w:szCs w:val="16"/>
        </w:rPr>
        <w:t xml:space="preserve">4) приложенный лицом к заявке эскизный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hyperlink r:id="rId15" w:history="1">
        <w:r w:rsidRPr="003E5304">
          <w:rPr>
            <w:sz w:val="16"/>
            <w:szCs w:val="16"/>
          </w:rPr>
          <w:t>противопожарным</w:t>
        </w:r>
      </w:hyperlink>
      <w:r w:rsidRPr="003E5304">
        <w:rPr>
          <w:sz w:val="16"/>
          <w:szCs w:val="16"/>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сельского поселения.</w:t>
      </w:r>
    </w:p>
    <w:p w:rsidR="003E5304" w:rsidRPr="003E5304" w:rsidRDefault="003E5304" w:rsidP="003E5304">
      <w:pPr>
        <w:pStyle w:val="ConsPlusNormal"/>
        <w:ind w:firstLine="540"/>
        <w:jc w:val="both"/>
        <w:rPr>
          <w:sz w:val="16"/>
          <w:szCs w:val="16"/>
        </w:rPr>
      </w:pPr>
      <w:r w:rsidRPr="003E5304">
        <w:rPr>
          <w:sz w:val="16"/>
          <w:szCs w:val="16"/>
        </w:rPr>
        <w:t>10. Лицам, не допущенным к участию в аукционе, направляется официальное уведомление об отказе в допуске к участию в аукционе. Внесенные задатки возвращаются организатором аукциона в течение пяти рабочих дней со дня направления официального уведомления.</w:t>
      </w:r>
    </w:p>
    <w:p w:rsidR="003E5304" w:rsidRPr="003E5304" w:rsidRDefault="003E5304" w:rsidP="003E5304">
      <w:pPr>
        <w:pStyle w:val="ConsPlusNormal"/>
        <w:ind w:firstLine="540"/>
        <w:jc w:val="both"/>
        <w:rPr>
          <w:sz w:val="16"/>
          <w:szCs w:val="16"/>
        </w:rPr>
      </w:pPr>
      <w:r w:rsidRPr="003E5304">
        <w:rPr>
          <w:sz w:val="16"/>
          <w:szCs w:val="16"/>
        </w:rPr>
        <w:t>11. В случае если ни одно лицо или только одно лицо допущено к участию в аукционе, аукцион признается несостоявшимся и организатор аукциона составляет и подписывает протокол о результатах аукциона.</w:t>
      </w:r>
    </w:p>
    <w:p w:rsidR="003E5304" w:rsidRPr="003E5304" w:rsidRDefault="003E5304" w:rsidP="003E5304">
      <w:pPr>
        <w:pStyle w:val="ConsPlusNormal"/>
        <w:ind w:firstLine="540"/>
        <w:jc w:val="both"/>
        <w:rPr>
          <w:sz w:val="16"/>
          <w:szCs w:val="16"/>
        </w:rPr>
      </w:pPr>
      <w:r w:rsidRPr="003E5304">
        <w:rPr>
          <w:sz w:val="16"/>
          <w:szCs w:val="16"/>
        </w:rPr>
        <w:t>12. Аукцион начинается с объявления аукционистом начала проведения аукциона, предмета аукциона, начальной цены, "шага аукциона", наименований участников аукциона, которые  явились и не явились на аукцион.</w:t>
      </w:r>
    </w:p>
    <w:p w:rsidR="003E5304" w:rsidRPr="003E5304" w:rsidRDefault="003E5304" w:rsidP="003E5304">
      <w:pPr>
        <w:pStyle w:val="ConsPlusNormal"/>
        <w:ind w:firstLine="540"/>
        <w:jc w:val="both"/>
        <w:rPr>
          <w:sz w:val="16"/>
          <w:szCs w:val="16"/>
        </w:rPr>
      </w:pPr>
      <w:r w:rsidRPr="003E5304">
        <w:rPr>
          <w:sz w:val="16"/>
          <w:szCs w:val="16"/>
        </w:rPr>
        <w:t xml:space="preserve">При проведении аукциона аукционист предлагает участникам аукциона заявлять свои предложения о цене за право размещения объекта, затем по цене, превышающей начальную цену. </w:t>
      </w:r>
    </w:p>
    <w:p w:rsidR="003E5304" w:rsidRPr="003E5304" w:rsidRDefault="003E5304" w:rsidP="003E5304">
      <w:pPr>
        <w:pStyle w:val="ConsPlusNormal"/>
        <w:ind w:firstLine="540"/>
        <w:jc w:val="both"/>
        <w:rPr>
          <w:sz w:val="16"/>
          <w:szCs w:val="16"/>
        </w:rPr>
      </w:pPr>
      <w:r w:rsidRPr="003E5304">
        <w:rPr>
          <w:sz w:val="16"/>
          <w:szCs w:val="16"/>
        </w:rPr>
        <w:t xml:space="preserve">Каждая последующая цена, превышающая предыдущую цену на "шаг аукциона", заявляется участниками аукциона путем поднятия карточек. </w:t>
      </w:r>
    </w:p>
    <w:p w:rsidR="003E5304" w:rsidRPr="003E5304" w:rsidRDefault="003E5304" w:rsidP="003E5304">
      <w:pPr>
        <w:pStyle w:val="ConsPlusNormal"/>
        <w:ind w:firstLine="540"/>
        <w:jc w:val="both"/>
        <w:rPr>
          <w:sz w:val="16"/>
          <w:szCs w:val="16"/>
        </w:rPr>
      </w:pPr>
      <w:r w:rsidRPr="003E5304">
        <w:rPr>
          <w:sz w:val="16"/>
          <w:szCs w:val="16"/>
        </w:rPr>
        <w:t xml:space="preserve">13. Победителем аукциона признается участник, предложивший самую высокую цену за право размещения объекта, на которой завершился аукцион. </w:t>
      </w:r>
    </w:p>
    <w:p w:rsidR="003E5304" w:rsidRPr="003E5304" w:rsidRDefault="003E5304" w:rsidP="003E5304">
      <w:pPr>
        <w:pStyle w:val="ConsPlusNormal"/>
        <w:ind w:firstLine="540"/>
        <w:jc w:val="both"/>
        <w:rPr>
          <w:sz w:val="16"/>
          <w:szCs w:val="16"/>
        </w:rPr>
      </w:pPr>
      <w:r w:rsidRPr="003E5304">
        <w:rPr>
          <w:sz w:val="16"/>
          <w:szCs w:val="16"/>
        </w:rPr>
        <w:t>14. По завершении аукциона аукционист объявляет о цене, предложенной победителем, и номер карточки победителя аукциона.</w:t>
      </w:r>
    </w:p>
    <w:p w:rsidR="003E5304" w:rsidRPr="003E5304" w:rsidRDefault="003E5304" w:rsidP="003E5304">
      <w:pPr>
        <w:pStyle w:val="ConsPlusNormal"/>
        <w:ind w:firstLine="540"/>
        <w:jc w:val="both"/>
        <w:rPr>
          <w:sz w:val="16"/>
          <w:szCs w:val="16"/>
        </w:rPr>
      </w:pPr>
      <w:r w:rsidRPr="003E5304">
        <w:rPr>
          <w:sz w:val="16"/>
          <w:szCs w:val="16"/>
        </w:rPr>
        <w:t>15.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rsidR="003E5304" w:rsidRPr="003E5304" w:rsidRDefault="003E5304" w:rsidP="003E5304">
      <w:pPr>
        <w:pStyle w:val="ConsPlusNormal"/>
        <w:ind w:firstLine="540"/>
        <w:jc w:val="both"/>
        <w:rPr>
          <w:sz w:val="16"/>
          <w:szCs w:val="16"/>
        </w:rPr>
      </w:pPr>
      <w:r w:rsidRPr="003E5304">
        <w:rPr>
          <w:sz w:val="16"/>
          <w:szCs w:val="16"/>
        </w:rPr>
        <w:t>16. Протокол о результатах аукциона составляется и подписывается в двух экземплярах, один из которых передается победителю аукциона.</w:t>
      </w:r>
    </w:p>
    <w:p w:rsidR="003E5304" w:rsidRPr="003E5304" w:rsidRDefault="003E5304" w:rsidP="003E5304">
      <w:pPr>
        <w:pStyle w:val="ConsPlusNormal"/>
        <w:ind w:firstLine="540"/>
        <w:jc w:val="both"/>
        <w:rPr>
          <w:sz w:val="16"/>
          <w:szCs w:val="16"/>
        </w:rPr>
      </w:pPr>
      <w:r w:rsidRPr="003E5304">
        <w:rPr>
          <w:sz w:val="16"/>
          <w:szCs w:val="16"/>
        </w:rPr>
        <w:t>17. В протоколе о результатах аукциона указываются:</w:t>
      </w:r>
    </w:p>
    <w:p w:rsidR="003E5304" w:rsidRPr="003E5304" w:rsidRDefault="003E5304" w:rsidP="003E5304">
      <w:pPr>
        <w:pStyle w:val="ConsPlusNormal"/>
        <w:ind w:firstLine="540"/>
        <w:jc w:val="both"/>
        <w:rPr>
          <w:sz w:val="16"/>
          <w:szCs w:val="16"/>
        </w:rPr>
      </w:pPr>
      <w:r w:rsidRPr="003E5304">
        <w:rPr>
          <w:sz w:val="16"/>
          <w:szCs w:val="16"/>
        </w:rPr>
        <w:t>1) сведения о месте, дате и времени проведения аукциона;</w:t>
      </w:r>
    </w:p>
    <w:p w:rsidR="003E5304" w:rsidRPr="003E5304" w:rsidRDefault="003E5304" w:rsidP="003E5304">
      <w:pPr>
        <w:pStyle w:val="ConsPlusNormal"/>
        <w:ind w:firstLine="540"/>
        <w:jc w:val="both"/>
        <w:rPr>
          <w:sz w:val="16"/>
          <w:szCs w:val="16"/>
        </w:rPr>
      </w:pPr>
      <w:r w:rsidRPr="003E5304">
        <w:rPr>
          <w:sz w:val="16"/>
          <w:szCs w:val="16"/>
        </w:rPr>
        <w:t>2) предмет аукциона;</w:t>
      </w:r>
    </w:p>
    <w:p w:rsidR="003E5304" w:rsidRPr="003E5304" w:rsidRDefault="003E5304" w:rsidP="003E5304">
      <w:pPr>
        <w:pStyle w:val="ConsPlusNormal"/>
        <w:ind w:firstLine="540"/>
        <w:jc w:val="both"/>
        <w:rPr>
          <w:sz w:val="16"/>
          <w:szCs w:val="16"/>
        </w:rPr>
      </w:pPr>
      <w:r w:rsidRPr="003E5304">
        <w:rPr>
          <w:sz w:val="16"/>
          <w:szCs w:val="16"/>
        </w:rPr>
        <w:t>3) сведения об участниках аукциона и о лицах, не допущенных к участию в аукционе, о начальной цене за право размещения объекта, последнем и предпоследнем предложениях о цене за право размещения объекта и о предложивших их участниках аукциона;</w:t>
      </w:r>
    </w:p>
    <w:p w:rsidR="003E5304" w:rsidRPr="003E5304" w:rsidRDefault="003E5304" w:rsidP="003E5304">
      <w:pPr>
        <w:pStyle w:val="ConsPlusNormal"/>
        <w:ind w:firstLine="540"/>
        <w:jc w:val="both"/>
        <w:rPr>
          <w:sz w:val="16"/>
          <w:szCs w:val="16"/>
        </w:rPr>
      </w:pPr>
      <w:r w:rsidRPr="003E5304">
        <w:rPr>
          <w:sz w:val="16"/>
          <w:szCs w:val="16"/>
        </w:rPr>
        <w:t>4) причины признания аукциона несостоявшимся (если аукцион признан несостоявшимся).</w:t>
      </w:r>
    </w:p>
    <w:p w:rsidR="003E5304" w:rsidRPr="003E5304" w:rsidRDefault="003E5304" w:rsidP="003E5304">
      <w:pPr>
        <w:pStyle w:val="ConsPlusNormal"/>
        <w:ind w:firstLine="540"/>
        <w:jc w:val="both"/>
        <w:rPr>
          <w:sz w:val="16"/>
          <w:szCs w:val="16"/>
        </w:rPr>
      </w:pPr>
      <w:r w:rsidRPr="003E5304">
        <w:rPr>
          <w:sz w:val="16"/>
          <w:szCs w:val="16"/>
        </w:rPr>
        <w:t>18. Протокол о результатах аукциона размещается на официальном сайте Новокривошеинского сельского поселения в течение трех рабочих дней со дня подписания данного протокола.</w:t>
      </w:r>
    </w:p>
    <w:p w:rsidR="003E5304" w:rsidRPr="003E5304" w:rsidRDefault="003E5304" w:rsidP="003E5304">
      <w:pPr>
        <w:pStyle w:val="ConsPlusNormal"/>
        <w:ind w:firstLine="540"/>
        <w:jc w:val="both"/>
        <w:rPr>
          <w:sz w:val="16"/>
          <w:szCs w:val="16"/>
        </w:rPr>
      </w:pPr>
      <w:r w:rsidRPr="003E5304">
        <w:rPr>
          <w:sz w:val="16"/>
          <w:szCs w:val="16"/>
        </w:rPr>
        <w:t>19. В течение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DC32BA" w:rsidRDefault="00DC32BA" w:rsidP="00DC32BA">
      <w:pPr>
        <w:widowControl w:val="0"/>
        <w:autoSpaceDE w:val="0"/>
        <w:autoSpaceDN w:val="0"/>
        <w:adjustRightInd w:val="0"/>
        <w:jc w:val="right"/>
        <w:rPr>
          <w:sz w:val="16"/>
          <w:szCs w:val="16"/>
          <w:vertAlign w:val="superscript"/>
        </w:rPr>
      </w:pPr>
    </w:p>
    <w:p w:rsidR="00662E4A" w:rsidRDefault="00662E4A" w:rsidP="003E5304">
      <w:pPr>
        <w:pStyle w:val="ConsPlusNormal"/>
        <w:jc w:val="right"/>
        <w:outlineLvl w:val="1"/>
        <w:rPr>
          <w:sz w:val="16"/>
          <w:szCs w:val="16"/>
        </w:rPr>
      </w:pPr>
    </w:p>
    <w:p w:rsidR="00662E4A" w:rsidRDefault="00662E4A" w:rsidP="003E5304">
      <w:pPr>
        <w:pStyle w:val="ConsPlusNormal"/>
        <w:jc w:val="right"/>
        <w:outlineLvl w:val="1"/>
        <w:rPr>
          <w:sz w:val="16"/>
          <w:szCs w:val="16"/>
        </w:rPr>
      </w:pPr>
    </w:p>
    <w:p w:rsidR="00662E4A" w:rsidRDefault="00662E4A" w:rsidP="003E5304">
      <w:pPr>
        <w:pStyle w:val="ConsPlusNormal"/>
        <w:jc w:val="right"/>
        <w:outlineLvl w:val="1"/>
        <w:rPr>
          <w:sz w:val="16"/>
          <w:szCs w:val="16"/>
        </w:rPr>
      </w:pPr>
    </w:p>
    <w:p w:rsidR="00662E4A" w:rsidRDefault="00662E4A" w:rsidP="003E5304">
      <w:pPr>
        <w:pStyle w:val="ConsPlusNormal"/>
        <w:jc w:val="right"/>
        <w:outlineLvl w:val="1"/>
        <w:rPr>
          <w:sz w:val="16"/>
          <w:szCs w:val="16"/>
        </w:rPr>
      </w:pPr>
    </w:p>
    <w:p w:rsidR="00662E4A" w:rsidRDefault="00662E4A" w:rsidP="003E5304">
      <w:pPr>
        <w:pStyle w:val="ConsPlusNormal"/>
        <w:jc w:val="right"/>
        <w:outlineLvl w:val="1"/>
        <w:rPr>
          <w:sz w:val="16"/>
          <w:szCs w:val="16"/>
        </w:rPr>
      </w:pPr>
    </w:p>
    <w:p w:rsidR="003E5304" w:rsidRPr="003E5304" w:rsidRDefault="003E5304" w:rsidP="003E5304">
      <w:pPr>
        <w:pStyle w:val="ConsPlusNormal"/>
        <w:jc w:val="right"/>
        <w:outlineLvl w:val="1"/>
        <w:rPr>
          <w:sz w:val="16"/>
          <w:szCs w:val="16"/>
        </w:rPr>
      </w:pPr>
      <w:r w:rsidRPr="003E5304">
        <w:rPr>
          <w:sz w:val="16"/>
          <w:szCs w:val="16"/>
        </w:rPr>
        <w:lastRenderedPageBreak/>
        <w:t>Приложение 3</w:t>
      </w:r>
    </w:p>
    <w:p w:rsidR="003E5304" w:rsidRPr="003E5304" w:rsidRDefault="003E5304" w:rsidP="003E5304">
      <w:pPr>
        <w:pStyle w:val="ConsPlusNormal"/>
        <w:jc w:val="right"/>
        <w:rPr>
          <w:sz w:val="16"/>
          <w:szCs w:val="16"/>
        </w:rPr>
      </w:pPr>
      <w:r w:rsidRPr="003E5304">
        <w:rPr>
          <w:sz w:val="16"/>
          <w:szCs w:val="16"/>
        </w:rPr>
        <w:t>к Порядку</w:t>
      </w:r>
    </w:p>
    <w:p w:rsidR="003E5304" w:rsidRPr="003E5304" w:rsidRDefault="003E5304" w:rsidP="003E5304">
      <w:pPr>
        <w:pStyle w:val="ConsPlusNormal"/>
        <w:jc w:val="right"/>
        <w:rPr>
          <w:sz w:val="16"/>
          <w:szCs w:val="16"/>
        </w:rPr>
      </w:pPr>
      <w:r w:rsidRPr="003E5304">
        <w:rPr>
          <w:sz w:val="16"/>
          <w:szCs w:val="16"/>
        </w:rPr>
        <w:t xml:space="preserve">рассмотрения обращений физических </w:t>
      </w:r>
    </w:p>
    <w:p w:rsidR="003E5304" w:rsidRPr="003E5304" w:rsidRDefault="003E5304" w:rsidP="003E5304">
      <w:pPr>
        <w:pStyle w:val="ConsPlusNormal"/>
        <w:jc w:val="right"/>
        <w:rPr>
          <w:sz w:val="16"/>
          <w:szCs w:val="16"/>
        </w:rPr>
      </w:pPr>
      <w:r w:rsidRPr="003E5304">
        <w:rPr>
          <w:sz w:val="16"/>
          <w:szCs w:val="16"/>
        </w:rPr>
        <w:t>и юридических лиц, имеющих</w:t>
      </w:r>
    </w:p>
    <w:p w:rsidR="003E5304" w:rsidRPr="003E5304" w:rsidRDefault="003E5304" w:rsidP="003E5304">
      <w:pPr>
        <w:pStyle w:val="ConsPlusNormal"/>
        <w:jc w:val="right"/>
        <w:rPr>
          <w:sz w:val="16"/>
          <w:szCs w:val="16"/>
        </w:rPr>
      </w:pPr>
      <w:r w:rsidRPr="003E5304">
        <w:rPr>
          <w:sz w:val="16"/>
          <w:szCs w:val="16"/>
        </w:rPr>
        <w:t xml:space="preserve">намерение разместить нестационарные </w:t>
      </w:r>
    </w:p>
    <w:p w:rsidR="003E5304" w:rsidRPr="003E5304" w:rsidRDefault="003E5304" w:rsidP="003E5304">
      <w:pPr>
        <w:pStyle w:val="ConsPlusNormal"/>
        <w:jc w:val="right"/>
        <w:rPr>
          <w:sz w:val="16"/>
          <w:szCs w:val="16"/>
        </w:rPr>
      </w:pPr>
      <w:r w:rsidRPr="003E5304">
        <w:rPr>
          <w:sz w:val="16"/>
          <w:szCs w:val="16"/>
        </w:rPr>
        <w:t xml:space="preserve">торговые объекты на территории </w:t>
      </w:r>
    </w:p>
    <w:p w:rsidR="003E5304" w:rsidRPr="003E5304" w:rsidRDefault="003E5304" w:rsidP="003E5304">
      <w:pPr>
        <w:pStyle w:val="ConsPlusNormal"/>
        <w:jc w:val="right"/>
        <w:rPr>
          <w:sz w:val="16"/>
          <w:szCs w:val="16"/>
        </w:rPr>
      </w:pPr>
      <w:r w:rsidRPr="003E5304">
        <w:rPr>
          <w:sz w:val="16"/>
          <w:szCs w:val="16"/>
        </w:rPr>
        <w:t>муниципального образования</w:t>
      </w:r>
    </w:p>
    <w:p w:rsidR="003E5304" w:rsidRPr="003E5304" w:rsidRDefault="003E5304" w:rsidP="003E5304">
      <w:pPr>
        <w:pStyle w:val="ConsPlusNormal"/>
        <w:jc w:val="right"/>
        <w:rPr>
          <w:sz w:val="16"/>
          <w:szCs w:val="16"/>
        </w:rPr>
      </w:pPr>
      <w:r w:rsidRPr="003E5304">
        <w:rPr>
          <w:sz w:val="16"/>
          <w:szCs w:val="16"/>
        </w:rPr>
        <w:t>Новокривошеинское сельское поселение</w:t>
      </w:r>
    </w:p>
    <w:p w:rsidR="003E5304" w:rsidRPr="003E5304" w:rsidRDefault="003E5304" w:rsidP="003E5304">
      <w:pPr>
        <w:widowControl w:val="0"/>
        <w:autoSpaceDE w:val="0"/>
        <w:autoSpaceDN w:val="0"/>
        <w:adjustRightInd w:val="0"/>
        <w:rPr>
          <w:sz w:val="16"/>
          <w:szCs w:val="16"/>
          <w:vertAlign w:val="superscript"/>
        </w:rPr>
      </w:pPr>
    </w:p>
    <w:p w:rsidR="003E5304" w:rsidRPr="003E5304" w:rsidRDefault="003E5304" w:rsidP="003E5304">
      <w:pPr>
        <w:autoSpaceDE w:val="0"/>
        <w:autoSpaceDN w:val="0"/>
        <w:adjustRightInd w:val="0"/>
        <w:jc w:val="center"/>
        <w:rPr>
          <w:b/>
          <w:bCs/>
          <w:sz w:val="16"/>
          <w:szCs w:val="16"/>
        </w:rPr>
      </w:pPr>
      <w:r w:rsidRPr="003E5304">
        <w:rPr>
          <w:b/>
          <w:bCs/>
          <w:sz w:val="16"/>
          <w:szCs w:val="16"/>
        </w:rPr>
        <w:t>ПОРЯДОК ОПРЕДЕЛЕНИЯ И УПЛАТЫ ЦЕНЫ ПРАВА</w:t>
      </w:r>
    </w:p>
    <w:p w:rsidR="003E5304" w:rsidRDefault="003E5304" w:rsidP="003E5304">
      <w:pPr>
        <w:autoSpaceDE w:val="0"/>
        <w:autoSpaceDN w:val="0"/>
        <w:adjustRightInd w:val="0"/>
        <w:jc w:val="center"/>
        <w:rPr>
          <w:b/>
          <w:bCs/>
          <w:sz w:val="16"/>
          <w:szCs w:val="16"/>
        </w:rPr>
      </w:pPr>
      <w:r w:rsidRPr="003E5304">
        <w:rPr>
          <w:b/>
          <w:bCs/>
          <w:sz w:val="16"/>
          <w:szCs w:val="16"/>
        </w:rPr>
        <w:t>(НАЧАЛЬНОЙ ЦЕНЫ ПРЕДМЕТА АУКЦИОНА) ЗА РАЗМЕЩЕНИЕ НЕСТАЦИОНАРНОГО ТОРГОВОГО ОБЪЕКТА</w:t>
      </w:r>
    </w:p>
    <w:p w:rsidR="003E5304" w:rsidRDefault="003E5304" w:rsidP="003E5304">
      <w:pPr>
        <w:autoSpaceDE w:val="0"/>
        <w:autoSpaceDN w:val="0"/>
        <w:adjustRightInd w:val="0"/>
        <w:jc w:val="center"/>
        <w:rPr>
          <w:b/>
          <w:bCs/>
          <w:sz w:val="16"/>
          <w:szCs w:val="16"/>
        </w:rPr>
      </w:pPr>
    </w:p>
    <w:p w:rsidR="003E5304" w:rsidRPr="003E5304" w:rsidRDefault="003E5304" w:rsidP="003E5304">
      <w:pPr>
        <w:autoSpaceDE w:val="0"/>
        <w:autoSpaceDN w:val="0"/>
        <w:adjustRightInd w:val="0"/>
        <w:ind w:firstLine="540"/>
        <w:jc w:val="both"/>
        <w:rPr>
          <w:sz w:val="16"/>
          <w:szCs w:val="16"/>
        </w:rPr>
      </w:pPr>
      <w:r w:rsidRPr="003E5304">
        <w:rPr>
          <w:sz w:val="16"/>
          <w:szCs w:val="16"/>
        </w:rPr>
        <w:t>1. Порядок определения и уплаты цены права за размещение нестационарного торгового объекта на территории Новокривошеинского сельского поселения (далее - цена), определяется по формуле:</w:t>
      </w:r>
    </w:p>
    <w:p w:rsidR="003E5304" w:rsidRPr="003E5304" w:rsidRDefault="003E5304" w:rsidP="003E5304">
      <w:pPr>
        <w:autoSpaceDE w:val="0"/>
        <w:autoSpaceDN w:val="0"/>
        <w:adjustRightInd w:val="0"/>
        <w:jc w:val="center"/>
        <w:rPr>
          <w:sz w:val="16"/>
          <w:szCs w:val="16"/>
        </w:rPr>
      </w:pPr>
      <w:r w:rsidRPr="003E5304">
        <w:rPr>
          <w:sz w:val="16"/>
          <w:szCs w:val="16"/>
        </w:rPr>
        <w:t>Ц = S x УПКСсрx Квд x Р / 365, где:</w:t>
      </w:r>
    </w:p>
    <w:p w:rsidR="003E5304" w:rsidRPr="003E5304" w:rsidRDefault="003E5304" w:rsidP="003E5304">
      <w:pPr>
        <w:autoSpaceDE w:val="0"/>
        <w:autoSpaceDN w:val="0"/>
        <w:adjustRightInd w:val="0"/>
        <w:ind w:firstLine="540"/>
        <w:jc w:val="both"/>
        <w:rPr>
          <w:sz w:val="16"/>
          <w:szCs w:val="16"/>
        </w:rPr>
      </w:pPr>
      <w:r w:rsidRPr="003E5304">
        <w:rPr>
          <w:sz w:val="16"/>
          <w:szCs w:val="16"/>
        </w:rPr>
        <w:t>Ц - цена права за размещение объекта;</w:t>
      </w:r>
    </w:p>
    <w:p w:rsidR="003E5304" w:rsidRPr="003E5304" w:rsidRDefault="003E5304" w:rsidP="003E5304">
      <w:pPr>
        <w:autoSpaceDE w:val="0"/>
        <w:autoSpaceDN w:val="0"/>
        <w:adjustRightInd w:val="0"/>
        <w:ind w:firstLine="540"/>
        <w:jc w:val="both"/>
        <w:rPr>
          <w:sz w:val="16"/>
          <w:szCs w:val="16"/>
        </w:rPr>
      </w:pPr>
      <w:r w:rsidRPr="003E5304">
        <w:rPr>
          <w:sz w:val="16"/>
          <w:szCs w:val="16"/>
        </w:rPr>
        <w:t>S - площадь нестационарного торгового объекта, указанного в схеме размещения нестационарных торговых объектов на территории Новокривошеинского сельского поселения, в квадратных метрах;</w:t>
      </w:r>
    </w:p>
    <w:p w:rsidR="003E5304" w:rsidRPr="003E5304" w:rsidRDefault="003E5304" w:rsidP="003E5304">
      <w:pPr>
        <w:autoSpaceDE w:val="0"/>
        <w:autoSpaceDN w:val="0"/>
        <w:adjustRightInd w:val="0"/>
        <w:ind w:firstLine="540"/>
        <w:jc w:val="both"/>
        <w:rPr>
          <w:sz w:val="16"/>
          <w:szCs w:val="16"/>
        </w:rPr>
      </w:pPr>
      <w:r w:rsidRPr="003E5304">
        <w:rPr>
          <w:sz w:val="16"/>
          <w:szCs w:val="16"/>
        </w:rPr>
        <w:t>УПКСср - среднее значение удельного показателя кадастровой стоимости земель группы вида разрешенного использования "Земельные участки, предназначенные для размещения объектов торговли, общественного питания и бытового обслуживания" кадастрового квартала населенного пункта, в котором расположены земли, земельные участки, части земельных участков, на которых предоставляется право размещения объекта. В случае размещения нестационарного торгового объекта на других категориях земель применяется значение среднего уровня кадастровой стоимости 1 кв.м. земель населенного пункта по 5 группе видов разрешенного использования для муниципального образования «Кривошеинский район»;</w:t>
      </w:r>
    </w:p>
    <w:p w:rsidR="003E5304" w:rsidRPr="003E5304" w:rsidRDefault="003E5304" w:rsidP="003E5304">
      <w:pPr>
        <w:autoSpaceDE w:val="0"/>
        <w:autoSpaceDN w:val="0"/>
        <w:adjustRightInd w:val="0"/>
        <w:ind w:firstLine="540"/>
        <w:jc w:val="both"/>
        <w:rPr>
          <w:sz w:val="16"/>
          <w:szCs w:val="16"/>
        </w:rPr>
      </w:pPr>
      <w:r w:rsidRPr="003E5304">
        <w:rPr>
          <w:sz w:val="16"/>
          <w:szCs w:val="16"/>
        </w:rPr>
        <w:t>В случае размещения объекта на землях (земельного участка, части земельного участка), расположенных в нескольких кадастровых кварталах, применяется среднее значение удельного показателя кадастровой стоимости земель кадастрового квартала, в котором оно является наибольшим.</w:t>
      </w:r>
    </w:p>
    <w:p w:rsidR="003E5304" w:rsidRPr="003E5304" w:rsidRDefault="003E5304" w:rsidP="003E5304">
      <w:pPr>
        <w:autoSpaceDE w:val="0"/>
        <w:autoSpaceDN w:val="0"/>
        <w:adjustRightInd w:val="0"/>
        <w:ind w:firstLine="540"/>
        <w:jc w:val="both"/>
        <w:rPr>
          <w:sz w:val="16"/>
          <w:szCs w:val="16"/>
        </w:rPr>
      </w:pPr>
      <w:r w:rsidRPr="003E5304">
        <w:rPr>
          <w:sz w:val="16"/>
          <w:szCs w:val="16"/>
        </w:rPr>
        <w:t>Квд – коэффициент вида деятельности:</w:t>
      </w:r>
    </w:p>
    <w:p w:rsidR="003E5304" w:rsidRPr="003E5304" w:rsidRDefault="003E5304" w:rsidP="003E5304">
      <w:pPr>
        <w:autoSpaceDE w:val="0"/>
        <w:autoSpaceDN w:val="0"/>
        <w:adjustRightInd w:val="0"/>
        <w:ind w:firstLine="540"/>
        <w:jc w:val="both"/>
        <w:rPr>
          <w:sz w:val="16"/>
          <w:szCs w:val="16"/>
        </w:rPr>
      </w:pPr>
      <w:r w:rsidRPr="003E5304">
        <w:rPr>
          <w:sz w:val="16"/>
          <w:szCs w:val="16"/>
        </w:rPr>
        <w:t>Квд для размещения лотка, палатки,  передвижных средств торговли – 0,5;</w:t>
      </w:r>
    </w:p>
    <w:p w:rsidR="003E5304" w:rsidRPr="003E5304" w:rsidRDefault="003E5304" w:rsidP="003E5304">
      <w:pPr>
        <w:autoSpaceDE w:val="0"/>
        <w:autoSpaceDN w:val="0"/>
        <w:adjustRightInd w:val="0"/>
        <w:ind w:firstLine="540"/>
        <w:jc w:val="both"/>
        <w:rPr>
          <w:sz w:val="16"/>
          <w:szCs w:val="16"/>
        </w:rPr>
      </w:pPr>
      <w:r w:rsidRPr="003E5304">
        <w:rPr>
          <w:sz w:val="16"/>
          <w:szCs w:val="16"/>
        </w:rPr>
        <w:t>Р - общая продолжительность периода (периодов) эксплуатации нестационарного торгового объекта в календарных днях.</w:t>
      </w:r>
    </w:p>
    <w:p w:rsidR="003E5304" w:rsidRPr="003E5304" w:rsidRDefault="003E5304" w:rsidP="003E5304">
      <w:pPr>
        <w:autoSpaceDE w:val="0"/>
        <w:autoSpaceDN w:val="0"/>
        <w:adjustRightInd w:val="0"/>
        <w:ind w:firstLine="540"/>
        <w:jc w:val="both"/>
        <w:rPr>
          <w:sz w:val="16"/>
          <w:szCs w:val="16"/>
        </w:rPr>
      </w:pPr>
      <w:r w:rsidRPr="003E5304">
        <w:rPr>
          <w:sz w:val="16"/>
          <w:szCs w:val="16"/>
        </w:rPr>
        <w:t xml:space="preserve">2. Начальная цена предмета аукциона по продаже права за размещение нестационарного торгового объекта определяется в соответствии с </w:t>
      </w:r>
      <w:hyperlink w:anchor="Par36" w:history="1">
        <w:r w:rsidRPr="003E5304">
          <w:rPr>
            <w:sz w:val="16"/>
            <w:szCs w:val="16"/>
          </w:rPr>
          <w:t>пунктом 1</w:t>
        </w:r>
      </w:hyperlink>
      <w:r w:rsidRPr="003E5304">
        <w:rPr>
          <w:sz w:val="16"/>
          <w:szCs w:val="16"/>
        </w:rPr>
        <w:t xml:space="preserve"> настоящего Порядка.</w:t>
      </w:r>
    </w:p>
    <w:p w:rsidR="003E5304" w:rsidRPr="003E5304" w:rsidRDefault="003E5304" w:rsidP="003E5304">
      <w:pPr>
        <w:autoSpaceDE w:val="0"/>
        <w:autoSpaceDN w:val="0"/>
        <w:adjustRightInd w:val="0"/>
        <w:ind w:firstLine="540"/>
        <w:jc w:val="both"/>
        <w:rPr>
          <w:sz w:val="16"/>
          <w:szCs w:val="16"/>
        </w:rPr>
      </w:pPr>
      <w:r w:rsidRPr="003E5304">
        <w:rPr>
          <w:sz w:val="16"/>
          <w:szCs w:val="16"/>
        </w:rPr>
        <w:t>3. Оплата цены права осуществляется ежемесячно  до 10 числа текущего месяца. При сроке размещения объекта, не превышающем 90 (Девяносто) календарных дней, оплата осуществляется единовременно в течение 10 календарных дней со дня принятия решения о предоставлении права на размещение объекта.</w:t>
      </w:r>
    </w:p>
    <w:p w:rsidR="003E5304" w:rsidRPr="003E5304" w:rsidRDefault="003E5304" w:rsidP="003E5304">
      <w:pPr>
        <w:autoSpaceDE w:val="0"/>
        <w:autoSpaceDN w:val="0"/>
        <w:adjustRightInd w:val="0"/>
        <w:jc w:val="center"/>
        <w:rPr>
          <w:b/>
          <w:bCs/>
          <w:sz w:val="16"/>
          <w:szCs w:val="16"/>
        </w:rPr>
      </w:pPr>
    </w:p>
    <w:p w:rsidR="00DC32BA" w:rsidRPr="00DC32BA" w:rsidRDefault="00DC32BA" w:rsidP="00DC32BA">
      <w:pPr>
        <w:widowControl w:val="0"/>
        <w:autoSpaceDE w:val="0"/>
        <w:autoSpaceDN w:val="0"/>
        <w:adjustRightInd w:val="0"/>
        <w:jc w:val="center"/>
        <w:rPr>
          <w:sz w:val="16"/>
          <w:szCs w:val="16"/>
        </w:rPr>
      </w:pPr>
    </w:p>
    <w:p w:rsidR="00D506D9" w:rsidRDefault="00D506D9" w:rsidP="00D506D9">
      <w:pPr>
        <w:pStyle w:val="2"/>
        <w:spacing w:before="0" w:beforeAutospacing="0" w:after="0" w:afterAutospacing="0"/>
        <w:jc w:val="center"/>
        <w:rPr>
          <w:sz w:val="16"/>
          <w:szCs w:val="16"/>
        </w:rPr>
      </w:pPr>
      <w:r w:rsidRPr="00904C44">
        <w:rPr>
          <w:sz w:val="16"/>
          <w:szCs w:val="16"/>
        </w:rPr>
        <w:t xml:space="preserve">АДМИНИСТРАЦИЯ НОВОКРИВОШЕИНСКОГО </w:t>
      </w:r>
    </w:p>
    <w:p w:rsidR="00D506D9" w:rsidRPr="00904C44" w:rsidRDefault="00D506D9" w:rsidP="00D506D9">
      <w:pPr>
        <w:pStyle w:val="2"/>
        <w:spacing w:before="0" w:beforeAutospacing="0" w:after="0" w:afterAutospacing="0"/>
        <w:jc w:val="center"/>
        <w:rPr>
          <w:sz w:val="16"/>
          <w:szCs w:val="16"/>
        </w:rPr>
      </w:pPr>
      <w:r w:rsidRPr="00904C44">
        <w:rPr>
          <w:sz w:val="16"/>
          <w:szCs w:val="16"/>
        </w:rPr>
        <w:t>СЕЛЬСКОГО ПОСЕЛЕНИЯ</w:t>
      </w:r>
    </w:p>
    <w:p w:rsidR="00D506D9" w:rsidRDefault="00D506D9" w:rsidP="007D7313">
      <w:pPr>
        <w:jc w:val="center"/>
        <w:rPr>
          <w:b/>
          <w:sz w:val="16"/>
          <w:szCs w:val="16"/>
        </w:rPr>
      </w:pPr>
    </w:p>
    <w:p w:rsidR="007D7313" w:rsidRDefault="007D7313" w:rsidP="007D7313">
      <w:pPr>
        <w:jc w:val="center"/>
        <w:rPr>
          <w:b/>
          <w:sz w:val="16"/>
          <w:szCs w:val="16"/>
        </w:rPr>
      </w:pPr>
      <w:r w:rsidRPr="001B51B1">
        <w:rPr>
          <w:b/>
          <w:sz w:val="16"/>
          <w:szCs w:val="16"/>
        </w:rPr>
        <w:t>ПОСТАНОВЛЕНИЕ</w:t>
      </w:r>
    </w:p>
    <w:p w:rsidR="007D7313" w:rsidRDefault="007D7313" w:rsidP="007D7313">
      <w:pPr>
        <w:ind w:hanging="567"/>
        <w:rPr>
          <w:sz w:val="16"/>
          <w:szCs w:val="16"/>
        </w:rPr>
      </w:pPr>
    </w:p>
    <w:p w:rsidR="007D7313" w:rsidRDefault="003E5304" w:rsidP="00261DDB">
      <w:pPr>
        <w:ind w:left="426"/>
        <w:rPr>
          <w:sz w:val="16"/>
          <w:szCs w:val="16"/>
        </w:rPr>
      </w:pPr>
      <w:r>
        <w:rPr>
          <w:sz w:val="16"/>
          <w:szCs w:val="16"/>
        </w:rPr>
        <w:t>16.10</w:t>
      </w:r>
      <w:r w:rsidR="007D7313" w:rsidRPr="007D7313">
        <w:rPr>
          <w:sz w:val="16"/>
          <w:szCs w:val="16"/>
        </w:rPr>
        <w:t xml:space="preserve">.2020    </w:t>
      </w:r>
      <w:r w:rsidR="00D37767">
        <w:rPr>
          <w:sz w:val="16"/>
          <w:szCs w:val="16"/>
        </w:rPr>
        <w:t xml:space="preserve">              </w:t>
      </w:r>
      <w:r w:rsidR="00261DDB">
        <w:rPr>
          <w:sz w:val="16"/>
          <w:szCs w:val="16"/>
        </w:rPr>
        <w:t xml:space="preserve">                        </w:t>
      </w:r>
      <w:r w:rsidR="00D37767">
        <w:rPr>
          <w:sz w:val="16"/>
          <w:szCs w:val="16"/>
        </w:rPr>
        <w:t xml:space="preserve">           </w:t>
      </w:r>
      <w:r w:rsidR="00261DDB">
        <w:rPr>
          <w:sz w:val="16"/>
          <w:szCs w:val="16"/>
        </w:rPr>
        <w:t xml:space="preserve">                               </w:t>
      </w:r>
      <w:r w:rsidR="007D7313">
        <w:rPr>
          <w:sz w:val="16"/>
          <w:szCs w:val="16"/>
        </w:rPr>
        <w:t xml:space="preserve">№ </w:t>
      </w:r>
      <w:r>
        <w:rPr>
          <w:sz w:val="16"/>
          <w:szCs w:val="16"/>
        </w:rPr>
        <w:t>73</w:t>
      </w:r>
    </w:p>
    <w:p w:rsidR="007D7313" w:rsidRPr="007D7313" w:rsidRDefault="007D7313" w:rsidP="007D7313">
      <w:pPr>
        <w:jc w:val="center"/>
        <w:rPr>
          <w:sz w:val="16"/>
          <w:szCs w:val="16"/>
        </w:rPr>
      </w:pPr>
      <w:r w:rsidRPr="007D7313">
        <w:rPr>
          <w:sz w:val="16"/>
          <w:szCs w:val="16"/>
        </w:rPr>
        <w:t>с. Новокривошеино</w:t>
      </w:r>
    </w:p>
    <w:p w:rsidR="007D7313" w:rsidRPr="007D7313" w:rsidRDefault="007D7313" w:rsidP="007D7313">
      <w:pPr>
        <w:jc w:val="center"/>
        <w:rPr>
          <w:sz w:val="16"/>
          <w:szCs w:val="16"/>
        </w:rPr>
      </w:pPr>
      <w:r w:rsidRPr="007D7313">
        <w:rPr>
          <w:sz w:val="16"/>
          <w:szCs w:val="16"/>
        </w:rPr>
        <w:t>Кривошеинского района</w:t>
      </w:r>
    </w:p>
    <w:p w:rsidR="007D7313" w:rsidRPr="007D7313" w:rsidRDefault="007D7313" w:rsidP="007D7313">
      <w:pPr>
        <w:jc w:val="center"/>
        <w:rPr>
          <w:sz w:val="16"/>
          <w:szCs w:val="16"/>
        </w:rPr>
      </w:pPr>
      <w:r w:rsidRPr="007D7313">
        <w:rPr>
          <w:sz w:val="16"/>
          <w:szCs w:val="16"/>
        </w:rPr>
        <w:t>Томской области</w:t>
      </w:r>
    </w:p>
    <w:p w:rsidR="007D7313" w:rsidRDefault="007D7313" w:rsidP="007D7313">
      <w:pPr>
        <w:pStyle w:val="2"/>
        <w:spacing w:before="0" w:beforeAutospacing="0" w:after="0" w:afterAutospacing="0"/>
        <w:jc w:val="center"/>
        <w:rPr>
          <w:b w:val="0"/>
          <w:sz w:val="16"/>
          <w:szCs w:val="16"/>
        </w:rPr>
      </w:pPr>
    </w:p>
    <w:p w:rsidR="003E5304" w:rsidRDefault="003E5304" w:rsidP="003E5304">
      <w:pPr>
        <w:jc w:val="center"/>
        <w:rPr>
          <w:rFonts w:eastAsia="Calibri"/>
          <w:sz w:val="16"/>
          <w:szCs w:val="16"/>
        </w:rPr>
      </w:pPr>
      <w:r w:rsidRPr="003E5304">
        <w:rPr>
          <w:rFonts w:eastAsia="Calibri"/>
          <w:sz w:val="16"/>
          <w:szCs w:val="16"/>
        </w:rPr>
        <w:t>О создании комиссии по приемке выполненных работ по установки малых архитектурных форм проекта «Обустройство детской площадки «Солнышко» ул. Советская, 3, с. Новокривошеино, Кривошеинского района Томской области», Новокривошеинского сельского поселения</w:t>
      </w:r>
    </w:p>
    <w:p w:rsidR="003E5304" w:rsidRPr="003E5304" w:rsidRDefault="003E5304" w:rsidP="003E5304">
      <w:pPr>
        <w:ind w:left="-567"/>
        <w:jc w:val="center"/>
        <w:rPr>
          <w:rFonts w:eastAsia="Calibri"/>
          <w:sz w:val="16"/>
          <w:szCs w:val="16"/>
        </w:rPr>
      </w:pPr>
    </w:p>
    <w:p w:rsidR="003E5304" w:rsidRPr="003E5304" w:rsidRDefault="003E5304" w:rsidP="003E5304">
      <w:pPr>
        <w:widowControl w:val="0"/>
        <w:overflowPunct w:val="0"/>
        <w:autoSpaceDE w:val="0"/>
        <w:autoSpaceDN w:val="0"/>
        <w:adjustRightInd w:val="0"/>
        <w:rPr>
          <w:sz w:val="16"/>
          <w:szCs w:val="16"/>
        </w:rPr>
      </w:pPr>
      <w:r w:rsidRPr="003E5304">
        <w:rPr>
          <w:rFonts w:eastAsia="Calibri"/>
          <w:sz w:val="16"/>
          <w:szCs w:val="16"/>
        </w:rPr>
        <w:t xml:space="preserve">В целях проверки </w:t>
      </w:r>
      <w:r w:rsidRPr="003E5304">
        <w:rPr>
          <w:sz w:val="16"/>
          <w:szCs w:val="16"/>
        </w:rPr>
        <w:t xml:space="preserve">выполнения работ в полном объеме в соответствии с проектно-сметнойдокументацией, строительными нормами и правилами, </w:t>
      </w:r>
    </w:p>
    <w:p w:rsidR="003E5304" w:rsidRPr="003E5304" w:rsidRDefault="003E5304" w:rsidP="003E5304">
      <w:pPr>
        <w:rPr>
          <w:rFonts w:eastAsia="Calibri"/>
          <w:sz w:val="16"/>
          <w:szCs w:val="16"/>
        </w:rPr>
      </w:pPr>
      <w:r w:rsidRPr="003E5304">
        <w:rPr>
          <w:rFonts w:eastAsia="Calibri"/>
          <w:sz w:val="16"/>
          <w:szCs w:val="16"/>
        </w:rPr>
        <w:t>ПОСТАНОВЛЯЮ:</w:t>
      </w:r>
    </w:p>
    <w:p w:rsidR="003E5304" w:rsidRPr="003E5304" w:rsidRDefault="003E5304" w:rsidP="003E5304">
      <w:pPr>
        <w:rPr>
          <w:rFonts w:eastAsia="Calibri"/>
          <w:sz w:val="16"/>
          <w:szCs w:val="16"/>
        </w:rPr>
      </w:pPr>
      <w:r w:rsidRPr="003E5304">
        <w:rPr>
          <w:rFonts w:eastAsia="Calibri"/>
          <w:sz w:val="16"/>
          <w:szCs w:val="16"/>
        </w:rPr>
        <w:t xml:space="preserve">1.Утвердить состав комиссии по приемке выполненных работ по установки малых архитектурных форм  по проекту «Обустройство детской площадки «Солнышко» ул. Советская, 3, </w:t>
      </w:r>
    </w:p>
    <w:p w:rsidR="003E5304" w:rsidRPr="003E5304" w:rsidRDefault="003E5304" w:rsidP="003E5304">
      <w:pPr>
        <w:rPr>
          <w:rFonts w:eastAsia="Calibri"/>
          <w:sz w:val="16"/>
          <w:szCs w:val="16"/>
        </w:rPr>
      </w:pPr>
      <w:r w:rsidRPr="003E5304">
        <w:rPr>
          <w:rFonts w:eastAsia="Calibri"/>
          <w:sz w:val="16"/>
          <w:szCs w:val="16"/>
        </w:rPr>
        <w:t>с. Новокривошеино Кривошеинского района Томской области». Новокривошеинского сельского поселения в следующем составе:</w:t>
      </w:r>
    </w:p>
    <w:p w:rsidR="003E5304" w:rsidRPr="003E5304" w:rsidRDefault="003E5304" w:rsidP="003E5304">
      <w:pPr>
        <w:rPr>
          <w:rFonts w:eastAsia="Calibri"/>
          <w:sz w:val="16"/>
          <w:szCs w:val="16"/>
        </w:rPr>
      </w:pPr>
      <w:r w:rsidRPr="003E5304">
        <w:rPr>
          <w:rFonts w:eastAsia="Calibri"/>
          <w:sz w:val="16"/>
          <w:szCs w:val="16"/>
        </w:rPr>
        <w:t>Саяпин А.О. – Глава Новокривошеинского сельского поселения (Глава Администрации), председатель комиссии</w:t>
      </w:r>
    </w:p>
    <w:p w:rsidR="003E5304" w:rsidRPr="003E5304" w:rsidRDefault="003E5304" w:rsidP="003E5304">
      <w:pPr>
        <w:rPr>
          <w:rFonts w:eastAsia="Calibri"/>
          <w:sz w:val="16"/>
          <w:szCs w:val="16"/>
        </w:rPr>
      </w:pPr>
      <w:r w:rsidRPr="003E5304">
        <w:rPr>
          <w:rFonts w:eastAsia="Calibri"/>
          <w:sz w:val="16"/>
          <w:szCs w:val="16"/>
        </w:rPr>
        <w:t>Члены комиссии:</w:t>
      </w:r>
    </w:p>
    <w:p w:rsidR="003E5304" w:rsidRPr="003E5304" w:rsidRDefault="003E5304" w:rsidP="003E5304">
      <w:pPr>
        <w:widowControl w:val="0"/>
        <w:overflowPunct w:val="0"/>
        <w:autoSpaceDE w:val="0"/>
        <w:autoSpaceDN w:val="0"/>
        <w:adjustRightInd w:val="0"/>
        <w:rPr>
          <w:rFonts w:eastAsia="Calibri"/>
          <w:sz w:val="16"/>
          <w:szCs w:val="16"/>
          <w:u w:val="single"/>
        </w:rPr>
      </w:pPr>
      <w:r w:rsidRPr="003E5304">
        <w:rPr>
          <w:rFonts w:eastAsia="Calibri"/>
          <w:sz w:val="16"/>
          <w:szCs w:val="16"/>
          <w:u w:val="single"/>
        </w:rPr>
        <w:t xml:space="preserve">Данилов Д.В. – главный специалист по делам строительства и </w:t>
      </w:r>
      <w:r w:rsidRPr="003E5304">
        <w:rPr>
          <w:rFonts w:eastAsia="Calibri"/>
          <w:sz w:val="16"/>
          <w:szCs w:val="16"/>
          <w:u w:val="single"/>
        </w:rPr>
        <w:lastRenderedPageBreak/>
        <w:t>архитектуры Кривошеинского района</w:t>
      </w:r>
    </w:p>
    <w:p w:rsidR="003E5304" w:rsidRPr="003E5304" w:rsidRDefault="003E5304" w:rsidP="003E5304">
      <w:pPr>
        <w:widowControl w:val="0"/>
        <w:overflowPunct w:val="0"/>
        <w:autoSpaceDE w:val="0"/>
        <w:autoSpaceDN w:val="0"/>
        <w:adjustRightInd w:val="0"/>
        <w:rPr>
          <w:sz w:val="16"/>
          <w:szCs w:val="16"/>
        </w:rPr>
      </w:pPr>
      <w:r w:rsidRPr="003E5304">
        <w:rPr>
          <w:rFonts w:eastAsia="Calibri"/>
          <w:sz w:val="16"/>
          <w:szCs w:val="16"/>
          <w:u w:val="single"/>
        </w:rPr>
        <w:t xml:space="preserve">Идикеева Н.В. – главный специалист по управлению муниципальным имуществом и земельным вопросам Кривошеинского района </w:t>
      </w:r>
    </w:p>
    <w:p w:rsidR="003E5304" w:rsidRPr="003E5304" w:rsidRDefault="003E5304" w:rsidP="003E5304">
      <w:pPr>
        <w:rPr>
          <w:rFonts w:eastAsia="Calibri"/>
          <w:sz w:val="16"/>
          <w:szCs w:val="16"/>
        </w:rPr>
      </w:pPr>
      <w:r w:rsidRPr="003E5304">
        <w:rPr>
          <w:rFonts w:eastAsia="Calibri"/>
          <w:sz w:val="16"/>
          <w:szCs w:val="16"/>
        </w:rPr>
        <w:t>Стреха Н.П. – специалист по ЖКХ, ГО и ЧС Администрации Новокривошеинского сельского поселения, член комиссии</w:t>
      </w:r>
    </w:p>
    <w:p w:rsidR="003E5304" w:rsidRPr="003E5304" w:rsidRDefault="003E5304" w:rsidP="003E5304">
      <w:pPr>
        <w:rPr>
          <w:rFonts w:eastAsia="Calibri"/>
          <w:sz w:val="16"/>
          <w:szCs w:val="16"/>
        </w:rPr>
      </w:pPr>
      <w:r w:rsidRPr="003E5304">
        <w:rPr>
          <w:rFonts w:eastAsia="Calibri"/>
          <w:sz w:val="16"/>
          <w:szCs w:val="16"/>
        </w:rPr>
        <w:t xml:space="preserve">Шиканова Е.Г. – депутат Новокривошеинского сельского поселения        </w:t>
      </w:r>
    </w:p>
    <w:p w:rsidR="003E5304" w:rsidRPr="003E5304" w:rsidRDefault="003E5304" w:rsidP="003E5304">
      <w:pPr>
        <w:rPr>
          <w:rFonts w:eastAsia="Calibri"/>
          <w:sz w:val="16"/>
          <w:szCs w:val="16"/>
          <w:u w:val="single"/>
        </w:rPr>
      </w:pPr>
      <w:r w:rsidRPr="003E5304">
        <w:rPr>
          <w:rFonts w:eastAsia="Calibri"/>
          <w:sz w:val="16"/>
          <w:szCs w:val="16"/>
          <w:u w:val="single"/>
        </w:rPr>
        <w:t xml:space="preserve">Фадина Т.М. – специалист 1 категории по муниципальной собственности и земельным ресурсам Администрации  Новокривошеинского сельского поселения                            </w:t>
      </w:r>
    </w:p>
    <w:p w:rsidR="003E5304" w:rsidRPr="003E5304" w:rsidRDefault="003E5304" w:rsidP="003E5304">
      <w:pPr>
        <w:rPr>
          <w:rFonts w:eastAsia="Calibri"/>
          <w:sz w:val="16"/>
          <w:szCs w:val="16"/>
        </w:rPr>
      </w:pPr>
      <w:r w:rsidRPr="003E5304">
        <w:rPr>
          <w:rFonts w:eastAsia="Calibri"/>
          <w:sz w:val="16"/>
          <w:szCs w:val="16"/>
          <w:u w:val="single"/>
        </w:rPr>
        <w:t>Горбачева Л. А. – депутат районной думы Кривошеинского района</w:t>
      </w:r>
    </w:p>
    <w:p w:rsidR="003E5304" w:rsidRPr="003E5304" w:rsidRDefault="003E5304" w:rsidP="003E5304">
      <w:pPr>
        <w:rPr>
          <w:rFonts w:eastAsia="Calibri"/>
          <w:sz w:val="16"/>
          <w:szCs w:val="16"/>
        </w:rPr>
      </w:pPr>
      <w:r w:rsidRPr="003E5304">
        <w:rPr>
          <w:rFonts w:eastAsia="Calibri"/>
          <w:sz w:val="16"/>
          <w:szCs w:val="16"/>
          <w:u w:val="single"/>
        </w:rPr>
        <w:t>Галицкий С.Г. – председатель общественного совета</w:t>
      </w:r>
    </w:p>
    <w:p w:rsidR="003E5304" w:rsidRPr="003E5304" w:rsidRDefault="003E5304" w:rsidP="003E5304">
      <w:pPr>
        <w:rPr>
          <w:rFonts w:eastAsia="Calibri"/>
          <w:sz w:val="16"/>
          <w:szCs w:val="16"/>
        </w:rPr>
      </w:pPr>
      <w:r w:rsidRPr="003E5304">
        <w:rPr>
          <w:rFonts w:eastAsia="Calibri"/>
          <w:sz w:val="16"/>
          <w:szCs w:val="16"/>
        </w:rPr>
        <w:t xml:space="preserve">2.Приемку выполненных работ поустановки оборудования  по проекту «Обустройство детской площадки «Солнышко» ул. Советская, 3, с. Новокривошеино Кривошеинского района Томской области»,  согласно приложению.  </w:t>
      </w:r>
    </w:p>
    <w:p w:rsidR="003E5304" w:rsidRPr="003E5304" w:rsidRDefault="003E5304" w:rsidP="003E5304">
      <w:pPr>
        <w:rPr>
          <w:rFonts w:eastAsia="Calibri"/>
          <w:sz w:val="16"/>
          <w:szCs w:val="16"/>
        </w:rPr>
      </w:pPr>
      <w:r w:rsidRPr="003E5304">
        <w:rPr>
          <w:rFonts w:eastAsia="Calibri"/>
          <w:sz w:val="16"/>
          <w:szCs w:val="16"/>
        </w:rPr>
        <w:t>3.Настоящее постановление вступает в силу с даты его подписания.</w:t>
      </w:r>
    </w:p>
    <w:p w:rsidR="003E5304" w:rsidRPr="003E5304" w:rsidRDefault="003E5304" w:rsidP="003E5304">
      <w:pPr>
        <w:rPr>
          <w:rFonts w:eastAsia="Calibri"/>
          <w:sz w:val="16"/>
          <w:szCs w:val="16"/>
        </w:rPr>
      </w:pPr>
      <w:r w:rsidRPr="003E5304">
        <w:rPr>
          <w:rFonts w:eastAsia="Calibri"/>
          <w:sz w:val="16"/>
          <w:szCs w:val="16"/>
        </w:rPr>
        <w:t>4.Контроль за исполнением настоящего постановления оставляю за собой.</w:t>
      </w:r>
    </w:p>
    <w:p w:rsidR="003E5304" w:rsidRPr="007D7313" w:rsidRDefault="003E5304" w:rsidP="00662D23">
      <w:pPr>
        <w:jc w:val="both"/>
        <w:rPr>
          <w:sz w:val="16"/>
          <w:szCs w:val="16"/>
        </w:rPr>
      </w:pPr>
    </w:p>
    <w:p w:rsidR="007D7313" w:rsidRPr="007D7313" w:rsidRDefault="007D7313" w:rsidP="003E5304">
      <w:pPr>
        <w:ind w:left="-567"/>
        <w:jc w:val="both"/>
        <w:rPr>
          <w:sz w:val="16"/>
          <w:szCs w:val="16"/>
        </w:rPr>
      </w:pPr>
      <w:r w:rsidRPr="007D7313">
        <w:rPr>
          <w:sz w:val="16"/>
          <w:szCs w:val="16"/>
        </w:rPr>
        <w:t xml:space="preserve">Глава Новокривошеинского сельского поселения                                 </w:t>
      </w:r>
    </w:p>
    <w:p w:rsidR="007D7313" w:rsidRPr="007D7313" w:rsidRDefault="007D7313" w:rsidP="003E5304">
      <w:pPr>
        <w:ind w:left="-567"/>
        <w:jc w:val="both"/>
        <w:rPr>
          <w:sz w:val="16"/>
          <w:szCs w:val="16"/>
        </w:rPr>
      </w:pPr>
      <w:r w:rsidRPr="007D7313">
        <w:rPr>
          <w:sz w:val="16"/>
          <w:szCs w:val="16"/>
        </w:rPr>
        <w:t>А.О. Саяпин</w:t>
      </w:r>
    </w:p>
    <w:p w:rsidR="003E5304" w:rsidRDefault="003E5304" w:rsidP="00261DDB">
      <w:pPr>
        <w:pStyle w:val="2"/>
        <w:spacing w:before="0" w:beforeAutospacing="0" w:after="0" w:afterAutospacing="0"/>
        <w:rPr>
          <w:sz w:val="16"/>
          <w:szCs w:val="16"/>
        </w:rPr>
      </w:pPr>
    </w:p>
    <w:p w:rsidR="003E5304" w:rsidRDefault="003E5304" w:rsidP="00D506D9">
      <w:pPr>
        <w:pStyle w:val="2"/>
        <w:spacing w:before="0" w:beforeAutospacing="0" w:after="0" w:afterAutospacing="0"/>
        <w:jc w:val="center"/>
        <w:rPr>
          <w:sz w:val="16"/>
          <w:szCs w:val="16"/>
        </w:rPr>
      </w:pPr>
    </w:p>
    <w:p w:rsidR="00D506D9" w:rsidRPr="00261DDB" w:rsidRDefault="00D506D9" w:rsidP="00D506D9">
      <w:pPr>
        <w:pStyle w:val="2"/>
        <w:spacing w:before="0" w:beforeAutospacing="0" w:after="0" w:afterAutospacing="0"/>
        <w:jc w:val="center"/>
        <w:rPr>
          <w:sz w:val="16"/>
          <w:szCs w:val="16"/>
        </w:rPr>
      </w:pPr>
      <w:r w:rsidRPr="00261DDB">
        <w:rPr>
          <w:sz w:val="16"/>
          <w:szCs w:val="16"/>
        </w:rPr>
        <w:t>АДМИНИСТРАЦИЯ НОВОКРИВОШЕИНСКОГО</w:t>
      </w:r>
    </w:p>
    <w:p w:rsidR="00D506D9" w:rsidRPr="00904C44" w:rsidRDefault="00D506D9" w:rsidP="00D506D9">
      <w:pPr>
        <w:pStyle w:val="2"/>
        <w:spacing w:before="0" w:beforeAutospacing="0" w:after="0" w:afterAutospacing="0"/>
        <w:jc w:val="center"/>
        <w:rPr>
          <w:sz w:val="16"/>
          <w:szCs w:val="16"/>
        </w:rPr>
      </w:pPr>
      <w:r w:rsidRPr="00261DDB">
        <w:rPr>
          <w:sz w:val="16"/>
          <w:szCs w:val="16"/>
        </w:rPr>
        <w:t xml:space="preserve"> СЕЛЬСКОГО ПОСЕЛЕНИЯ</w:t>
      </w:r>
    </w:p>
    <w:p w:rsidR="00D506D9" w:rsidRPr="007D7313" w:rsidRDefault="00D506D9" w:rsidP="00D506D9">
      <w:pPr>
        <w:autoSpaceDE w:val="0"/>
        <w:autoSpaceDN w:val="0"/>
        <w:adjustRightInd w:val="0"/>
        <w:ind w:firstLine="539"/>
        <w:jc w:val="center"/>
        <w:rPr>
          <w:sz w:val="16"/>
          <w:szCs w:val="16"/>
        </w:rPr>
      </w:pPr>
    </w:p>
    <w:p w:rsidR="00C60A81" w:rsidRDefault="00C60A81" w:rsidP="00971075">
      <w:pPr>
        <w:jc w:val="center"/>
        <w:rPr>
          <w:b/>
          <w:sz w:val="16"/>
          <w:szCs w:val="16"/>
        </w:rPr>
      </w:pPr>
      <w:r w:rsidRPr="000B7268">
        <w:rPr>
          <w:b/>
          <w:sz w:val="16"/>
          <w:szCs w:val="16"/>
        </w:rPr>
        <w:t>ПОСТАНОВЛЕНИЕ</w:t>
      </w:r>
    </w:p>
    <w:p w:rsidR="00C60A81" w:rsidRPr="00C60A81" w:rsidRDefault="00261DDB" w:rsidP="00971075">
      <w:pPr>
        <w:jc w:val="center"/>
        <w:rPr>
          <w:b/>
          <w:sz w:val="16"/>
          <w:szCs w:val="16"/>
        </w:rPr>
      </w:pPr>
      <w:r>
        <w:rPr>
          <w:sz w:val="16"/>
          <w:szCs w:val="16"/>
        </w:rPr>
        <w:t>21.10</w:t>
      </w:r>
      <w:r w:rsidR="00C67829" w:rsidRPr="006C3157">
        <w:rPr>
          <w:sz w:val="16"/>
          <w:szCs w:val="16"/>
        </w:rPr>
        <w:t>.</w:t>
      </w:r>
      <w:r w:rsidR="00C60A81">
        <w:rPr>
          <w:sz w:val="16"/>
          <w:szCs w:val="16"/>
        </w:rPr>
        <w:t>2020</w:t>
      </w:r>
      <w:r w:rsidR="00C60A81">
        <w:rPr>
          <w:sz w:val="16"/>
          <w:szCs w:val="16"/>
        </w:rPr>
        <w:tab/>
      </w:r>
      <w:r w:rsidR="00C60A81">
        <w:rPr>
          <w:sz w:val="16"/>
          <w:szCs w:val="16"/>
        </w:rPr>
        <w:tab/>
      </w:r>
      <w:r w:rsidR="00C60A81">
        <w:rPr>
          <w:sz w:val="16"/>
          <w:szCs w:val="16"/>
        </w:rPr>
        <w:tab/>
      </w:r>
      <w:r w:rsidR="00C60A81">
        <w:rPr>
          <w:sz w:val="16"/>
          <w:szCs w:val="16"/>
        </w:rPr>
        <w:tab/>
      </w:r>
      <w:r w:rsidR="00C60A81" w:rsidRPr="000B7268">
        <w:rPr>
          <w:sz w:val="16"/>
          <w:szCs w:val="16"/>
        </w:rPr>
        <w:t xml:space="preserve">№  </w:t>
      </w:r>
      <w:r>
        <w:rPr>
          <w:sz w:val="16"/>
          <w:szCs w:val="16"/>
        </w:rPr>
        <w:t>74</w:t>
      </w:r>
    </w:p>
    <w:p w:rsidR="00C60A81" w:rsidRPr="000B7268" w:rsidRDefault="00C60A81" w:rsidP="00971075">
      <w:pPr>
        <w:jc w:val="center"/>
        <w:rPr>
          <w:sz w:val="16"/>
          <w:szCs w:val="16"/>
        </w:rPr>
      </w:pPr>
      <w:r w:rsidRPr="000B7268">
        <w:rPr>
          <w:sz w:val="16"/>
          <w:szCs w:val="16"/>
        </w:rPr>
        <w:t>с. Новокривошеино</w:t>
      </w:r>
    </w:p>
    <w:p w:rsidR="00C60A81" w:rsidRPr="000B7268" w:rsidRDefault="00C60A81" w:rsidP="00971075">
      <w:pPr>
        <w:jc w:val="center"/>
        <w:rPr>
          <w:sz w:val="16"/>
          <w:szCs w:val="16"/>
        </w:rPr>
      </w:pPr>
      <w:r w:rsidRPr="000B7268">
        <w:rPr>
          <w:sz w:val="16"/>
          <w:szCs w:val="16"/>
        </w:rPr>
        <w:t>Кривошеинский район</w:t>
      </w:r>
    </w:p>
    <w:p w:rsidR="00C60A81" w:rsidRPr="000B7268" w:rsidRDefault="00C60A81" w:rsidP="00971075">
      <w:pPr>
        <w:jc w:val="center"/>
        <w:rPr>
          <w:sz w:val="16"/>
          <w:szCs w:val="16"/>
        </w:rPr>
      </w:pPr>
      <w:r w:rsidRPr="000B7268">
        <w:rPr>
          <w:sz w:val="16"/>
          <w:szCs w:val="16"/>
        </w:rPr>
        <w:t>Томская область</w:t>
      </w:r>
    </w:p>
    <w:p w:rsidR="00C60A81" w:rsidRPr="000B7268" w:rsidRDefault="00C60A81" w:rsidP="00971075">
      <w:pPr>
        <w:jc w:val="center"/>
        <w:rPr>
          <w:sz w:val="16"/>
          <w:szCs w:val="16"/>
        </w:rPr>
      </w:pPr>
    </w:p>
    <w:p w:rsidR="00261DDB" w:rsidRPr="00261DDB" w:rsidRDefault="00261DDB" w:rsidP="00261DDB">
      <w:pPr>
        <w:ind w:right="-426"/>
        <w:jc w:val="center"/>
        <w:rPr>
          <w:sz w:val="16"/>
          <w:szCs w:val="16"/>
        </w:rPr>
      </w:pPr>
      <w:r w:rsidRPr="00261DDB">
        <w:rPr>
          <w:bCs/>
          <w:sz w:val="16"/>
          <w:szCs w:val="16"/>
        </w:rPr>
        <w:t xml:space="preserve">Об утверждении отчета об исполнении </w:t>
      </w:r>
      <w:r w:rsidRPr="00261DDB">
        <w:rPr>
          <w:sz w:val="16"/>
          <w:szCs w:val="16"/>
        </w:rPr>
        <w:t xml:space="preserve">бюджета муниципального образования </w:t>
      </w:r>
    </w:p>
    <w:p w:rsidR="00261DDB" w:rsidRPr="00261DDB" w:rsidRDefault="00261DDB" w:rsidP="00261DDB">
      <w:pPr>
        <w:ind w:right="-426"/>
        <w:jc w:val="center"/>
        <w:rPr>
          <w:b/>
          <w:sz w:val="16"/>
          <w:szCs w:val="16"/>
        </w:rPr>
      </w:pPr>
      <w:r w:rsidRPr="00261DDB">
        <w:rPr>
          <w:sz w:val="16"/>
          <w:szCs w:val="16"/>
        </w:rPr>
        <w:t xml:space="preserve"> Новокривошеинское сельское поселение за 9 месяцев 2020 года</w:t>
      </w:r>
    </w:p>
    <w:p w:rsidR="00C67829" w:rsidRDefault="00C67829" w:rsidP="00C67829">
      <w:pPr>
        <w:jc w:val="center"/>
        <w:rPr>
          <w:sz w:val="16"/>
          <w:szCs w:val="16"/>
        </w:rPr>
      </w:pPr>
    </w:p>
    <w:p w:rsidR="00261DDB" w:rsidRPr="00261DDB" w:rsidRDefault="00261DDB" w:rsidP="0022579B">
      <w:pPr>
        <w:ind w:right="-1" w:firstLine="709"/>
        <w:jc w:val="both"/>
        <w:rPr>
          <w:b/>
          <w:sz w:val="16"/>
          <w:szCs w:val="16"/>
        </w:rPr>
      </w:pPr>
      <w:r w:rsidRPr="00261DDB">
        <w:rPr>
          <w:sz w:val="16"/>
          <w:szCs w:val="16"/>
        </w:rPr>
        <w:t xml:space="preserve">В соответствии со статьями 264.2 Бюджетного Кодекса Российской Федерации, рассмотрев представленный администрацией Новокривошеинского сельского поселения проект отчета об исполнении бюджета муниципального образования  Новокривошеинское сельское поселение за 9 месяцев 2020 года,                                                                                                                          </w:t>
      </w:r>
    </w:p>
    <w:p w:rsidR="00261DDB" w:rsidRPr="00261DDB" w:rsidRDefault="00261DDB" w:rsidP="0022579B">
      <w:pPr>
        <w:ind w:right="-1" w:firstLine="709"/>
        <w:jc w:val="both"/>
        <w:rPr>
          <w:sz w:val="16"/>
          <w:szCs w:val="16"/>
        </w:rPr>
      </w:pPr>
      <w:r w:rsidRPr="00261DDB">
        <w:rPr>
          <w:sz w:val="16"/>
          <w:szCs w:val="16"/>
        </w:rPr>
        <w:t xml:space="preserve"> ПОСТАНОВЛЯЮ:</w:t>
      </w:r>
    </w:p>
    <w:p w:rsidR="00261DDB" w:rsidRPr="00261DDB" w:rsidRDefault="00261DDB" w:rsidP="0022579B">
      <w:pPr>
        <w:ind w:right="-1" w:firstLine="709"/>
        <w:jc w:val="both"/>
        <w:rPr>
          <w:sz w:val="16"/>
          <w:szCs w:val="16"/>
        </w:rPr>
      </w:pPr>
      <w:r w:rsidRPr="00261DDB">
        <w:rPr>
          <w:sz w:val="16"/>
          <w:szCs w:val="16"/>
        </w:rPr>
        <w:t>1.Утвердить отчет об исполнении бюджета муниципального образования Новокривошеинское сельское поселение  за 9 месяцев 2020 года по доходам в сумме 7173,1 тыс. рублей, по расходам в сумме 7131,0 тыс. рублей, с превышением доходов над расходами в сумме 42,1 тыс. рублей в следующем составе:</w:t>
      </w:r>
    </w:p>
    <w:p w:rsidR="00261DDB" w:rsidRPr="00261DDB" w:rsidRDefault="00261DDB" w:rsidP="0022579B">
      <w:pPr>
        <w:ind w:right="-1" w:firstLine="709"/>
        <w:jc w:val="both"/>
        <w:rPr>
          <w:sz w:val="16"/>
          <w:szCs w:val="16"/>
        </w:rPr>
      </w:pPr>
      <w:r w:rsidRPr="00261DDB">
        <w:rPr>
          <w:sz w:val="16"/>
          <w:szCs w:val="16"/>
        </w:rPr>
        <w:t>1) отчет о поступлении доходов в местный бюджет Новокривошеинского сельского поселения по кодам классификации доходов, включающих коды видов, подвидов доходов, классификации операций сектора государственного управления, относящихся к доходам бюджета за 9 месяцев 2020 года, согласно приложению 1;</w:t>
      </w:r>
    </w:p>
    <w:p w:rsidR="00261DDB" w:rsidRPr="00261DDB" w:rsidRDefault="00261DDB" w:rsidP="00261DDB">
      <w:pPr>
        <w:ind w:right="-1" w:firstLine="709"/>
        <w:jc w:val="both"/>
        <w:rPr>
          <w:sz w:val="16"/>
          <w:szCs w:val="16"/>
        </w:rPr>
      </w:pPr>
      <w:r w:rsidRPr="00261DDB">
        <w:rPr>
          <w:sz w:val="16"/>
          <w:szCs w:val="16"/>
        </w:rPr>
        <w:t>2) отчет об исполнении бюджета по ведомственной структуре расходов местного бюджета муниципального образования Новокривошеинское сельское поселение за 9 месяцев 2020 года согласно приложению 2;</w:t>
      </w:r>
    </w:p>
    <w:p w:rsidR="00261DDB" w:rsidRPr="00261DDB" w:rsidRDefault="00261DDB" w:rsidP="00261DDB">
      <w:pPr>
        <w:ind w:right="-1" w:firstLine="709"/>
        <w:jc w:val="both"/>
        <w:rPr>
          <w:sz w:val="16"/>
          <w:szCs w:val="16"/>
        </w:rPr>
      </w:pPr>
      <w:r w:rsidRPr="00261DDB">
        <w:rPr>
          <w:sz w:val="16"/>
          <w:szCs w:val="16"/>
        </w:rPr>
        <w:t>3) отчет об исполнении бюджета по разделам, подразделам классификации расходов местного бюджета муниципального образования Новокривошеинское сельское поселение за 9 месяцев 2020 года согласно приложению 3;</w:t>
      </w:r>
    </w:p>
    <w:p w:rsidR="00261DDB" w:rsidRPr="00261DDB" w:rsidRDefault="00261DDB" w:rsidP="00261DDB">
      <w:pPr>
        <w:ind w:right="-1" w:firstLine="709"/>
        <w:jc w:val="both"/>
        <w:rPr>
          <w:sz w:val="16"/>
          <w:szCs w:val="16"/>
        </w:rPr>
      </w:pPr>
      <w:r w:rsidRPr="00261DDB">
        <w:rPr>
          <w:sz w:val="16"/>
          <w:szCs w:val="16"/>
        </w:rPr>
        <w:t>4) отчет об исполнении бюджета по разделам, подразделам, целевым статьям, группам  (группам и подгруппам) видов расходов местного бюджета муниципального образования Новокривошеинское сельское поселение за 9 месяцев 2020 года согласно приложению 4;</w:t>
      </w:r>
    </w:p>
    <w:p w:rsidR="00261DDB" w:rsidRPr="00261DDB" w:rsidRDefault="00261DDB" w:rsidP="00261DDB">
      <w:pPr>
        <w:ind w:right="-1" w:firstLine="709"/>
        <w:jc w:val="both"/>
        <w:rPr>
          <w:sz w:val="16"/>
          <w:szCs w:val="16"/>
        </w:rPr>
      </w:pPr>
      <w:r w:rsidRPr="00261DDB">
        <w:rPr>
          <w:sz w:val="16"/>
          <w:szCs w:val="16"/>
        </w:rPr>
        <w:t>5) отчет об исполнении по источникам финансирования дефицита местного бюджета муниципального образования Новокривошеинского сельского поселения, согласно приложению 5;</w:t>
      </w:r>
    </w:p>
    <w:p w:rsidR="00261DDB" w:rsidRPr="00261DDB" w:rsidRDefault="00261DDB" w:rsidP="00261DDB">
      <w:pPr>
        <w:ind w:right="-1" w:firstLine="709"/>
        <w:jc w:val="both"/>
        <w:rPr>
          <w:sz w:val="16"/>
          <w:szCs w:val="16"/>
        </w:rPr>
      </w:pPr>
      <w:r w:rsidRPr="00261DDB">
        <w:rPr>
          <w:sz w:val="16"/>
          <w:szCs w:val="16"/>
        </w:rPr>
        <w:t>6) отчет об исполнении по  реализации муниципальных программ муниципального образования Новокривошеинское сельское поселение, согласно приложению 6;</w:t>
      </w:r>
    </w:p>
    <w:p w:rsidR="00261DDB" w:rsidRPr="00261DDB" w:rsidRDefault="00261DDB" w:rsidP="00261DDB">
      <w:pPr>
        <w:ind w:right="-1" w:firstLine="709"/>
        <w:jc w:val="both"/>
        <w:rPr>
          <w:sz w:val="16"/>
          <w:szCs w:val="16"/>
        </w:rPr>
      </w:pPr>
      <w:r w:rsidRPr="00261DDB">
        <w:rPr>
          <w:sz w:val="16"/>
          <w:szCs w:val="16"/>
        </w:rPr>
        <w:t>2. Направить отчет об исполнении бюджета муниципального образования Новокривошеинского сельского поселения за 9 месяцев 2020 года в представительный орган.</w:t>
      </w:r>
    </w:p>
    <w:p w:rsidR="00261DDB" w:rsidRPr="00261DDB" w:rsidRDefault="00261DDB" w:rsidP="00261DDB">
      <w:pPr>
        <w:ind w:right="-1" w:firstLine="709"/>
        <w:jc w:val="both"/>
        <w:rPr>
          <w:sz w:val="16"/>
          <w:szCs w:val="16"/>
        </w:rPr>
      </w:pPr>
      <w:r w:rsidRPr="00261DDB">
        <w:rPr>
          <w:sz w:val="16"/>
          <w:szCs w:val="16"/>
        </w:rPr>
        <w:t>3. Контроль за исполнением настоящего Постановления возложить на главного бухгалтера Администрации Новокривошеинского сельского поселения.</w:t>
      </w:r>
    </w:p>
    <w:p w:rsidR="00261DDB" w:rsidRPr="00EE4C64" w:rsidRDefault="00261DDB" w:rsidP="00261DDB">
      <w:pPr>
        <w:ind w:right="-1" w:firstLine="709"/>
        <w:jc w:val="both"/>
      </w:pPr>
      <w:r w:rsidRPr="00261DDB">
        <w:rPr>
          <w:sz w:val="16"/>
          <w:szCs w:val="16"/>
        </w:rPr>
        <w:t>4. Настоящее Постановление  вступает в силу с даты опубликования.</w:t>
      </w:r>
      <w:r w:rsidRPr="00EE4C64">
        <w:t xml:space="preserve"> </w:t>
      </w:r>
    </w:p>
    <w:p w:rsidR="005420C8" w:rsidRPr="005420C8" w:rsidRDefault="005420C8" w:rsidP="005420C8">
      <w:pPr>
        <w:rPr>
          <w:rFonts w:eastAsiaTheme="minorEastAsia"/>
          <w:sz w:val="16"/>
          <w:szCs w:val="16"/>
        </w:rPr>
      </w:pPr>
    </w:p>
    <w:p w:rsidR="005420C8" w:rsidRDefault="005420C8" w:rsidP="005420C8">
      <w:pPr>
        <w:rPr>
          <w:rFonts w:eastAsiaTheme="minorEastAsia" w:cstheme="minorBidi"/>
          <w:sz w:val="16"/>
          <w:szCs w:val="16"/>
        </w:rPr>
      </w:pPr>
      <w:r w:rsidRPr="005420C8">
        <w:rPr>
          <w:rFonts w:eastAsiaTheme="minorEastAsia" w:cstheme="minorBidi"/>
          <w:sz w:val="16"/>
          <w:szCs w:val="16"/>
        </w:rPr>
        <w:t>Глава Новокривошеинского сельского поселения                                          А.О. Саяпин</w:t>
      </w:r>
    </w:p>
    <w:p w:rsidR="00493D8F" w:rsidRDefault="00493D8F" w:rsidP="005420C8">
      <w:pPr>
        <w:rPr>
          <w:rFonts w:eastAsiaTheme="minorEastAsia" w:cstheme="minorBidi"/>
          <w:sz w:val="16"/>
          <w:szCs w:val="16"/>
        </w:rPr>
      </w:pPr>
    </w:p>
    <w:p w:rsidR="00493D8F" w:rsidRDefault="00493D8F" w:rsidP="00493D8F">
      <w:pPr>
        <w:jc w:val="right"/>
        <w:rPr>
          <w:rFonts w:eastAsiaTheme="minorEastAsia" w:cstheme="minorBidi"/>
          <w:sz w:val="16"/>
          <w:szCs w:val="16"/>
        </w:rPr>
      </w:pPr>
      <w:r w:rsidRPr="00493D8F">
        <w:rPr>
          <w:rFonts w:eastAsiaTheme="minorEastAsia" w:cstheme="minorBidi"/>
          <w:sz w:val="16"/>
          <w:szCs w:val="16"/>
        </w:rPr>
        <w:lastRenderedPageBreak/>
        <w:t>Приложение 1</w:t>
      </w:r>
    </w:p>
    <w:p w:rsidR="00493D8F" w:rsidRPr="00493D8F" w:rsidRDefault="00493D8F" w:rsidP="00493D8F">
      <w:pPr>
        <w:jc w:val="right"/>
        <w:rPr>
          <w:rFonts w:eastAsiaTheme="minorEastAsia" w:cstheme="minorBidi"/>
          <w:sz w:val="16"/>
          <w:szCs w:val="16"/>
        </w:rPr>
      </w:pPr>
      <w:r w:rsidRPr="00493D8F">
        <w:rPr>
          <w:rFonts w:eastAsiaTheme="minorEastAsia" w:cstheme="minorBidi"/>
          <w:sz w:val="16"/>
          <w:szCs w:val="16"/>
        </w:rPr>
        <w:t>к Постановлению Администрации Новокривошеинского</w:t>
      </w:r>
    </w:p>
    <w:p w:rsidR="00493D8F" w:rsidRDefault="00493D8F" w:rsidP="00493D8F">
      <w:pPr>
        <w:jc w:val="right"/>
        <w:rPr>
          <w:rFonts w:eastAsiaTheme="minorEastAsia" w:cstheme="minorBidi"/>
          <w:sz w:val="16"/>
          <w:szCs w:val="16"/>
        </w:rPr>
      </w:pPr>
      <w:r w:rsidRPr="00493D8F">
        <w:rPr>
          <w:rFonts w:eastAsiaTheme="minorEastAsia" w:cstheme="minorBidi"/>
          <w:sz w:val="16"/>
          <w:szCs w:val="16"/>
        </w:rPr>
        <w:t>сельского поселения "Об исполнении бюджета</w:t>
      </w:r>
    </w:p>
    <w:p w:rsidR="00493D8F" w:rsidRPr="00493D8F" w:rsidRDefault="00493D8F" w:rsidP="00493D8F">
      <w:pPr>
        <w:jc w:val="right"/>
        <w:rPr>
          <w:rFonts w:eastAsiaTheme="minorEastAsia" w:cstheme="minorBidi"/>
          <w:sz w:val="16"/>
          <w:szCs w:val="16"/>
        </w:rPr>
      </w:pPr>
      <w:r w:rsidRPr="00493D8F">
        <w:rPr>
          <w:rFonts w:eastAsiaTheme="minorEastAsia" w:cstheme="minorBidi"/>
          <w:sz w:val="16"/>
          <w:szCs w:val="16"/>
        </w:rPr>
        <w:t>муниципального образования Новокривошеинское</w:t>
      </w:r>
    </w:p>
    <w:p w:rsidR="00493D8F" w:rsidRDefault="00493D8F" w:rsidP="00493D8F">
      <w:pPr>
        <w:jc w:val="right"/>
        <w:rPr>
          <w:rFonts w:eastAsiaTheme="minorEastAsia" w:cstheme="minorBidi"/>
          <w:sz w:val="16"/>
          <w:szCs w:val="16"/>
        </w:rPr>
      </w:pPr>
      <w:r w:rsidRPr="00493D8F">
        <w:rPr>
          <w:rFonts w:eastAsiaTheme="minorEastAsia" w:cstheme="minorBidi"/>
          <w:sz w:val="16"/>
          <w:szCs w:val="16"/>
        </w:rPr>
        <w:t>сельское поселение за 9 месяцев  2020 года"</w:t>
      </w:r>
    </w:p>
    <w:p w:rsidR="00493D8F" w:rsidRDefault="00493D8F" w:rsidP="00493D8F">
      <w:pPr>
        <w:jc w:val="right"/>
        <w:rPr>
          <w:rFonts w:eastAsiaTheme="minorEastAsia" w:cstheme="minorBidi"/>
          <w:sz w:val="16"/>
          <w:szCs w:val="16"/>
        </w:rPr>
      </w:pPr>
    </w:p>
    <w:p w:rsidR="00493D8F" w:rsidRDefault="00493D8F" w:rsidP="00493D8F">
      <w:pPr>
        <w:jc w:val="center"/>
        <w:rPr>
          <w:rFonts w:eastAsiaTheme="minorEastAsia" w:cstheme="minorBidi"/>
          <w:sz w:val="16"/>
          <w:szCs w:val="16"/>
        </w:rPr>
      </w:pPr>
      <w:r w:rsidRPr="00493D8F">
        <w:rPr>
          <w:rFonts w:eastAsiaTheme="minorEastAsia" w:cstheme="minorBidi"/>
          <w:sz w:val="16"/>
          <w:szCs w:val="16"/>
        </w:rPr>
        <w:t>Отчет о поступлении доходов в местный бюджет Новокривошеинского сельского поселения по кодам классификации доходов, включающих коды видов, подвидов доходов, классификации операций сектора государственного управления, относящихся к доходам бюджета за  9 месяцев 2020 года</w:t>
      </w:r>
    </w:p>
    <w:tbl>
      <w:tblPr>
        <w:tblW w:w="4957" w:type="dxa"/>
        <w:tblInd w:w="113" w:type="dxa"/>
        <w:tblLayout w:type="fixed"/>
        <w:tblLook w:val="04A0"/>
      </w:tblPr>
      <w:tblGrid>
        <w:gridCol w:w="846"/>
        <w:gridCol w:w="1134"/>
        <w:gridCol w:w="1276"/>
        <w:gridCol w:w="1112"/>
        <w:gridCol w:w="589"/>
      </w:tblGrid>
      <w:tr w:rsidR="00493D8F" w:rsidRPr="00493D8F" w:rsidTr="00493D8F">
        <w:trPr>
          <w:trHeight w:val="1275"/>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3D8F" w:rsidRPr="00493D8F" w:rsidRDefault="00493D8F" w:rsidP="00493D8F">
            <w:pPr>
              <w:rPr>
                <w:sz w:val="16"/>
                <w:szCs w:val="16"/>
              </w:rPr>
            </w:pPr>
            <w:r w:rsidRPr="00493D8F">
              <w:rPr>
                <w:sz w:val="16"/>
                <w:szCs w:val="16"/>
              </w:rPr>
              <w:t>Коды бюджетной классификации РФ</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3D8F" w:rsidRPr="00493D8F" w:rsidRDefault="00493D8F" w:rsidP="00493D8F">
            <w:pPr>
              <w:rPr>
                <w:sz w:val="16"/>
                <w:szCs w:val="16"/>
              </w:rPr>
            </w:pPr>
            <w:r w:rsidRPr="00493D8F">
              <w:rPr>
                <w:sz w:val="16"/>
                <w:szCs w:val="16"/>
              </w:rPr>
              <w:t>Наименование показателей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3D8F" w:rsidRPr="00493D8F" w:rsidRDefault="00493D8F" w:rsidP="00493D8F">
            <w:pPr>
              <w:rPr>
                <w:sz w:val="16"/>
                <w:szCs w:val="16"/>
              </w:rPr>
            </w:pPr>
            <w:r w:rsidRPr="00493D8F">
              <w:rPr>
                <w:sz w:val="16"/>
                <w:szCs w:val="16"/>
              </w:rPr>
              <w:t>Утвержденные бюджетные назначения на 2020 год (тыс.руб.)</w:t>
            </w:r>
          </w:p>
        </w:tc>
        <w:tc>
          <w:tcPr>
            <w:tcW w:w="1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3D8F" w:rsidRPr="00493D8F" w:rsidRDefault="00493D8F" w:rsidP="00493D8F">
            <w:pPr>
              <w:rPr>
                <w:sz w:val="16"/>
                <w:szCs w:val="16"/>
              </w:rPr>
            </w:pPr>
            <w:r w:rsidRPr="00493D8F">
              <w:rPr>
                <w:sz w:val="16"/>
                <w:szCs w:val="16"/>
              </w:rPr>
              <w:t>Поступление доходов фактически  за 9 месяцев  2020 года  (тыс.руб.)</w:t>
            </w:r>
          </w:p>
        </w:tc>
        <w:tc>
          <w:tcPr>
            <w:tcW w:w="589" w:type="dxa"/>
            <w:vMerge w:val="restart"/>
            <w:tcBorders>
              <w:top w:val="single" w:sz="4" w:space="0" w:color="auto"/>
              <w:left w:val="nil"/>
              <w:bottom w:val="single" w:sz="4" w:space="0" w:color="000000"/>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Процент исполнения доходов к плану на год</w:t>
            </w:r>
          </w:p>
        </w:tc>
      </w:tr>
      <w:tr w:rsidR="00493D8F" w:rsidRPr="00493D8F" w:rsidTr="00493D8F">
        <w:trPr>
          <w:trHeight w:val="184"/>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493D8F" w:rsidRPr="00493D8F" w:rsidRDefault="00493D8F" w:rsidP="00493D8F">
            <w:pPr>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93D8F" w:rsidRPr="00493D8F" w:rsidRDefault="00493D8F" w:rsidP="00493D8F">
            <w:pPr>
              <w:rP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93D8F" w:rsidRPr="00493D8F" w:rsidRDefault="00493D8F" w:rsidP="00493D8F">
            <w:pPr>
              <w:rPr>
                <w:sz w:val="16"/>
                <w:szCs w:val="16"/>
              </w:rPr>
            </w:pPr>
          </w:p>
        </w:tc>
        <w:tc>
          <w:tcPr>
            <w:tcW w:w="1112" w:type="dxa"/>
            <w:vMerge/>
            <w:tcBorders>
              <w:top w:val="single" w:sz="4" w:space="0" w:color="auto"/>
              <w:left w:val="single" w:sz="4" w:space="0" w:color="auto"/>
              <w:bottom w:val="single" w:sz="4" w:space="0" w:color="000000"/>
              <w:right w:val="single" w:sz="4" w:space="0" w:color="auto"/>
            </w:tcBorders>
            <w:vAlign w:val="center"/>
            <w:hideMark/>
          </w:tcPr>
          <w:p w:rsidR="00493D8F" w:rsidRPr="00493D8F" w:rsidRDefault="00493D8F" w:rsidP="00493D8F">
            <w:pPr>
              <w:rPr>
                <w:sz w:val="16"/>
                <w:szCs w:val="16"/>
              </w:rPr>
            </w:pPr>
          </w:p>
        </w:tc>
        <w:tc>
          <w:tcPr>
            <w:tcW w:w="589" w:type="dxa"/>
            <w:vMerge/>
            <w:tcBorders>
              <w:top w:val="single" w:sz="4" w:space="0" w:color="auto"/>
              <w:left w:val="nil"/>
              <w:bottom w:val="single" w:sz="4" w:space="0" w:color="000000"/>
              <w:right w:val="single" w:sz="4" w:space="0" w:color="auto"/>
            </w:tcBorders>
            <w:vAlign w:val="center"/>
            <w:hideMark/>
          </w:tcPr>
          <w:p w:rsidR="00493D8F" w:rsidRPr="00493D8F" w:rsidRDefault="00493D8F" w:rsidP="00493D8F">
            <w:pPr>
              <w:rPr>
                <w:sz w:val="16"/>
                <w:szCs w:val="16"/>
              </w:rPr>
            </w:pPr>
          </w:p>
        </w:tc>
      </w:tr>
      <w:tr w:rsidR="00493D8F" w:rsidRPr="00493D8F" w:rsidTr="00493D8F">
        <w:trPr>
          <w:trHeight w:val="300"/>
        </w:trPr>
        <w:tc>
          <w:tcPr>
            <w:tcW w:w="846" w:type="dxa"/>
            <w:tcBorders>
              <w:top w:val="nil"/>
              <w:left w:val="single" w:sz="4" w:space="0" w:color="auto"/>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w:t>
            </w:r>
          </w:p>
        </w:tc>
        <w:tc>
          <w:tcPr>
            <w:tcW w:w="1134"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2</w:t>
            </w:r>
          </w:p>
        </w:tc>
        <w:tc>
          <w:tcPr>
            <w:tcW w:w="1276"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3</w:t>
            </w:r>
          </w:p>
        </w:tc>
        <w:tc>
          <w:tcPr>
            <w:tcW w:w="1112"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4</w:t>
            </w:r>
          </w:p>
        </w:tc>
        <w:tc>
          <w:tcPr>
            <w:tcW w:w="589"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5</w:t>
            </w:r>
          </w:p>
        </w:tc>
      </w:tr>
      <w:tr w:rsidR="00493D8F" w:rsidRPr="00493D8F" w:rsidTr="00493D8F">
        <w:trPr>
          <w:trHeight w:val="3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D8F" w:rsidRPr="00493D8F" w:rsidRDefault="00493D8F" w:rsidP="00493D8F">
            <w:pPr>
              <w:rPr>
                <w:sz w:val="16"/>
                <w:szCs w:val="16"/>
              </w:rPr>
            </w:pPr>
            <w:r w:rsidRPr="00493D8F">
              <w:rPr>
                <w:sz w:val="16"/>
                <w:szCs w:val="16"/>
              </w:rPr>
              <w:t>00010000000000000000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ДОХОДЫ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2289,3</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1629,1</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71,2</w:t>
            </w:r>
          </w:p>
        </w:tc>
      </w:tr>
      <w:tr w:rsidR="00493D8F" w:rsidRPr="00493D8F" w:rsidTr="00493D8F">
        <w:trPr>
          <w:trHeight w:val="34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93D8F" w:rsidRPr="00493D8F" w:rsidRDefault="00493D8F" w:rsidP="00493D8F">
            <w:pPr>
              <w:rPr>
                <w:sz w:val="16"/>
                <w:szCs w:val="16"/>
              </w:rPr>
            </w:pPr>
            <w:r w:rsidRPr="00493D8F">
              <w:rPr>
                <w:sz w:val="16"/>
                <w:szCs w:val="16"/>
              </w:rPr>
              <w:t>00010300000000000000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Акцизы</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709,0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474,3</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66,9</w:t>
            </w:r>
          </w:p>
        </w:tc>
      </w:tr>
      <w:tr w:rsidR="00493D8F" w:rsidRPr="00493D8F" w:rsidTr="00493D8F">
        <w:trPr>
          <w:trHeight w:val="600"/>
        </w:trPr>
        <w:tc>
          <w:tcPr>
            <w:tcW w:w="846" w:type="dxa"/>
            <w:tcBorders>
              <w:top w:val="nil"/>
              <w:left w:val="single" w:sz="4" w:space="0" w:color="auto"/>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10010302231010000110</w:t>
            </w:r>
          </w:p>
        </w:tc>
        <w:tc>
          <w:tcPr>
            <w:tcW w:w="1134"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Доходы от уплаты акцизов на дизельное топливо</w:t>
            </w:r>
          </w:p>
        </w:tc>
        <w:tc>
          <w:tcPr>
            <w:tcW w:w="1276"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302,0</w:t>
            </w:r>
          </w:p>
        </w:tc>
        <w:tc>
          <w:tcPr>
            <w:tcW w:w="1112"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221,1</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73,2</w:t>
            </w:r>
          </w:p>
        </w:tc>
      </w:tr>
      <w:tr w:rsidR="00493D8F" w:rsidRPr="00493D8F" w:rsidTr="00493D8F">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10010302241010000110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Доходы от уплаты акцизов на моторные масла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3,0</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1,5</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50,0</w:t>
            </w:r>
          </w:p>
        </w:tc>
      </w:tr>
      <w:tr w:rsidR="00493D8F" w:rsidRPr="00493D8F" w:rsidTr="00493D8F">
        <w:trPr>
          <w:trHeight w:val="600"/>
        </w:trPr>
        <w:tc>
          <w:tcPr>
            <w:tcW w:w="846" w:type="dxa"/>
            <w:tcBorders>
              <w:top w:val="nil"/>
              <w:left w:val="single" w:sz="4" w:space="0" w:color="auto"/>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10010302251010000110</w:t>
            </w:r>
          </w:p>
        </w:tc>
        <w:tc>
          <w:tcPr>
            <w:tcW w:w="1134"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Доходы от уплаты акцизов на автомобильный бензин</w:t>
            </w:r>
          </w:p>
        </w:tc>
        <w:tc>
          <w:tcPr>
            <w:tcW w:w="1276"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467,0</w:t>
            </w:r>
          </w:p>
        </w:tc>
        <w:tc>
          <w:tcPr>
            <w:tcW w:w="1112"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294,8</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63,1</w:t>
            </w:r>
          </w:p>
        </w:tc>
      </w:tr>
      <w:tr w:rsidR="00493D8F" w:rsidRPr="00493D8F" w:rsidTr="00493D8F">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10010302261010000110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Доходы от уплаты акцизов на прямогонный бензин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-63,0</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-43,1</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68,4</w:t>
            </w:r>
          </w:p>
        </w:tc>
      </w:tr>
      <w:tr w:rsidR="00493D8F" w:rsidRPr="00493D8F" w:rsidTr="00493D8F">
        <w:trPr>
          <w:trHeight w:val="390"/>
        </w:trPr>
        <w:tc>
          <w:tcPr>
            <w:tcW w:w="846" w:type="dxa"/>
            <w:tcBorders>
              <w:top w:val="nil"/>
              <w:left w:val="single" w:sz="4" w:space="0" w:color="auto"/>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00010100000000000000</w:t>
            </w:r>
          </w:p>
        </w:tc>
        <w:tc>
          <w:tcPr>
            <w:tcW w:w="1134"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Налоги на прибыль, доходы</w:t>
            </w:r>
          </w:p>
        </w:tc>
        <w:tc>
          <w:tcPr>
            <w:tcW w:w="1276"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950,0</w:t>
            </w:r>
          </w:p>
        </w:tc>
        <w:tc>
          <w:tcPr>
            <w:tcW w:w="1112"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808,7</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85,1</w:t>
            </w:r>
          </w:p>
        </w:tc>
      </w:tr>
      <w:tr w:rsidR="00493D8F" w:rsidRPr="00493D8F" w:rsidTr="00493D8F">
        <w:trPr>
          <w:trHeight w:val="3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18210102000010000110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950,0</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808,7</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85,1</w:t>
            </w:r>
          </w:p>
        </w:tc>
      </w:tr>
      <w:tr w:rsidR="00493D8F" w:rsidRPr="00493D8F" w:rsidTr="00493D8F">
        <w:trPr>
          <w:trHeight w:val="37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18210102010010000110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945,0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808,1</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85,5</w:t>
            </w:r>
          </w:p>
        </w:tc>
      </w:tr>
      <w:tr w:rsidR="00493D8F" w:rsidRPr="00493D8F" w:rsidTr="00493D8F">
        <w:trPr>
          <w:trHeight w:val="37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18210102020010000110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r>
      <w:tr w:rsidR="00493D8F" w:rsidRPr="00493D8F" w:rsidTr="00493D8F">
        <w:trPr>
          <w:trHeight w:val="37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18210102030010000110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5,0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0,6</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12,0</w:t>
            </w:r>
          </w:p>
        </w:tc>
      </w:tr>
      <w:tr w:rsidR="00493D8F" w:rsidRPr="00493D8F" w:rsidTr="00493D8F">
        <w:trPr>
          <w:trHeight w:val="39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00010600000000000000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Налоги на имущество</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148,0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19,2</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13,0</w:t>
            </w:r>
          </w:p>
        </w:tc>
      </w:tr>
      <w:tr w:rsidR="00493D8F" w:rsidRPr="00493D8F" w:rsidTr="00493D8F">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18210601030100000110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64,0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4,6</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7,2</w:t>
            </w:r>
          </w:p>
        </w:tc>
      </w:tr>
      <w:tr w:rsidR="00493D8F" w:rsidRPr="00493D8F" w:rsidTr="00493D8F">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18210606033100000110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 xml:space="preserve">Земельный налог  </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0,2</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r>
      <w:tr w:rsidR="00493D8F" w:rsidRPr="00493D8F" w:rsidTr="00493D8F">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18210606043100000110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84,0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14,4</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17,1</w:t>
            </w:r>
          </w:p>
        </w:tc>
      </w:tr>
      <w:tr w:rsidR="00493D8F" w:rsidRPr="00493D8F" w:rsidTr="00493D8F">
        <w:trPr>
          <w:trHeight w:val="97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lastRenderedPageBreak/>
              <w:t>00010900000000000000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r>
      <w:tr w:rsidR="00493D8F" w:rsidRPr="00493D8F" w:rsidTr="00493D8F">
        <w:trPr>
          <w:trHeight w:val="13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18210904053100000110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 xml:space="preserve">Земельный налог (по обстоятельствам, возникшим до 1 января 2006 года), мобилизуемый на территориях поселений </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r>
      <w:tr w:rsidR="00493D8F" w:rsidRPr="00493D8F" w:rsidTr="00493D8F">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00010800000000000000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0,1</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r>
      <w:tr w:rsidR="00493D8F" w:rsidRPr="00493D8F" w:rsidTr="00493D8F">
        <w:trPr>
          <w:trHeight w:val="22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90710804020011000110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0,1</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r>
      <w:tr w:rsidR="00493D8F" w:rsidRPr="00493D8F" w:rsidTr="00493D8F">
        <w:trPr>
          <w:trHeight w:val="12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00011100000000000000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467,3</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305,4</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65,4</w:t>
            </w:r>
          </w:p>
        </w:tc>
      </w:tr>
      <w:tr w:rsidR="00493D8F" w:rsidRPr="00493D8F" w:rsidTr="00493D8F">
        <w:trPr>
          <w:trHeight w:val="21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90711105025100000120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 xml:space="preserve">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w:t>
            </w:r>
            <w:r w:rsidRPr="00493D8F">
              <w:rPr>
                <w:sz w:val="16"/>
                <w:szCs w:val="16"/>
              </w:rPr>
              <w:lastRenderedPageBreak/>
              <w:t>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1,3</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r>
      <w:tr w:rsidR="00493D8F" w:rsidRPr="00493D8F" w:rsidTr="00493D8F">
        <w:trPr>
          <w:trHeight w:val="3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90711105035100000120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Доходы от сдачи в аренду имущества</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356,0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198,2</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55,7</w:t>
            </w:r>
          </w:p>
        </w:tc>
      </w:tr>
      <w:tr w:rsidR="00493D8F" w:rsidRPr="00493D8F" w:rsidTr="00493D8F">
        <w:trPr>
          <w:trHeight w:val="7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90711109045100000120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Прочие поступления от использования имущества - плата за наем жилого фонда</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110,0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107,2</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97,5</w:t>
            </w:r>
          </w:p>
        </w:tc>
      </w:tr>
      <w:tr w:rsidR="00493D8F" w:rsidRPr="00493D8F" w:rsidTr="00493D8F">
        <w:trPr>
          <w:trHeight w:val="88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00011300000000000000</w:t>
            </w:r>
          </w:p>
        </w:tc>
        <w:tc>
          <w:tcPr>
            <w:tcW w:w="1134" w:type="dxa"/>
            <w:tcBorders>
              <w:top w:val="nil"/>
              <w:left w:val="nil"/>
              <w:bottom w:val="nil"/>
              <w:right w:val="nil"/>
            </w:tcBorders>
            <w:shd w:val="clear" w:color="auto" w:fill="auto"/>
            <w:noWrap/>
            <w:vAlign w:val="bottom"/>
            <w:hideMark/>
          </w:tcPr>
          <w:p w:rsidR="00493D8F" w:rsidRPr="00493D8F" w:rsidRDefault="00493D8F" w:rsidP="00493D8F">
            <w:pPr>
              <w:rPr>
                <w:sz w:val="16"/>
                <w:szCs w:val="16"/>
              </w:rPr>
            </w:pPr>
            <w:r w:rsidRPr="00493D8F">
              <w:rPr>
                <w:sz w:val="16"/>
                <w:szCs w:val="16"/>
              </w:rPr>
              <w:t>ДОХОДЫ ОТ ОКАЗАНИЯ ПЛАТНЫХ УСЛУГ И КОМПЕНСАЦИИ ЗАТРАТ ГОСУДАРСТВА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6,4</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r>
      <w:tr w:rsidR="00493D8F" w:rsidRPr="00493D8F" w:rsidTr="00493D8F">
        <w:trPr>
          <w:trHeight w:val="7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90711302995100000130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6,4</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w:t>
            </w:r>
          </w:p>
        </w:tc>
      </w:tr>
      <w:tr w:rsidR="00493D8F" w:rsidRPr="00493D8F" w:rsidTr="00493D8F">
        <w:trPr>
          <w:trHeight w:val="88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00011400000000000000</w:t>
            </w:r>
          </w:p>
        </w:tc>
        <w:tc>
          <w:tcPr>
            <w:tcW w:w="1134" w:type="dxa"/>
            <w:tcBorders>
              <w:top w:val="nil"/>
              <w:left w:val="nil"/>
              <w:bottom w:val="nil"/>
              <w:right w:val="nil"/>
            </w:tcBorders>
            <w:shd w:val="clear" w:color="auto" w:fill="auto"/>
            <w:noWrap/>
            <w:vAlign w:val="bottom"/>
            <w:hideMark/>
          </w:tcPr>
          <w:p w:rsidR="00493D8F" w:rsidRPr="00493D8F" w:rsidRDefault="00493D8F" w:rsidP="00493D8F">
            <w:pPr>
              <w:rPr>
                <w:sz w:val="16"/>
                <w:szCs w:val="16"/>
              </w:rPr>
            </w:pPr>
            <w:r w:rsidRPr="00493D8F">
              <w:rPr>
                <w:sz w:val="16"/>
                <w:szCs w:val="16"/>
              </w:rPr>
              <w:t>ДОХОДЫ ОТ ПРОДАЖИ МАТЕРИАЛЬНЫХ И НЕМАТЕРИАЛЬНЫХ АКТИВОВ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15,0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15,0</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100,0</w:t>
            </w:r>
          </w:p>
        </w:tc>
      </w:tr>
      <w:tr w:rsidR="00493D8F" w:rsidRPr="00493D8F" w:rsidTr="00493D8F">
        <w:trPr>
          <w:trHeight w:val="286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90711402053100000410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15,0</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15,0</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100,0</w:t>
            </w:r>
          </w:p>
        </w:tc>
      </w:tr>
      <w:tr w:rsidR="00493D8F" w:rsidRPr="00493D8F" w:rsidTr="00493D8F">
        <w:trPr>
          <w:trHeight w:val="75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lastRenderedPageBreak/>
              <w:t>00020000000000000000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7334,6</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5544,0</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75,6</w:t>
            </w:r>
          </w:p>
        </w:tc>
      </w:tr>
      <w:tr w:rsidR="00493D8F" w:rsidRPr="00493D8F" w:rsidTr="00493D8F">
        <w:trPr>
          <w:trHeight w:val="765"/>
        </w:trPr>
        <w:tc>
          <w:tcPr>
            <w:tcW w:w="846" w:type="dxa"/>
            <w:tcBorders>
              <w:top w:val="nil"/>
              <w:left w:val="single" w:sz="4" w:space="0" w:color="auto"/>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00020200000000000000</w:t>
            </w:r>
          </w:p>
        </w:tc>
        <w:tc>
          <w:tcPr>
            <w:tcW w:w="1134"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Безвозмездные поступления от других бюджетов бюджетной системы РФ</w:t>
            </w:r>
          </w:p>
        </w:tc>
        <w:tc>
          <w:tcPr>
            <w:tcW w:w="1276"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7334,6</w:t>
            </w:r>
          </w:p>
        </w:tc>
        <w:tc>
          <w:tcPr>
            <w:tcW w:w="1112"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5544,0</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75,6</w:t>
            </w:r>
          </w:p>
        </w:tc>
      </w:tr>
      <w:tr w:rsidR="00493D8F" w:rsidRPr="00493D8F" w:rsidTr="00493D8F">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90720215001100000150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4631,1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3476,5</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75,1</w:t>
            </w:r>
          </w:p>
        </w:tc>
      </w:tr>
      <w:tr w:rsidR="00493D8F" w:rsidRPr="00493D8F" w:rsidTr="00493D8F">
        <w:trPr>
          <w:trHeight w:val="1260"/>
        </w:trPr>
        <w:tc>
          <w:tcPr>
            <w:tcW w:w="846" w:type="dxa"/>
            <w:tcBorders>
              <w:top w:val="nil"/>
              <w:left w:val="single" w:sz="4" w:space="0" w:color="auto"/>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90720235118100000150</w:t>
            </w:r>
          </w:p>
        </w:tc>
        <w:tc>
          <w:tcPr>
            <w:tcW w:w="1134"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151,8</w:t>
            </w:r>
          </w:p>
        </w:tc>
        <w:tc>
          <w:tcPr>
            <w:tcW w:w="1112" w:type="dxa"/>
            <w:tcBorders>
              <w:top w:val="nil"/>
              <w:left w:val="nil"/>
              <w:bottom w:val="nil"/>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105,7</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69,6</w:t>
            </w:r>
          </w:p>
        </w:tc>
      </w:tr>
      <w:tr w:rsidR="00493D8F" w:rsidRPr="00493D8F" w:rsidTr="00493D8F">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90720249999100000150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2514,0</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1924,1</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76,5</w:t>
            </w:r>
          </w:p>
        </w:tc>
      </w:tr>
      <w:tr w:rsidR="00493D8F" w:rsidRPr="00493D8F" w:rsidTr="00493D8F">
        <w:trPr>
          <w:trHeight w:val="63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90720705030100000150</w:t>
            </w:r>
          </w:p>
        </w:tc>
        <w:tc>
          <w:tcPr>
            <w:tcW w:w="1134"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37,7</w:t>
            </w:r>
          </w:p>
        </w:tc>
        <w:tc>
          <w:tcPr>
            <w:tcW w:w="1112"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37,7</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100,0</w:t>
            </w:r>
          </w:p>
        </w:tc>
      </w:tr>
      <w:tr w:rsidR="00493D8F" w:rsidRPr="00493D8F" w:rsidTr="00493D8F">
        <w:trPr>
          <w:trHeight w:val="43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493D8F" w:rsidRPr="00493D8F" w:rsidRDefault="00493D8F" w:rsidP="00493D8F">
            <w:pPr>
              <w:rPr>
                <w:sz w:val="16"/>
                <w:szCs w:val="16"/>
              </w:rPr>
            </w:pPr>
            <w:r w:rsidRPr="00493D8F">
              <w:rPr>
                <w:sz w:val="16"/>
                <w:szCs w:val="16"/>
              </w:rPr>
              <w:t>ВСЕГО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493D8F" w:rsidRPr="00493D8F" w:rsidRDefault="00493D8F" w:rsidP="00493D8F">
            <w:pPr>
              <w:rPr>
                <w:sz w:val="16"/>
                <w:szCs w:val="16"/>
              </w:rPr>
            </w:pPr>
            <w:r w:rsidRPr="00493D8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93D8F" w:rsidRPr="00493D8F" w:rsidRDefault="00493D8F" w:rsidP="00493D8F">
            <w:pPr>
              <w:rPr>
                <w:sz w:val="16"/>
                <w:szCs w:val="16"/>
              </w:rPr>
            </w:pPr>
            <w:r w:rsidRPr="00493D8F">
              <w:rPr>
                <w:sz w:val="16"/>
                <w:szCs w:val="16"/>
              </w:rPr>
              <w:t>9623,9</w:t>
            </w:r>
          </w:p>
        </w:tc>
        <w:tc>
          <w:tcPr>
            <w:tcW w:w="1112" w:type="dxa"/>
            <w:tcBorders>
              <w:top w:val="nil"/>
              <w:left w:val="nil"/>
              <w:bottom w:val="single" w:sz="4" w:space="0" w:color="auto"/>
              <w:right w:val="single" w:sz="4" w:space="0" w:color="auto"/>
            </w:tcBorders>
            <w:shd w:val="clear" w:color="auto" w:fill="auto"/>
            <w:noWrap/>
            <w:vAlign w:val="bottom"/>
            <w:hideMark/>
          </w:tcPr>
          <w:p w:rsidR="00493D8F" w:rsidRPr="00493D8F" w:rsidRDefault="00493D8F" w:rsidP="00493D8F">
            <w:pPr>
              <w:rPr>
                <w:sz w:val="16"/>
                <w:szCs w:val="16"/>
              </w:rPr>
            </w:pPr>
            <w:r w:rsidRPr="00493D8F">
              <w:rPr>
                <w:sz w:val="16"/>
                <w:szCs w:val="16"/>
              </w:rPr>
              <w:t>7173,1</w:t>
            </w:r>
          </w:p>
        </w:tc>
        <w:tc>
          <w:tcPr>
            <w:tcW w:w="589" w:type="dxa"/>
            <w:tcBorders>
              <w:top w:val="nil"/>
              <w:left w:val="nil"/>
              <w:bottom w:val="single" w:sz="4" w:space="0" w:color="auto"/>
              <w:right w:val="single" w:sz="4" w:space="0" w:color="auto"/>
            </w:tcBorders>
            <w:shd w:val="clear" w:color="auto" w:fill="auto"/>
            <w:vAlign w:val="center"/>
            <w:hideMark/>
          </w:tcPr>
          <w:p w:rsidR="00493D8F" w:rsidRPr="00493D8F" w:rsidRDefault="00493D8F" w:rsidP="00493D8F">
            <w:pPr>
              <w:rPr>
                <w:sz w:val="16"/>
                <w:szCs w:val="16"/>
              </w:rPr>
            </w:pPr>
            <w:r w:rsidRPr="00493D8F">
              <w:rPr>
                <w:sz w:val="16"/>
                <w:szCs w:val="16"/>
              </w:rPr>
              <w:t>74,5</w:t>
            </w:r>
          </w:p>
        </w:tc>
      </w:tr>
    </w:tbl>
    <w:p w:rsidR="00493D8F" w:rsidRDefault="00493D8F" w:rsidP="00493D8F">
      <w:pPr>
        <w:jc w:val="center"/>
        <w:rPr>
          <w:rFonts w:eastAsiaTheme="minorEastAsia" w:cstheme="minorBidi"/>
          <w:sz w:val="16"/>
          <w:szCs w:val="16"/>
        </w:rPr>
      </w:pPr>
    </w:p>
    <w:p w:rsidR="00493D8F" w:rsidRDefault="00493D8F" w:rsidP="00493D8F">
      <w:pPr>
        <w:jc w:val="right"/>
        <w:rPr>
          <w:rFonts w:eastAsiaTheme="minorEastAsia" w:cstheme="minorBidi"/>
          <w:sz w:val="16"/>
          <w:szCs w:val="16"/>
        </w:rPr>
      </w:pPr>
      <w:r w:rsidRPr="00493D8F">
        <w:rPr>
          <w:rFonts w:eastAsiaTheme="minorEastAsia" w:cstheme="minorBidi"/>
          <w:sz w:val="16"/>
          <w:szCs w:val="16"/>
        </w:rPr>
        <w:t>Приложение 2</w:t>
      </w:r>
    </w:p>
    <w:p w:rsidR="00493D8F" w:rsidRDefault="00493D8F" w:rsidP="00493D8F">
      <w:pPr>
        <w:jc w:val="right"/>
        <w:rPr>
          <w:rFonts w:eastAsiaTheme="minorEastAsia" w:cstheme="minorBidi"/>
          <w:sz w:val="16"/>
          <w:szCs w:val="16"/>
        </w:rPr>
      </w:pPr>
      <w:r w:rsidRPr="00493D8F">
        <w:rPr>
          <w:rFonts w:eastAsiaTheme="minorEastAsia" w:cstheme="minorBidi"/>
          <w:sz w:val="16"/>
          <w:szCs w:val="16"/>
        </w:rPr>
        <w:t xml:space="preserve">к Постановлению Администрации </w:t>
      </w:r>
    </w:p>
    <w:p w:rsidR="00493D8F" w:rsidRDefault="00493D8F" w:rsidP="00493D8F">
      <w:pPr>
        <w:jc w:val="right"/>
        <w:rPr>
          <w:rFonts w:eastAsiaTheme="minorEastAsia" w:cstheme="minorBidi"/>
          <w:sz w:val="16"/>
          <w:szCs w:val="16"/>
        </w:rPr>
      </w:pPr>
      <w:r w:rsidRPr="00493D8F">
        <w:rPr>
          <w:rFonts w:eastAsiaTheme="minorEastAsia" w:cstheme="minorBidi"/>
          <w:sz w:val="16"/>
          <w:szCs w:val="16"/>
        </w:rPr>
        <w:t xml:space="preserve">Новокривошеинского сельского поселения </w:t>
      </w:r>
    </w:p>
    <w:p w:rsidR="00493D8F" w:rsidRDefault="00493D8F" w:rsidP="00493D8F">
      <w:pPr>
        <w:jc w:val="right"/>
        <w:rPr>
          <w:rFonts w:eastAsiaTheme="minorEastAsia" w:cstheme="minorBidi"/>
          <w:sz w:val="16"/>
          <w:szCs w:val="16"/>
        </w:rPr>
      </w:pPr>
      <w:r w:rsidRPr="00493D8F">
        <w:rPr>
          <w:rFonts w:eastAsiaTheme="minorEastAsia" w:cstheme="minorBidi"/>
          <w:sz w:val="16"/>
          <w:szCs w:val="16"/>
        </w:rPr>
        <w:t xml:space="preserve"> "Об исполнении бюджета муниципального </w:t>
      </w:r>
    </w:p>
    <w:p w:rsidR="00493D8F" w:rsidRDefault="00493D8F" w:rsidP="00493D8F">
      <w:pPr>
        <w:jc w:val="right"/>
        <w:rPr>
          <w:rFonts w:eastAsiaTheme="minorEastAsia" w:cstheme="minorBidi"/>
          <w:sz w:val="16"/>
          <w:szCs w:val="16"/>
        </w:rPr>
      </w:pPr>
      <w:r w:rsidRPr="00493D8F">
        <w:rPr>
          <w:rFonts w:eastAsiaTheme="minorEastAsia" w:cstheme="minorBidi"/>
          <w:sz w:val="16"/>
          <w:szCs w:val="16"/>
        </w:rPr>
        <w:t xml:space="preserve">образования Новокривошеинское сельское </w:t>
      </w:r>
    </w:p>
    <w:p w:rsidR="00493D8F" w:rsidRDefault="00493D8F" w:rsidP="00493D8F">
      <w:pPr>
        <w:jc w:val="right"/>
        <w:rPr>
          <w:rFonts w:eastAsiaTheme="minorEastAsia" w:cstheme="minorBidi"/>
          <w:sz w:val="16"/>
          <w:szCs w:val="16"/>
        </w:rPr>
      </w:pPr>
      <w:r w:rsidRPr="00493D8F">
        <w:rPr>
          <w:rFonts w:eastAsiaTheme="minorEastAsia" w:cstheme="minorBidi"/>
          <w:sz w:val="16"/>
          <w:szCs w:val="16"/>
        </w:rPr>
        <w:t>поселение за 9 месяцев 2020 года"</w:t>
      </w:r>
    </w:p>
    <w:p w:rsidR="00493D8F" w:rsidRDefault="00493D8F" w:rsidP="00493D8F">
      <w:pPr>
        <w:jc w:val="right"/>
        <w:rPr>
          <w:rFonts w:eastAsiaTheme="minorEastAsia" w:cstheme="minorBidi"/>
          <w:sz w:val="16"/>
          <w:szCs w:val="16"/>
        </w:rPr>
      </w:pPr>
    </w:p>
    <w:p w:rsidR="00493D8F" w:rsidRDefault="00493D8F" w:rsidP="00493D8F">
      <w:pPr>
        <w:jc w:val="center"/>
        <w:rPr>
          <w:rFonts w:eastAsiaTheme="minorEastAsia" w:cstheme="minorBidi"/>
          <w:sz w:val="16"/>
          <w:szCs w:val="16"/>
        </w:rPr>
      </w:pPr>
      <w:r w:rsidRPr="00493D8F">
        <w:rPr>
          <w:rFonts w:eastAsiaTheme="minorEastAsia" w:cstheme="minorBidi"/>
          <w:sz w:val="16"/>
          <w:szCs w:val="16"/>
        </w:rPr>
        <w:t>Отчет об исполнении бюджета по ведомственной структуре расходов местного  бюджета  муниципального образования Новокривошеинское сельское поселение за 9 месяцев 2020 года</w:t>
      </w:r>
    </w:p>
    <w:p w:rsidR="00493D8F" w:rsidRDefault="00493D8F" w:rsidP="00493D8F">
      <w:pPr>
        <w:jc w:val="center"/>
        <w:rPr>
          <w:rFonts w:eastAsiaTheme="minorEastAsia" w:cstheme="minorBidi"/>
          <w:sz w:val="16"/>
          <w:szCs w:val="16"/>
        </w:rPr>
      </w:pPr>
    </w:p>
    <w:tbl>
      <w:tblPr>
        <w:tblW w:w="4957" w:type="dxa"/>
        <w:tblInd w:w="113" w:type="dxa"/>
        <w:tblLayout w:type="fixed"/>
        <w:tblLook w:val="04A0"/>
      </w:tblPr>
      <w:tblGrid>
        <w:gridCol w:w="1555"/>
        <w:gridCol w:w="283"/>
        <w:gridCol w:w="284"/>
        <w:gridCol w:w="283"/>
        <w:gridCol w:w="284"/>
        <w:gridCol w:w="992"/>
        <w:gridCol w:w="567"/>
        <w:gridCol w:w="709"/>
      </w:tblGrid>
      <w:tr w:rsidR="00F556F4" w:rsidRPr="00F556F4" w:rsidTr="00F556F4">
        <w:trPr>
          <w:trHeight w:val="276"/>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Наименование</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Вед</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РзПР</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ЦСР</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Утверждено в бюджете на 2020 год (тыс.руб.)</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Исполнено за 9 месяцев 2020 года (тыс.руб.)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исполнения за отчетный период к плану 2019 года</w:t>
            </w:r>
          </w:p>
        </w:tc>
      </w:tr>
      <w:tr w:rsidR="00F556F4" w:rsidRPr="00F556F4" w:rsidTr="00F556F4">
        <w:trPr>
          <w:trHeight w:val="430"/>
        </w:trPr>
        <w:tc>
          <w:tcPr>
            <w:tcW w:w="1555" w:type="dxa"/>
            <w:vMerge/>
            <w:tcBorders>
              <w:top w:val="single" w:sz="4" w:space="0" w:color="auto"/>
              <w:left w:val="single" w:sz="4" w:space="0" w:color="auto"/>
              <w:bottom w:val="single" w:sz="4" w:space="0" w:color="auto"/>
              <w:right w:val="single" w:sz="4" w:space="0" w:color="auto"/>
            </w:tcBorders>
            <w:hideMark/>
          </w:tcPr>
          <w:p w:rsidR="00493D8F" w:rsidRPr="00F556F4" w:rsidRDefault="00493D8F" w:rsidP="00F556F4">
            <w:pPr>
              <w:rPr>
                <w:sz w:val="16"/>
                <w:szCs w:val="16"/>
              </w:rPr>
            </w:pPr>
          </w:p>
        </w:tc>
        <w:tc>
          <w:tcPr>
            <w:tcW w:w="283" w:type="dxa"/>
            <w:vMerge/>
            <w:tcBorders>
              <w:top w:val="single" w:sz="4" w:space="0" w:color="auto"/>
              <w:left w:val="single" w:sz="4" w:space="0" w:color="auto"/>
              <w:bottom w:val="single" w:sz="4" w:space="0" w:color="auto"/>
              <w:right w:val="single" w:sz="4" w:space="0" w:color="auto"/>
            </w:tcBorders>
            <w:hideMark/>
          </w:tcPr>
          <w:p w:rsidR="00493D8F" w:rsidRPr="00F556F4" w:rsidRDefault="00493D8F" w:rsidP="00F556F4">
            <w:pPr>
              <w:rPr>
                <w:sz w:val="16"/>
                <w:szCs w:val="16"/>
              </w:rPr>
            </w:pPr>
          </w:p>
        </w:tc>
        <w:tc>
          <w:tcPr>
            <w:tcW w:w="284" w:type="dxa"/>
            <w:vMerge/>
            <w:tcBorders>
              <w:top w:val="single" w:sz="4" w:space="0" w:color="auto"/>
              <w:left w:val="single" w:sz="4" w:space="0" w:color="auto"/>
              <w:bottom w:val="single" w:sz="4" w:space="0" w:color="auto"/>
              <w:right w:val="single" w:sz="4" w:space="0" w:color="auto"/>
            </w:tcBorders>
            <w:hideMark/>
          </w:tcPr>
          <w:p w:rsidR="00493D8F" w:rsidRPr="00F556F4" w:rsidRDefault="00493D8F" w:rsidP="00F556F4">
            <w:pPr>
              <w:rPr>
                <w:sz w:val="16"/>
                <w:szCs w:val="16"/>
              </w:rPr>
            </w:pPr>
          </w:p>
        </w:tc>
        <w:tc>
          <w:tcPr>
            <w:tcW w:w="283" w:type="dxa"/>
            <w:vMerge/>
            <w:tcBorders>
              <w:top w:val="single" w:sz="4" w:space="0" w:color="auto"/>
              <w:left w:val="single" w:sz="4" w:space="0" w:color="auto"/>
              <w:bottom w:val="single" w:sz="4" w:space="0" w:color="auto"/>
              <w:right w:val="single" w:sz="4" w:space="0" w:color="auto"/>
            </w:tcBorders>
            <w:hideMark/>
          </w:tcPr>
          <w:p w:rsidR="00493D8F" w:rsidRPr="00F556F4" w:rsidRDefault="00493D8F" w:rsidP="00F556F4">
            <w:pPr>
              <w:rPr>
                <w:sz w:val="16"/>
                <w:szCs w:val="16"/>
              </w:rPr>
            </w:pPr>
          </w:p>
        </w:tc>
        <w:tc>
          <w:tcPr>
            <w:tcW w:w="284" w:type="dxa"/>
            <w:vMerge/>
            <w:tcBorders>
              <w:top w:val="single" w:sz="4" w:space="0" w:color="auto"/>
              <w:left w:val="single" w:sz="4" w:space="0" w:color="auto"/>
              <w:bottom w:val="single" w:sz="4" w:space="0" w:color="auto"/>
              <w:right w:val="single" w:sz="4" w:space="0" w:color="auto"/>
            </w:tcBorders>
            <w:hideMark/>
          </w:tcPr>
          <w:p w:rsidR="00493D8F" w:rsidRPr="00F556F4" w:rsidRDefault="00493D8F" w:rsidP="00F556F4">
            <w:pPr>
              <w:rPr>
                <w:sz w:val="16"/>
                <w:szCs w:val="16"/>
              </w:rPr>
            </w:pPr>
          </w:p>
        </w:tc>
        <w:tc>
          <w:tcPr>
            <w:tcW w:w="992" w:type="dxa"/>
            <w:vMerge/>
            <w:tcBorders>
              <w:top w:val="single" w:sz="4" w:space="0" w:color="auto"/>
              <w:left w:val="single" w:sz="4" w:space="0" w:color="auto"/>
              <w:bottom w:val="single" w:sz="4" w:space="0" w:color="auto"/>
              <w:right w:val="single" w:sz="4" w:space="0" w:color="auto"/>
            </w:tcBorders>
            <w:hideMark/>
          </w:tcPr>
          <w:p w:rsidR="00493D8F" w:rsidRPr="00F556F4" w:rsidRDefault="00493D8F" w:rsidP="00F556F4">
            <w:pPr>
              <w:rPr>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493D8F" w:rsidRPr="00F556F4" w:rsidRDefault="00493D8F" w:rsidP="00F556F4">
            <w:pPr>
              <w:rPr>
                <w:sz w:val="16"/>
                <w:szCs w:val="16"/>
              </w:rPr>
            </w:pPr>
          </w:p>
        </w:tc>
        <w:tc>
          <w:tcPr>
            <w:tcW w:w="709" w:type="dxa"/>
            <w:vMerge/>
            <w:tcBorders>
              <w:top w:val="single" w:sz="4" w:space="0" w:color="auto"/>
              <w:left w:val="single" w:sz="4" w:space="0" w:color="auto"/>
              <w:bottom w:val="single" w:sz="4" w:space="0" w:color="auto"/>
              <w:right w:val="single" w:sz="4" w:space="0" w:color="auto"/>
            </w:tcBorders>
            <w:hideMark/>
          </w:tcPr>
          <w:p w:rsidR="00493D8F" w:rsidRPr="00F556F4" w:rsidRDefault="00493D8F" w:rsidP="00F556F4">
            <w:pPr>
              <w:rPr>
                <w:sz w:val="16"/>
                <w:szCs w:val="16"/>
              </w:rPr>
            </w:pPr>
          </w:p>
        </w:tc>
      </w:tr>
      <w:tr w:rsidR="00F556F4" w:rsidRPr="00F556F4" w:rsidTr="00F556F4">
        <w:trPr>
          <w:trHeight w:val="42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В С Е Г О</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10 027,8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7 131,0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71,1</w:t>
            </w:r>
          </w:p>
        </w:tc>
      </w:tr>
      <w:tr w:rsidR="00F556F4" w:rsidRPr="00F556F4" w:rsidTr="00F556F4">
        <w:trPr>
          <w:trHeight w:val="9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Исполнительно-распорядительный орган муниципального образования - Администрация Новокривошеинского сельского поселения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10 027,8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7 131,0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71,1</w:t>
            </w:r>
          </w:p>
        </w:tc>
      </w:tr>
      <w:tr w:rsidR="00F556F4" w:rsidRPr="00F556F4" w:rsidTr="00F556F4">
        <w:trPr>
          <w:trHeight w:val="45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Общегосударственные вопросы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0100</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5 383,3</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3 642,9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67,7</w:t>
            </w:r>
          </w:p>
        </w:tc>
      </w:tr>
      <w:tr w:rsidR="00F556F4" w:rsidRPr="00F556F4" w:rsidTr="00F556F4">
        <w:trPr>
          <w:trHeight w:val="9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Функционирование высшего должностного лица субъекта Российской Федерации и органа местного самоуправления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743,0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524,9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70,6</w:t>
            </w:r>
          </w:p>
        </w:tc>
      </w:tr>
      <w:tr w:rsidR="00F556F4" w:rsidRPr="00F556F4" w:rsidTr="00F556F4">
        <w:trPr>
          <w:trHeight w:val="12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0020000000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743,0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524,9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70,6</w:t>
            </w:r>
          </w:p>
        </w:tc>
      </w:tr>
      <w:tr w:rsidR="00F556F4" w:rsidRPr="00F556F4" w:rsidTr="00F556F4">
        <w:trPr>
          <w:trHeight w:val="3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Глава муниципального образования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0020300000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743,0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524,9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70,6</w:t>
            </w:r>
          </w:p>
        </w:tc>
      </w:tr>
      <w:tr w:rsidR="00F556F4" w:rsidRPr="00F556F4" w:rsidTr="00F556F4">
        <w:trPr>
          <w:trHeight w:val="100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0020300000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743,0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524,9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70,6</w:t>
            </w:r>
          </w:p>
        </w:tc>
      </w:tr>
      <w:tr w:rsidR="00F556F4" w:rsidRPr="00F556F4" w:rsidTr="00F556F4">
        <w:trPr>
          <w:trHeight w:val="6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Расходы на выплаты персоналу государственных органов</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0020300000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120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743,0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524,9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70,6</w:t>
            </w:r>
          </w:p>
        </w:tc>
      </w:tr>
      <w:tr w:rsidR="00F556F4" w:rsidRPr="00F556F4" w:rsidTr="00F556F4">
        <w:trPr>
          <w:trHeight w:val="12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3 674,1</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2 439,0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66,4</w:t>
            </w:r>
          </w:p>
        </w:tc>
      </w:tr>
      <w:tr w:rsidR="00F556F4" w:rsidRPr="00F556F4" w:rsidTr="00F556F4">
        <w:trPr>
          <w:trHeight w:val="12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0020000000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3 666,1</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2 436,0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66,4</w:t>
            </w:r>
          </w:p>
        </w:tc>
      </w:tr>
      <w:tr w:rsidR="00F556F4" w:rsidRPr="00F556F4" w:rsidTr="00F556F4">
        <w:trPr>
          <w:trHeight w:val="48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Центральный аппарат</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0020</w:t>
            </w:r>
            <w:r w:rsidRPr="00F556F4">
              <w:rPr>
                <w:sz w:val="16"/>
                <w:szCs w:val="16"/>
              </w:rPr>
              <w:lastRenderedPageBreak/>
              <w:t>400000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3 666,1</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2 436,0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66,4</w:t>
            </w:r>
          </w:p>
        </w:tc>
      </w:tr>
      <w:tr w:rsidR="00F556F4" w:rsidRPr="00F556F4" w:rsidTr="00F556F4">
        <w:trPr>
          <w:trHeight w:val="9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0020400000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2 853,9</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2 015,4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70,6</w:t>
            </w:r>
          </w:p>
        </w:tc>
      </w:tr>
      <w:tr w:rsidR="00F556F4" w:rsidRPr="00F556F4" w:rsidTr="00F556F4">
        <w:trPr>
          <w:trHeight w:val="58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Расходы на выплаты персоналу государственных органов</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0020400000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120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2 853,9</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2 015,4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70,6</w:t>
            </w:r>
          </w:p>
        </w:tc>
      </w:tr>
      <w:tr w:rsidR="00F556F4" w:rsidRPr="00F556F4" w:rsidTr="00F556F4">
        <w:trPr>
          <w:trHeight w:val="58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0020400000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804,0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418,4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52,0</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0020400000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804,0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418,4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52,0</w:t>
            </w:r>
          </w:p>
        </w:tc>
      </w:tr>
      <w:tr w:rsidR="00F556F4" w:rsidRPr="00F556F4" w:rsidTr="00F556F4">
        <w:trPr>
          <w:trHeight w:val="3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бюджетные ассигнования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0020400000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26,8</w:t>
            </w:r>
          </w:p>
        </w:tc>
      </w:tr>
      <w:tr w:rsidR="00F556F4" w:rsidRPr="00F556F4" w:rsidTr="00F556F4">
        <w:trPr>
          <w:trHeight w:val="3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Уплата  налогов, сборов и иных платежей</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0020400000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850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26,8</w:t>
            </w:r>
          </w:p>
        </w:tc>
      </w:tr>
      <w:tr w:rsidR="00F556F4" w:rsidRPr="00F556F4" w:rsidTr="00F556F4">
        <w:trPr>
          <w:trHeight w:val="69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Муниципальные программы муниципальных образований</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7900000000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37,5</w:t>
            </w:r>
          </w:p>
        </w:tc>
      </w:tr>
      <w:tr w:rsidR="00F556F4" w:rsidRPr="00F556F4" w:rsidTr="00F556F4">
        <w:trPr>
          <w:trHeight w:val="12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7991000000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37,5</w:t>
            </w:r>
          </w:p>
        </w:tc>
      </w:tr>
      <w:tr w:rsidR="00F556F4" w:rsidRPr="00F556F4" w:rsidTr="00F556F4">
        <w:trPr>
          <w:trHeight w:val="162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Осуществление документооборота с Росстатом, Пенсионным фондом, Фондом страхования, налоговой службой и другими органами государственной власти, организациями, гражданами в электронном виде</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7991300000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37,5</w:t>
            </w:r>
          </w:p>
        </w:tc>
      </w:tr>
      <w:tr w:rsidR="00F556F4" w:rsidRPr="00F556F4" w:rsidTr="00F556F4">
        <w:trPr>
          <w:trHeight w:val="58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7991300000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37,5</w:t>
            </w:r>
          </w:p>
        </w:tc>
      </w:tr>
      <w:tr w:rsidR="00F556F4" w:rsidRPr="00F556F4" w:rsidTr="00F556F4">
        <w:trPr>
          <w:trHeight w:val="58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0104</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7991300000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37,5</w:t>
            </w:r>
          </w:p>
        </w:tc>
      </w:tr>
      <w:tr w:rsidR="00F556F4" w:rsidRPr="00F556F4" w:rsidTr="00F556F4">
        <w:trPr>
          <w:trHeight w:val="3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Резервные фонды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12,8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3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Резервные фонды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0700000000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12,8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9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Резервные фонды исполнительных органов государственной власти субъектов Российской Федерации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0700500000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12,8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3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бюджетные ассигнования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0700500000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12,8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3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Резервные фонды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w:t>
            </w:r>
            <w:r w:rsidRPr="00F556F4">
              <w:rPr>
                <w:sz w:val="16"/>
                <w:szCs w:val="16"/>
              </w:rPr>
              <w:lastRenderedPageBreak/>
              <w:t>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01</w:t>
            </w:r>
            <w:r w:rsidRPr="00F556F4">
              <w:rPr>
                <w:sz w:val="16"/>
                <w:szCs w:val="16"/>
              </w:rPr>
              <w:lastRenderedPageBreak/>
              <w:t>11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07</w:t>
            </w:r>
            <w:r w:rsidRPr="00F556F4">
              <w:rPr>
                <w:sz w:val="16"/>
                <w:szCs w:val="16"/>
              </w:rPr>
              <w:lastRenderedPageBreak/>
              <w:t>00500000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87</w:t>
            </w:r>
            <w:r w:rsidRPr="00F556F4">
              <w:rPr>
                <w:sz w:val="16"/>
                <w:szCs w:val="16"/>
              </w:rPr>
              <w:lastRenderedPageBreak/>
              <w:t>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lastRenderedPageBreak/>
              <w:t>12,8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39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Другие общегосударственные вопросы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953,4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679,0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71,2</w:t>
            </w:r>
          </w:p>
        </w:tc>
      </w:tr>
      <w:tr w:rsidR="00F556F4" w:rsidRPr="00F556F4" w:rsidTr="00F556F4">
        <w:trPr>
          <w:trHeight w:val="39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Резервные фонды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0700000000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9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Резервные фонды исполнительных органов государственной власти субъектов Российской Федерации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0700500000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0700500000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0700500000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Реализация государственных функций, связанных с общегосударственным управлением</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0920000000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936,8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667,2</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71,2</w:t>
            </w:r>
          </w:p>
        </w:tc>
      </w:tr>
      <w:tr w:rsidR="00F556F4" w:rsidRPr="00F556F4" w:rsidTr="00F556F4">
        <w:trPr>
          <w:trHeight w:val="3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Выполнение других обязательств государства</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0923000000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6,2</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9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xml:space="preserve">907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092330000</w:t>
            </w:r>
            <w:r w:rsidRPr="00F556F4">
              <w:rPr>
                <w:sz w:val="16"/>
                <w:szCs w:val="16"/>
              </w:rPr>
              <w:lastRenderedPageBreak/>
              <w:t>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6,2</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3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бюджетные ассигнования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0923300000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6,2</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3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Уплата  налогов, сборов и иных платежей</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0923300000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850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6,2</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9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Расходы на обслуживание информационно - программного комплекса "Регистр муниципального образования"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0923600000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58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0923600000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70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0923600000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70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Расходы по управлению муниципальной собственностью</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0923800000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924,6</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655,0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70,8</w:t>
            </w:r>
          </w:p>
        </w:tc>
      </w:tr>
      <w:tr w:rsidR="00F556F4" w:rsidRPr="00F556F4" w:rsidTr="00F556F4">
        <w:trPr>
          <w:trHeight w:val="70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0923800000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401,5</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259,5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64,6</w:t>
            </w:r>
          </w:p>
        </w:tc>
      </w:tr>
      <w:tr w:rsidR="00F556F4" w:rsidRPr="00F556F4" w:rsidTr="00F556F4">
        <w:trPr>
          <w:trHeight w:val="69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092380</w:t>
            </w:r>
            <w:r w:rsidRPr="00F556F4">
              <w:rPr>
                <w:sz w:val="16"/>
                <w:szCs w:val="16"/>
              </w:rPr>
              <w:lastRenderedPageBreak/>
              <w:t>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401,5</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259,5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64,6</w:t>
            </w:r>
          </w:p>
        </w:tc>
      </w:tr>
      <w:tr w:rsidR="00F556F4" w:rsidRPr="00F556F4" w:rsidTr="00F556F4">
        <w:trPr>
          <w:trHeight w:val="3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Иные бюджетные ассигнования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0923800000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523,1</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395,5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75,6</w:t>
            </w:r>
          </w:p>
        </w:tc>
      </w:tr>
      <w:tr w:rsidR="00F556F4" w:rsidRPr="00F556F4" w:rsidTr="00F556F4">
        <w:trPr>
          <w:trHeight w:val="3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Уплата  налогов, сборов и иных платежей</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0923800000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850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523,1</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395,5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75,6</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Муниципальные программы муниципальных образований</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7900000000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14,4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9,6</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66,7</w:t>
            </w:r>
          </w:p>
        </w:tc>
      </w:tr>
      <w:tr w:rsidR="00F556F4" w:rsidRPr="00F556F4" w:rsidTr="00F556F4">
        <w:trPr>
          <w:trHeight w:val="130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7991000000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14,4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9,6</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66,7</w:t>
            </w:r>
          </w:p>
        </w:tc>
      </w:tr>
      <w:tr w:rsidR="00F556F4" w:rsidRPr="00F556F4" w:rsidTr="00F556F4">
        <w:trPr>
          <w:trHeight w:val="12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Размещение информации о деятельности органов местного самоуправления в средствах массовой информации , на официальном сайте и иных отведенных для размещения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7991200000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14,4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9,6</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66,7</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7991200000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14,4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9,6</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66,7</w:t>
            </w:r>
          </w:p>
        </w:tc>
      </w:tr>
      <w:tr w:rsidR="00F556F4" w:rsidRPr="00F556F4" w:rsidTr="00F556F4">
        <w:trPr>
          <w:trHeight w:val="70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0113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7991200000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14,4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9,6</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66,7</w:t>
            </w:r>
          </w:p>
        </w:tc>
      </w:tr>
      <w:tr w:rsidR="00F556F4" w:rsidRPr="00F556F4" w:rsidTr="00F556F4">
        <w:trPr>
          <w:trHeight w:val="45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Национальная оборона</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0200</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151,8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101,4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66,8</w:t>
            </w:r>
          </w:p>
        </w:tc>
      </w:tr>
      <w:tr w:rsidR="00F556F4" w:rsidRPr="00F556F4" w:rsidTr="00F556F4">
        <w:trPr>
          <w:trHeight w:val="3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Мобилизационная и вневойсковая подготовка</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0203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151,8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101,4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66,8</w:t>
            </w:r>
          </w:p>
        </w:tc>
      </w:tr>
      <w:tr w:rsidR="00F556F4" w:rsidRPr="00F556F4" w:rsidTr="00F556F4">
        <w:trPr>
          <w:trHeight w:val="12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Государственная программа "Эфективное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0203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2100000000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151,8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101,4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66,8</w:t>
            </w:r>
          </w:p>
        </w:tc>
      </w:tr>
      <w:tr w:rsidR="00F556F4" w:rsidRPr="00F556F4" w:rsidTr="00F556F4">
        <w:trPr>
          <w:trHeight w:val="57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Подпрограмма "Совершенствование межбюджетных отношений в Томской области"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0203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2120000000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151,8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101,4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66,8</w:t>
            </w:r>
          </w:p>
        </w:tc>
      </w:tr>
      <w:tr w:rsidR="00F556F4" w:rsidRPr="00F556F4" w:rsidTr="00F556F4">
        <w:trPr>
          <w:trHeight w:val="21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0203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2128100000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151,8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101,4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66,8</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Осуществление первичного воинского учета на территориях, где отсутствует военные комиссариаты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0203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2128151180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151,8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101,4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66,8</w:t>
            </w:r>
          </w:p>
        </w:tc>
      </w:tr>
      <w:tr w:rsidR="00F556F4" w:rsidRPr="00F556F4" w:rsidTr="00F556F4">
        <w:trPr>
          <w:trHeight w:val="109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0203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2128151180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151,8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101,4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66,8</w:t>
            </w:r>
          </w:p>
        </w:tc>
      </w:tr>
      <w:tr w:rsidR="00F556F4" w:rsidRPr="00F556F4" w:rsidTr="00F556F4">
        <w:trPr>
          <w:trHeight w:val="6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Расходы на выплаты персоналу казенных учреждений</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0203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2128151180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151,8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101,4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66,8</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Национальная безопастность и правоохранительная деятельность</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0300</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22,7</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18,9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83,3</w:t>
            </w:r>
          </w:p>
        </w:tc>
      </w:tr>
      <w:tr w:rsidR="00F556F4" w:rsidRPr="00F556F4" w:rsidTr="00F556F4">
        <w:trPr>
          <w:trHeight w:val="9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0309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22,7</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18,9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83,3</w:t>
            </w:r>
          </w:p>
        </w:tc>
      </w:tr>
      <w:tr w:rsidR="00F556F4" w:rsidRPr="00F556F4" w:rsidTr="00F556F4">
        <w:trPr>
          <w:trHeight w:val="9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Мероприятия по предупреждению и ликвидации последствий чрезвычайных ситуаций и стихийных бедствий</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0309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2180000000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7,7</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50,6</w:t>
            </w:r>
          </w:p>
        </w:tc>
      </w:tr>
      <w:tr w:rsidR="00F556F4" w:rsidRPr="00F556F4" w:rsidTr="00F556F4">
        <w:trPr>
          <w:trHeight w:val="12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0309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2181100000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7,7</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50,6</w:t>
            </w:r>
          </w:p>
        </w:tc>
      </w:tr>
      <w:tr w:rsidR="00F556F4" w:rsidRPr="00F556F4" w:rsidTr="00F556F4">
        <w:trPr>
          <w:trHeight w:val="6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0309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2181100000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9,5</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0309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2181100000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9,5</w:t>
            </w:r>
          </w:p>
        </w:tc>
      </w:tr>
      <w:tr w:rsidR="00F556F4" w:rsidRPr="00F556F4" w:rsidTr="00F556F4">
        <w:trPr>
          <w:trHeight w:val="3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бюджетные ассигнования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0309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2181100000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3,5</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3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Уплата  налогов, сборов и иных платежей</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0309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2181100000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850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3,5</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3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Муниципальные программы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0309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7900000000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127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0309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7983000000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97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Укрепление противопожарного состояния учреждений, жилого фонда, территории сельского поселения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0309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7983100000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0309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7983100000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0309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7983100000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3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Национальная экономика</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0400</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2 414,3</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2 399,5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99,4</w:t>
            </w:r>
          </w:p>
        </w:tc>
      </w:tr>
      <w:tr w:rsidR="00F556F4" w:rsidRPr="00F556F4" w:rsidTr="00F556F4">
        <w:trPr>
          <w:trHeight w:val="3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Дорожное хозяйство (дорожные фонды)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2 414,3</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2 399,5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99,4</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Государственная программа "Развитие транспортной системы в Томской области"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1800000000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1 658,4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1 658,4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57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Подпрограмма "Сохранение и развитие автомобильных дорог Томской области"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1820000000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1 658,4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1 658,4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99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Основное мероприятие " Капитальный ремонт и (или) ремонт автомобильных дорог общего пользования местного значения"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1828400000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1 658,4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1 658,4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9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 xml:space="preserve">Капитальный ремонт и (или) ремонт автомобильных дорог общего пользования местного значения </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1828440930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1 658,4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1 658,4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1828440930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1 658,4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1 658,4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1828440930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1 658,4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1 658,4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9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Муниципальные программы муниципальных образований</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7900000000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755,9</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741,1</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98,0</w:t>
            </w:r>
          </w:p>
        </w:tc>
      </w:tr>
      <w:tr w:rsidR="00F556F4" w:rsidRPr="00F556F4" w:rsidTr="00F556F4">
        <w:trPr>
          <w:trHeight w:val="157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7981000000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755,9</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741,1</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98,0</w:t>
            </w:r>
          </w:p>
        </w:tc>
      </w:tr>
      <w:tr w:rsidR="00F556F4" w:rsidRPr="00F556F4" w:rsidTr="00F556F4">
        <w:trPr>
          <w:trHeight w:val="6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Капитальный, текущий ремонт улиц и дорог местного значения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7981100000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299,6</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291,6</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97,3</w:t>
            </w:r>
          </w:p>
        </w:tc>
      </w:tr>
      <w:tr w:rsidR="00F556F4" w:rsidRPr="00F556F4" w:rsidTr="00F556F4">
        <w:trPr>
          <w:trHeight w:val="6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7981100000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218,0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96,5</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7981100</w:t>
            </w:r>
            <w:r w:rsidRPr="00F556F4">
              <w:rPr>
                <w:sz w:val="16"/>
                <w:szCs w:val="16"/>
              </w:rPr>
              <w:lastRenderedPageBreak/>
              <w:t>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226,0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218,0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96,5</w:t>
            </w:r>
          </w:p>
        </w:tc>
      </w:tr>
      <w:tr w:rsidR="00F556F4" w:rsidRPr="00F556F4" w:rsidTr="00F556F4">
        <w:trPr>
          <w:trHeight w:val="157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xml:space="preserve">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 </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79811S0930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73,6</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73,6</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79811S0930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73,6</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73,6</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79811S0930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73,6</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73,6</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Содержание дорог Новокривошеинского сельского поселения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7981200000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456,3</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449,5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98,5</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7981200000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456,3</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449,5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98,5</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0409</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7981200000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456,3</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449,5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98,5</w:t>
            </w:r>
          </w:p>
        </w:tc>
      </w:tr>
      <w:tr w:rsidR="00F556F4" w:rsidRPr="00F556F4" w:rsidTr="00F556F4">
        <w:trPr>
          <w:trHeight w:val="45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Жилищно-коммунальное хозяйство</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0500</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1 489,2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544,1</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36,5</w:t>
            </w:r>
          </w:p>
        </w:tc>
      </w:tr>
      <w:tr w:rsidR="00F556F4" w:rsidRPr="00F556F4" w:rsidTr="00F556F4">
        <w:trPr>
          <w:trHeight w:val="43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Жилищное хозяйство</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91,0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80,5</w:t>
            </w:r>
          </w:p>
        </w:tc>
      </w:tr>
      <w:tr w:rsidR="00F556F4" w:rsidRPr="00F556F4" w:rsidTr="00F556F4">
        <w:trPr>
          <w:trHeight w:val="3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Поддержка жилищного хозяйства</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w:t>
            </w:r>
            <w:r w:rsidRPr="00F556F4">
              <w:rPr>
                <w:sz w:val="16"/>
                <w:szCs w:val="16"/>
              </w:rPr>
              <w:lastRenderedPageBreak/>
              <w:t>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390</w:t>
            </w:r>
            <w:r w:rsidRPr="00F556F4">
              <w:rPr>
                <w:sz w:val="16"/>
                <w:szCs w:val="16"/>
              </w:rPr>
              <w:lastRenderedPageBreak/>
              <w:t>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91,0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80,5</w:t>
            </w:r>
          </w:p>
        </w:tc>
      </w:tr>
      <w:tr w:rsidR="00F556F4" w:rsidRPr="00F556F4" w:rsidTr="00F556F4">
        <w:trPr>
          <w:trHeight w:val="3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 xml:space="preserve">Мероприятия в области жилищного хозяйства </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3900300000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91,0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80,5</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3900300000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91,0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80,5</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3900300000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91,0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80,5</w:t>
            </w:r>
          </w:p>
        </w:tc>
      </w:tr>
      <w:tr w:rsidR="00F556F4" w:rsidRPr="00F556F4" w:rsidTr="00F556F4">
        <w:trPr>
          <w:trHeight w:val="3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Коммунальное хозяйство</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779,2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306,3</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39,3</w:t>
            </w:r>
          </w:p>
        </w:tc>
      </w:tr>
      <w:tr w:rsidR="00F556F4" w:rsidRPr="00F556F4" w:rsidTr="00F556F4">
        <w:trPr>
          <w:trHeight w:val="3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Муниципальные программы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7900000000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779,2</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306,3</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39,3</w:t>
            </w:r>
          </w:p>
        </w:tc>
      </w:tr>
      <w:tr w:rsidR="00F556F4" w:rsidRPr="00F556F4" w:rsidTr="00F556F4">
        <w:trPr>
          <w:trHeight w:val="9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Муниципальная программа "Развитие коммунальной и коммуникационной инфраструктуры в Кривошеинском районе"</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7929000000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384,8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9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Подготовка объектов коммунального комплекса Кривошеинского района к прохождению отопительного сезона</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7929300000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384,8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7929300000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384,8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7929300000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384,8</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12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7974000000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394,4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306,3</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77,7</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Развитие системы "Теплоснабжение" Новокривошеинского сельского поселения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7974300000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88,0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34,5</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7974300000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88,0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34,5</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7974300000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88,0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34,5</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Развитие системы "Водоснабжение" Новокривошеинского сельского поселения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7974500000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306,4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275,9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90,0</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7974500000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306,4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275,9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90,0</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0502</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797450000</w:t>
            </w:r>
            <w:r w:rsidRPr="00F556F4">
              <w:rPr>
                <w:sz w:val="16"/>
                <w:szCs w:val="16"/>
              </w:rPr>
              <w:lastRenderedPageBreak/>
              <w:t>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306,4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275,9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90,0</w:t>
            </w:r>
          </w:p>
        </w:tc>
      </w:tr>
      <w:tr w:rsidR="00F556F4" w:rsidRPr="00F556F4" w:rsidTr="00F556F4">
        <w:trPr>
          <w:trHeight w:val="3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Благоустройство</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597,0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146,8</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24,6</w:t>
            </w:r>
          </w:p>
        </w:tc>
      </w:tr>
      <w:tr w:rsidR="00F556F4" w:rsidRPr="00F556F4" w:rsidTr="00F556F4">
        <w:trPr>
          <w:trHeight w:val="132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2100000000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270,3</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67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Подпрограмма "Повышение финансовой грамотности в Томской области"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2140000000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270,3</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129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Основное мероприятие "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2148200000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270,3</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189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2148240М20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270,3</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2148240М20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270,3</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58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2148240М20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270,3</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0,0</w:t>
            </w:r>
          </w:p>
        </w:tc>
      </w:tr>
      <w:tr w:rsidR="00F556F4" w:rsidRPr="00F556F4" w:rsidTr="00F556F4">
        <w:trPr>
          <w:trHeight w:val="102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Государственная программа "Обращение с отходами, в том чисчле с твердыми коммунальными отходами, на территории Томской области"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2600000000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72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Подпрограмма "Создание комплексной системы обращения с твердыми коммунальными отходами"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2610000000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9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Основное мероприятие "Создание инфраструктуры по накоплению и размещению твердых коммунальных отходов"</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2618000000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Создание мест (площадок) накопления твердых коммунальных отходов</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2618040090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58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2618040090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58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2618040090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3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Благоустройство</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6000000000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290,7</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109,1</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37,5</w:t>
            </w:r>
          </w:p>
        </w:tc>
      </w:tr>
      <w:tr w:rsidR="00F556F4" w:rsidRPr="00F556F4" w:rsidTr="00F556F4">
        <w:trPr>
          <w:trHeight w:val="3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Уличное освещение</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6000100000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119,0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66,1</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55,5</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6000100000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119,0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66,1</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55,5</w:t>
            </w:r>
          </w:p>
        </w:tc>
      </w:tr>
      <w:tr w:rsidR="00F556F4" w:rsidRPr="00F556F4" w:rsidTr="00F556F4">
        <w:trPr>
          <w:trHeight w:val="63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6000100000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000000" w:fill="FFFFFF"/>
            <w:noWrap/>
            <w:hideMark/>
          </w:tcPr>
          <w:p w:rsidR="00493D8F" w:rsidRPr="00F556F4" w:rsidRDefault="00493D8F" w:rsidP="00F556F4">
            <w:pPr>
              <w:rPr>
                <w:sz w:val="16"/>
                <w:szCs w:val="16"/>
              </w:rPr>
            </w:pPr>
            <w:r w:rsidRPr="00F556F4">
              <w:rPr>
                <w:sz w:val="16"/>
                <w:szCs w:val="16"/>
              </w:rPr>
              <w:t>119,0</w:t>
            </w:r>
          </w:p>
        </w:tc>
        <w:tc>
          <w:tcPr>
            <w:tcW w:w="567" w:type="dxa"/>
            <w:tcBorders>
              <w:top w:val="nil"/>
              <w:left w:val="nil"/>
              <w:bottom w:val="single" w:sz="4" w:space="0" w:color="auto"/>
              <w:right w:val="single" w:sz="4" w:space="0" w:color="auto"/>
            </w:tcBorders>
            <w:shd w:val="clear" w:color="000000" w:fill="FFFFFF"/>
            <w:noWrap/>
            <w:hideMark/>
          </w:tcPr>
          <w:p w:rsidR="00493D8F" w:rsidRPr="00F556F4" w:rsidRDefault="00493D8F" w:rsidP="00F556F4">
            <w:pPr>
              <w:rPr>
                <w:sz w:val="16"/>
                <w:szCs w:val="16"/>
              </w:rPr>
            </w:pPr>
            <w:r w:rsidRPr="00F556F4">
              <w:rPr>
                <w:sz w:val="16"/>
                <w:szCs w:val="16"/>
              </w:rPr>
              <w:t>66,1</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55,5</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Прочие мероприятия по благоустройству городских округов и поселений</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6000500000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171,7</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43,0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25,0</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6000500000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16,3</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6000500000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43,0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16,3</w:t>
            </w:r>
          </w:p>
        </w:tc>
      </w:tr>
      <w:tr w:rsidR="00F556F4" w:rsidRPr="00F556F4" w:rsidTr="00F556F4">
        <w:trPr>
          <w:trHeight w:val="129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Софинансирование расходных обязательств по осуществлению работ по благоустройству мемориальных комплексов в рамках подготовки к 75-летию Победы в Великой отечественной войне</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60005S0090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60005S0090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60005S00</w:t>
            </w:r>
            <w:r w:rsidRPr="00F556F4">
              <w:rPr>
                <w:sz w:val="16"/>
                <w:szCs w:val="16"/>
              </w:rPr>
              <w:lastRenderedPageBreak/>
              <w:t>90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36,0</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60005S0М20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92,7</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1,7</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1,8</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60005S0М20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92,7</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1,7</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1,8</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0503</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60005S0М20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92,7</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1,7</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1,8</w:t>
            </w:r>
          </w:p>
        </w:tc>
      </w:tr>
      <w:tr w:rsidR="00F556F4" w:rsidRPr="00F556F4" w:rsidTr="00F556F4">
        <w:trPr>
          <w:trHeight w:val="45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Культура, кинематография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0800</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364,6</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273,4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75,0</w:t>
            </w:r>
          </w:p>
        </w:tc>
      </w:tr>
      <w:tr w:rsidR="00F556F4" w:rsidRPr="00F556F4" w:rsidTr="00F556F4">
        <w:trPr>
          <w:trHeight w:val="37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xml:space="preserve">Культура </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364,6</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273,4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75,0</w:t>
            </w:r>
          </w:p>
        </w:tc>
      </w:tr>
      <w:tr w:rsidR="00F556F4" w:rsidRPr="00F556F4" w:rsidTr="00F556F4">
        <w:trPr>
          <w:trHeight w:val="31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xml:space="preserve">Межбюджетные трансферты </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5210000000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364,6</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273,4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75,0</w:t>
            </w:r>
          </w:p>
        </w:tc>
      </w:tr>
      <w:tr w:rsidR="00F556F4" w:rsidRPr="00F556F4" w:rsidTr="00F556F4">
        <w:trPr>
          <w:trHeight w:val="219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5210600000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364,6</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273,4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75,0</w:t>
            </w:r>
          </w:p>
        </w:tc>
      </w:tr>
      <w:tr w:rsidR="00F556F4" w:rsidRPr="00F556F4" w:rsidTr="00F556F4">
        <w:trPr>
          <w:trHeight w:val="3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Межбюджетные трансферты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5210600000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364,6</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273,4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75,0</w:t>
            </w:r>
          </w:p>
        </w:tc>
      </w:tr>
      <w:tr w:rsidR="00F556F4" w:rsidRPr="00F556F4" w:rsidTr="00F556F4">
        <w:trPr>
          <w:trHeight w:val="40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межбюджетные трансферты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5210600000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364,6</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273,4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75,0</w:t>
            </w:r>
          </w:p>
        </w:tc>
      </w:tr>
      <w:tr w:rsidR="00F556F4" w:rsidRPr="00F556F4" w:rsidTr="00F556F4">
        <w:trPr>
          <w:trHeight w:val="45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xml:space="preserve"> Физическая культура и спорт</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1100</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201,9</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150,8</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74,7</w:t>
            </w:r>
          </w:p>
        </w:tc>
      </w:tr>
      <w:tr w:rsidR="00F556F4" w:rsidRPr="00F556F4" w:rsidTr="00F556F4">
        <w:trPr>
          <w:trHeight w:val="3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xml:space="preserve"> Физическая культура </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201,9</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150,8</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74,7</w:t>
            </w:r>
          </w:p>
        </w:tc>
      </w:tr>
      <w:tr w:rsidR="00F556F4" w:rsidRPr="00F556F4" w:rsidTr="00F556F4">
        <w:trPr>
          <w:trHeight w:val="96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Государственная программа "Развитие молодежной политики, физической культуры и спорта в Томской области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0800000000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164,5</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114,9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69,8</w:t>
            </w:r>
          </w:p>
        </w:tc>
      </w:tr>
      <w:tr w:rsidR="00F556F4" w:rsidRPr="00F556F4" w:rsidTr="00F556F4">
        <w:trPr>
          <w:trHeight w:val="39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Проектная часть государственной программы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08W0000000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164,5</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114,9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69,8</w:t>
            </w:r>
          </w:p>
        </w:tc>
      </w:tr>
      <w:tr w:rsidR="00F556F4" w:rsidRPr="00F556F4" w:rsidTr="00F556F4">
        <w:trPr>
          <w:trHeight w:val="45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Региональный проект "Спорт - норма жизни"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08WР500000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164,5</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114,9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69,8</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Обеспечение условий для развития физической культуры и массового спорта</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08WР540008</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164,5</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114,9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69,8</w:t>
            </w:r>
          </w:p>
        </w:tc>
      </w:tr>
      <w:tr w:rsidR="00F556F4" w:rsidRPr="00F556F4" w:rsidTr="00F556F4">
        <w:trPr>
          <w:trHeight w:val="97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08WР540008</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103,4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67,6</w:t>
            </w:r>
          </w:p>
        </w:tc>
      </w:tr>
      <w:tr w:rsidR="00F556F4" w:rsidRPr="00F556F4" w:rsidTr="00F556F4">
        <w:trPr>
          <w:trHeight w:val="58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Расходы на выплаты персоналу казенных учреждений</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08WР540008</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153,0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103,4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67,6</w:t>
            </w:r>
          </w:p>
        </w:tc>
      </w:tr>
      <w:tr w:rsidR="00F556F4" w:rsidRPr="00F556F4" w:rsidTr="00F556F4">
        <w:trPr>
          <w:trHeight w:val="58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08WР540008</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11,5</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58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08WР540008</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11,5</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11,5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Физкультурно-оздоровительная работа и спортивные мероприятия</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5120000000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37,4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35,9</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96,0</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Мероприятия в области спорта и физической культуры</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5129700000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19,4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19,4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Закупка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5129700000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19,4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19,4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Иные закупки товаров, работ и услуг для государственных нужд</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5129700000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19,4</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19,4</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100,0</w:t>
            </w:r>
          </w:p>
        </w:tc>
      </w:tr>
      <w:tr w:rsidR="00F556F4" w:rsidRPr="00F556F4" w:rsidTr="00F556F4">
        <w:trPr>
          <w:trHeight w:val="3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Спорт - норма жизни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512Р500000</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18,0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16,5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91,7</w:t>
            </w:r>
          </w:p>
        </w:tc>
      </w:tr>
      <w:tr w:rsidR="00F556F4" w:rsidRPr="00F556F4" w:rsidTr="00F556F4">
        <w:trPr>
          <w:trHeight w:val="945"/>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lastRenderedPageBreak/>
              <w:t>Со финансирование из бюджетов поселений на обеспечение условий для развития физической культуры и массового спорта</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512Р540008</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18,0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16,5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91,7</w:t>
            </w:r>
          </w:p>
        </w:tc>
      </w:tr>
      <w:tr w:rsidR="00F556F4" w:rsidRPr="00F556F4" w:rsidTr="00F556F4">
        <w:trPr>
          <w:trHeight w:val="162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512Р540008</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18,0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16,5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91,7</w:t>
            </w:r>
          </w:p>
        </w:tc>
      </w:tr>
      <w:tr w:rsidR="00F556F4" w:rsidRPr="00F556F4" w:rsidTr="00F556F4">
        <w:trPr>
          <w:trHeight w:val="600"/>
        </w:trPr>
        <w:tc>
          <w:tcPr>
            <w:tcW w:w="1555" w:type="dxa"/>
            <w:tcBorders>
              <w:top w:val="nil"/>
              <w:left w:val="single" w:sz="4" w:space="0" w:color="auto"/>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Расходы на выплаты персоналу казенных учреждений</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907</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1101</w:t>
            </w:r>
          </w:p>
        </w:tc>
        <w:tc>
          <w:tcPr>
            <w:tcW w:w="283"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512Р540008</w:t>
            </w:r>
          </w:p>
        </w:tc>
        <w:tc>
          <w:tcPr>
            <w:tcW w:w="284" w:type="dxa"/>
            <w:tcBorders>
              <w:top w:val="nil"/>
              <w:left w:val="nil"/>
              <w:bottom w:val="single" w:sz="4" w:space="0" w:color="auto"/>
              <w:right w:val="single" w:sz="4" w:space="0" w:color="auto"/>
            </w:tcBorders>
            <w:shd w:val="clear" w:color="auto" w:fill="auto"/>
            <w:hideMark/>
          </w:tcPr>
          <w:p w:rsidR="00493D8F" w:rsidRPr="00F556F4" w:rsidRDefault="00493D8F" w:rsidP="00F556F4">
            <w:pPr>
              <w:rPr>
                <w:sz w:val="16"/>
                <w:szCs w:val="16"/>
              </w:rPr>
            </w:pPr>
            <w:r w:rsidRPr="00F556F4">
              <w:rPr>
                <w:sz w:val="16"/>
                <w:szCs w:val="16"/>
              </w:rPr>
              <w:t>110</w:t>
            </w:r>
          </w:p>
        </w:tc>
        <w:tc>
          <w:tcPr>
            <w:tcW w:w="992"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18,0</w:t>
            </w:r>
          </w:p>
        </w:tc>
        <w:tc>
          <w:tcPr>
            <w:tcW w:w="567"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16,5</w:t>
            </w:r>
          </w:p>
        </w:tc>
        <w:tc>
          <w:tcPr>
            <w:tcW w:w="709" w:type="dxa"/>
            <w:tcBorders>
              <w:top w:val="nil"/>
              <w:left w:val="nil"/>
              <w:bottom w:val="single" w:sz="4" w:space="0" w:color="auto"/>
              <w:right w:val="single" w:sz="4" w:space="0" w:color="auto"/>
            </w:tcBorders>
            <w:shd w:val="clear" w:color="auto" w:fill="auto"/>
            <w:noWrap/>
            <w:hideMark/>
          </w:tcPr>
          <w:p w:rsidR="00493D8F" w:rsidRPr="00F556F4" w:rsidRDefault="00493D8F" w:rsidP="00F556F4">
            <w:pPr>
              <w:rPr>
                <w:sz w:val="16"/>
                <w:szCs w:val="16"/>
              </w:rPr>
            </w:pPr>
            <w:r w:rsidRPr="00F556F4">
              <w:rPr>
                <w:sz w:val="16"/>
                <w:szCs w:val="16"/>
              </w:rPr>
              <w:t>91,7</w:t>
            </w:r>
          </w:p>
        </w:tc>
      </w:tr>
    </w:tbl>
    <w:p w:rsidR="00493D8F" w:rsidRPr="00493D8F" w:rsidRDefault="00493D8F" w:rsidP="00493D8F">
      <w:pPr>
        <w:jc w:val="center"/>
        <w:rPr>
          <w:rFonts w:eastAsiaTheme="minorEastAsia" w:cstheme="minorBidi"/>
          <w:sz w:val="16"/>
          <w:szCs w:val="16"/>
        </w:rPr>
      </w:pPr>
    </w:p>
    <w:p w:rsidR="00493D8F" w:rsidRDefault="00F556F4" w:rsidP="00493D8F">
      <w:pPr>
        <w:jc w:val="right"/>
        <w:rPr>
          <w:rFonts w:eastAsiaTheme="minorEastAsia" w:cstheme="minorBidi"/>
          <w:sz w:val="16"/>
          <w:szCs w:val="16"/>
        </w:rPr>
      </w:pPr>
      <w:r w:rsidRPr="00F556F4">
        <w:rPr>
          <w:rFonts w:eastAsiaTheme="minorEastAsia" w:cstheme="minorBidi"/>
          <w:sz w:val="16"/>
          <w:szCs w:val="16"/>
        </w:rPr>
        <w:t>Приложение 3</w:t>
      </w:r>
    </w:p>
    <w:p w:rsidR="00F556F4" w:rsidRDefault="00F556F4" w:rsidP="00493D8F">
      <w:pPr>
        <w:jc w:val="right"/>
        <w:rPr>
          <w:rFonts w:eastAsiaTheme="minorEastAsia" w:cstheme="minorBidi"/>
          <w:sz w:val="16"/>
          <w:szCs w:val="16"/>
        </w:rPr>
      </w:pPr>
    </w:p>
    <w:p w:rsidR="00F556F4" w:rsidRDefault="00F556F4" w:rsidP="00F556F4">
      <w:pPr>
        <w:jc w:val="right"/>
        <w:rPr>
          <w:rFonts w:eastAsiaTheme="minorEastAsia" w:cstheme="minorBidi"/>
          <w:sz w:val="16"/>
          <w:szCs w:val="16"/>
        </w:rPr>
      </w:pPr>
      <w:r w:rsidRPr="00F556F4">
        <w:rPr>
          <w:rFonts w:eastAsiaTheme="minorEastAsia" w:cstheme="minorBidi"/>
          <w:sz w:val="16"/>
          <w:szCs w:val="16"/>
        </w:rPr>
        <w:t>Постановлению Администрации</w:t>
      </w:r>
    </w:p>
    <w:p w:rsidR="00F556F4" w:rsidRDefault="00F556F4" w:rsidP="00F556F4">
      <w:pPr>
        <w:jc w:val="right"/>
        <w:rPr>
          <w:rFonts w:eastAsiaTheme="minorEastAsia" w:cstheme="minorBidi"/>
          <w:sz w:val="16"/>
          <w:szCs w:val="16"/>
        </w:rPr>
      </w:pPr>
      <w:r w:rsidRPr="00F556F4">
        <w:rPr>
          <w:rFonts w:eastAsiaTheme="minorEastAsia" w:cstheme="minorBidi"/>
          <w:sz w:val="16"/>
          <w:szCs w:val="16"/>
        </w:rPr>
        <w:t xml:space="preserve"> Новокривошеинского сельского поселения </w:t>
      </w:r>
    </w:p>
    <w:p w:rsidR="00F556F4" w:rsidRDefault="00F556F4" w:rsidP="00F556F4">
      <w:pPr>
        <w:jc w:val="right"/>
        <w:rPr>
          <w:rFonts w:eastAsiaTheme="minorEastAsia" w:cstheme="minorBidi"/>
          <w:sz w:val="16"/>
          <w:szCs w:val="16"/>
        </w:rPr>
      </w:pPr>
      <w:r w:rsidRPr="00F556F4">
        <w:rPr>
          <w:rFonts w:eastAsiaTheme="minorEastAsia" w:cstheme="minorBidi"/>
          <w:sz w:val="16"/>
          <w:szCs w:val="16"/>
        </w:rPr>
        <w:t xml:space="preserve">"Об исполнении бюджета муниципального </w:t>
      </w:r>
    </w:p>
    <w:p w:rsidR="00F556F4" w:rsidRDefault="00F556F4" w:rsidP="00F556F4">
      <w:pPr>
        <w:jc w:val="right"/>
        <w:rPr>
          <w:rFonts w:eastAsiaTheme="minorEastAsia" w:cstheme="minorBidi"/>
          <w:sz w:val="16"/>
          <w:szCs w:val="16"/>
        </w:rPr>
      </w:pPr>
      <w:r w:rsidRPr="00F556F4">
        <w:rPr>
          <w:rFonts w:eastAsiaTheme="minorEastAsia" w:cstheme="minorBidi"/>
          <w:sz w:val="16"/>
          <w:szCs w:val="16"/>
        </w:rPr>
        <w:t xml:space="preserve">образования Новокривошеинское сельское </w:t>
      </w:r>
    </w:p>
    <w:p w:rsidR="00F556F4" w:rsidRPr="00F556F4" w:rsidRDefault="00F556F4" w:rsidP="00F556F4">
      <w:pPr>
        <w:jc w:val="right"/>
        <w:rPr>
          <w:rFonts w:eastAsiaTheme="minorEastAsia" w:cstheme="minorBidi"/>
          <w:sz w:val="16"/>
          <w:szCs w:val="16"/>
        </w:rPr>
      </w:pPr>
      <w:r w:rsidRPr="00F556F4">
        <w:rPr>
          <w:rFonts w:eastAsiaTheme="minorEastAsia" w:cstheme="minorBidi"/>
          <w:sz w:val="16"/>
          <w:szCs w:val="16"/>
        </w:rPr>
        <w:t>поселение за 9 месяцев 2020 года"</w:t>
      </w:r>
    </w:p>
    <w:p w:rsidR="00493D8F" w:rsidRDefault="00493D8F" w:rsidP="00F556F4">
      <w:pPr>
        <w:rPr>
          <w:rFonts w:eastAsiaTheme="minorEastAsia" w:cstheme="minorBidi"/>
          <w:sz w:val="16"/>
          <w:szCs w:val="16"/>
        </w:rPr>
      </w:pPr>
    </w:p>
    <w:p w:rsidR="00F556F4" w:rsidRDefault="00F556F4" w:rsidP="00F556F4">
      <w:pPr>
        <w:jc w:val="center"/>
        <w:rPr>
          <w:rFonts w:eastAsiaTheme="minorEastAsia" w:cstheme="minorBidi"/>
          <w:sz w:val="16"/>
          <w:szCs w:val="16"/>
        </w:rPr>
      </w:pPr>
      <w:r w:rsidRPr="00F556F4">
        <w:rPr>
          <w:rFonts w:eastAsiaTheme="minorEastAsia" w:cstheme="minorBidi"/>
          <w:sz w:val="16"/>
          <w:szCs w:val="16"/>
        </w:rPr>
        <w:t>Отчет об исполнении бюджета по разделам и подразделам классификации расходов местного бюджета  муниципального образования Новокривошеинское сельское поселение за 9 месяцев 2020 года</w:t>
      </w:r>
    </w:p>
    <w:p w:rsidR="00F556F4" w:rsidRPr="00F556F4" w:rsidRDefault="00F556F4" w:rsidP="00F556F4">
      <w:pPr>
        <w:jc w:val="center"/>
        <w:rPr>
          <w:rFonts w:eastAsiaTheme="minorEastAsia" w:cstheme="minorBidi"/>
          <w:sz w:val="16"/>
          <w:szCs w:val="16"/>
        </w:rPr>
      </w:pPr>
    </w:p>
    <w:p w:rsidR="00F556F4" w:rsidRDefault="00F556F4" w:rsidP="00F556F4">
      <w:pPr>
        <w:rPr>
          <w:rFonts w:eastAsiaTheme="minorEastAsia" w:cstheme="minorBidi"/>
          <w:sz w:val="16"/>
          <w:szCs w:val="16"/>
        </w:rPr>
      </w:pPr>
    </w:p>
    <w:tbl>
      <w:tblPr>
        <w:tblW w:w="4957" w:type="dxa"/>
        <w:tblInd w:w="113" w:type="dxa"/>
        <w:tblLayout w:type="fixed"/>
        <w:tblLook w:val="04A0"/>
      </w:tblPr>
      <w:tblGrid>
        <w:gridCol w:w="1271"/>
        <w:gridCol w:w="992"/>
        <w:gridCol w:w="993"/>
        <w:gridCol w:w="992"/>
        <w:gridCol w:w="709"/>
      </w:tblGrid>
      <w:tr w:rsidR="0063580E" w:rsidRPr="0063580E" w:rsidTr="0063580E">
        <w:trPr>
          <w:trHeight w:val="276"/>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РзПР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Утверждено в бюджете на 2020 год (тыс.руб.)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Исполнено за 9 месяцев 2020 года (тыс.руб.)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 исполнения за отчетный период к плану 2020 года</w:t>
            </w:r>
          </w:p>
        </w:tc>
      </w:tr>
      <w:tr w:rsidR="0063580E" w:rsidRPr="0063580E" w:rsidTr="0063580E">
        <w:trPr>
          <w:trHeight w:val="177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556F4" w:rsidRPr="0063580E" w:rsidRDefault="00F556F4" w:rsidP="0063580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56F4" w:rsidRPr="0063580E" w:rsidRDefault="00F556F4" w:rsidP="0063580E">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556F4" w:rsidRPr="0063580E" w:rsidRDefault="00F556F4" w:rsidP="0063580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56F4" w:rsidRPr="0063580E" w:rsidRDefault="00F556F4" w:rsidP="0063580E">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556F4" w:rsidRPr="0063580E" w:rsidRDefault="00F556F4" w:rsidP="0063580E">
            <w:pPr>
              <w:rPr>
                <w:sz w:val="16"/>
                <w:szCs w:val="16"/>
              </w:rPr>
            </w:pPr>
          </w:p>
        </w:tc>
      </w:tr>
      <w:tr w:rsidR="0063580E" w:rsidRPr="0063580E" w:rsidTr="0063580E">
        <w:trPr>
          <w:trHeight w:val="4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В С Е Г О</w:t>
            </w:r>
          </w:p>
          <w:p w:rsidR="00F556F4" w:rsidRPr="0063580E" w:rsidRDefault="00F556F4" w:rsidP="0063580E">
            <w:pPr>
              <w:rPr>
                <w:sz w:val="16"/>
                <w:szCs w:val="16"/>
              </w:rPr>
            </w:pPr>
            <w:r w:rsidRPr="0063580E">
              <w:rPr>
                <w:sz w:val="16"/>
                <w:szCs w:val="16"/>
              </w:rPr>
              <w:t> </w:t>
            </w:r>
          </w:p>
          <w:p w:rsidR="00F556F4" w:rsidRPr="0063580E" w:rsidRDefault="00F556F4" w:rsidP="0063580E">
            <w:pPr>
              <w:rPr>
                <w:sz w:val="16"/>
                <w:szCs w:val="16"/>
              </w:rPr>
            </w:pPr>
            <w:r w:rsidRPr="0063580E">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10 027,8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7 131,0</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71,1</w:t>
            </w:r>
          </w:p>
        </w:tc>
      </w:tr>
      <w:tr w:rsidR="0063580E" w:rsidRPr="0063580E" w:rsidTr="0063580E">
        <w:trPr>
          <w:trHeight w:val="45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Общегосударственные вопросы</w:t>
            </w:r>
          </w:p>
          <w:p w:rsidR="00F556F4" w:rsidRPr="0063580E" w:rsidRDefault="00F556F4" w:rsidP="0063580E">
            <w:pPr>
              <w:rPr>
                <w:sz w:val="16"/>
                <w:szCs w:val="16"/>
              </w:rPr>
            </w:pPr>
            <w:r w:rsidRPr="0063580E">
              <w:rPr>
                <w:sz w:val="16"/>
                <w:szCs w:val="16"/>
              </w:rPr>
              <w:t> </w:t>
            </w:r>
          </w:p>
          <w:p w:rsidR="00F556F4" w:rsidRPr="0063580E" w:rsidRDefault="00F556F4" w:rsidP="0063580E">
            <w:pPr>
              <w:rPr>
                <w:sz w:val="16"/>
                <w:szCs w:val="16"/>
              </w:rPr>
            </w:pPr>
            <w:r w:rsidRPr="0063580E">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0100</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5 383,3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3 642,9</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67,7</w:t>
            </w:r>
          </w:p>
        </w:tc>
      </w:tr>
      <w:tr w:rsidR="0063580E" w:rsidRPr="0063580E" w:rsidTr="0063580E">
        <w:trPr>
          <w:trHeight w:val="93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Функционирование высшего должностного лица субъекта Российской Федерации и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0102</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743,0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524,9</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70,6</w:t>
            </w:r>
          </w:p>
        </w:tc>
      </w:tr>
      <w:tr w:rsidR="0063580E" w:rsidRPr="0063580E" w:rsidTr="0063580E">
        <w:trPr>
          <w:trHeight w:val="126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0104</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3 674,1</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2 439,0</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66,4</w:t>
            </w:r>
          </w:p>
        </w:tc>
      </w:tr>
      <w:tr w:rsidR="0063580E" w:rsidRPr="0063580E" w:rsidTr="0063580E">
        <w:trPr>
          <w:trHeight w:val="3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63580E" w:rsidRPr="0063580E" w:rsidRDefault="0063580E" w:rsidP="0063580E">
            <w:pPr>
              <w:rPr>
                <w:sz w:val="16"/>
                <w:szCs w:val="16"/>
              </w:rPr>
            </w:pPr>
            <w:r w:rsidRPr="0063580E">
              <w:rPr>
                <w:sz w:val="16"/>
                <w:szCs w:val="16"/>
              </w:rPr>
              <w:t>Резервные фонды</w:t>
            </w:r>
          </w:p>
          <w:p w:rsidR="0063580E" w:rsidRPr="0063580E" w:rsidRDefault="0063580E" w:rsidP="0063580E">
            <w:pPr>
              <w:rPr>
                <w:sz w:val="16"/>
                <w:szCs w:val="16"/>
              </w:rPr>
            </w:pPr>
            <w:r w:rsidRPr="0063580E">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63580E" w:rsidRPr="0063580E" w:rsidRDefault="0063580E" w:rsidP="0063580E">
            <w:pPr>
              <w:rPr>
                <w:sz w:val="16"/>
                <w:szCs w:val="16"/>
              </w:rPr>
            </w:pPr>
            <w:r w:rsidRPr="0063580E">
              <w:rPr>
                <w:sz w:val="16"/>
                <w:szCs w:val="16"/>
              </w:rPr>
              <w:t> </w:t>
            </w:r>
          </w:p>
          <w:p w:rsidR="0063580E" w:rsidRPr="0063580E" w:rsidRDefault="0063580E" w:rsidP="0063580E">
            <w:pPr>
              <w:rPr>
                <w:sz w:val="16"/>
                <w:szCs w:val="16"/>
              </w:rPr>
            </w:pPr>
            <w:r w:rsidRPr="0063580E">
              <w:rPr>
                <w:sz w:val="16"/>
                <w:szCs w:val="16"/>
              </w:rPr>
              <w:t>0111</w:t>
            </w:r>
          </w:p>
        </w:tc>
        <w:tc>
          <w:tcPr>
            <w:tcW w:w="993" w:type="dxa"/>
            <w:tcBorders>
              <w:top w:val="nil"/>
              <w:left w:val="nil"/>
              <w:bottom w:val="single" w:sz="4" w:space="0" w:color="auto"/>
              <w:right w:val="single" w:sz="4" w:space="0" w:color="auto"/>
            </w:tcBorders>
            <w:shd w:val="clear" w:color="auto" w:fill="auto"/>
            <w:noWrap/>
            <w:vAlign w:val="center"/>
            <w:hideMark/>
          </w:tcPr>
          <w:p w:rsidR="0063580E" w:rsidRPr="0063580E" w:rsidRDefault="0063580E" w:rsidP="0063580E">
            <w:pPr>
              <w:rPr>
                <w:sz w:val="16"/>
                <w:szCs w:val="16"/>
              </w:rPr>
            </w:pPr>
            <w:r w:rsidRPr="0063580E">
              <w:rPr>
                <w:sz w:val="16"/>
                <w:szCs w:val="16"/>
              </w:rPr>
              <w:t>12,8</w:t>
            </w:r>
          </w:p>
        </w:tc>
        <w:tc>
          <w:tcPr>
            <w:tcW w:w="992" w:type="dxa"/>
            <w:tcBorders>
              <w:top w:val="nil"/>
              <w:left w:val="nil"/>
              <w:bottom w:val="single" w:sz="4" w:space="0" w:color="auto"/>
              <w:right w:val="single" w:sz="4" w:space="0" w:color="auto"/>
            </w:tcBorders>
            <w:shd w:val="clear" w:color="auto" w:fill="auto"/>
            <w:noWrap/>
            <w:vAlign w:val="center"/>
            <w:hideMark/>
          </w:tcPr>
          <w:p w:rsidR="0063580E" w:rsidRPr="0063580E" w:rsidRDefault="0063580E" w:rsidP="0063580E">
            <w:pPr>
              <w:rPr>
                <w:sz w:val="16"/>
                <w:szCs w:val="16"/>
              </w:rPr>
            </w:pPr>
            <w:r w:rsidRPr="0063580E">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63580E" w:rsidRPr="0063580E" w:rsidRDefault="0063580E" w:rsidP="0063580E">
            <w:pPr>
              <w:rPr>
                <w:sz w:val="16"/>
                <w:szCs w:val="16"/>
              </w:rPr>
            </w:pPr>
            <w:r w:rsidRPr="0063580E">
              <w:rPr>
                <w:sz w:val="16"/>
                <w:szCs w:val="16"/>
              </w:rPr>
              <w:t>0,0</w:t>
            </w:r>
          </w:p>
        </w:tc>
      </w:tr>
      <w:tr w:rsidR="0063580E" w:rsidRPr="0063580E" w:rsidTr="0063580E">
        <w:trPr>
          <w:trHeight w:val="39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0113</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953,4</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679,0</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71,2</w:t>
            </w:r>
          </w:p>
        </w:tc>
      </w:tr>
      <w:tr w:rsidR="0063580E" w:rsidRPr="0063580E" w:rsidTr="0063580E">
        <w:trPr>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0200</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151,8</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101,4</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66,8</w:t>
            </w:r>
          </w:p>
        </w:tc>
      </w:tr>
      <w:tr w:rsidR="0063580E" w:rsidRPr="0063580E" w:rsidTr="0063580E">
        <w:trPr>
          <w:trHeight w:val="45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63580E" w:rsidRPr="0063580E" w:rsidRDefault="0063580E" w:rsidP="0063580E">
            <w:pPr>
              <w:rPr>
                <w:sz w:val="16"/>
                <w:szCs w:val="16"/>
              </w:rPr>
            </w:pPr>
            <w:r w:rsidRPr="0063580E">
              <w:rPr>
                <w:sz w:val="16"/>
                <w:szCs w:val="16"/>
              </w:rPr>
              <w:t>Мобилизационная и вневойсковая подготовка</w:t>
            </w:r>
          </w:p>
          <w:p w:rsidR="0063580E" w:rsidRPr="0063580E" w:rsidRDefault="0063580E" w:rsidP="0063580E">
            <w:pPr>
              <w:rPr>
                <w:sz w:val="16"/>
                <w:szCs w:val="16"/>
              </w:rPr>
            </w:pPr>
            <w:r w:rsidRPr="0063580E">
              <w:rPr>
                <w:sz w:val="16"/>
                <w:szCs w:val="16"/>
              </w:rPr>
              <w:t> </w:t>
            </w:r>
          </w:p>
          <w:p w:rsidR="0063580E" w:rsidRPr="0063580E" w:rsidRDefault="0063580E" w:rsidP="0063580E">
            <w:pPr>
              <w:rPr>
                <w:sz w:val="16"/>
                <w:szCs w:val="16"/>
              </w:rPr>
            </w:pPr>
            <w:r w:rsidRPr="0063580E">
              <w:rPr>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tcPr>
          <w:p w:rsidR="0063580E" w:rsidRPr="0063580E" w:rsidRDefault="0063580E" w:rsidP="0063580E">
            <w:pPr>
              <w:rPr>
                <w:sz w:val="16"/>
                <w:szCs w:val="16"/>
              </w:rPr>
            </w:pPr>
            <w:r w:rsidRPr="0063580E">
              <w:rPr>
                <w:sz w:val="16"/>
                <w:szCs w:val="16"/>
              </w:rPr>
              <w:t>0203</w:t>
            </w:r>
          </w:p>
        </w:tc>
        <w:tc>
          <w:tcPr>
            <w:tcW w:w="993" w:type="dxa"/>
            <w:tcBorders>
              <w:top w:val="nil"/>
              <w:left w:val="nil"/>
              <w:bottom w:val="single" w:sz="4" w:space="0" w:color="auto"/>
              <w:right w:val="single" w:sz="4" w:space="0" w:color="auto"/>
            </w:tcBorders>
            <w:shd w:val="clear" w:color="auto" w:fill="auto"/>
            <w:noWrap/>
            <w:vAlign w:val="center"/>
            <w:hideMark/>
          </w:tcPr>
          <w:p w:rsidR="0063580E" w:rsidRPr="0063580E" w:rsidRDefault="0063580E" w:rsidP="0063580E">
            <w:pPr>
              <w:rPr>
                <w:sz w:val="16"/>
                <w:szCs w:val="16"/>
              </w:rPr>
            </w:pPr>
            <w:r w:rsidRPr="0063580E">
              <w:rPr>
                <w:sz w:val="16"/>
                <w:szCs w:val="16"/>
              </w:rPr>
              <w:t>151,8</w:t>
            </w:r>
          </w:p>
        </w:tc>
        <w:tc>
          <w:tcPr>
            <w:tcW w:w="992" w:type="dxa"/>
            <w:tcBorders>
              <w:top w:val="nil"/>
              <w:left w:val="nil"/>
              <w:bottom w:val="single" w:sz="4" w:space="0" w:color="auto"/>
              <w:right w:val="single" w:sz="4" w:space="0" w:color="auto"/>
            </w:tcBorders>
            <w:shd w:val="clear" w:color="auto" w:fill="auto"/>
            <w:noWrap/>
            <w:vAlign w:val="center"/>
            <w:hideMark/>
          </w:tcPr>
          <w:p w:rsidR="0063580E" w:rsidRPr="0063580E" w:rsidRDefault="0063580E" w:rsidP="0063580E">
            <w:pPr>
              <w:rPr>
                <w:sz w:val="16"/>
                <w:szCs w:val="16"/>
              </w:rPr>
            </w:pPr>
            <w:r w:rsidRPr="0063580E">
              <w:rPr>
                <w:sz w:val="16"/>
                <w:szCs w:val="16"/>
              </w:rPr>
              <w:t>101,4</w:t>
            </w:r>
          </w:p>
        </w:tc>
        <w:tc>
          <w:tcPr>
            <w:tcW w:w="709" w:type="dxa"/>
            <w:tcBorders>
              <w:top w:val="nil"/>
              <w:left w:val="nil"/>
              <w:bottom w:val="single" w:sz="4" w:space="0" w:color="auto"/>
              <w:right w:val="single" w:sz="4" w:space="0" w:color="auto"/>
            </w:tcBorders>
            <w:shd w:val="clear" w:color="auto" w:fill="auto"/>
            <w:noWrap/>
            <w:vAlign w:val="center"/>
            <w:hideMark/>
          </w:tcPr>
          <w:p w:rsidR="0063580E" w:rsidRPr="0063580E" w:rsidRDefault="0063580E" w:rsidP="0063580E">
            <w:pPr>
              <w:rPr>
                <w:sz w:val="16"/>
                <w:szCs w:val="16"/>
              </w:rPr>
            </w:pPr>
            <w:r w:rsidRPr="0063580E">
              <w:rPr>
                <w:sz w:val="16"/>
                <w:szCs w:val="16"/>
              </w:rPr>
              <w:t>66,8</w:t>
            </w:r>
          </w:p>
        </w:tc>
      </w:tr>
      <w:tr w:rsidR="0063580E" w:rsidRPr="0063580E" w:rsidTr="0063580E">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Национальная безопастность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0300</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22,7</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18,9</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83,3</w:t>
            </w:r>
          </w:p>
        </w:tc>
      </w:tr>
      <w:tr w:rsidR="0063580E" w:rsidRPr="0063580E" w:rsidTr="0063580E">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0309</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22,7</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18,9</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83,3</w:t>
            </w:r>
          </w:p>
        </w:tc>
      </w:tr>
      <w:tr w:rsidR="0063580E" w:rsidRPr="0063580E" w:rsidTr="0063580E">
        <w:trPr>
          <w:trHeight w:val="33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0400</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2 414,3</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2 399,5</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99,4</w:t>
            </w:r>
          </w:p>
        </w:tc>
      </w:tr>
      <w:tr w:rsidR="0063580E" w:rsidRPr="0063580E" w:rsidTr="0063580E">
        <w:trPr>
          <w:trHeight w:val="3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0409</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2 414,3</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2 399,5</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99,4</w:t>
            </w:r>
          </w:p>
        </w:tc>
      </w:tr>
      <w:tr w:rsidR="0063580E" w:rsidRPr="0063580E" w:rsidTr="0063580E">
        <w:trPr>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0500</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1 489,2</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544,1</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36,5</w:t>
            </w:r>
          </w:p>
        </w:tc>
      </w:tr>
      <w:tr w:rsidR="0063580E" w:rsidRPr="0063580E" w:rsidTr="0063580E">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0501</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113,0</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91,0</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80,5</w:t>
            </w:r>
          </w:p>
        </w:tc>
      </w:tr>
      <w:tr w:rsidR="0063580E" w:rsidRPr="0063580E" w:rsidTr="0063580E">
        <w:trPr>
          <w:trHeight w:val="40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0502</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779,2</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306,3</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39,3</w:t>
            </w:r>
          </w:p>
        </w:tc>
      </w:tr>
      <w:tr w:rsidR="0063580E" w:rsidRPr="0063580E" w:rsidTr="0063580E">
        <w:trPr>
          <w:trHeight w:val="36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0503</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597,0</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146,8</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24,6</w:t>
            </w:r>
          </w:p>
        </w:tc>
      </w:tr>
      <w:tr w:rsidR="0063580E" w:rsidRPr="0063580E" w:rsidTr="0063580E">
        <w:trPr>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0800</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364,6</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273,4</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75,0</w:t>
            </w:r>
          </w:p>
        </w:tc>
      </w:tr>
      <w:tr w:rsidR="0063580E" w:rsidRPr="0063580E" w:rsidTr="0063580E">
        <w:trPr>
          <w:trHeight w:val="364"/>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63580E" w:rsidRPr="0063580E" w:rsidRDefault="0063580E" w:rsidP="0063580E">
            <w:pPr>
              <w:rPr>
                <w:sz w:val="16"/>
                <w:szCs w:val="16"/>
              </w:rPr>
            </w:pPr>
            <w:r w:rsidRPr="0063580E">
              <w:rPr>
                <w:sz w:val="16"/>
                <w:szCs w:val="16"/>
              </w:rPr>
              <w:t>Культура</w:t>
            </w:r>
          </w:p>
          <w:p w:rsidR="0063580E" w:rsidRPr="0063580E" w:rsidRDefault="0063580E" w:rsidP="0063580E">
            <w:pPr>
              <w:rPr>
                <w:sz w:val="16"/>
                <w:szCs w:val="16"/>
              </w:rPr>
            </w:pPr>
            <w:r w:rsidRPr="0063580E">
              <w:rPr>
                <w:sz w:val="16"/>
                <w:szCs w:val="16"/>
              </w:rPr>
              <w:t> </w:t>
            </w:r>
          </w:p>
          <w:p w:rsidR="0063580E" w:rsidRPr="0063580E" w:rsidRDefault="0063580E" w:rsidP="0063580E">
            <w:pPr>
              <w:rPr>
                <w:sz w:val="16"/>
                <w:szCs w:val="16"/>
              </w:rPr>
            </w:pPr>
            <w:r w:rsidRPr="0063580E">
              <w:rPr>
                <w:sz w:val="16"/>
                <w:szCs w:val="16"/>
              </w:rPr>
              <w:t> </w:t>
            </w:r>
          </w:p>
          <w:p w:rsidR="0063580E" w:rsidRPr="0063580E" w:rsidRDefault="0063580E" w:rsidP="0063580E">
            <w:pPr>
              <w:rPr>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3580E" w:rsidRDefault="0063580E">
            <w:pPr>
              <w:spacing w:after="200" w:line="276" w:lineRule="auto"/>
              <w:rPr>
                <w:sz w:val="16"/>
                <w:szCs w:val="16"/>
              </w:rPr>
            </w:pPr>
            <w:r w:rsidRPr="0063580E">
              <w:rPr>
                <w:sz w:val="16"/>
                <w:szCs w:val="16"/>
              </w:rPr>
              <w:t>0801</w:t>
            </w:r>
          </w:p>
          <w:p w:rsidR="0063580E" w:rsidRPr="0063580E" w:rsidRDefault="0063580E" w:rsidP="0063580E">
            <w:pPr>
              <w:rPr>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63580E" w:rsidRPr="0063580E" w:rsidRDefault="0063580E" w:rsidP="0063580E">
            <w:pPr>
              <w:rPr>
                <w:sz w:val="16"/>
                <w:szCs w:val="16"/>
              </w:rPr>
            </w:pPr>
            <w:r w:rsidRPr="0063580E">
              <w:rPr>
                <w:sz w:val="16"/>
                <w:szCs w:val="16"/>
              </w:rPr>
              <w:t>364,6</w:t>
            </w:r>
          </w:p>
        </w:tc>
        <w:tc>
          <w:tcPr>
            <w:tcW w:w="992" w:type="dxa"/>
            <w:tcBorders>
              <w:top w:val="nil"/>
              <w:left w:val="nil"/>
              <w:bottom w:val="single" w:sz="4" w:space="0" w:color="auto"/>
              <w:right w:val="single" w:sz="4" w:space="0" w:color="auto"/>
            </w:tcBorders>
            <w:shd w:val="clear" w:color="auto" w:fill="auto"/>
            <w:noWrap/>
            <w:vAlign w:val="center"/>
            <w:hideMark/>
          </w:tcPr>
          <w:p w:rsidR="0063580E" w:rsidRPr="0063580E" w:rsidRDefault="0063580E" w:rsidP="0063580E">
            <w:pPr>
              <w:rPr>
                <w:sz w:val="16"/>
                <w:szCs w:val="16"/>
              </w:rPr>
            </w:pPr>
            <w:r w:rsidRPr="0063580E">
              <w:rPr>
                <w:sz w:val="16"/>
                <w:szCs w:val="16"/>
              </w:rPr>
              <w:t>273,4</w:t>
            </w:r>
          </w:p>
        </w:tc>
        <w:tc>
          <w:tcPr>
            <w:tcW w:w="709" w:type="dxa"/>
            <w:tcBorders>
              <w:top w:val="nil"/>
              <w:left w:val="nil"/>
              <w:bottom w:val="single" w:sz="4" w:space="0" w:color="auto"/>
              <w:right w:val="single" w:sz="4" w:space="0" w:color="auto"/>
            </w:tcBorders>
            <w:shd w:val="clear" w:color="auto" w:fill="auto"/>
            <w:noWrap/>
            <w:vAlign w:val="center"/>
            <w:hideMark/>
          </w:tcPr>
          <w:p w:rsidR="0063580E" w:rsidRPr="0063580E" w:rsidRDefault="0063580E" w:rsidP="0063580E">
            <w:pPr>
              <w:rPr>
                <w:sz w:val="16"/>
                <w:szCs w:val="16"/>
              </w:rPr>
            </w:pPr>
            <w:r w:rsidRPr="0063580E">
              <w:rPr>
                <w:sz w:val="16"/>
                <w:szCs w:val="16"/>
              </w:rPr>
              <w:t>75,0</w:t>
            </w:r>
          </w:p>
        </w:tc>
      </w:tr>
      <w:tr w:rsidR="0063580E" w:rsidRPr="0063580E" w:rsidTr="0063580E">
        <w:trPr>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 xml:space="preserve"> 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1100</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201,9</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150,8</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74,7</w:t>
            </w:r>
          </w:p>
        </w:tc>
      </w:tr>
      <w:tr w:rsidR="0063580E" w:rsidRPr="0063580E" w:rsidTr="0063580E">
        <w:trPr>
          <w:trHeight w:val="45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F556F4" w:rsidRPr="0063580E" w:rsidRDefault="00F556F4" w:rsidP="0063580E">
            <w:pPr>
              <w:rPr>
                <w:sz w:val="16"/>
                <w:szCs w:val="16"/>
              </w:rPr>
            </w:pPr>
            <w:r w:rsidRPr="0063580E">
              <w:rPr>
                <w:sz w:val="16"/>
                <w:szCs w:val="16"/>
              </w:rPr>
              <w:t>1101</w:t>
            </w:r>
          </w:p>
        </w:tc>
        <w:tc>
          <w:tcPr>
            <w:tcW w:w="993"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201,9</w:t>
            </w:r>
          </w:p>
        </w:tc>
        <w:tc>
          <w:tcPr>
            <w:tcW w:w="992"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150,8</w:t>
            </w:r>
          </w:p>
        </w:tc>
        <w:tc>
          <w:tcPr>
            <w:tcW w:w="709" w:type="dxa"/>
            <w:tcBorders>
              <w:top w:val="nil"/>
              <w:left w:val="nil"/>
              <w:bottom w:val="single" w:sz="4" w:space="0" w:color="auto"/>
              <w:right w:val="single" w:sz="4" w:space="0" w:color="auto"/>
            </w:tcBorders>
            <w:shd w:val="clear" w:color="auto" w:fill="auto"/>
            <w:noWrap/>
            <w:vAlign w:val="center"/>
            <w:hideMark/>
          </w:tcPr>
          <w:p w:rsidR="00F556F4" w:rsidRPr="0063580E" w:rsidRDefault="00F556F4" w:rsidP="0063580E">
            <w:pPr>
              <w:rPr>
                <w:sz w:val="16"/>
                <w:szCs w:val="16"/>
              </w:rPr>
            </w:pPr>
            <w:r w:rsidRPr="0063580E">
              <w:rPr>
                <w:sz w:val="16"/>
                <w:szCs w:val="16"/>
              </w:rPr>
              <w:t>74,7</w:t>
            </w:r>
          </w:p>
        </w:tc>
      </w:tr>
    </w:tbl>
    <w:p w:rsidR="00F556F4" w:rsidRDefault="00F556F4" w:rsidP="00F556F4">
      <w:pPr>
        <w:rPr>
          <w:rFonts w:eastAsiaTheme="minorEastAsia" w:cstheme="minorBidi"/>
          <w:sz w:val="16"/>
          <w:szCs w:val="16"/>
        </w:rPr>
      </w:pPr>
    </w:p>
    <w:p w:rsidR="00F556F4" w:rsidRDefault="00F556F4" w:rsidP="00F556F4">
      <w:pPr>
        <w:rPr>
          <w:rFonts w:eastAsiaTheme="minorEastAsia" w:cstheme="minorBidi"/>
          <w:sz w:val="16"/>
          <w:szCs w:val="16"/>
        </w:rPr>
      </w:pPr>
    </w:p>
    <w:p w:rsidR="0063580E" w:rsidRDefault="0063580E" w:rsidP="00F556F4">
      <w:pPr>
        <w:rPr>
          <w:rFonts w:eastAsiaTheme="minorEastAsia" w:cstheme="minorBidi"/>
          <w:sz w:val="16"/>
          <w:szCs w:val="16"/>
        </w:rPr>
      </w:pPr>
    </w:p>
    <w:p w:rsidR="0063580E" w:rsidRDefault="0063580E" w:rsidP="00F556F4">
      <w:pPr>
        <w:rPr>
          <w:rFonts w:eastAsiaTheme="minorEastAsia" w:cstheme="minorBidi"/>
          <w:sz w:val="16"/>
          <w:szCs w:val="16"/>
        </w:rPr>
      </w:pPr>
    </w:p>
    <w:p w:rsidR="0063580E" w:rsidRPr="00F556F4" w:rsidRDefault="0063580E" w:rsidP="00F556F4">
      <w:pPr>
        <w:rPr>
          <w:rFonts w:eastAsiaTheme="minorEastAsia" w:cstheme="minorBidi"/>
          <w:sz w:val="16"/>
          <w:szCs w:val="16"/>
        </w:rPr>
      </w:pPr>
    </w:p>
    <w:p w:rsidR="00493D8F" w:rsidRDefault="0063580E" w:rsidP="00493D8F">
      <w:pPr>
        <w:jc w:val="right"/>
        <w:rPr>
          <w:rFonts w:eastAsiaTheme="minorEastAsia" w:cstheme="minorBidi"/>
          <w:sz w:val="16"/>
          <w:szCs w:val="16"/>
        </w:rPr>
      </w:pPr>
      <w:r w:rsidRPr="0063580E">
        <w:rPr>
          <w:rFonts w:eastAsiaTheme="minorEastAsia" w:cstheme="minorBidi"/>
          <w:sz w:val="16"/>
          <w:szCs w:val="16"/>
        </w:rPr>
        <w:lastRenderedPageBreak/>
        <w:t>Приложение 4</w:t>
      </w:r>
    </w:p>
    <w:p w:rsidR="0063580E" w:rsidRDefault="0063580E" w:rsidP="0063580E">
      <w:pPr>
        <w:jc w:val="right"/>
        <w:rPr>
          <w:rFonts w:eastAsiaTheme="minorEastAsia" w:cstheme="minorBidi"/>
          <w:sz w:val="16"/>
          <w:szCs w:val="16"/>
        </w:rPr>
      </w:pPr>
      <w:r w:rsidRPr="0063580E">
        <w:rPr>
          <w:rFonts w:eastAsiaTheme="minorEastAsia" w:cstheme="minorBidi"/>
          <w:sz w:val="16"/>
          <w:szCs w:val="16"/>
        </w:rPr>
        <w:t xml:space="preserve">к Постановлению Администрации </w:t>
      </w:r>
    </w:p>
    <w:p w:rsidR="0063580E" w:rsidRDefault="0063580E" w:rsidP="0063580E">
      <w:pPr>
        <w:jc w:val="right"/>
        <w:rPr>
          <w:rFonts w:eastAsiaTheme="minorEastAsia" w:cstheme="minorBidi"/>
          <w:sz w:val="16"/>
          <w:szCs w:val="16"/>
        </w:rPr>
      </w:pPr>
      <w:r w:rsidRPr="0063580E">
        <w:rPr>
          <w:rFonts w:eastAsiaTheme="minorEastAsia" w:cstheme="minorBidi"/>
          <w:sz w:val="16"/>
          <w:szCs w:val="16"/>
        </w:rPr>
        <w:t xml:space="preserve">Новокривошеинского сельского поселения  </w:t>
      </w:r>
    </w:p>
    <w:p w:rsidR="0063580E" w:rsidRDefault="0063580E" w:rsidP="0063580E">
      <w:pPr>
        <w:jc w:val="right"/>
        <w:rPr>
          <w:rFonts w:eastAsiaTheme="minorEastAsia" w:cstheme="minorBidi"/>
          <w:sz w:val="16"/>
          <w:szCs w:val="16"/>
        </w:rPr>
      </w:pPr>
      <w:r w:rsidRPr="0063580E">
        <w:rPr>
          <w:rFonts w:eastAsiaTheme="minorEastAsia" w:cstheme="minorBidi"/>
          <w:sz w:val="16"/>
          <w:szCs w:val="16"/>
        </w:rPr>
        <w:t xml:space="preserve">"Об исполнении бюджета муниципального </w:t>
      </w:r>
    </w:p>
    <w:p w:rsidR="0063580E" w:rsidRDefault="0063580E" w:rsidP="0063580E">
      <w:pPr>
        <w:jc w:val="right"/>
        <w:rPr>
          <w:rFonts w:eastAsiaTheme="minorEastAsia" w:cstheme="minorBidi"/>
          <w:sz w:val="16"/>
          <w:szCs w:val="16"/>
        </w:rPr>
      </w:pPr>
      <w:r w:rsidRPr="0063580E">
        <w:rPr>
          <w:rFonts w:eastAsiaTheme="minorEastAsia" w:cstheme="minorBidi"/>
          <w:sz w:val="16"/>
          <w:szCs w:val="16"/>
        </w:rPr>
        <w:t xml:space="preserve">образования Новокривошеинское сельское </w:t>
      </w:r>
    </w:p>
    <w:p w:rsidR="0063580E" w:rsidRPr="0063580E" w:rsidRDefault="0063580E" w:rsidP="0063580E">
      <w:pPr>
        <w:jc w:val="right"/>
        <w:rPr>
          <w:rFonts w:eastAsiaTheme="minorEastAsia" w:cstheme="minorBidi"/>
          <w:sz w:val="16"/>
          <w:szCs w:val="16"/>
        </w:rPr>
      </w:pPr>
      <w:r w:rsidRPr="0063580E">
        <w:rPr>
          <w:rFonts w:eastAsiaTheme="minorEastAsia" w:cstheme="minorBidi"/>
          <w:sz w:val="16"/>
          <w:szCs w:val="16"/>
        </w:rPr>
        <w:t>поселение за 9 месяцев 2020 года"</w:t>
      </w:r>
    </w:p>
    <w:p w:rsidR="00493D8F" w:rsidRPr="00493D8F" w:rsidRDefault="00493D8F" w:rsidP="00493D8F">
      <w:pPr>
        <w:jc w:val="right"/>
        <w:rPr>
          <w:rFonts w:eastAsiaTheme="minorEastAsia" w:cstheme="minorBidi"/>
          <w:sz w:val="16"/>
          <w:szCs w:val="16"/>
        </w:rPr>
      </w:pPr>
    </w:p>
    <w:p w:rsidR="00493D8F" w:rsidRPr="0063580E" w:rsidRDefault="0063580E" w:rsidP="0063580E">
      <w:pPr>
        <w:jc w:val="center"/>
        <w:rPr>
          <w:rFonts w:eastAsiaTheme="minorEastAsia" w:cstheme="minorBidi"/>
          <w:sz w:val="16"/>
          <w:szCs w:val="16"/>
        </w:rPr>
      </w:pPr>
      <w:bookmarkStart w:id="3" w:name="_GoBack"/>
      <w:bookmarkEnd w:id="3"/>
      <w:r w:rsidRPr="00542CF4">
        <w:rPr>
          <w:rFonts w:eastAsiaTheme="minorEastAsia" w:cstheme="minorBidi"/>
          <w:sz w:val="16"/>
          <w:szCs w:val="16"/>
        </w:rPr>
        <w:t>Информация об исполнении бюджета по разделам, подразделам, целевым статьям, группам (группам и подгруппам) видов расходов местного  бюджета  муниципального образования Новокривошеинское сельское поселение за 9 месяцев 2020 года</w:t>
      </w:r>
    </w:p>
    <w:p w:rsidR="0063580E" w:rsidRDefault="0063580E" w:rsidP="005420C8">
      <w:pPr>
        <w:rPr>
          <w:rFonts w:eastAsiaTheme="minorEastAsia" w:cstheme="minorBidi"/>
          <w:sz w:val="16"/>
          <w:szCs w:val="16"/>
        </w:rPr>
      </w:pPr>
    </w:p>
    <w:tbl>
      <w:tblPr>
        <w:tblW w:w="4972" w:type="dxa"/>
        <w:tblInd w:w="98" w:type="dxa"/>
        <w:tblLayout w:type="fixed"/>
        <w:tblLook w:val="04A0"/>
      </w:tblPr>
      <w:tblGrid>
        <w:gridCol w:w="1286"/>
        <w:gridCol w:w="425"/>
        <w:gridCol w:w="567"/>
        <w:gridCol w:w="426"/>
        <w:gridCol w:w="708"/>
        <w:gridCol w:w="709"/>
        <w:gridCol w:w="851"/>
      </w:tblGrid>
      <w:tr w:rsidR="00542CF4" w:rsidRPr="00542CF4" w:rsidTr="00542CF4">
        <w:trPr>
          <w:trHeight w:val="276"/>
        </w:trPr>
        <w:tc>
          <w:tcPr>
            <w:tcW w:w="12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2CF4" w:rsidRPr="00542CF4" w:rsidRDefault="00542CF4" w:rsidP="00542CF4">
            <w:pPr>
              <w:rPr>
                <w:sz w:val="16"/>
                <w:szCs w:val="16"/>
              </w:rPr>
            </w:pPr>
            <w:r w:rsidRPr="00542CF4">
              <w:rPr>
                <w:sz w:val="16"/>
                <w:szCs w:val="16"/>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2CF4" w:rsidRPr="00542CF4" w:rsidRDefault="00542CF4" w:rsidP="00542CF4">
            <w:pPr>
              <w:rPr>
                <w:sz w:val="16"/>
                <w:szCs w:val="16"/>
              </w:rPr>
            </w:pPr>
            <w:r w:rsidRPr="00542CF4">
              <w:rPr>
                <w:sz w:val="16"/>
                <w:szCs w:val="16"/>
              </w:rPr>
              <w:t>РзПР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2CF4" w:rsidRPr="00542CF4" w:rsidRDefault="00542CF4" w:rsidP="00542CF4">
            <w:pPr>
              <w:rPr>
                <w:sz w:val="16"/>
                <w:szCs w:val="16"/>
              </w:rPr>
            </w:pPr>
            <w:r w:rsidRPr="00542CF4">
              <w:rPr>
                <w:sz w:val="16"/>
                <w:szCs w:val="16"/>
              </w:rPr>
              <w:t>ЦСР</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2CF4" w:rsidRPr="00542CF4" w:rsidRDefault="00542CF4" w:rsidP="00542CF4">
            <w:pPr>
              <w:rPr>
                <w:sz w:val="16"/>
                <w:szCs w:val="16"/>
              </w:rPr>
            </w:pPr>
            <w:r w:rsidRPr="00542CF4">
              <w:rPr>
                <w:sz w:val="16"/>
                <w:szCs w:val="16"/>
              </w:rPr>
              <w:t>ВР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2CF4" w:rsidRPr="00542CF4" w:rsidRDefault="00542CF4" w:rsidP="00542CF4">
            <w:pPr>
              <w:rPr>
                <w:sz w:val="16"/>
                <w:szCs w:val="16"/>
              </w:rPr>
            </w:pPr>
            <w:r w:rsidRPr="00542CF4">
              <w:rPr>
                <w:sz w:val="16"/>
                <w:szCs w:val="16"/>
              </w:rPr>
              <w:t>Утверждено в бюджете на 2020 год (тыс.руб.)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2CF4" w:rsidRPr="00542CF4" w:rsidRDefault="00542CF4" w:rsidP="00542CF4">
            <w:pPr>
              <w:rPr>
                <w:sz w:val="16"/>
                <w:szCs w:val="16"/>
              </w:rPr>
            </w:pPr>
            <w:r w:rsidRPr="00542CF4">
              <w:rPr>
                <w:sz w:val="16"/>
                <w:szCs w:val="16"/>
              </w:rPr>
              <w:t>Исполнено за 9 месяцев 2020 года (тыс.руб.)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2CF4" w:rsidRPr="00542CF4" w:rsidRDefault="00542CF4" w:rsidP="00542CF4">
            <w:pPr>
              <w:rPr>
                <w:sz w:val="16"/>
                <w:szCs w:val="16"/>
              </w:rPr>
            </w:pPr>
            <w:r w:rsidRPr="00542CF4">
              <w:rPr>
                <w:sz w:val="16"/>
                <w:szCs w:val="16"/>
              </w:rPr>
              <w:t>% исполнения за отчетный период к плану 2019 года</w:t>
            </w:r>
          </w:p>
        </w:tc>
      </w:tr>
      <w:tr w:rsidR="00542CF4" w:rsidRPr="00542CF4" w:rsidTr="00542CF4">
        <w:trPr>
          <w:trHeight w:val="1468"/>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542CF4" w:rsidRPr="00542CF4" w:rsidRDefault="00542CF4" w:rsidP="00542CF4">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2CF4" w:rsidRPr="00542CF4" w:rsidRDefault="00542CF4" w:rsidP="00542CF4">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2CF4" w:rsidRPr="00542CF4" w:rsidRDefault="00542CF4" w:rsidP="00542CF4">
            <w:pPr>
              <w:rPr>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42CF4" w:rsidRPr="00542CF4" w:rsidRDefault="00542CF4" w:rsidP="00542CF4">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42CF4" w:rsidRPr="00542CF4" w:rsidRDefault="00542CF4" w:rsidP="00542CF4">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2CF4" w:rsidRPr="00542CF4" w:rsidRDefault="00542CF4" w:rsidP="00542CF4">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2CF4" w:rsidRPr="00542CF4" w:rsidRDefault="00542CF4" w:rsidP="00542CF4">
            <w:pPr>
              <w:rPr>
                <w:sz w:val="16"/>
                <w:szCs w:val="16"/>
              </w:rPr>
            </w:pPr>
          </w:p>
        </w:tc>
      </w:tr>
      <w:tr w:rsidR="00542CF4" w:rsidRPr="00542CF4" w:rsidTr="00542CF4">
        <w:trPr>
          <w:trHeight w:val="42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В С Е Г О</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10 027,8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7 131,0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71,1</w:t>
            </w:r>
          </w:p>
        </w:tc>
      </w:tr>
      <w:tr w:rsidR="00542CF4" w:rsidRPr="00542CF4" w:rsidTr="00542CF4">
        <w:trPr>
          <w:trHeight w:val="45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0100</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5 383,3</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3 642,9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67,7</w:t>
            </w:r>
          </w:p>
        </w:tc>
      </w:tr>
      <w:tr w:rsidR="00542CF4" w:rsidRPr="00542CF4" w:rsidTr="00542CF4">
        <w:trPr>
          <w:trHeight w:val="9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Функционирование высшего должностного лица субъекта Российской Федерации и органа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743,0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524,9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70,6</w:t>
            </w:r>
          </w:p>
        </w:tc>
      </w:tr>
      <w:tr w:rsidR="00542CF4" w:rsidRPr="00542CF4" w:rsidTr="00542CF4">
        <w:trPr>
          <w:trHeight w:val="12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0020000000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743,0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524,9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70,6</w:t>
            </w:r>
          </w:p>
        </w:tc>
      </w:tr>
      <w:tr w:rsidR="00542CF4" w:rsidRPr="00542CF4" w:rsidTr="00542CF4">
        <w:trPr>
          <w:trHeight w:val="3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Глава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0020300000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743,0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524,9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70,6</w:t>
            </w:r>
          </w:p>
        </w:tc>
      </w:tr>
      <w:tr w:rsidR="00542CF4" w:rsidRPr="00542CF4" w:rsidTr="00542CF4">
        <w:trPr>
          <w:trHeight w:val="100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0020300000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743,0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524,9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70,6</w:t>
            </w:r>
          </w:p>
        </w:tc>
      </w:tr>
      <w:tr w:rsidR="00542CF4" w:rsidRPr="00542CF4" w:rsidTr="00542CF4">
        <w:trPr>
          <w:trHeight w:val="6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Расходы на выплаты персоналу государственных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0020300000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120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743,0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524,9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70,6</w:t>
            </w:r>
          </w:p>
        </w:tc>
      </w:tr>
      <w:tr w:rsidR="00542CF4" w:rsidRPr="00542CF4" w:rsidTr="00F32653">
        <w:trPr>
          <w:trHeight w:val="1121"/>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Функционирование Правительства Российской Федерации, высших исполнительных органов государственно</w:t>
            </w:r>
            <w:r w:rsidRPr="00542CF4">
              <w:rPr>
                <w:sz w:val="16"/>
                <w:szCs w:val="16"/>
              </w:rPr>
              <w:lastRenderedPageBreak/>
              <w:t>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3 674,1</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2 439,0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66,4</w:t>
            </w:r>
          </w:p>
        </w:tc>
      </w:tr>
      <w:tr w:rsidR="00542CF4" w:rsidRPr="00542CF4" w:rsidTr="00542CF4">
        <w:trPr>
          <w:trHeight w:val="12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0020000000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3 666,1</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2 436,0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66,4</w:t>
            </w:r>
          </w:p>
        </w:tc>
      </w:tr>
      <w:tr w:rsidR="00542CF4" w:rsidRPr="00542CF4" w:rsidTr="00542CF4">
        <w:trPr>
          <w:trHeight w:val="4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Центральный аппарат</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0020400000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3 666,1</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2 436,0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66,4</w:t>
            </w:r>
          </w:p>
        </w:tc>
      </w:tr>
      <w:tr w:rsidR="00542CF4" w:rsidRPr="00542CF4" w:rsidTr="00542CF4">
        <w:trPr>
          <w:trHeight w:val="9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0020400000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2 853,9</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2 015,4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70,6</w:t>
            </w:r>
          </w:p>
        </w:tc>
      </w:tr>
      <w:tr w:rsidR="00542CF4" w:rsidRPr="00542CF4" w:rsidTr="00542CF4">
        <w:trPr>
          <w:trHeight w:val="58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Расходы на выплаты персоналу государственных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0020400000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120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2 853,9</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2 015,4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70,6</w:t>
            </w:r>
          </w:p>
        </w:tc>
      </w:tr>
      <w:tr w:rsidR="00542CF4" w:rsidRPr="00542CF4" w:rsidTr="00542CF4">
        <w:trPr>
          <w:trHeight w:val="58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0020400000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804,0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418,4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52,0</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0020400000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804,0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418,4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52,0</w:t>
            </w:r>
          </w:p>
        </w:tc>
      </w:tr>
      <w:tr w:rsidR="00542CF4" w:rsidRPr="00542CF4" w:rsidTr="00542CF4">
        <w:trPr>
          <w:trHeight w:val="3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0020400000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800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26,8</w:t>
            </w:r>
          </w:p>
        </w:tc>
      </w:tr>
      <w:tr w:rsidR="00542CF4" w:rsidRPr="00542CF4" w:rsidTr="00542CF4">
        <w:trPr>
          <w:trHeight w:val="3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0020400000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850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26,8</w:t>
            </w:r>
          </w:p>
        </w:tc>
      </w:tr>
      <w:tr w:rsidR="00542CF4" w:rsidRPr="00542CF4" w:rsidTr="00542CF4">
        <w:trPr>
          <w:trHeight w:val="69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Муниципальные программы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37,5</w:t>
            </w:r>
          </w:p>
        </w:tc>
      </w:tr>
      <w:tr w:rsidR="00542CF4" w:rsidRPr="00542CF4" w:rsidTr="00542CF4">
        <w:trPr>
          <w:trHeight w:val="12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7991000000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37,5</w:t>
            </w:r>
          </w:p>
        </w:tc>
      </w:tr>
      <w:tr w:rsidR="00542CF4" w:rsidRPr="00542CF4" w:rsidTr="00542CF4">
        <w:trPr>
          <w:trHeight w:val="162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lastRenderedPageBreak/>
              <w:t>Осуществление документооборота с Росстатом, Пенсионным фондом, Фондом страхования, налоговой службой и другими органами государственной власти, организациями, гражданами в электронном виде</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7991300000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37,5</w:t>
            </w:r>
          </w:p>
        </w:tc>
      </w:tr>
      <w:tr w:rsidR="00542CF4" w:rsidRPr="00542CF4" w:rsidTr="00542CF4">
        <w:trPr>
          <w:trHeight w:val="58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7991300000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37,5</w:t>
            </w:r>
          </w:p>
        </w:tc>
      </w:tr>
      <w:tr w:rsidR="00542CF4" w:rsidRPr="00542CF4" w:rsidTr="00542CF4">
        <w:trPr>
          <w:trHeight w:val="58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7991300000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37,5</w:t>
            </w:r>
          </w:p>
        </w:tc>
      </w:tr>
      <w:tr w:rsidR="00542CF4" w:rsidRPr="00542CF4" w:rsidTr="00542CF4">
        <w:trPr>
          <w:trHeight w:val="3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12,8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3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0700000000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12,8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9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Резервные фонды исполнительных органов государственной власти субъектов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0700500000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12,8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3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0700500000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800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12,8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3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0700500000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870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12,8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39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953,4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679,0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71,2</w:t>
            </w:r>
          </w:p>
        </w:tc>
      </w:tr>
      <w:tr w:rsidR="00542CF4" w:rsidRPr="00542CF4" w:rsidTr="00542CF4">
        <w:trPr>
          <w:trHeight w:val="39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0700000000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9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Резервные фонды исполнительных органов государственной власти субъектов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0700500000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0700500000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0700500000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F32653">
        <w:trPr>
          <w:trHeight w:val="271"/>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xml:space="preserve">Реализация государственных функций, связанных с общегосударственным </w:t>
            </w:r>
            <w:r w:rsidRPr="00542CF4">
              <w:rPr>
                <w:sz w:val="16"/>
                <w:szCs w:val="16"/>
              </w:rPr>
              <w:lastRenderedPageBreak/>
              <w:t>управлением</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0920000000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936,8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667,2</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71,2</w:t>
            </w:r>
          </w:p>
        </w:tc>
      </w:tr>
      <w:tr w:rsidR="00542CF4" w:rsidRPr="00542CF4" w:rsidTr="00542CF4">
        <w:trPr>
          <w:trHeight w:val="3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Выполнение других обязательств государства</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0923000000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6,2</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9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0923300000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6,2</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3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0923300000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800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6,2</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3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0923300000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850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6,2</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9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Расходы на обслуживание информационно - программного комплекса "Регистр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0923600000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58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0923600000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70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0923600000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70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Расходы по управлению муниципальной собственностью</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0923800000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924,6</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655,0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70,8</w:t>
            </w:r>
          </w:p>
        </w:tc>
      </w:tr>
      <w:tr w:rsidR="00542CF4" w:rsidRPr="00542CF4" w:rsidTr="00542CF4">
        <w:trPr>
          <w:trHeight w:val="70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0923800000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401,5</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259,5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64,6</w:t>
            </w:r>
          </w:p>
        </w:tc>
      </w:tr>
      <w:tr w:rsidR="00542CF4" w:rsidRPr="00542CF4" w:rsidTr="00542CF4">
        <w:trPr>
          <w:trHeight w:val="69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0923800000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401,5</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259,5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64,6</w:t>
            </w:r>
          </w:p>
        </w:tc>
      </w:tr>
      <w:tr w:rsidR="00542CF4" w:rsidRPr="00542CF4" w:rsidTr="00542CF4">
        <w:trPr>
          <w:trHeight w:val="3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0923800000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800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523,1</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395,5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75,6</w:t>
            </w:r>
          </w:p>
        </w:tc>
      </w:tr>
      <w:tr w:rsidR="00542CF4" w:rsidRPr="00542CF4" w:rsidTr="00542CF4">
        <w:trPr>
          <w:trHeight w:val="3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0923800000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850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523,1</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395,5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75,6</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Муниципальные программы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14,4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9,6</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66,7</w:t>
            </w:r>
          </w:p>
        </w:tc>
      </w:tr>
      <w:tr w:rsidR="00542CF4" w:rsidRPr="00542CF4" w:rsidTr="00F32653">
        <w:trPr>
          <w:trHeight w:val="554"/>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xml:space="preserve">Муниципальная программа "Информационная политика и работа с общественностью в муниципальном образовании Новокривошеинское сельское </w:t>
            </w:r>
            <w:r w:rsidRPr="00542CF4">
              <w:rPr>
                <w:sz w:val="16"/>
                <w:szCs w:val="16"/>
              </w:rPr>
              <w:lastRenderedPageBreak/>
              <w:t>поселение на 2019-2021 годы"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lastRenderedPageBreak/>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7991000000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14,4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9,6</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66,7</w:t>
            </w:r>
          </w:p>
        </w:tc>
      </w:tr>
      <w:tr w:rsidR="00542CF4" w:rsidRPr="00542CF4" w:rsidTr="00542CF4">
        <w:trPr>
          <w:trHeight w:val="12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lastRenderedPageBreak/>
              <w:t>Размещение информации о деятельности органов местного самоуправления в средствах массовой информации , на официальном сайте и иных отведенных для размещения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7991200000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14,4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9,6</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66,7</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7991200000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14,4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9,6</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66,7</w:t>
            </w:r>
          </w:p>
        </w:tc>
      </w:tr>
      <w:tr w:rsidR="00542CF4" w:rsidRPr="00542CF4" w:rsidTr="00542CF4">
        <w:trPr>
          <w:trHeight w:val="70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0113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7991200000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14,4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9,6</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66,7</w:t>
            </w:r>
          </w:p>
        </w:tc>
      </w:tr>
      <w:tr w:rsidR="00542CF4" w:rsidRPr="00542CF4" w:rsidTr="00542CF4">
        <w:trPr>
          <w:trHeight w:val="45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0200</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151,8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66,8</w:t>
            </w:r>
          </w:p>
        </w:tc>
      </w:tr>
      <w:tr w:rsidR="00542CF4" w:rsidRPr="00542CF4" w:rsidTr="00542CF4">
        <w:trPr>
          <w:trHeight w:val="3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0203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151,8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66,8</w:t>
            </w:r>
          </w:p>
        </w:tc>
      </w:tr>
      <w:tr w:rsidR="00542CF4" w:rsidRPr="00542CF4" w:rsidTr="00542CF4">
        <w:trPr>
          <w:trHeight w:val="12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Государственная программа "Эфективное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0203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151,8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66,8</w:t>
            </w:r>
          </w:p>
        </w:tc>
      </w:tr>
      <w:tr w:rsidR="00542CF4" w:rsidRPr="00542CF4" w:rsidTr="00542CF4">
        <w:trPr>
          <w:trHeight w:val="57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Подпрограмма "Совершенствование межбюджетных отношений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0203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2120000000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151,8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66,8</w:t>
            </w:r>
          </w:p>
        </w:tc>
      </w:tr>
      <w:tr w:rsidR="00542CF4" w:rsidRPr="00542CF4" w:rsidTr="00542CF4">
        <w:trPr>
          <w:trHeight w:val="21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0203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2128100000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151,8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66,8</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lastRenderedPageBreak/>
              <w:t>Осуществление первичного воинского учета на территориях, где отсутствует военные комиссариаты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0203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2128151180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151,8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66,8</w:t>
            </w:r>
          </w:p>
        </w:tc>
      </w:tr>
      <w:tr w:rsidR="00542CF4" w:rsidRPr="00542CF4" w:rsidTr="00542CF4">
        <w:trPr>
          <w:trHeight w:val="109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0203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2128151180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151,8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66,8</w:t>
            </w:r>
          </w:p>
        </w:tc>
      </w:tr>
      <w:tr w:rsidR="00542CF4" w:rsidRPr="00542CF4" w:rsidTr="00542CF4">
        <w:trPr>
          <w:trHeight w:val="6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0203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2128151180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151,8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66,8</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Национальная безопастность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0300</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22,7</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18,9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83,3</w:t>
            </w:r>
          </w:p>
        </w:tc>
      </w:tr>
      <w:tr w:rsidR="00542CF4" w:rsidRPr="00542CF4" w:rsidTr="00542CF4">
        <w:trPr>
          <w:trHeight w:val="9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0309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22,7</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18,9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83,3</w:t>
            </w:r>
          </w:p>
        </w:tc>
      </w:tr>
      <w:tr w:rsidR="00542CF4" w:rsidRPr="00542CF4" w:rsidTr="00542CF4">
        <w:trPr>
          <w:trHeight w:val="9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Мероприятия по предупреждению и ликвидации последствий чрезвычайных ситуаций и стихийных бедствий</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0309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2180000000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7,7</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50,6</w:t>
            </w:r>
          </w:p>
        </w:tc>
      </w:tr>
      <w:tr w:rsidR="00542CF4" w:rsidRPr="00542CF4" w:rsidTr="00542CF4">
        <w:trPr>
          <w:trHeight w:val="12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0309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2181100000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7,7</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50,6</w:t>
            </w:r>
          </w:p>
        </w:tc>
      </w:tr>
      <w:tr w:rsidR="00542CF4" w:rsidRPr="00542CF4" w:rsidTr="00542CF4">
        <w:trPr>
          <w:trHeight w:val="6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0309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2181100000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9,5</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0309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2181100000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9,5</w:t>
            </w:r>
          </w:p>
        </w:tc>
      </w:tr>
      <w:tr w:rsidR="00542CF4" w:rsidRPr="00542CF4" w:rsidTr="00542CF4">
        <w:trPr>
          <w:trHeight w:val="3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0309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2181100000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800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3,5</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3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xml:space="preserve">Уплата  налогов, </w:t>
            </w:r>
            <w:r w:rsidRPr="00542CF4">
              <w:rPr>
                <w:sz w:val="16"/>
                <w:szCs w:val="16"/>
              </w:rPr>
              <w:lastRenderedPageBreak/>
              <w:t>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lastRenderedPageBreak/>
              <w:t>0309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21811000</w:t>
            </w:r>
            <w:r w:rsidRPr="00542CF4">
              <w:rPr>
                <w:sz w:val="16"/>
                <w:szCs w:val="16"/>
              </w:rPr>
              <w:lastRenderedPageBreak/>
              <w:t>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lastRenderedPageBreak/>
              <w:t>850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3,5</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3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lastRenderedPageBreak/>
              <w:t>Муниципальные программы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0309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127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0309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7983000000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97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Укрепление противопожарного состояния учреждений, жилого фонда, территории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0309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7983100000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0309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7983100000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0309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7983100000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3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0400</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2 414,3</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2 399,5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99,4</w:t>
            </w:r>
          </w:p>
        </w:tc>
      </w:tr>
      <w:tr w:rsidR="00542CF4" w:rsidRPr="00542CF4" w:rsidTr="00542CF4">
        <w:trPr>
          <w:trHeight w:val="3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2 414,3</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2 399,5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99,4</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Государственная программа "Развитие транспортной системы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1800000000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1 658,4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1 658,4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57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Подпрограмма "Сохранение и развитие автомобильных дорог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1820000000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1 658,4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1 658,4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99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Основное мероприятие " Капитальный ремонт и (или) ремонт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1828400000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1 658,4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1 658,4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9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xml:space="preserve">Капитальный ремонт и (или) ремонт автомобильных дорог общего пользования местного значения </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1828440930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1 658,4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1 658,4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1828440930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1 658,4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1 658,4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lastRenderedPageBreak/>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1828440930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1 658,4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1 658,4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9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Муниципальные программы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755,9</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741,1</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98,0</w:t>
            </w:r>
          </w:p>
        </w:tc>
      </w:tr>
      <w:tr w:rsidR="00542CF4" w:rsidRPr="00542CF4" w:rsidTr="00542CF4">
        <w:trPr>
          <w:trHeight w:val="157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7981000000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755,9</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741,1</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98,0</w:t>
            </w:r>
          </w:p>
        </w:tc>
      </w:tr>
      <w:tr w:rsidR="00542CF4" w:rsidRPr="00542CF4" w:rsidTr="00542CF4">
        <w:trPr>
          <w:trHeight w:val="6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Капитальный, текущий ремонт улиц и дорог местного значения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7981100000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299,6</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291,6</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97,3</w:t>
            </w:r>
          </w:p>
        </w:tc>
      </w:tr>
      <w:tr w:rsidR="00542CF4" w:rsidRPr="00542CF4" w:rsidTr="00542CF4">
        <w:trPr>
          <w:trHeight w:val="6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7981100000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218,0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96,5</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7981100000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226,0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218,0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96,5</w:t>
            </w:r>
          </w:p>
        </w:tc>
      </w:tr>
      <w:tr w:rsidR="00542CF4" w:rsidRPr="00542CF4" w:rsidTr="00542CF4">
        <w:trPr>
          <w:trHeight w:val="157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xml:space="preserve">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 </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79811S0930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73,6</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73,6</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79811S0930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73,6</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73,6</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79811S0930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73,6</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73,6</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Содержание дорог Новокривошеинского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7981200000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456,3</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449,5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98,5</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7981200000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456,3</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449,5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98,5</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lastRenderedPageBreak/>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7981200000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456,3</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449,5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98,5</w:t>
            </w:r>
          </w:p>
        </w:tc>
      </w:tr>
      <w:tr w:rsidR="00542CF4" w:rsidRPr="00542CF4" w:rsidTr="00542CF4">
        <w:trPr>
          <w:trHeight w:val="45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0500</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1 489,2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544,1</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36,5</w:t>
            </w:r>
          </w:p>
        </w:tc>
      </w:tr>
      <w:tr w:rsidR="00542CF4" w:rsidRPr="00542CF4" w:rsidTr="00542CF4">
        <w:trPr>
          <w:trHeight w:val="43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Жилищное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91,0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80,5</w:t>
            </w:r>
          </w:p>
        </w:tc>
      </w:tr>
      <w:tr w:rsidR="00542CF4" w:rsidRPr="00542CF4" w:rsidTr="00542CF4">
        <w:trPr>
          <w:trHeight w:val="3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Поддержка жилищного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3900000000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91,0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80,5</w:t>
            </w:r>
          </w:p>
        </w:tc>
      </w:tr>
      <w:tr w:rsidR="00542CF4" w:rsidRPr="00542CF4" w:rsidTr="00542CF4">
        <w:trPr>
          <w:trHeight w:val="3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xml:space="preserve">Мероприятия в области жилищного хозяйства </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3900300000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91,0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80,5</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3900300000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91,0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80,5</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3900300000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91,0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80,5</w:t>
            </w:r>
          </w:p>
        </w:tc>
      </w:tr>
      <w:tr w:rsidR="00542CF4" w:rsidRPr="00542CF4" w:rsidTr="00542CF4">
        <w:trPr>
          <w:trHeight w:val="3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779,2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306,3</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39,3</w:t>
            </w:r>
          </w:p>
        </w:tc>
      </w:tr>
      <w:tr w:rsidR="00542CF4" w:rsidRPr="00542CF4" w:rsidTr="00542CF4">
        <w:trPr>
          <w:trHeight w:val="3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Муниципальные программы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779,2</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306,3</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39,3</w:t>
            </w:r>
          </w:p>
        </w:tc>
      </w:tr>
      <w:tr w:rsidR="00542CF4" w:rsidRPr="00542CF4" w:rsidTr="00542CF4">
        <w:trPr>
          <w:trHeight w:val="9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Муниципальная программа "Развитие коммунальной и коммуникационной инфраструктуры в Кривошеинском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7929000000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384,8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9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Подготовка объектов коммунального комплекса Кривошеинского района к прохождению отопительного сезона</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7929300000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384,8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7929300000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384,8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7929300000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384,8</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12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7974000000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394,4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306,3</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77,7</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xml:space="preserve">Развитие системы "Теплоснабжение" </w:t>
            </w:r>
            <w:r w:rsidRPr="00542CF4">
              <w:rPr>
                <w:sz w:val="16"/>
                <w:szCs w:val="16"/>
              </w:rPr>
              <w:lastRenderedPageBreak/>
              <w:t>Новокривошеинского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7974300000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88,0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34,5</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7974300000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88,0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34,5</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7974300000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88,0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34,5</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Развитие системы "Водоснабжение" Новокривошеинского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7974500000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306,4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275,9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90,0</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7974500000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306,4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275,9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90,0</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7974500000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306,4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275,9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90,0</w:t>
            </w:r>
          </w:p>
        </w:tc>
      </w:tr>
      <w:tr w:rsidR="00542CF4" w:rsidRPr="00542CF4" w:rsidTr="00542CF4">
        <w:trPr>
          <w:trHeight w:val="3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597,0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146,8</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24,6</w:t>
            </w:r>
          </w:p>
        </w:tc>
      </w:tr>
      <w:tr w:rsidR="00542CF4" w:rsidRPr="00542CF4" w:rsidTr="00542CF4">
        <w:trPr>
          <w:trHeight w:val="132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270,3</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67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Подпрограмма "Повышение финансовой грамотности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2140000000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270,3</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129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Основное мероприятие "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2148200000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270,3</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189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xml:space="preserve">Со финансирование расходных обязательств по решению вопросов местного значения, возникающих в связи с реализацией проектов, </w:t>
            </w:r>
            <w:r w:rsidRPr="00542CF4">
              <w:rPr>
                <w:sz w:val="16"/>
                <w:szCs w:val="16"/>
              </w:rPr>
              <w:lastRenderedPageBreak/>
              <w:t>предложенных непосредственно населением муниципальных образований Томской области, отобранных на конкурсной основе</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lastRenderedPageBreak/>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2148240М20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270,3</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lastRenderedPageBreak/>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2148240М20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270,3</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58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2148240М20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270,3</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0,0</w:t>
            </w:r>
          </w:p>
        </w:tc>
      </w:tr>
      <w:tr w:rsidR="00542CF4" w:rsidRPr="00542CF4" w:rsidTr="00542CF4">
        <w:trPr>
          <w:trHeight w:val="102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Государственная программа "Обращение с отходами, в том чисчле с твердыми коммунальными отходами, на территории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2600000000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72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Подпрограмма "Создание комплексной системы обращения с твердыми коммунальными отходами"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2610000000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9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Основное мероприятие "Создание инфраструктуры по накоплению и размещению твердых коммунальных отходов"</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2618000000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Создание мест (площадок) накопления твердых коммунальных отходов</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2618040090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58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2618040090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58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2618040090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3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6000000000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290,7</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109,1</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37,5</w:t>
            </w:r>
          </w:p>
        </w:tc>
      </w:tr>
      <w:tr w:rsidR="00542CF4" w:rsidRPr="00542CF4" w:rsidTr="00542CF4">
        <w:trPr>
          <w:trHeight w:val="3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Уличное освещение</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6000100000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119,0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66,1</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55,5</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6000100000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119,0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66,1</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55,5</w:t>
            </w:r>
          </w:p>
        </w:tc>
      </w:tr>
      <w:tr w:rsidR="00542CF4" w:rsidRPr="00542CF4" w:rsidTr="00542CF4">
        <w:trPr>
          <w:trHeight w:val="63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6000100000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000000" w:fill="FFFFFF"/>
            <w:noWrap/>
            <w:vAlign w:val="center"/>
            <w:hideMark/>
          </w:tcPr>
          <w:p w:rsidR="00542CF4" w:rsidRPr="00542CF4" w:rsidRDefault="00542CF4" w:rsidP="00542CF4">
            <w:pPr>
              <w:rPr>
                <w:sz w:val="16"/>
                <w:szCs w:val="16"/>
              </w:rPr>
            </w:pPr>
            <w:r w:rsidRPr="00542CF4">
              <w:rPr>
                <w:sz w:val="16"/>
                <w:szCs w:val="16"/>
              </w:rPr>
              <w:t>119,0</w:t>
            </w:r>
          </w:p>
        </w:tc>
        <w:tc>
          <w:tcPr>
            <w:tcW w:w="709" w:type="dxa"/>
            <w:tcBorders>
              <w:top w:val="nil"/>
              <w:left w:val="nil"/>
              <w:bottom w:val="single" w:sz="4" w:space="0" w:color="auto"/>
              <w:right w:val="single" w:sz="4" w:space="0" w:color="auto"/>
            </w:tcBorders>
            <w:shd w:val="clear" w:color="000000" w:fill="FFFFFF"/>
            <w:noWrap/>
            <w:vAlign w:val="center"/>
            <w:hideMark/>
          </w:tcPr>
          <w:p w:rsidR="00542CF4" w:rsidRPr="00542CF4" w:rsidRDefault="00542CF4" w:rsidP="00542CF4">
            <w:pPr>
              <w:rPr>
                <w:sz w:val="16"/>
                <w:szCs w:val="16"/>
              </w:rPr>
            </w:pPr>
            <w:r w:rsidRPr="00542CF4">
              <w:rPr>
                <w:sz w:val="16"/>
                <w:szCs w:val="16"/>
              </w:rPr>
              <w:t>66,1</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55,5</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lastRenderedPageBreak/>
              <w:t>Прочие мероприятия по благоустройству городских округов и поселений</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6000500000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171,7</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43,0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25,0</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6000500000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16,3</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6000500000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43,0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16,3</w:t>
            </w:r>
          </w:p>
        </w:tc>
      </w:tr>
      <w:tr w:rsidR="00542CF4" w:rsidRPr="00542CF4" w:rsidTr="00542CF4">
        <w:trPr>
          <w:trHeight w:val="129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Софинансирование расходных обязательств по осуществлению работ по благоустройству мемориальных комплексов в рамках подготовки к 75-летию Победы в Великой отечественной войне</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60005S0090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60005S0090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60005S0090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60005S0М20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92,7</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1,7</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1,8</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60005S0М20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92,7</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1,7</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1,8</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60005S0М20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92,7</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1,7</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1,8</w:t>
            </w:r>
          </w:p>
        </w:tc>
      </w:tr>
      <w:tr w:rsidR="00542CF4" w:rsidRPr="00542CF4" w:rsidTr="00542CF4">
        <w:trPr>
          <w:trHeight w:val="45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0800</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364,6</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273,4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75,0</w:t>
            </w:r>
          </w:p>
        </w:tc>
      </w:tr>
      <w:tr w:rsidR="00542CF4" w:rsidRPr="00542CF4" w:rsidTr="00542CF4">
        <w:trPr>
          <w:trHeight w:val="37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lastRenderedPageBreak/>
              <w:t xml:space="preserve">Культура </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364,6</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273,4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75,0</w:t>
            </w:r>
          </w:p>
        </w:tc>
      </w:tr>
      <w:tr w:rsidR="00542CF4" w:rsidRPr="00542CF4" w:rsidTr="00542CF4">
        <w:trPr>
          <w:trHeight w:val="31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xml:space="preserve">Межбюджетные трансферты </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5210000000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364,6</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273,4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75,0</w:t>
            </w:r>
          </w:p>
        </w:tc>
      </w:tr>
      <w:tr w:rsidR="00542CF4" w:rsidRPr="00542CF4" w:rsidTr="00542CF4">
        <w:trPr>
          <w:trHeight w:val="219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F32653" w:rsidP="00542CF4">
            <w:pPr>
              <w:rPr>
                <w:sz w:val="16"/>
                <w:szCs w:val="16"/>
              </w:rPr>
            </w:pPr>
            <w:r w:rsidRPr="00F32653">
              <w:rP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5210600000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364,6</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273,4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75,0</w:t>
            </w:r>
          </w:p>
        </w:tc>
      </w:tr>
      <w:tr w:rsidR="00542CF4" w:rsidRPr="00542CF4" w:rsidTr="00542CF4">
        <w:trPr>
          <w:trHeight w:val="3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5210600000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364,6</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273,4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75,0</w:t>
            </w:r>
          </w:p>
        </w:tc>
      </w:tr>
      <w:tr w:rsidR="00542CF4" w:rsidRPr="00542CF4" w:rsidTr="00542CF4">
        <w:trPr>
          <w:trHeight w:val="40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5210600000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364,6</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273,4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75,0</w:t>
            </w:r>
          </w:p>
        </w:tc>
      </w:tr>
      <w:tr w:rsidR="00542CF4" w:rsidRPr="00542CF4" w:rsidTr="00542CF4">
        <w:trPr>
          <w:trHeight w:val="45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xml:space="preserve"> Физическая культура и спорт</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1100</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150,8</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74,7</w:t>
            </w:r>
          </w:p>
        </w:tc>
      </w:tr>
      <w:tr w:rsidR="00542CF4" w:rsidRPr="00542CF4" w:rsidTr="00542CF4">
        <w:trPr>
          <w:trHeight w:val="3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xml:space="preserve"> Физическая культура </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150,8</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74,7</w:t>
            </w:r>
          </w:p>
        </w:tc>
      </w:tr>
      <w:tr w:rsidR="00542CF4" w:rsidRPr="00542CF4" w:rsidTr="00542CF4">
        <w:trPr>
          <w:trHeight w:val="96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Государственная программа "Развитие молодежной политики, физической культуры и спорта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0800000000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164,5</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114,9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69,8</w:t>
            </w:r>
          </w:p>
        </w:tc>
      </w:tr>
      <w:tr w:rsidR="00542CF4" w:rsidRPr="00542CF4" w:rsidTr="00542CF4">
        <w:trPr>
          <w:trHeight w:val="39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Проектная часть государственной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08W0000000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164,5</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114,9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69,8</w:t>
            </w:r>
          </w:p>
        </w:tc>
      </w:tr>
      <w:tr w:rsidR="00542CF4" w:rsidRPr="00542CF4" w:rsidTr="00542CF4">
        <w:trPr>
          <w:trHeight w:val="45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Региональный проект "Спорт - норма жизни"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08WР500000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164,5</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114,9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69,8</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Обеспечение условий для развития физической культуры и массового спорта</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08WР540008</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164,5</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114,9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69,8</w:t>
            </w:r>
          </w:p>
        </w:tc>
      </w:tr>
      <w:tr w:rsidR="00542CF4" w:rsidRPr="00542CF4" w:rsidTr="00542CF4">
        <w:trPr>
          <w:trHeight w:val="97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08WР540008</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103,4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67,6</w:t>
            </w:r>
          </w:p>
        </w:tc>
      </w:tr>
      <w:tr w:rsidR="00542CF4" w:rsidRPr="00542CF4" w:rsidTr="00F32653">
        <w:trPr>
          <w:trHeight w:val="271"/>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xml:space="preserve">Расходы на выплаты персоналу казенных </w:t>
            </w:r>
            <w:r w:rsidRPr="00542CF4">
              <w:rPr>
                <w:sz w:val="16"/>
                <w:szCs w:val="16"/>
              </w:rPr>
              <w:lastRenderedPageBreak/>
              <w:t>учреждений</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08WР540008</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153,0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103,4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67,6</w:t>
            </w:r>
          </w:p>
        </w:tc>
      </w:tr>
      <w:tr w:rsidR="00542CF4" w:rsidRPr="00542CF4" w:rsidTr="00542CF4">
        <w:trPr>
          <w:trHeight w:val="58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08WР540008</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11,5</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58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08WР540008</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11,5</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11,5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Физкультурно-оздоровительная работа и спортивные мероприятия</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5120000000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37,4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35,9</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96,0</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Мероприятия в области спорта и физической культуры</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5129700000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19,4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19,4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5129700000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19,4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19,4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5129700000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240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19,4</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19,4</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100,0</w:t>
            </w:r>
          </w:p>
        </w:tc>
      </w:tr>
      <w:tr w:rsidR="00542CF4" w:rsidRPr="00542CF4" w:rsidTr="00542CF4">
        <w:trPr>
          <w:trHeight w:val="3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Спорт - норма жизни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512Р500000</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18,0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16,5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91,7</w:t>
            </w:r>
          </w:p>
        </w:tc>
      </w:tr>
      <w:tr w:rsidR="00542CF4" w:rsidRPr="00542CF4" w:rsidTr="00542CF4">
        <w:trPr>
          <w:trHeight w:val="945"/>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Со финансирование из бюджетов поселений на обеспечение условий для развития физической культуры и массового спорта</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512Р540008</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18,0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16,5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91,7</w:t>
            </w:r>
          </w:p>
        </w:tc>
      </w:tr>
      <w:tr w:rsidR="00542CF4" w:rsidRPr="00542CF4" w:rsidTr="00542CF4">
        <w:trPr>
          <w:trHeight w:val="162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512Р540008</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18,0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16,5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91,7</w:t>
            </w:r>
          </w:p>
        </w:tc>
      </w:tr>
      <w:tr w:rsidR="00542CF4" w:rsidRPr="00542CF4" w:rsidTr="00542CF4">
        <w:trPr>
          <w:trHeight w:val="60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1101</w:t>
            </w:r>
          </w:p>
        </w:tc>
        <w:tc>
          <w:tcPr>
            <w:tcW w:w="567"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512Р540008</w:t>
            </w:r>
          </w:p>
        </w:tc>
        <w:tc>
          <w:tcPr>
            <w:tcW w:w="426" w:type="dxa"/>
            <w:tcBorders>
              <w:top w:val="nil"/>
              <w:left w:val="nil"/>
              <w:bottom w:val="single" w:sz="4" w:space="0" w:color="auto"/>
              <w:right w:val="single" w:sz="4" w:space="0" w:color="auto"/>
            </w:tcBorders>
            <w:shd w:val="clear" w:color="auto" w:fill="auto"/>
            <w:vAlign w:val="center"/>
            <w:hideMark/>
          </w:tcPr>
          <w:p w:rsidR="00542CF4" w:rsidRPr="00542CF4" w:rsidRDefault="00542CF4" w:rsidP="00542CF4">
            <w:pPr>
              <w:rPr>
                <w:sz w:val="16"/>
                <w:szCs w:val="16"/>
              </w:rPr>
            </w:pPr>
            <w:r w:rsidRPr="00542CF4">
              <w:rPr>
                <w:sz w:val="16"/>
                <w:szCs w:val="16"/>
              </w:rPr>
              <w:t>110</w:t>
            </w:r>
          </w:p>
        </w:tc>
        <w:tc>
          <w:tcPr>
            <w:tcW w:w="708"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18,0</w:t>
            </w:r>
          </w:p>
        </w:tc>
        <w:tc>
          <w:tcPr>
            <w:tcW w:w="709"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16,5</w:t>
            </w:r>
          </w:p>
        </w:tc>
        <w:tc>
          <w:tcPr>
            <w:tcW w:w="851" w:type="dxa"/>
            <w:tcBorders>
              <w:top w:val="nil"/>
              <w:left w:val="nil"/>
              <w:bottom w:val="single" w:sz="4" w:space="0" w:color="auto"/>
              <w:right w:val="single" w:sz="4" w:space="0" w:color="auto"/>
            </w:tcBorders>
            <w:shd w:val="clear" w:color="auto" w:fill="auto"/>
            <w:noWrap/>
            <w:vAlign w:val="center"/>
            <w:hideMark/>
          </w:tcPr>
          <w:p w:rsidR="00542CF4" w:rsidRPr="00542CF4" w:rsidRDefault="00542CF4" w:rsidP="00542CF4">
            <w:pPr>
              <w:rPr>
                <w:sz w:val="16"/>
                <w:szCs w:val="16"/>
              </w:rPr>
            </w:pPr>
            <w:r w:rsidRPr="00542CF4">
              <w:rPr>
                <w:sz w:val="16"/>
                <w:szCs w:val="16"/>
              </w:rPr>
              <w:t>91,7</w:t>
            </w:r>
          </w:p>
        </w:tc>
      </w:tr>
    </w:tbl>
    <w:p w:rsidR="00C86308" w:rsidRDefault="00C86308" w:rsidP="00F32653">
      <w:pPr>
        <w:ind w:right="-1"/>
        <w:rPr>
          <w:sz w:val="16"/>
          <w:szCs w:val="16"/>
        </w:rPr>
      </w:pPr>
    </w:p>
    <w:p w:rsidR="00F32653" w:rsidRDefault="00F32653" w:rsidP="00261DDB">
      <w:pPr>
        <w:ind w:right="-1"/>
        <w:jc w:val="right"/>
        <w:rPr>
          <w:sz w:val="16"/>
          <w:szCs w:val="16"/>
        </w:rPr>
      </w:pPr>
    </w:p>
    <w:p w:rsidR="00F32653" w:rsidRDefault="00F32653" w:rsidP="00261DDB">
      <w:pPr>
        <w:ind w:right="-1"/>
        <w:jc w:val="right"/>
        <w:rPr>
          <w:sz w:val="16"/>
          <w:szCs w:val="16"/>
        </w:rPr>
      </w:pPr>
    </w:p>
    <w:p w:rsidR="00F32653" w:rsidRDefault="00F32653" w:rsidP="00261DDB">
      <w:pPr>
        <w:ind w:right="-1"/>
        <w:jc w:val="right"/>
        <w:rPr>
          <w:sz w:val="16"/>
          <w:szCs w:val="16"/>
        </w:rPr>
      </w:pPr>
    </w:p>
    <w:p w:rsidR="00F32653" w:rsidRDefault="00F32653" w:rsidP="00261DDB">
      <w:pPr>
        <w:ind w:right="-1"/>
        <w:jc w:val="right"/>
        <w:rPr>
          <w:sz w:val="16"/>
          <w:szCs w:val="16"/>
        </w:rPr>
      </w:pPr>
    </w:p>
    <w:p w:rsidR="00F32653" w:rsidRDefault="00F32653" w:rsidP="00261DDB">
      <w:pPr>
        <w:ind w:right="-1"/>
        <w:jc w:val="right"/>
        <w:rPr>
          <w:sz w:val="16"/>
          <w:szCs w:val="16"/>
        </w:rPr>
      </w:pPr>
    </w:p>
    <w:p w:rsidR="00F32653" w:rsidRDefault="00F32653" w:rsidP="00261DDB">
      <w:pPr>
        <w:ind w:right="-1"/>
        <w:jc w:val="right"/>
        <w:rPr>
          <w:sz w:val="16"/>
          <w:szCs w:val="16"/>
        </w:rPr>
      </w:pPr>
    </w:p>
    <w:p w:rsidR="00F32653" w:rsidRDefault="00F32653" w:rsidP="00261DDB">
      <w:pPr>
        <w:ind w:right="-1"/>
        <w:jc w:val="right"/>
        <w:rPr>
          <w:sz w:val="16"/>
          <w:szCs w:val="16"/>
        </w:rPr>
      </w:pPr>
    </w:p>
    <w:p w:rsidR="00F32653" w:rsidRDefault="00F32653" w:rsidP="00261DDB">
      <w:pPr>
        <w:ind w:right="-1"/>
        <w:jc w:val="right"/>
        <w:rPr>
          <w:sz w:val="16"/>
          <w:szCs w:val="16"/>
        </w:rPr>
      </w:pPr>
    </w:p>
    <w:p w:rsidR="00F32653" w:rsidRDefault="00F32653" w:rsidP="00261DDB">
      <w:pPr>
        <w:ind w:right="-1"/>
        <w:jc w:val="right"/>
        <w:rPr>
          <w:sz w:val="16"/>
          <w:szCs w:val="16"/>
        </w:rPr>
      </w:pPr>
    </w:p>
    <w:p w:rsidR="00F32653" w:rsidRDefault="00F32653" w:rsidP="00261DDB">
      <w:pPr>
        <w:ind w:right="-1"/>
        <w:jc w:val="right"/>
        <w:rPr>
          <w:sz w:val="16"/>
          <w:szCs w:val="16"/>
        </w:rPr>
      </w:pPr>
    </w:p>
    <w:p w:rsidR="00F32653" w:rsidRDefault="00F32653" w:rsidP="00261DDB">
      <w:pPr>
        <w:ind w:right="-1"/>
        <w:jc w:val="right"/>
        <w:rPr>
          <w:sz w:val="16"/>
          <w:szCs w:val="16"/>
        </w:rPr>
      </w:pPr>
    </w:p>
    <w:p w:rsidR="00F32653" w:rsidRDefault="00F32653" w:rsidP="00261DDB">
      <w:pPr>
        <w:ind w:right="-1"/>
        <w:jc w:val="right"/>
        <w:rPr>
          <w:sz w:val="16"/>
          <w:szCs w:val="16"/>
        </w:rPr>
      </w:pPr>
    </w:p>
    <w:p w:rsidR="00261DDB" w:rsidRPr="00261DDB" w:rsidRDefault="00261DDB" w:rsidP="00261DDB">
      <w:pPr>
        <w:ind w:right="-1"/>
        <w:jc w:val="right"/>
        <w:rPr>
          <w:sz w:val="16"/>
          <w:szCs w:val="16"/>
        </w:rPr>
      </w:pPr>
      <w:r w:rsidRPr="00261DDB">
        <w:rPr>
          <w:sz w:val="16"/>
          <w:szCs w:val="16"/>
        </w:rPr>
        <w:lastRenderedPageBreak/>
        <w:t>Приложение 5</w:t>
      </w:r>
    </w:p>
    <w:p w:rsidR="00261DDB" w:rsidRPr="00261DDB" w:rsidRDefault="00261DDB" w:rsidP="00261DDB">
      <w:pPr>
        <w:ind w:right="-1" w:firstLine="4678"/>
        <w:jc w:val="right"/>
        <w:rPr>
          <w:b/>
          <w:sz w:val="16"/>
          <w:szCs w:val="16"/>
        </w:rPr>
      </w:pPr>
      <w:r w:rsidRPr="00261DDB">
        <w:rPr>
          <w:sz w:val="16"/>
          <w:szCs w:val="16"/>
        </w:rPr>
        <w:t xml:space="preserve">                                                                                                            </w:t>
      </w:r>
    </w:p>
    <w:p w:rsidR="00261DDB" w:rsidRPr="00261DDB" w:rsidRDefault="00261DDB" w:rsidP="00261DDB">
      <w:pPr>
        <w:ind w:right="-1"/>
        <w:jc w:val="right"/>
        <w:rPr>
          <w:sz w:val="16"/>
          <w:szCs w:val="16"/>
        </w:rPr>
      </w:pPr>
      <w:r w:rsidRPr="00261DDB">
        <w:rPr>
          <w:sz w:val="16"/>
          <w:szCs w:val="16"/>
        </w:rPr>
        <w:t xml:space="preserve">к Постановлению Администрации                 </w:t>
      </w:r>
    </w:p>
    <w:p w:rsidR="00261DDB" w:rsidRPr="00261DDB" w:rsidRDefault="00261DDB" w:rsidP="00261DDB">
      <w:pPr>
        <w:ind w:right="-1"/>
        <w:jc w:val="right"/>
        <w:rPr>
          <w:sz w:val="16"/>
          <w:szCs w:val="16"/>
        </w:rPr>
      </w:pPr>
      <w:r w:rsidRPr="00261DDB">
        <w:rPr>
          <w:sz w:val="16"/>
          <w:szCs w:val="16"/>
        </w:rPr>
        <w:t>Новокривошеинского сельского поселения</w:t>
      </w:r>
    </w:p>
    <w:p w:rsidR="00261DDB" w:rsidRPr="00261DDB" w:rsidRDefault="00261DDB" w:rsidP="00261DDB">
      <w:pPr>
        <w:ind w:right="-1"/>
        <w:jc w:val="right"/>
        <w:rPr>
          <w:sz w:val="16"/>
          <w:szCs w:val="16"/>
        </w:rPr>
      </w:pPr>
      <w:r w:rsidRPr="00261DDB">
        <w:rPr>
          <w:sz w:val="16"/>
          <w:szCs w:val="16"/>
        </w:rPr>
        <w:t>«Об  исполнении бюджета муниципального                                                                                                                                                                                                                                    образования Новокривошеинское сельское</w:t>
      </w:r>
    </w:p>
    <w:p w:rsidR="00261DDB" w:rsidRDefault="00261DDB" w:rsidP="00261DDB">
      <w:pPr>
        <w:ind w:right="-1"/>
        <w:jc w:val="right"/>
        <w:rPr>
          <w:sz w:val="16"/>
          <w:szCs w:val="16"/>
        </w:rPr>
      </w:pPr>
      <w:r w:rsidRPr="00261DDB">
        <w:rPr>
          <w:sz w:val="16"/>
          <w:szCs w:val="16"/>
        </w:rPr>
        <w:t xml:space="preserve">                            </w:t>
      </w:r>
      <w:r>
        <w:rPr>
          <w:sz w:val="16"/>
          <w:szCs w:val="16"/>
        </w:rPr>
        <w:t xml:space="preserve">                         </w:t>
      </w:r>
      <w:r w:rsidRPr="00261DDB">
        <w:rPr>
          <w:sz w:val="16"/>
          <w:szCs w:val="16"/>
        </w:rPr>
        <w:t>поселение за 9 месяцев 2020 года»</w:t>
      </w:r>
    </w:p>
    <w:p w:rsidR="00261DDB" w:rsidRPr="00261DDB" w:rsidRDefault="00261DDB" w:rsidP="00261DDB">
      <w:pPr>
        <w:ind w:right="-1"/>
        <w:jc w:val="right"/>
        <w:rPr>
          <w:sz w:val="16"/>
          <w:szCs w:val="16"/>
        </w:rPr>
      </w:pPr>
      <w:r w:rsidRPr="00261DDB">
        <w:rPr>
          <w:sz w:val="16"/>
          <w:szCs w:val="16"/>
        </w:rPr>
        <w:t xml:space="preserve"> </w:t>
      </w:r>
    </w:p>
    <w:p w:rsidR="00261DDB" w:rsidRPr="00261DDB" w:rsidRDefault="00261DDB" w:rsidP="00261DDB">
      <w:pPr>
        <w:ind w:right="-1"/>
        <w:jc w:val="center"/>
        <w:rPr>
          <w:sz w:val="16"/>
          <w:szCs w:val="16"/>
        </w:rPr>
      </w:pPr>
      <w:r w:rsidRPr="00261DDB">
        <w:rPr>
          <w:sz w:val="16"/>
          <w:szCs w:val="16"/>
        </w:rPr>
        <w:t xml:space="preserve">Отчет по источникам финансирования дефицита бюджета                                                                 муниципального образования Новокривошеинское сельское поселение                 </w:t>
      </w:r>
    </w:p>
    <w:p w:rsidR="00261DDB" w:rsidRDefault="00261DDB" w:rsidP="00261DDB">
      <w:pPr>
        <w:ind w:right="-1"/>
        <w:jc w:val="center"/>
        <w:rPr>
          <w:sz w:val="16"/>
          <w:szCs w:val="16"/>
        </w:rPr>
      </w:pPr>
      <w:r w:rsidRPr="00261DDB">
        <w:rPr>
          <w:sz w:val="16"/>
          <w:szCs w:val="16"/>
        </w:rPr>
        <w:t xml:space="preserve">              за  9 месяцев 2020 года</w:t>
      </w:r>
    </w:p>
    <w:p w:rsidR="00261DDB" w:rsidRPr="00261DDB" w:rsidRDefault="00261DDB" w:rsidP="0022579B">
      <w:pPr>
        <w:ind w:right="-1"/>
        <w:jc w:val="right"/>
        <w:rPr>
          <w:sz w:val="16"/>
          <w:szCs w:val="16"/>
        </w:rPr>
      </w:pPr>
      <w:r w:rsidRPr="00F67631">
        <w:t xml:space="preserve">                                                                                                                                         </w:t>
      </w:r>
      <w:r w:rsidRPr="00261DDB">
        <w:rPr>
          <w:sz w:val="16"/>
          <w:szCs w:val="16"/>
        </w:rPr>
        <w:t xml:space="preserve">(тыс. руб.)                                                                                                                            </w:t>
      </w:r>
    </w:p>
    <w:tbl>
      <w:tblPr>
        <w:tblW w:w="5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1417"/>
        <w:gridCol w:w="1134"/>
      </w:tblGrid>
      <w:tr w:rsidR="00261DDB" w:rsidRPr="00261DDB" w:rsidTr="0022579B">
        <w:trPr>
          <w:jc w:val="center"/>
        </w:trPr>
        <w:tc>
          <w:tcPr>
            <w:tcW w:w="5122" w:type="dxa"/>
            <w:gridSpan w:val="3"/>
          </w:tcPr>
          <w:p w:rsidR="00261DDB" w:rsidRPr="00261DDB" w:rsidRDefault="00261DDB" w:rsidP="00261DDB">
            <w:pPr>
              <w:ind w:right="-365"/>
              <w:jc w:val="center"/>
              <w:rPr>
                <w:sz w:val="16"/>
                <w:szCs w:val="16"/>
              </w:rPr>
            </w:pPr>
            <w:r w:rsidRPr="00261DDB">
              <w:rPr>
                <w:sz w:val="16"/>
                <w:szCs w:val="16"/>
              </w:rPr>
              <w:t xml:space="preserve">Источники финансирования дефицита местного </w:t>
            </w:r>
            <w:r>
              <w:rPr>
                <w:sz w:val="16"/>
                <w:szCs w:val="16"/>
              </w:rPr>
              <w:t xml:space="preserve">бюджета </w:t>
            </w:r>
            <w:r w:rsidRPr="00261DDB">
              <w:rPr>
                <w:sz w:val="16"/>
                <w:szCs w:val="16"/>
              </w:rPr>
              <w:t>Новокривошеинского сельского поселения</w:t>
            </w:r>
            <w:r>
              <w:rPr>
                <w:sz w:val="16"/>
                <w:szCs w:val="16"/>
              </w:rPr>
              <w:t xml:space="preserve"> </w:t>
            </w:r>
            <w:r w:rsidRPr="00261DDB">
              <w:rPr>
                <w:sz w:val="16"/>
                <w:szCs w:val="16"/>
              </w:rPr>
              <w:t>за 9 месяцев 2020 года</w:t>
            </w:r>
          </w:p>
        </w:tc>
      </w:tr>
      <w:tr w:rsidR="00261DDB" w:rsidRPr="00261DDB" w:rsidTr="0022579B">
        <w:trPr>
          <w:jc w:val="center"/>
        </w:trPr>
        <w:tc>
          <w:tcPr>
            <w:tcW w:w="2571" w:type="dxa"/>
          </w:tcPr>
          <w:p w:rsidR="00261DDB" w:rsidRPr="00261DDB" w:rsidRDefault="00261DDB" w:rsidP="0022579B">
            <w:pPr>
              <w:ind w:left="-89"/>
              <w:rPr>
                <w:sz w:val="16"/>
                <w:szCs w:val="16"/>
              </w:rPr>
            </w:pPr>
            <w:r w:rsidRPr="00261DDB">
              <w:rPr>
                <w:sz w:val="16"/>
                <w:szCs w:val="16"/>
              </w:rPr>
              <w:t>Наименование                                                                                            показателя</w:t>
            </w:r>
          </w:p>
        </w:tc>
        <w:tc>
          <w:tcPr>
            <w:tcW w:w="1417" w:type="dxa"/>
          </w:tcPr>
          <w:p w:rsidR="00261DDB" w:rsidRPr="00261DDB" w:rsidRDefault="00261DDB" w:rsidP="0022579B">
            <w:pPr>
              <w:ind w:left="34" w:right="-365"/>
              <w:rPr>
                <w:sz w:val="16"/>
                <w:szCs w:val="16"/>
              </w:rPr>
            </w:pPr>
            <w:r w:rsidRPr="00261DDB">
              <w:rPr>
                <w:sz w:val="16"/>
                <w:szCs w:val="16"/>
              </w:rPr>
              <w:t>Код бюджетной              классификации</w:t>
            </w:r>
          </w:p>
        </w:tc>
        <w:tc>
          <w:tcPr>
            <w:tcW w:w="1134" w:type="dxa"/>
          </w:tcPr>
          <w:p w:rsidR="00261DDB" w:rsidRPr="00261DDB" w:rsidRDefault="00261DDB" w:rsidP="0022579B">
            <w:pPr>
              <w:ind w:right="-90"/>
              <w:jc w:val="center"/>
              <w:rPr>
                <w:sz w:val="16"/>
                <w:szCs w:val="16"/>
              </w:rPr>
            </w:pPr>
            <w:r w:rsidRPr="00261DDB">
              <w:rPr>
                <w:sz w:val="16"/>
                <w:szCs w:val="16"/>
              </w:rPr>
              <w:t>2020 год</w:t>
            </w:r>
          </w:p>
        </w:tc>
      </w:tr>
      <w:tr w:rsidR="00261DDB" w:rsidRPr="00261DDB" w:rsidTr="0022579B">
        <w:trPr>
          <w:trHeight w:val="1125"/>
          <w:jc w:val="center"/>
        </w:trPr>
        <w:tc>
          <w:tcPr>
            <w:tcW w:w="2571" w:type="dxa"/>
          </w:tcPr>
          <w:p w:rsidR="00261DDB" w:rsidRPr="00261DDB" w:rsidRDefault="00261DDB" w:rsidP="0022579B">
            <w:pPr>
              <w:ind w:left="-89"/>
              <w:rPr>
                <w:sz w:val="16"/>
                <w:szCs w:val="16"/>
              </w:rPr>
            </w:pPr>
            <w:r w:rsidRPr="00261DDB">
              <w:rPr>
                <w:sz w:val="16"/>
                <w:szCs w:val="16"/>
              </w:rPr>
              <w:t>Изменение остатков средств на счетах</w:t>
            </w:r>
          </w:p>
          <w:p w:rsidR="00261DDB" w:rsidRPr="00261DDB" w:rsidRDefault="00261DDB" w:rsidP="0022579B">
            <w:pPr>
              <w:ind w:left="-89"/>
              <w:rPr>
                <w:sz w:val="16"/>
                <w:szCs w:val="16"/>
              </w:rPr>
            </w:pPr>
            <w:r w:rsidRPr="00261DDB">
              <w:rPr>
                <w:sz w:val="16"/>
                <w:szCs w:val="16"/>
              </w:rPr>
              <w:t xml:space="preserve"> по учету средств местного бюджета в течение соответствующего финансового года</w:t>
            </w:r>
          </w:p>
        </w:tc>
        <w:tc>
          <w:tcPr>
            <w:tcW w:w="1417" w:type="dxa"/>
          </w:tcPr>
          <w:p w:rsidR="00261DDB" w:rsidRPr="00261DDB" w:rsidRDefault="00261DDB" w:rsidP="00261DDB">
            <w:pPr>
              <w:ind w:right="-365"/>
              <w:rPr>
                <w:sz w:val="16"/>
                <w:szCs w:val="16"/>
              </w:rPr>
            </w:pPr>
            <w:r w:rsidRPr="00261DDB">
              <w:rPr>
                <w:sz w:val="16"/>
                <w:szCs w:val="16"/>
              </w:rPr>
              <w:t>010 50000 00 0000</w:t>
            </w:r>
          </w:p>
          <w:p w:rsidR="00261DDB" w:rsidRPr="00261DDB" w:rsidRDefault="00261DDB" w:rsidP="00261DDB">
            <w:pPr>
              <w:ind w:right="-365"/>
              <w:rPr>
                <w:sz w:val="16"/>
                <w:szCs w:val="16"/>
              </w:rPr>
            </w:pPr>
            <w:r w:rsidRPr="00261DDB">
              <w:rPr>
                <w:sz w:val="16"/>
                <w:szCs w:val="16"/>
              </w:rPr>
              <w:t>000</w:t>
            </w:r>
          </w:p>
        </w:tc>
        <w:tc>
          <w:tcPr>
            <w:tcW w:w="1134" w:type="dxa"/>
          </w:tcPr>
          <w:p w:rsidR="00261DDB" w:rsidRPr="00261DDB" w:rsidRDefault="00261DDB" w:rsidP="0022579B">
            <w:pPr>
              <w:ind w:left="34" w:right="-90"/>
              <w:jc w:val="center"/>
              <w:rPr>
                <w:sz w:val="16"/>
                <w:szCs w:val="16"/>
              </w:rPr>
            </w:pPr>
            <w:r w:rsidRPr="00261DDB">
              <w:rPr>
                <w:sz w:val="16"/>
                <w:szCs w:val="16"/>
              </w:rPr>
              <w:t>-42,1</w:t>
            </w:r>
          </w:p>
        </w:tc>
      </w:tr>
      <w:tr w:rsidR="00261DDB" w:rsidRPr="00261DDB" w:rsidTr="0022579B">
        <w:trPr>
          <w:jc w:val="center"/>
        </w:trPr>
        <w:tc>
          <w:tcPr>
            <w:tcW w:w="2571" w:type="dxa"/>
          </w:tcPr>
          <w:p w:rsidR="00261DDB" w:rsidRPr="00261DDB" w:rsidRDefault="00261DDB" w:rsidP="0022579B">
            <w:pPr>
              <w:ind w:left="-89"/>
              <w:rPr>
                <w:sz w:val="16"/>
                <w:szCs w:val="16"/>
              </w:rPr>
            </w:pPr>
            <w:r w:rsidRPr="00261DDB">
              <w:rPr>
                <w:sz w:val="16"/>
                <w:szCs w:val="16"/>
              </w:rPr>
              <w:t xml:space="preserve">Увеличение прочих остатков денежных               средств  бюджетов сельских поселений </w:t>
            </w:r>
          </w:p>
        </w:tc>
        <w:tc>
          <w:tcPr>
            <w:tcW w:w="1417" w:type="dxa"/>
          </w:tcPr>
          <w:p w:rsidR="00261DDB" w:rsidRPr="00261DDB" w:rsidRDefault="00261DDB" w:rsidP="00261DDB">
            <w:pPr>
              <w:ind w:right="-365"/>
              <w:rPr>
                <w:sz w:val="16"/>
                <w:szCs w:val="16"/>
              </w:rPr>
            </w:pPr>
            <w:r w:rsidRPr="00261DDB">
              <w:rPr>
                <w:sz w:val="16"/>
                <w:szCs w:val="16"/>
              </w:rPr>
              <w:t>010 50201 10 0000</w:t>
            </w:r>
          </w:p>
          <w:p w:rsidR="00261DDB" w:rsidRPr="00261DDB" w:rsidRDefault="00261DDB" w:rsidP="00261DDB">
            <w:pPr>
              <w:ind w:right="-365"/>
              <w:rPr>
                <w:sz w:val="16"/>
                <w:szCs w:val="16"/>
              </w:rPr>
            </w:pPr>
            <w:r w:rsidRPr="00261DDB">
              <w:rPr>
                <w:sz w:val="16"/>
                <w:szCs w:val="16"/>
              </w:rPr>
              <w:t xml:space="preserve"> 510</w:t>
            </w:r>
          </w:p>
        </w:tc>
        <w:tc>
          <w:tcPr>
            <w:tcW w:w="1134" w:type="dxa"/>
          </w:tcPr>
          <w:p w:rsidR="00261DDB" w:rsidRPr="00261DDB" w:rsidRDefault="00261DDB" w:rsidP="0022579B">
            <w:pPr>
              <w:ind w:left="34" w:right="-90"/>
              <w:jc w:val="center"/>
              <w:rPr>
                <w:sz w:val="16"/>
                <w:szCs w:val="16"/>
              </w:rPr>
            </w:pPr>
            <w:r w:rsidRPr="00261DDB">
              <w:rPr>
                <w:sz w:val="16"/>
                <w:szCs w:val="16"/>
              </w:rPr>
              <w:t>- 7173,1</w:t>
            </w:r>
          </w:p>
        </w:tc>
      </w:tr>
      <w:tr w:rsidR="00261DDB" w:rsidRPr="00261DDB" w:rsidTr="0022579B">
        <w:trPr>
          <w:jc w:val="center"/>
        </w:trPr>
        <w:tc>
          <w:tcPr>
            <w:tcW w:w="2571" w:type="dxa"/>
          </w:tcPr>
          <w:p w:rsidR="00261DDB" w:rsidRPr="00261DDB" w:rsidRDefault="00261DDB" w:rsidP="0022579B">
            <w:pPr>
              <w:ind w:left="-89"/>
              <w:rPr>
                <w:sz w:val="16"/>
                <w:szCs w:val="16"/>
              </w:rPr>
            </w:pPr>
            <w:r w:rsidRPr="00261DDB">
              <w:rPr>
                <w:sz w:val="16"/>
                <w:szCs w:val="16"/>
              </w:rPr>
              <w:t>Уменьшение прочих остатков денежных               средств бюджетов сельских поселений</w:t>
            </w:r>
          </w:p>
        </w:tc>
        <w:tc>
          <w:tcPr>
            <w:tcW w:w="1417" w:type="dxa"/>
          </w:tcPr>
          <w:p w:rsidR="00261DDB" w:rsidRPr="00261DDB" w:rsidRDefault="00261DDB" w:rsidP="00261DDB">
            <w:pPr>
              <w:ind w:right="-365"/>
              <w:rPr>
                <w:sz w:val="16"/>
                <w:szCs w:val="16"/>
              </w:rPr>
            </w:pPr>
            <w:r w:rsidRPr="00261DDB">
              <w:rPr>
                <w:sz w:val="16"/>
                <w:szCs w:val="16"/>
              </w:rPr>
              <w:t xml:space="preserve">010 50201 10 0000 </w:t>
            </w:r>
          </w:p>
          <w:p w:rsidR="00261DDB" w:rsidRPr="00261DDB" w:rsidRDefault="00261DDB" w:rsidP="00261DDB">
            <w:pPr>
              <w:ind w:right="-365"/>
              <w:rPr>
                <w:sz w:val="16"/>
                <w:szCs w:val="16"/>
              </w:rPr>
            </w:pPr>
            <w:r w:rsidRPr="00261DDB">
              <w:rPr>
                <w:sz w:val="16"/>
                <w:szCs w:val="16"/>
              </w:rPr>
              <w:t>610</w:t>
            </w:r>
          </w:p>
        </w:tc>
        <w:tc>
          <w:tcPr>
            <w:tcW w:w="1134" w:type="dxa"/>
          </w:tcPr>
          <w:p w:rsidR="00261DDB" w:rsidRPr="00261DDB" w:rsidRDefault="00261DDB" w:rsidP="0022579B">
            <w:pPr>
              <w:ind w:left="34" w:right="-90"/>
              <w:jc w:val="center"/>
              <w:rPr>
                <w:sz w:val="16"/>
                <w:szCs w:val="16"/>
              </w:rPr>
            </w:pPr>
            <w:r w:rsidRPr="00261DDB">
              <w:rPr>
                <w:sz w:val="16"/>
                <w:szCs w:val="16"/>
              </w:rPr>
              <w:t>7131,0</w:t>
            </w:r>
          </w:p>
        </w:tc>
      </w:tr>
    </w:tbl>
    <w:p w:rsidR="00261DDB" w:rsidRPr="00261DDB" w:rsidRDefault="00261DDB" w:rsidP="005420C8">
      <w:pPr>
        <w:rPr>
          <w:rFonts w:eastAsiaTheme="minorEastAsia" w:cstheme="minorBidi"/>
          <w:sz w:val="16"/>
          <w:szCs w:val="16"/>
        </w:rPr>
      </w:pPr>
    </w:p>
    <w:p w:rsidR="0022579B" w:rsidRPr="0022579B" w:rsidRDefault="0022579B" w:rsidP="0022579B">
      <w:pPr>
        <w:ind w:right="-1"/>
        <w:jc w:val="right"/>
        <w:rPr>
          <w:sz w:val="16"/>
          <w:szCs w:val="16"/>
        </w:rPr>
      </w:pPr>
      <w:r w:rsidRPr="0022579B">
        <w:rPr>
          <w:sz w:val="16"/>
          <w:szCs w:val="16"/>
        </w:rPr>
        <w:t>Приложение 6</w:t>
      </w:r>
    </w:p>
    <w:p w:rsidR="0022579B" w:rsidRPr="0022579B" w:rsidRDefault="0022579B" w:rsidP="0022579B">
      <w:pPr>
        <w:ind w:right="-1"/>
        <w:jc w:val="right"/>
        <w:rPr>
          <w:b/>
          <w:sz w:val="16"/>
          <w:szCs w:val="16"/>
        </w:rPr>
      </w:pPr>
      <w:r w:rsidRPr="0022579B">
        <w:rPr>
          <w:sz w:val="16"/>
          <w:szCs w:val="16"/>
        </w:rPr>
        <w:t xml:space="preserve">к Постановлению Администрации                 </w:t>
      </w:r>
    </w:p>
    <w:p w:rsidR="0022579B" w:rsidRPr="0022579B" w:rsidRDefault="0022579B" w:rsidP="0022579B">
      <w:pPr>
        <w:ind w:right="-1"/>
        <w:jc w:val="right"/>
        <w:rPr>
          <w:sz w:val="16"/>
          <w:szCs w:val="16"/>
        </w:rPr>
      </w:pPr>
      <w:r w:rsidRPr="0022579B">
        <w:rPr>
          <w:sz w:val="16"/>
          <w:szCs w:val="16"/>
        </w:rPr>
        <w:t>Новокривошеинского сельского поселения</w:t>
      </w:r>
    </w:p>
    <w:p w:rsidR="0022579B" w:rsidRPr="0022579B" w:rsidRDefault="0022579B" w:rsidP="0022579B">
      <w:pPr>
        <w:ind w:right="-1"/>
        <w:jc w:val="right"/>
        <w:rPr>
          <w:sz w:val="16"/>
          <w:szCs w:val="16"/>
        </w:rPr>
      </w:pPr>
      <w:r w:rsidRPr="0022579B">
        <w:rPr>
          <w:sz w:val="16"/>
          <w:szCs w:val="16"/>
        </w:rPr>
        <w:t>«Об  исполнении бюджета муниципального                                                                                                                                                                                                                                    образования Новокривошеинское сельское</w:t>
      </w:r>
    </w:p>
    <w:p w:rsidR="0022579B" w:rsidRPr="0022579B" w:rsidRDefault="0022579B" w:rsidP="0022579B">
      <w:pPr>
        <w:ind w:right="-1"/>
        <w:jc w:val="right"/>
        <w:rPr>
          <w:sz w:val="16"/>
          <w:szCs w:val="16"/>
        </w:rPr>
      </w:pPr>
      <w:r w:rsidRPr="0022579B">
        <w:rPr>
          <w:sz w:val="16"/>
          <w:szCs w:val="16"/>
        </w:rPr>
        <w:t xml:space="preserve">                             </w:t>
      </w:r>
      <w:r>
        <w:rPr>
          <w:sz w:val="16"/>
          <w:szCs w:val="16"/>
        </w:rPr>
        <w:t xml:space="preserve">                              </w:t>
      </w:r>
      <w:r w:rsidRPr="0022579B">
        <w:rPr>
          <w:sz w:val="16"/>
          <w:szCs w:val="16"/>
        </w:rPr>
        <w:t xml:space="preserve">поселение за 9 месяцев 2020 года» </w:t>
      </w:r>
    </w:p>
    <w:p w:rsidR="00261DDB" w:rsidRDefault="00261DDB" w:rsidP="005420C8">
      <w:pPr>
        <w:rPr>
          <w:rFonts w:eastAsiaTheme="minorEastAsia" w:cstheme="minorBidi"/>
          <w:sz w:val="16"/>
          <w:szCs w:val="16"/>
        </w:rPr>
      </w:pPr>
    </w:p>
    <w:p w:rsidR="0022579B" w:rsidRPr="0022579B" w:rsidRDefault="0022579B" w:rsidP="0022579B">
      <w:pPr>
        <w:ind w:right="-365"/>
        <w:jc w:val="center"/>
        <w:rPr>
          <w:sz w:val="16"/>
          <w:szCs w:val="16"/>
        </w:rPr>
      </w:pPr>
      <w:r w:rsidRPr="0022579B">
        <w:rPr>
          <w:sz w:val="16"/>
          <w:szCs w:val="16"/>
        </w:rPr>
        <w:t>Отчет об исполнении по реализации  муниципальных программ</w:t>
      </w:r>
    </w:p>
    <w:p w:rsidR="00261DDB" w:rsidRDefault="0022579B" w:rsidP="0022579B">
      <w:pPr>
        <w:jc w:val="center"/>
        <w:rPr>
          <w:sz w:val="16"/>
          <w:szCs w:val="16"/>
        </w:rPr>
      </w:pPr>
      <w:r w:rsidRPr="0022579B">
        <w:rPr>
          <w:sz w:val="16"/>
          <w:szCs w:val="16"/>
        </w:rPr>
        <w:t>муниципального образования Новокривошеинское сельское поселение                                          за 9 месяцев 2020 года</w:t>
      </w:r>
    </w:p>
    <w:p w:rsidR="0022579B" w:rsidRDefault="0022579B" w:rsidP="0022579B">
      <w:pPr>
        <w:jc w:val="center"/>
        <w:rPr>
          <w:rFonts w:eastAsiaTheme="minorEastAsia" w:cstheme="minorBidi"/>
          <w:sz w:val="16"/>
          <w:szCs w:val="16"/>
        </w:rPr>
      </w:pPr>
    </w:p>
    <w:tbl>
      <w:tblPr>
        <w:tblW w:w="5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851"/>
        <w:gridCol w:w="709"/>
        <w:gridCol w:w="850"/>
        <w:gridCol w:w="850"/>
      </w:tblGrid>
      <w:tr w:rsidR="0022579B" w:rsidRPr="0022579B" w:rsidTr="00F32653">
        <w:tc>
          <w:tcPr>
            <w:tcW w:w="568"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66D48">
            <w:pPr>
              <w:jc w:val="center"/>
              <w:rPr>
                <w:sz w:val="16"/>
                <w:szCs w:val="16"/>
              </w:rPr>
            </w:pPr>
            <w:r w:rsidRPr="0022579B">
              <w:rPr>
                <w:sz w:val="16"/>
                <w:szCs w:val="16"/>
              </w:rPr>
              <w:t>№ п/п</w:t>
            </w:r>
          </w:p>
        </w:tc>
        <w:tc>
          <w:tcPr>
            <w:tcW w:w="1417"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Наименование программы</w:t>
            </w:r>
          </w:p>
        </w:tc>
        <w:tc>
          <w:tcPr>
            <w:tcW w:w="851"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66D48">
            <w:pPr>
              <w:jc w:val="center"/>
              <w:rPr>
                <w:sz w:val="16"/>
                <w:szCs w:val="16"/>
              </w:rPr>
            </w:pPr>
            <w:r w:rsidRPr="0022579B">
              <w:rPr>
                <w:sz w:val="16"/>
                <w:szCs w:val="16"/>
              </w:rPr>
              <w:t>КЦСР</w:t>
            </w:r>
          </w:p>
        </w:tc>
        <w:tc>
          <w:tcPr>
            <w:tcW w:w="709"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66D48">
            <w:pPr>
              <w:jc w:val="center"/>
              <w:rPr>
                <w:sz w:val="16"/>
                <w:szCs w:val="16"/>
              </w:rPr>
            </w:pPr>
            <w:r w:rsidRPr="0022579B">
              <w:rPr>
                <w:sz w:val="16"/>
                <w:szCs w:val="16"/>
              </w:rPr>
              <w:t xml:space="preserve">План на 2020 год </w:t>
            </w:r>
          </w:p>
          <w:p w:rsidR="0022579B" w:rsidRPr="0022579B" w:rsidRDefault="0022579B" w:rsidP="00266D48">
            <w:pPr>
              <w:jc w:val="center"/>
              <w:rPr>
                <w:sz w:val="16"/>
                <w:szCs w:val="16"/>
              </w:rPr>
            </w:pPr>
            <w:r w:rsidRPr="0022579B">
              <w:rPr>
                <w:sz w:val="16"/>
                <w:szCs w:val="16"/>
              </w:rPr>
              <w:t>(тыс. руб.)</w:t>
            </w:r>
          </w:p>
        </w:tc>
        <w:tc>
          <w:tcPr>
            <w:tcW w:w="850"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66D48">
            <w:pPr>
              <w:jc w:val="center"/>
              <w:rPr>
                <w:sz w:val="16"/>
                <w:szCs w:val="16"/>
              </w:rPr>
            </w:pPr>
            <w:r w:rsidRPr="0022579B">
              <w:rPr>
                <w:sz w:val="16"/>
                <w:szCs w:val="16"/>
              </w:rPr>
              <w:t>Кассовое исполнение (тыс. руб.)</w:t>
            </w:r>
          </w:p>
        </w:tc>
        <w:tc>
          <w:tcPr>
            <w:tcW w:w="850"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66D48">
            <w:pPr>
              <w:jc w:val="center"/>
              <w:rPr>
                <w:sz w:val="16"/>
                <w:szCs w:val="16"/>
              </w:rPr>
            </w:pPr>
            <w:r w:rsidRPr="0022579B">
              <w:rPr>
                <w:sz w:val="16"/>
                <w:szCs w:val="16"/>
              </w:rPr>
              <w:t>% исполнения</w:t>
            </w:r>
          </w:p>
        </w:tc>
      </w:tr>
      <w:tr w:rsidR="0022579B" w:rsidRPr="0022579B" w:rsidTr="00F32653">
        <w:tc>
          <w:tcPr>
            <w:tcW w:w="568"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66D48">
            <w:pPr>
              <w:jc w:val="center"/>
              <w:rPr>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rPr>
                <w:sz w:val="16"/>
                <w:szCs w:val="16"/>
              </w:rPr>
            </w:pPr>
            <w:r w:rsidRPr="0022579B">
              <w:rPr>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1187,7</w:t>
            </w:r>
          </w:p>
        </w:tc>
        <w:tc>
          <w:tcPr>
            <w:tcW w:w="850"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1075,0</w:t>
            </w:r>
          </w:p>
        </w:tc>
        <w:tc>
          <w:tcPr>
            <w:tcW w:w="850"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90,5</w:t>
            </w:r>
          </w:p>
        </w:tc>
      </w:tr>
      <w:tr w:rsidR="0022579B" w:rsidRPr="0022579B" w:rsidTr="00F32653">
        <w:tc>
          <w:tcPr>
            <w:tcW w:w="568" w:type="dxa"/>
            <w:tcBorders>
              <w:top w:val="single" w:sz="4" w:space="0" w:color="auto"/>
              <w:left w:val="single" w:sz="4" w:space="0" w:color="auto"/>
              <w:bottom w:val="single" w:sz="4" w:space="0" w:color="auto"/>
              <w:right w:val="single" w:sz="4" w:space="0" w:color="auto"/>
            </w:tcBorders>
            <w:hideMark/>
          </w:tcPr>
          <w:p w:rsidR="0022579B" w:rsidRPr="0022579B" w:rsidRDefault="0022579B" w:rsidP="00266D48">
            <w:pPr>
              <w:rPr>
                <w:color w:val="000000"/>
                <w:sz w:val="16"/>
                <w:szCs w:val="16"/>
              </w:rPr>
            </w:pPr>
            <w:r w:rsidRPr="0022579B">
              <w:rPr>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rPr>
                <w:color w:val="000000"/>
                <w:sz w:val="16"/>
                <w:szCs w:val="16"/>
              </w:rPr>
            </w:pPr>
            <w:r w:rsidRPr="0022579B">
              <w:rPr>
                <w:color w:val="000000"/>
                <w:sz w:val="16"/>
                <w:szCs w:val="16"/>
              </w:rPr>
              <w:t>Муниципальная программа «Комплексного развития транспортной инфраструктуры Новокривошеинского сельского поселения Кривошеинского района на 2016-2020г.г. и с перспективой до 2032 года»</w:t>
            </w:r>
          </w:p>
        </w:tc>
        <w:tc>
          <w:tcPr>
            <w:tcW w:w="851"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7981000000</w:t>
            </w:r>
          </w:p>
        </w:tc>
        <w:tc>
          <w:tcPr>
            <w:tcW w:w="709"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755,9</w:t>
            </w:r>
          </w:p>
        </w:tc>
        <w:tc>
          <w:tcPr>
            <w:tcW w:w="850"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741,1</w:t>
            </w:r>
          </w:p>
        </w:tc>
        <w:tc>
          <w:tcPr>
            <w:tcW w:w="850"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98,0</w:t>
            </w:r>
          </w:p>
        </w:tc>
      </w:tr>
      <w:tr w:rsidR="0022579B" w:rsidRPr="0022579B" w:rsidTr="00F32653">
        <w:tc>
          <w:tcPr>
            <w:tcW w:w="568"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rPr>
                <w:color w:val="000000"/>
                <w:sz w:val="16"/>
                <w:szCs w:val="16"/>
              </w:rPr>
            </w:pPr>
            <w:r w:rsidRPr="0022579B">
              <w:rPr>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rPr>
                <w:color w:val="000000"/>
                <w:sz w:val="16"/>
                <w:szCs w:val="16"/>
              </w:rPr>
            </w:pPr>
            <w:r w:rsidRPr="0022579B">
              <w:rPr>
                <w:color w:val="000000"/>
                <w:sz w:val="16"/>
                <w:szCs w:val="16"/>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851"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7983000000</w:t>
            </w:r>
          </w:p>
        </w:tc>
        <w:tc>
          <w:tcPr>
            <w:tcW w:w="709"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15,0</w:t>
            </w:r>
          </w:p>
        </w:tc>
        <w:tc>
          <w:tcPr>
            <w:tcW w:w="850"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15,0</w:t>
            </w:r>
          </w:p>
        </w:tc>
        <w:tc>
          <w:tcPr>
            <w:tcW w:w="850"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100,0</w:t>
            </w:r>
          </w:p>
        </w:tc>
      </w:tr>
      <w:tr w:rsidR="0022579B" w:rsidRPr="0022579B" w:rsidTr="00F32653">
        <w:tc>
          <w:tcPr>
            <w:tcW w:w="568"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rPr>
                <w:color w:val="000000"/>
                <w:sz w:val="16"/>
                <w:szCs w:val="16"/>
              </w:rPr>
            </w:pPr>
            <w:r w:rsidRPr="0022579B">
              <w:rPr>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rPr>
                <w:color w:val="000000"/>
                <w:sz w:val="16"/>
                <w:szCs w:val="16"/>
              </w:rPr>
            </w:pPr>
            <w:r w:rsidRPr="0022579B">
              <w:rPr>
                <w:color w:val="000000"/>
                <w:sz w:val="16"/>
                <w:szCs w:val="16"/>
              </w:rPr>
              <w:t xml:space="preserve">Муниципальная программа « Развитие коммунальной и коммуникационный инфраструктуры в </w:t>
            </w:r>
            <w:r w:rsidRPr="0022579B">
              <w:rPr>
                <w:color w:val="000000"/>
                <w:sz w:val="16"/>
                <w:szCs w:val="16"/>
              </w:rPr>
              <w:lastRenderedPageBreak/>
              <w:t>Новокривошеинском сельском поселении Кривошеинского района»</w:t>
            </w:r>
          </w:p>
        </w:tc>
        <w:tc>
          <w:tcPr>
            <w:tcW w:w="851"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7974000000</w:t>
            </w:r>
          </w:p>
        </w:tc>
        <w:tc>
          <w:tcPr>
            <w:tcW w:w="709"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394,4</w:t>
            </w:r>
          </w:p>
        </w:tc>
        <w:tc>
          <w:tcPr>
            <w:tcW w:w="850"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306,3</w:t>
            </w:r>
          </w:p>
          <w:p w:rsidR="0022579B" w:rsidRPr="0022579B" w:rsidRDefault="0022579B" w:rsidP="00266D4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77,7</w:t>
            </w:r>
          </w:p>
        </w:tc>
      </w:tr>
      <w:tr w:rsidR="0022579B" w:rsidRPr="0022579B" w:rsidTr="00F32653">
        <w:tc>
          <w:tcPr>
            <w:tcW w:w="568"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rPr>
                <w:color w:val="000000"/>
                <w:sz w:val="16"/>
                <w:szCs w:val="16"/>
              </w:rPr>
            </w:pPr>
            <w:r w:rsidRPr="0022579B">
              <w:rPr>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rPr>
                <w:color w:val="000000"/>
                <w:sz w:val="16"/>
                <w:szCs w:val="16"/>
              </w:rPr>
            </w:pPr>
            <w:r w:rsidRPr="0022579B">
              <w:rPr>
                <w:color w:val="000000"/>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851"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7991000000</w:t>
            </w:r>
          </w:p>
        </w:tc>
        <w:tc>
          <w:tcPr>
            <w:tcW w:w="709"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22,4</w:t>
            </w:r>
          </w:p>
        </w:tc>
        <w:tc>
          <w:tcPr>
            <w:tcW w:w="850"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12,6</w:t>
            </w:r>
          </w:p>
        </w:tc>
        <w:tc>
          <w:tcPr>
            <w:tcW w:w="850" w:type="dxa"/>
            <w:tcBorders>
              <w:top w:val="single" w:sz="4" w:space="0" w:color="auto"/>
              <w:left w:val="single" w:sz="4" w:space="0" w:color="auto"/>
              <w:bottom w:val="single" w:sz="4" w:space="0" w:color="auto"/>
              <w:right w:val="single" w:sz="4" w:space="0" w:color="auto"/>
            </w:tcBorders>
          </w:tcPr>
          <w:p w:rsidR="0022579B" w:rsidRPr="0022579B" w:rsidRDefault="0022579B" w:rsidP="00266D48">
            <w:pPr>
              <w:jc w:val="center"/>
              <w:rPr>
                <w:sz w:val="16"/>
                <w:szCs w:val="16"/>
              </w:rPr>
            </w:pPr>
            <w:r w:rsidRPr="0022579B">
              <w:rPr>
                <w:sz w:val="16"/>
                <w:szCs w:val="16"/>
              </w:rPr>
              <w:t>56,3</w:t>
            </w:r>
          </w:p>
        </w:tc>
      </w:tr>
    </w:tbl>
    <w:p w:rsidR="0022579B" w:rsidRDefault="0022579B" w:rsidP="005420C8">
      <w:pPr>
        <w:rPr>
          <w:rFonts w:eastAsiaTheme="minorEastAsia" w:cstheme="minorBidi"/>
          <w:sz w:val="16"/>
          <w:szCs w:val="16"/>
        </w:rPr>
      </w:pPr>
    </w:p>
    <w:p w:rsidR="0022579B" w:rsidRDefault="0022579B" w:rsidP="005420C8">
      <w:pPr>
        <w:rPr>
          <w:rFonts w:eastAsiaTheme="minorEastAsia" w:cstheme="minorBidi"/>
          <w:sz w:val="16"/>
          <w:szCs w:val="16"/>
        </w:rPr>
      </w:pPr>
    </w:p>
    <w:p w:rsidR="0022579B" w:rsidRPr="00261DDB" w:rsidRDefault="0022579B" w:rsidP="0022579B">
      <w:pPr>
        <w:pStyle w:val="2"/>
        <w:spacing w:before="0" w:beforeAutospacing="0" w:after="0" w:afterAutospacing="0"/>
        <w:jc w:val="center"/>
        <w:rPr>
          <w:sz w:val="16"/>
          <w:szCs w:val="16"/>
        </w:rPr>
      </w:pPr>
      <w:r w:rsidRPr="00261DDB">
        <w:rPr>
          <w:sz w:val="16"/>
          <w:szCs w:val="16"/>
        </w:rPr>
        <w:t>АДМИНИСТРАЦИЯ НОВОКРИВОШЕИНСКОГО</w:t>
      </w:r>
    </w:p>
    <w:p w:rsidR="0022579B" w:rsidRPr="00904C44" w:rsidRDefault="0022579B" w:rsidP="0022579B">
      <w:pPr>
        <w:pStyle w:val="2"/>
        <w:spacing w:before="0" w:beforeAutospacing="0" w:after="0" w:afterAutospacing="0"/>
        <w:jc w:val="center"/>
        <w:rPr>
          <w:sz w:val="16"/>
          <w:szCs w:val="16"/>
        </w:rPr>
      </w:pPr>
      <w:r w:rsidRPr="00261DDB">
        <w:rPr>
          <w:sz w:val="16"/>
          <w:szCs w:val="16"/>
        </w:rPr>
        <w:t xml:space="preserve"> СЕЛЬСКОГО ПОСЕЛЕНИЯ</w:t>
      </w:r>
    </w:p>
    <w:p w:rsidR="0022579B" w:rsidRPr="007D7313" w:rsidRDefault="0022579B" w:rsidP="0022579B">
      <w:pPr>
        <w:autoSpaceDE w:val="0"/>
        <w:autoSpaceDN w:val="0"/>
        <w:adjustRightInd w:val="0"/>
        <w:ind w:firstLine="539"/>
        <w:jc w:val="center"/>
        <w:rPr>
          <w:sz w:val="16"/>
          <w:szCs w:val="16"/>
        </w:rPr>
      </w:pPr>
    </w:p>
    <w:p w:rsidR="0022579B" w:rsidRDefault="0022579B" w:rsidP="0022579B">
      <w:pPr>
        <w:jc w:val="center"/>
        <w:rPr>
          <w:b/>
          <w:sz w:val="16"/>
          <w:szCs w:val="16"/>
        </w:rPr>
      </w:pPr>
      <w:r w:rsidRPr="000B7268">
        <w:rPr>
          <w:b/>
          <w:sz w:val="16"/>
          <w:szCs w:val="16"/>
        </w:rPr>
        <w:t>ПОСТАНОВЛЕНИЕ</w:t>
      </w:r>
    </w:p>
    <w:p w:rsidR="0022579B" w:rsidRPr="00C60A81" w:rsidRDefault="0022579B" w:rsidP="0022579B">
      <w:pPr>
        <w:jc w:val="center"/>
        <w:rPr>
          <w:b/>
          <w:sz w:val="16"/>
          <w:szCs w:val="16"/>
        </w:rPr>
      </w:pPr>
      <w:r>
        <w:rPr>
          <w:sz w:val="16"/>
          <w:szCs w:val="16"/>
        </w:rPr>
        <w:t>25.10</w:t>
      </w:r>
      <w:r w:rsidRPr="006C3157">
        <w:rPr>
          <w:sz w:val="16"/>
          <w:szCs w:val="16"/>
        </w:rPr>
        <w:t>.</w:t>
      </w:r>
      <w:r>
        <w:rPr>
          <w:sz w:val="16"/>
          <w:szCs w:val="16"/>
        </w:rPr>
        <w:t>2020</w:t>
      </w:r>
      <w:r>
        <w:rPr>
          <w:sz w:val="16"/>
          <w:szCs w:val="16"/>
        </w:rPr>
        <w:tab/>
      </w:r>
      <w:r>
        <w:rPr>
          <w:sz w:val="16"/>
          <w:szCs w:val="16"/>
        </w:rPr>
        <w:tab/>
      </w:r>
      <w:r>
        <w:rPr>
          <w:sz w:val="16"/>
          <w:szCs w:val="16"/>
        </w:rPr>
        <w:tab/>
      </w:r>
      <w:r>
        <w:rPr>
          <w:sz w:val="16"/>
          <w:szCs w:val="16"/>
        </w:rPr>
        <w:tab/>
      </w:r>
      <w:r w:rsidRPr="000B7268">
        <w:rPr>
          <w:sz w:val="16"/>
          <w:szCs w:val="16"/>
        </w:rPr>
        <w:t xml:space="preserve">№  </w:t>
      </w:r>
      <w:r>
        <w:rPr>
          <w:sz w:val="16"/>
          <w:szCs w:val="16"/>
        </w:rPr>
        <w:t>75</w:t>
      </w:r>
    </w:p>
    <w:p w:rsidR="0022579B" w:rsidRPr="000B7268" w:rsidRDefault="0022579B" w:rsidP="0022579B">
      <w:pPr>
        <w:jc w:val="center"/>
        <w:rPr>
          <w:sz w:val="16"/>
          <w:szCs w:val="16"/>
        </w:rPr>
      </w:pPr>
      <w:r w:rsidRPr="000B7268">
        <w:rPr>
          <w:sz w:val="16"/>
          <w:szCs w:val="16"/>
        </w:rPr>
        <w:t>с. Новокривошеино</w:t>
      </w:r>
    </w:p>
    <w:p w:rsidR="0022579B" w:rsidRPr="000B7268" w:rsidRDefault="0022579B" w:rsidP="0022579B">
      <w:pPr>
        <w:jc w:val="center"/>
        <w:rPr>
          <w:sz w:val="16"/>
          <w:szCs w:val="16"/>
        </w:rPr>
      </w:pPr>
      <w:r w:rsidRPr="000B7268">
        <w:rPr>
          <w:sz w:val="16"/>
          <w:szCs w:val="16"/>
        </w:rPr>
        <w:t>Кривошеинский район</w:t>
      </w:r>
    </w:p>
    <w:p w:rsidR="0022579B" w:rsidRPr="000B7268" w:rsidRDefault="0022579B" w:rsidP="0022579B">
      <w:pPr>
        <w:jc w:val="center"/>
        <w:rPr>
          <w:sz w:val="16"/>
          <w:szCs w:val="16"/>
        </w:rPr>
      </w:pPr>
      <w:r w:rsidRPr="000B7268">
        <w:rPr>
          <w:sz w:val="16"/>
          <w:szCs w:val="16"/>
        </w:rPr>
        <w:t>Томская область</w:t>
      </w:r>
    </w:p>
    <w:p w:rsidR="0022579B" w:rsidRPr="000B7268" w:rsidRDefault="0022579B" w:rsidP="0022579B">
      <w:pPr>
        <w:jc w:val="center"/>
        <w:rPr>
          <w:sz w:val="16"/>
          <w:szCs w:val="16"/>
        </w:rPr>
      </w:pPr>
    </w:p>
    <w:p w:rsidR="0022579B" w:rsidRDefault="0022579B" w:rsidP="0022579B">
      <w:pPr>
        <w:shd w:val="clear" w:color="auto" w:fill="FFFFFF"/>
        <w:ind w:right="-6"/>
        <w:jc w:val="center"/>
        <w:rPr>
          <w:sz w:val="16"/>
          <w:szCs w:val="16"/>
        </w:rPr>
      </w:pPr>
      <w:r w:rsidRPr="0022579B">
        <w:rPr>
          <w:sz w:val="16"/>
          <w:szCs w:val="16"/>
        </w:rPr>
        <w:t xml:space="preserve">Об основных направления бюджетной </w:t>
      </w:r>
      <w:r>
        <w:rPr>
          <w:sz w:val="16"/>
          <w:szCs w:val="16"/>
        </w:rPr>
        <w:t xml:space="preserve">и налоговой политики муниципального </w:t>
      </w:r>
      <w:r w:rsidRPr="0022579B">
        <w:rPr>
          <w:sz w:val="16"/>
          <w:szCs w:val="16"/>
        </w:rPr>
        <w:t>образования Новокривошеинское сельское поселение на 2021год и на плановый период 2022 и 2023 годов.</w:t>
      </w:r>
    </w:p>
    <w:p w:rsidR="00AD70A1" w:rsidRDefault="00AD70A1" w:rsidP="0022579B">
      <w:pPr>
        <w:shd w:val="clear" w:color="auto" w:fill="FFFFFF"/>
        <w:ind w:right="-6"/>
        <w:jc w:val="center"/>
        <w:rPr>
          <w:sz w:val="16"/>
          <w:szCs w:val="16"/>
        </w:rPr>
      </w:pPr>
    </w:p>
    <w:p w:rsidR="00AD70A1" w:rsidRPr="00AD70A1" w:rsidRDefault="00AD70A1" w:rsidP="00AD70A1">
      <w:pPr>
        <w:ind w:firstLine="709"/>
        <w:jc w:val="both"/>
        <w:rPr>
          <w:sz w:val="16"/>
          <w:szCs w:val="16"/>
        </w:rPr>
      </w:pPr>
      <w:r w:rsidRPr="00AD70A1">
        <w:rPr>
          <w:sz w:val="16"/>
          <w:szCs w:val="16"/>
        </w:rPr>
        <w:t>В целях разработки проекта местного  бюджета на 2021 год и на плановый период 2022 и 2023 годов в соответствии с требованиями пункта 2 статьи 172 Бюджетного кодекса Российской Федерации и Положением о бюджетном процессе в муниципальном образовании Новокривошеинское сельское поселение, утвержденного решением Совета Новокривошеинского сельского поселения от 17 марта 2014 № 91(в редакции решения Совета Новокривошеинского сельского поселения от 29 апреля 2014 № 94; от 21.05.2015 № 134; от 26.04.2017 № 207; от 23.06.2020 № 150) с дополнениями и изменениями</w:t>
      </w:r>
    </w:p>
    <w:p w:rsidR="00AD70A1" w:rsidRPr="00AD70A1" w:rsidRDefault="00AD70A1" w:rsidP="00AD70A1">
      <w:pPr>
        <w:pStyle w:val="15"/>
        <w:tabs>
          <w:tab w:val="left" w:pos="0"/>
        </w:tabs>
        <w:jc w:val="both"/>
        <w:rPr>
          <w:sz w:val="16"/>
          <w:szCs w:val="16"/>
        </w:rPr>
      </w:pPr>
      <w:r w:rsidRPr="00AD70A1">
        <w:rPr>
          <w:sz w:val="16"/>
          <w:szCs w:val="16"/>
        </w:rPr>
        <w:t xml:space="preserve">            ПОСТАНОВЛЯЮ:</w:t>
      </w:r>
    </w:p>
    <w:p w:rsidR="00AD70A1" w:rsidRPr="00AD70A1" w:rsidRDefault="00AD70A1" w:rsidP="00AD70A1">
      <w:pPr>
        <w:pStyle w:val="15"/>
        <w:tabs>
          <w:tab w:val="left" w:pos="0"/>
        </w:tabs>
        <w:jc w:val="both"/>
        <w:rPr>
          <w:sz w:val="16"/>
          <w:szCs w:val="16"/>
        </w:rPr>
      </w:pPr>
      <w:r w:rsidRPr="00AD70A1">
        <w:rPr>
          <w:sz w:val="16"/>
          <w:szCs w:val="16"/>
        </w:rPr>
        <w:t xml:space="preserve">            1. Утвердить  Основные направления бюджетной и налоговой политики муниципального образования Новокривошеинское сельское поселение на 2021 год и на плановый период 2022 и 2023 годов  согласно приложению.</w:t>
      </w:r>
    </w:p>
    <w:p w:rsidR="00AD70A1" w:rsidRPr="00AD70A1" w:rsidRDefault="00AD70A1" w:rsidP="00AD70A1">
      <w:pPr>
        <w:pStyle w:val="15"/>
        <w:tabs>
          <w:tab w:val="left" w:pos="0"/>
        </w:tabs>
        <w:ind w:firstLine="720"/>
        <w:jc w:val="both"/>
        <w:rPr>
          <w:sz w:val="16"/>
          <w:szCs w:val="16"/>
        </w:rPr>
      </w:pPr>
      <w:r w:rsidRPr="00AD70A1">
        <w:rPr>
          <w:sz w:val="16"/>
          <w:szCs w:val="16"/>
        </w:rPr>
        <w:t>2. Администрации  Новокривошеинского сельского поселения при разработке проекта местного бюджета  на 2021 год и на плановый период 2022 и 2023 годов обеспечить соблюдение Основных направлений бюджетной и налоговой политики на 2021 год и на плановый период 2022 и 2023 годов.</w:t>
      </w:r>
    </w:p>
    <w:p w:rsidR="00AD70A1" w:rsidRDefault="00AD70A1" w:rsidP="00AD70A1">
      <w:pPr>
        <w:pStyle w:val="15"/>
        <w:tabs>
          <w:tab w:val="left" w:pos="0"/>
        </w:tabs>
        <w:ind w:firstLine="720"/>
        <w:jc w:val="both"/>
        <w:rPr>
          <w:sz w:val="16"/>
          <w:szCs w:val="16"/>
        </w:rPr>
      </w:pPr>
      <w:r w:rsidRPr="00AD70A1">
        <w:rPr>
          <w:sz w:val="16"/>
          <w:szCs w:val="16"/>
        </w:rPr>
        <w:t>3.  Контроль за исполнением настоящего постановления возложить на главного бухгалтера Администрации Новокривошеинского сельского поселения Дубанос Т.А.</w:t>
      </w:r>
    </w:p>
    <w:p w:rsidR="00AD70A1" w:rsidRDefault="00AD70A1" w:rsidP="00AD70A1">
      <w:pPr>
        <w:pStyle w:val="15"/>
        <w:tabs>
          <w:tab w:val="left" w:pos="0"/>
        </w:tabs>
        <w:ind w:firstLine="720"/>
        <w:jc w:val="both"/>
        <w:rPr>
          <w:sz w:val="16"/>
          <w:szCs w:val="16"/>
        </w:rPr>
      </w:pPr>
    </w:p>
    <w:p w:rsidR="00AD70A1" w:rsidRPr="00AD70A1" w:rsidRDefault="00AD70A1" w:rsidP="00AD70A1">
      <w:pPr>
        <w:pStyle w:val="15"/>
        <w:tabs>
          <w:tab w:val="left" w:pos="0"/>
        </w:tabs>
        <w:ind w:firstLine="720"/>
        <w:jc w:val="both"/>
        <w:rPr>
          <w:sz w:val="16"/>
          <w:szCs w:val="16"/>
        </w:rPr>
      </w:pPr>
    </w:p>
    <w:p w:rsidR="00AD70A1" w:rsidRPr="00AD70A1" w:rsidRDefault="00AD70A1" w:rsidP="00AD70A1">
      <w:pPr>
        <w:pStyle w:val="15"/>
        <w:tabs>
          <w:tab w:val="left" w:pos="0"/>
        </w:tabs>
        <w:rPr>
          <w:sz w:val="16"/>
          <w:szCs w:val="16"/>
        </w:rPr>
      </w:pPr>
      <w:r w:rsidRPr="00AD70A1">
        <w:rPr>
          <w:sz w:val="16"/>
          <w:szCs w:val="16"/>
        </w:rPr>
        <w:t>Глава Новокривошеинского сельского поселения</w:t>
      </w:r>
      <w:r w:rsidRPr="00AD70A1">
        <w:rPr>
          <w:sz w:val="16"/>
          <w:szCs w:val="16"/>
        </w:rPr>
        <w:tab/>
      </w:r>
      <w:r w:rsidRPr="00AD70A1">
        <w:rPr>
          <w:sz w:val="16"/>
          <w:szCs w:val="16"/>
        </w:rPr>
        <w:tab/>
      </w:r>
      <w:r w:rsidRPr="00AD70A1">
        <w:rPr>
          <w:sz w:val="16"/>
          <w:szCs w:val="16"/>
        </w:rPr>
        <w:tab/>
      </w:r>
    </w:p>
    <w:p w:rsidR="00AD70A1" w:rsidRDefault="00AD70A1" w:rsidP="00AD70A1">
      <w:pPr>
        <w:pStyle w:val="15"/>
        <w:tabs>
          <w:tab w:val="left" w:pos="0"/>
        </w:tabs>
        <w:rPr>
          <w:sz w:val="16"/>
          <w:szCs w:val="16"/>
        </w:rPr>
      </w:pPr>
      <w:r w:rsidRPr="00AD70A1">
        <w:rPr>
          <w:sz w:val="16"/>
          <w:szCs w:val="16"/>
        </w:rPr>
        <w:t xml:space="preserve"> А. О. Саяпин</w:t>
      </w:r>
    </w:p>
    <w:p w:rsidR="00AD70A1" w:rsidRDefault="00AD70A1" w:rsidP="00AD70A1">
      <w:pPr>
        <w:pStyle w:val="15"/>
        <w:tabs>
          <w:tab w:val="left" w:pos="0"/>
        </w:tabs>
        <w:rPr>
          <w:sz w:val="16"/>
          <w:szCs w:val="16"/>
        </w:rPr>
      </w:pPr>
    </w:p>
    <w:p w:rsidR="00AD70A1" w:rsidRPr="00AD70A1" w:rsidRDefault="00AD70A1" w:rsidP="00AD70A1">
      <w:pPr>
        <w:tabs>
          <w:tab w:val="left" w:pos="4125"/>
        </w:tabs>
        <w:jc w:val="right"/>
        <w:rPr>
          <w:sz w:val="16"/>
          <w:szCs w:val="16"/>
        </w:rPr>
      </w:pPr>
      <w:r w:rsidRPr="00AD70A1">
        <w:rPr>
          <w:sz w:val="16"/>
          <w:szCs w:val="16"/>
        </w:rPr>
        <w:t>Приложение</w:t>
      </w:r>
    </w:p>
    <w:p w:rsidR="00AD70A1" w:rsidRPr="00AD70A1" w:rsidRDefault="00AD70A1" w:rsidP="00AD70A1">
      <w:pPr>
        <w:tabs>
          <w:tab w:val="left" w:pos="4125"/>
        </w:tabs>
        <w:ind w:left="4820"/>
        <w:jc w:val="right"/>
        <w:rPr>
          <w:sz w:val="16"/>
          <w:szCs w:val="16"/>
        </w:rPr>
      </w:pPr>
    </w:p>
    <w:p w:rsidR="00AD70A1" w:rsidRPr="00AD70A1" w:rsidRDefault="00AD70A1" w:rsidP="00AD70A1">
      <w:pPr>
        <w:tabs>
          <w:tab w:val="left" w:pos="4125"/>
        </w:tabs>
        <w:jc w:val="right"/>
        <w:rPr>
          <w:sz w:val="16"/>
          <w:szCs w:val="16"/>
        </w:rPr>
      </w:pPr>
      <w:r w:rsidRPr="00AD70A1">
        <w:rPr>
          <w:sz w:val="16"/>
          <w:szCs w:val="16"/>
        </w:rPr>
        <w:t>УТВЕРЖДЕНО</w:t>
      </w:r>
    </w:p>
    <w:p w:rsidR="00AD70A1" w:rsidRPr="00AD70A1" w:rsidRDefault="00AD70A1" w:rsidP="00AD70A1">
      <w:pPr>
        <w:tabs>
          <w:tab w:val="left" w:pos="4125"/>
        </w:tabs>
        <w:jc w:val="right"/>
        <w:rPr>
          <w:sz w:val="16"/>
          <w:szCs w:val="16"/>
        </w:rPr>
      </w:pPr>
      <w:r w:rsidRPr="00AD70A1">
        <w:rPr>
          <w:sz w:val="16"/>
          <w:szCs w:val="16"/>
        </w:rPr>
        <w:t>постановлением Администрации</w:t>
      </w:r>
    </w:p>
    <w:p w:rsidR="00AD70A1" w:rsidRPr="00AD70A1" w:rsidRDefault="00AD70A1" w:rsidP="00AD70A1">
      <w:pPr>
        <w:tabs>
          <w:tab w:val="left" w:pos="4125"/>
        </w:tabs>
        <w:jc w:val="right"/>
        <w:rPr>
          <w:sz w:val="16"/>
          <w:szCs w:val="16"/>
        </w:rPr>
      </w:pPr>
      <w:r w:rsidRPr="00AD70A1">
        <w:rPr>
          <w:sz w:val="16"/>
          <w:szCs w:val="16"/>
        </w:rPr>
        <w:t xml:space="preserve">Новокривошеинского сельского </w:t>
      </w:r>
    </w:p>
    <w:p w:rsidR="00AD70A1" w:rsidRPr="00AD70A1" w:rsidRDefault="00AD70A1" w:rsidP="001222E5">
      <w:pPr>
        <w:tabs>
          <w:tab w:val="left" w:pos="4125"/>
        </w:tabs>
        <w:jc w:val="right"/>
        <w:rPr>
          <w:sz w:val="16"/>
          <w:szCs w:val="16"/>
        </w:rPr>
      </w:pPr>
      <w:r w:rsidRPr="00AD70A1">
        <w:rPr>
          <w:sz w:val="16"/>
          <w:szCs w:val="16"/>
        </w:rPr>
        <w:t>поселения от 28.10.2020 № 75</w:t>
      </w:r>
    </w:p>
    <w:p w:rsidR="00AD70A1" w:rsidRPr="0022579B" w:rsidRDefault="00AD70A1" w:rsidP="0022579B">
      <w:pPr>
        <w:shd w:val="clear" w:color="auto" w:fill="FFFFFF"/>
        <w:ind w:right="-6"/>
        <w:jc w:val="center"/>
        <w:rPr>
          <w:sz w:val="16"/>
          <w:szCs w:val="16"/>
        </w:rPr>
      </w:pPr>
    </w:p>
    <w:p w:rsidR="00AD70A1" w:rsidRDefault="00AD70A1" w:rsidP="00AD70A1">
      <w:pPr>
        <w:pStyle w:val="0"/>
        <w:jc w:val="center"/>
        <w:rPr>
          <w:bCs/>
          <w:sz w:val="16"/>
          <w:szCs w:val="16"/>
        </w:rPr>
      </w:pPr>
      <w:r w:rsidRPr="00AD70A1">
        <w:rPr>
          <w:rFonts w:ascii="Times New Roman" w:hAnsi="Times New Roman"/>
          <w:bCs/>
          <w:sz w:val="16"/>
          <w:szCs w:val="16"/>
        </w:rPr>
        <w:t xml:space="preserve">Об  основных направлениях бюджетной и налоговой политики муниципального </w:t>
      </w:r>
      <w:r w:rsidRPr="00AD70A1">
        <w:rPr>
          <w:rFonts w:ascii="Times New Roman" w:hAnsi="Times New Roman"/>
          <w:sz w:val="16"/>
          <w:szCs w:val="16"/>
        </w:rPr>
        <w:t xml:space="preserve">образования Новокривошеинское сельское поселение </w:t>
      </w:r>
      <w:r w:rsidRPr="00AD70A1">
        <w:rPr>
          <w:rFonts w:ascii="Times New Roman" w:hAnsi="Times New Roman"/>
          <w:bCs/>
          <w:sz w:val="16"/>
          <w:szCs w:val="16"/>
        </w:rPr>
        <w:t>на 2021 год и на плановый период  2022 и 2023 годов</w:t>
      </w:r>
      <w:r w:rsidRPr="00AD70A1">
        <w:rPr>
          <w:bCs/>
          <w:sz w:val="16"/>
          <w:szCs w:val="16"/>
        </w:rPr>
        <w:t>.</w:t>
      </w:r>
    </w:p>
    <w:p w:rsidR="00AD70A1" w:rsidRDefault="00AD70A1" w:rsidP="00AD70A1">
      <w:pPr>
        <w:pStyle w:val="0"/>
        <w:jc w:val="center"/>
        <w:rPr>
          <w:bCs/>
          <w:sz w:val="16"/>
          <w:szCs w:val="16"/>
        </w:rPr>
      </w:pPr>
    </w:p>
    <w:p w:rsidR="00AD70A1" w:rsidRPr="00AD70A1" w:rsidRDefault="00AD70A1" w:rsidP="00AD70A1">
      <w:pPr>
        <w:pStyle w:val="0"/>
        <w:jc w:val="center"/>
        <w:rPr>
          <w:rFonts w:ascii="Times New Roman" w:hAnsi="Times New Roman"/>
          <w:sz w:val="16"/>
          <w:szCs w:val="16"/>
        </w:rPr>
      </w:pPr>
      <w:r w:rsidRPr="00AD70A1">
        <w:rPr>
          <w:rFonts w:ascii="Times New Roman" w:hAnsi="Times New Roman"/>
          <w:sz w:val="16"/>
          <w:szCs w:val="16"/>
        </w:rPr>
        <w:t>1. Общие положения</w:t>
      </w:r>
    </w:p>
    <w:p w:rsidR="00AD70A1" w:rsidRDefault="00AD70A1" w:rsidP="00AD70A1">
      <w:pPr>
        <w:pStyle w:val="15"/>
        <w:tabs>
          <w:tab w:val="left" w:pos="0"/>
        </w:tabs>
        <w:ind w:firstLine="709"/>
        <w:jc w:val="both"/>
        <w:rPr>
          <w:sz w:val="16"/>
          <w:szCs w:val="16"/>
        </w:rPr>
      </w:pPr>
      <w:r w:rsidRPr="00AD70A1">
        <w:rPr>
          <w:sz w:val="16"/>
          <w:szCs w:val="16"/>
        </w:rPr>
        <w:t>1.Основные направления бюджетной и налоговой политики муниципального образования    (далее - основные направления бюджетной и налоговой политики) на 2021 год и на плановый период 2022 и 2023 годов  разработаны в соответствии с Бюджетным кодексом Российской Федерации.</w:t>
      </w:r>
    </w:p>
    <w:p w:rsidR="00AD70A1" w:rsidRDefault="00AD70A1" w:rsidP="00AD70A1">
      <w:pPr>
        <w:pStyle w:val="15"/>
        <w:tabs>
          <w:tab w:val="left" w:pos="0"/>
        </w:tabs>
        <w:ind w:firstLine="709"/>
        <w:jc w:val="both"/>
        <w:rPr>
          <w:sz w:val="16"/>
          <w:szCs w:val="16"/>
        </w:rPr>
      </w:pPr>
    </w:p>
    <w:p w:rsidR="00AD70A1" w:rsidRPr="00AD70A1" w:rsidRDefault="00AD70A1" w:rsidP="00AD70A1">
      <w:pPr>
        <w:pStyle w:val="0"/>
        <w:ind w:firstLine="709"/>
        <w:jc w:val="center"/>
        <w:rPr>
          <w:rFonts w:ascii="Times New Roman" w:hAnsi="Times New Roman"/>
          <w:sz w:val="16"/>
          <w:szCs w:val="16"/>
        </w:rPr>
      </w:pPr>
      <w:r w:rsidRPr="00AD70A1">
        <w:rPr>
          <w:rFonts w:ascii="Times New Roman" w:hAnsi="Times New Roman"/>
          <w:sz w:val="16"/>
          <w:szCs w:val="16"/>
        </w:rPr>
        <w:t>2. Основные цели и задачи бюджетной политики</w:t>
      </w:r>
    </w:p>
    <w:p w:rsidR="00AD70A1" w:rsidRPr="00AD70A1" w:rsidRDefault="00AD70A1" w:rsidP="00AD70A1">
      <w:pPr>
        <w:pStyle w:val="0"/>
        <w:ind w:firstLine="709"/>
        <w:jc w:val="center"/>
        <w:rPr>
          <w:rFonts w:ascii="Times New Roman" w:hAnsi="Times New Roman"/>
          <w:sz w:val="16"/>
          <w:szCs w:val="16"/>
        </w:rPr>
      </w:pPr>
      <w:r w:rsidRPr="00AD70A1">
        <w:rPr>
          <w:rFonts w:ascii="Times New Roman" w:hAnsi="Times New Roman"/>
          <w:sz w:val="16"/>
          <w:szCs w:val="16"/>
        </w:rPr>
        <w:t>на 2021-2023 годы</w:t>
      </w:r>
    </w:p>
    <w:p w:rsidR="00AD70A1" w:rsidRPr="00AD70A1" w:rsidRDefault="00AD70A1" w:rsidP="00AD70A1">
      <w:pPr>
        <w:pStyle w:val="0"/>
        <w:ind w:firstLine="709"/>
        <w:rPr>
          <w:rFonts w:ascii="Times New Roman" w:hAnsi="Times New Roman"/>
          <w:sz w:val="16"/>
          <w:szCs w:val="16"/>
        </w:rPr>
      </w:pPr>
      <w:r w:rsidRPr="00AD70A1">
        <w:rPr>
          <w:rFonts w:ascii="Times New Roman" w:hAnsi="Times New Roman"/>
          <w:sz w:val="16"/>
          <w:szCs w:val="16"/>
        </w:rPr>
        <w:t xml:space="preserve">2.Основной целью проводимой бюджетной политики муниципального образования Новокривошеинское сельское поселение </w:t>
      </w:r>
      <w:r w:rsidRPr="00AD70A1">
        <w:rPr>
          <w:rFonts w:ascii="Times New Roman" w:hAnsi="Times New Roman"/>
          <w:sz w:val="16"/>
          <w:szCs w:val="16"/>
        </w:rPr>
        <w:lastRenderedPageBreak/>
        <w:t xml:space="preserve">на 2021-2023 годы остается повышение уровня и качества жизни населения, в том числе за счет обеспечения граждан доступными и качественными бюджетными услугами. </w:t>
      </w:r>
    </w:p>
    <w:p w:rsidR="00AD70A1" w:rsidRPr="00AD70A1" w:rsidRDefault="00AD70A1" w:rsidP="00AD70A1">
      <w:pPr>
        <w:pStyle w:val="15"/>
        <w:tabs>
          <w:tab w:val="left" w:pos="0"/>
        </w:tabs>
        <w:ind w:firstLine="684"/>
        <w:jc w:val="both"/>
        <w:rPr>
          <w:sz w:val="16"/>
          <w:szCs w:val="16"/>
        </w:rPr>
      </w:pPr>
      <w:r w:rsidRPr="00AD70A1">
        <w:rPr>
          <w:sz w:val="16"/>
          <w:szCs w:val="16"/>
        </w:rPr>
        <w:t>3.Бюджетная политика в 2021-2023 годах будет направлена на решение следующих задач:</w:t>
      </w:r>
    </w:p>
    <w:p w:rsidR="00AD70A1" w:rsidRPr="00AD70A1" w:rsidRDefault="00AD70A1" w:rsidP="00AD70A1">
      <w:pPr>
        <w:pStyle w:val="15"/>
        <w:tabs>
          <w:tab w:val="left" w:pos="0"/>
        </w:tabs>
        <w:ind w:firstLine="709"/>
        <w:jc w:val="both"/>
        <w:rPr>
          <w:sz w:val="16"/>
          <w:szCs w:val="16"/>
        </w:rPr>
      </w:pPr>
      <w:r w:rsidRPr="00AD70A1">
        <w:rPr>
          <w:sz w:val="16"/>
          <w:szCs w:val="16"/>
        </w:rPr>
        <w:t>1) разработка и утверждение бюджета сельского поселения на 2021 год и на плановый период 2022 и 2023 годов в сложившихся экономических условиях с учетом пересмотра объемов и структуры бюджетных расходов по сравнению с 2020 годом в целях обеспечения социальной стабильности в поселении;</w:t>
      </w:r>
    </w:p>
    <w:p w:rsidR="00AD70A1" w:rsidRPr="00AD70A1" w:rsidRDefault="00AD70A1" w:rsidP="00AD70A1">
      <w:pPr>
        <w:pStyle w:val="0"/>
        <w:ind w:firstLine="709"/>
        <w:rPr>
          <w:rFonts w:ascii="Times New Roman" w:hAnsi="Times New Roman"/>
          <w:sz w:val="16"/>
          <w:szCs w:val="16"/>
        </w:rPr>
      </w:pPr>
      <w:r w:rsidRPr="00AD70A1">
        <w:rPr>
          <w:rFonts w:ascii="Times New Roman" w:hAnsi="Times New Roman"/>
          <w:sz w:val="16"/>
          <w:szCs w:val="16"/>
        </w:rPr>
        <w:t xml:space="preserve">2)сохранение и развитие налогового потенциала на территории Новокривошеинского сельского поселения; </w:t>
      </w:r>
    </w:p>
    <w:p w:rsidR="00AD70A1" w:rsidRPr="00AD70A1" w:rsidRDefault="00AD70A1" w:rsidP="00AD70A1">
      <w:pPr>
        <w:pStyle w:val="15"/>
        <w:tabs>
          <w:tab w:val="left" w:pos="0"/>
        </w:tabs>
        <w:ind w:firstLine="709"/>
        <w:jc w:val="both"/>
        <w:rPr>
          <w:sz w:val="16"/>
          <w:szCs w:val="16"/>
        </w:rPr>
      </w:pPr>
      <w:r w:rsidRPr="00AD70A1">
        <w:rPr>
          <w:sz w:val="16"/>
          <w:szCs w:val="16"/>
        </w:rPr>
        <w:t xml:space="preserve">3) переход к режиму экономии бюджетных средств, предполагающему достижение максимально возможного экономического и социального эффекта; </w:t>
      </w:r>
    </w:p>
    <w:p w:rsidR="00AD70A1" w:rsidRPr="00AD70A1" w:rsidRDefault="00AD70A1" w:rsidP="00AD70A1">
      <w:pPr>
        <w:pStyle w:val="15"/>
        <w:tabs>
          <w:tab w:val="left" w:pos="0"/>
        </w:tabs>
        <w:ind w:firstLine="709"/>
        <w:jc w:val="both"/>
        <w:rPr>
          <w:sz w:val="16"/>
          <w:szCs w:val="16"/>
        </w:rPr>
      </w:pPr>
      <w:r w:rsidRPr="00AD70A1">
        <w:rPr>
          <w:sz w:val="16"/>
          <w:szCs w:val="16"/>
        </w:rPr>
        <w:t>4) обеспечение сбалансированности бюджета сельского поселения с целью обеспечения исполнения действующих расходных обязательств;</w:t>
      </w:r>
    </w:p>
    <w:p w:rsidR="00AD70A1" w:rsidRPr="00AD70A1" w:rsidRDefault="00AD70A1" w:rsidP="00AD70A1">
      <w:pPr>
        <w:pStyle w:val="0"/>
        <w:ind w:firstLine="709"/>
        <w:rPr>
          <w:rFonts w:ascii="Times New Roman" w:hAnsi="Times New Roman"/>
          <w:sz w:val="16"/>
          <w:szCs w:val="16"/>
        </w:rPr>
      </w:pPr>
      <w:r w:rsidRPr="00AD70A1">
        <w:rPr>
          <w:rFonts w:ascii="Times New Roman" w:hAnsi="Times New Roman"/>
          <w:sz w:val="16"/>
          <w:szCs w:val="16"/>
        </w:rPr>
        <w:t>5) разумное сдерживание бюджетных расходов.</w:t>
      </w:r>
    </w:p>
    <w:p w:rsidR="00AD70A1" w:rsidRPr="00AD70A1" w:rsidRDefault="00AD70A1" w:rsidP="00AD70A1">
      <w:pPr>
        <w:pStyle w:val="0"/>
        <w:ind w:firstLine="709"/>
        <w:rPr>
          <w:rFonts w:ascii="Times New Roman" w:hAnsi="Times New Roman"/>
          <w:sz w:val="16"/>
          <w:szCs w:val="16"/>
        </w:rPr>
      </w:pPr>
      <w:r w:rsidRPr="00AD70A1">
        <w:rPr>
          <w:rFonts w:ascii="Times New Roman" w:hAnsi="Times New Roman"/>
          <w:sz w:val="16"/>
          <w:szCs w:val="16"/>
        </w:rPr>
        <w:t>6) реализация программно-целевого принципа планирования и исполнения бюджета;</w:t>
      </w:r>
    </w:p>
    <w:p w:rsidR="00AD70A1" w:rsidRPr="00AD70A1" w:rsidRDefault="00AD70A1" w:rsidP="00AD70A1">
      <w:pPr>
        <w:pStyle w:val="13"/>
        <w:ind w:firstLine="709"/>
        <w:rPr>
          <w:rFonts w:ascii="Times New Roman" w:hAnsi="Times New Roman"/>
          <w:sz w:val="16"/>
          <w:szCs w:val="16"/>
        </w:rPr>
      </w:pPr>
      <w:r w:rsidRPr="00AD70A1">
        <w:rPr>
          <w:rFonts w:ascii="Times New Roman" w:hAnsi="Times New Roman"/>
          <w:sz w:val="16"/>
          <w:szCs w:val="16"/>
        </w:rPr>
        <w:t>7) повышение ответственности за эффективное расходование бюджетных средств  всех участников бюджетного процесса.</w:t>
      </w:r>
    </w:p>
    <w:p w:rsidR="00AD70A1" w:rsidRPr="00AD70A1" w:rsidRDefault="00AD70A1" w:rsidP="00AD70A1">
      <w:pPr>
        <w:pStyle w:val="15"/>
        <w:tabs>
          <w:tab w:val="left" w:pos="0"/>
        </w:tabs>
        <w:ind w:firstLine="709"/>
        <w:jc w:val="both"/>
        <w:rPr>
          <w:sz w:val="16"/>
          <w:szCs w:val="16"/>
        </w:rPr>
      </w:pPr>
    </w:p>
    <w:p w:rsidR="00AD70A1" w:rsidRPr="00AD70A1" w:rsidRDefault="00AD70A1" w:rsidP="00AD70A1">
      <w:pPr>
        <w:pStyle w:val="0"/>
        <w:jc w:val="center"/>
        <w:rPr>
          <w:rFonts w:ascii="Times New Roman" w:hAnsi="Times New Roman"/>
          <w:sz w:val="16"/>
          <w:szCs w:val="16"/>
        </w:rPr>
      </w:pPr>
      <w:r w:rsidRPr="00AD70A1">
        <w:rPr>
          <w:rFonts w:ascii="Times New Roman" w:hAnsi="Times New Roman"/>
          <w:sz w:val="16"/>
          <w:szCs w:val="16"/>
        </w:rPr>
        <w:t>3. Бюджетная политика в области доходов</w:t>
      </w:r>
    </w:p>
    <w:p w:rsidR="00AD70A1" w:rsidRPr="00AD70A1" w:rsidRDefault="00AD70A1" w:rsidP="00AD70A1">
      <w:pPr>
        <w:pStyle w:val="0"/>
        <w:rPr>
          <w:rFonts w:ascii="Times New Roman" w:hAnsi="Times New Roman"/>
          <w:b/>
          <w:sz w:val="16"/>
          <w:szCs w:val="16"/>
        </w:rPr>
      </w:pPr>
      <w:r w:rsidRPr="00AD70A1">
        <w:rPr>
          <w:rFonts w:ascii="Times New Roman" w:hAnsi="Times New Roman"/>
          <w:b/>
          <w:sz w:val="16"/>
          <w:szCs w:val="16"/>
        </w:rPr>
        <w:t xml:space="preserve">       </w:t>
      </w:r>
      <w:r w:rsidRPr="00AD70A1">
        <w:rPr>
          <w:rFonts w:ascii="Times New Roman" w:hAnsi="Times New Roman"/>
          <w:sz w:val="16"/>
          <w:szCs w:val="16"/>
        </w:rPr>
        <w:t xml:space="preserve">4. В области доходов важнейшей задачей на среднесрочную перспективу является сохранение и развитие имеющегося налогового потенциала, а также сохранение поддержки  производств, имеющих приоритетное значение для социально-экономического развития территории. </w:t>
      </w:r>
    </w:p>
    <w:p w:rsidR="00AD70A1" w:rsidRPr="00AD70A1" w:rsidRDefault="00AD70A1" w:rsidP="00AD70A1">
      <w:pPr>
        <w:pStyle w:val="15"/>
        <w:ind w:firstLine="741"/>
        <w:jc w:val="both"/>
        <w:rPr>
          <w:sz w:val="16"/>
          <w:szCs w:val="16"/>
        </w:rPr>
      </w:pPr>
      <w:r w:rsidRPr="00AD70A1">
        <w:rPr>
          <w:sz w:val="16"/>
          <w:szCs w:val="16"/>
        </w:rPr>
        <w:t>5.В целях  сохранения и развития имеющегося  налогового потенциала муниципального образования Новокривошеинское сельское поселение будут проводиться следующие мероприятия:</w:t>
      </w:r>
    </w:p>
    <w:p w:rsidR="00AD70A1" w:rsidRPr="00AD70A1" w:rsidRDefault="00AD70A1" w:rsidP="00AD70A1">
      <w:pPr>
        <w:pStyle w:val="15"/>
        <w:tabs>
          <w:tab w:val="left" w:pos="0"/>
        </w:tabs>
        <w:ind w:firstLine="709"/>
        <w:jc w:val="both"/>
        <w:rPr>
          <w:sz w:val="16"/>
          <w:szCs w:val="16"/>
        </w:rPr>
      </w:pPr>
      <w:r w:rsidRPr="00AD70A1">
        <w:rPr>
          <w:sz w:val="16"/>
          <w:szCs w:val="16"/>
        </w:rPr>
        <w:t>1) максимальное приближение прогноза поступлений доходов к реальной ситуации;</w:t>
      </w:r>
    </w:p>
    <w:p w:rsidR="00AD70A1" w:rsidRPr="00AD70A1" w:rsidRDefault="00AD70A1" w:rsidP="00AD70A1">
      <w:pPr>
        <w:pStyle w:val="15"/>
        <w:tabs>
          <w:tab w:val="left" w:pos="0"/>
        </w:tabs>
        <w:ind w:firstLine="709"/>
        <w:jc w:val="both"/>
        <w:rPr>
          <w:sz w:val="16"/>
          <w:szCs w:val="16"/>
        </w:rPr>
      </w:pPr>
      <w:r w:rsidRPr="00AD70A1">
        <w:rPr>
          <w:sz w:val="16"/>
          <w:szCs w:val="16"/>
        </w:rPr>
        <w:t>2) оперативная корректировка бюджета при отклонении поступлений доходов от прогнозных оценок;</w:t>
      </w:r>
    </w:p>
    <w:p w:rsidR="00AD70A1" w:rsidRPr="00AD70A1" w:rsidRDefault="00AD70A1" w:rsidP="00AD70A1">
      <w:pPr>
        <w:pStyle w:val="15"/>
        <w:tabs>
          <w:tab w:val="left" w:pos="0"/>
        </w:tabs>
        <w:ind w:firstLine="709"/>
        <w:jc w:val="both"/>
        <w:rPr>
          <w:sz w:val="16"/>
          <w:szCs w:val="16"/>
        </w:rPr>
      </w:pPr>
      <w:r w:rsidRPr="00AD70A1">
        <w:rPr>
          <w:sz w:val="16"/>
          <w:szCs w:val="16"/>
        </w:rPr>
        <w:t>3) проведение   работы  по выявлению и уточнению налоговой базы по земельному  налогу, налогу на имущество физических лиц, что будет являться в дальнейшем основой для формирования налога на недвижимость;</w:t>
      </w:r>
    </w:p>
    <w:p w:rsidR="00AD70A1" w:rsidRPr="00AD70A1" w:rsidRDefault="00AD70A1" w:rsidP="00AD70A1">
      <w:pPr>
        <w:pStyle w:val="15"/>
        <w:tabs>
          <w:tab w:val="left" w:pos="0"/>
        </w:tabs>
        <w:ind w:firstLine="709"/>
        <w:jc w:val="both"/>
        <w:rPr>
          <w:sz w:val="16"/>
          <w:szCs w:val="16"/>
        </w:rPr>
      </w:pPr>
      <w:r w:rsidRPr="00AD70A1">
        <w:rPr>
          <w:sz w:val="16"/>
          <w:szCs w:val="16"/>
        </w:rPr>
        <w:t xml:space="preserve">4) создание благоприятных условий для деятельности субъектов среднего и малого  предпринимательства; </w:t>
      </w:r>
    </w:p>
    <w:p w:rsidR="00AD70A1" w:rsidRDefault="00AD70A1" w:rsidP="00AD70A1">
      <w:pPr>
        <w:pStyle w:val="15"/>
        <w:tabs>
          <w:tab w:val="left" w:pos="0"/>
        </w:tabs>
        <w:ind w:firstLine="709"/>
        <w:jc w:val="both"/>
        <w:rPr>
          <w:sz w:val="16"/>
          <w:szCs w:val="16"/>
        </w:rPr>
      </w:pPr>
      <w:r w:rsidRPr="00AD70A1">
        <w:rPr>
          <w:sz w:val="16"/>
          <w:szCs w:val="16"/>
        </w:rPr>
        <w:t>5) продолжение работы по повышению эффективности управления муниципальной собственностью и увеличение доходов от ее использования.</w:t>
      </w:r>
    </w:p>
    <w:p w:rsidR="00AD70A1" w:rsidRDefault="00AD70A1" w:rsidP="00AD70A1">
      <w:pPr>
        <w:pStyle w:val="15"/>
        <w:tabs>
          <w:tab w:val="left" w:pos="0"/>
        </w:tabs>
        <w:ind w:firstLine="709"/>
        <w:jc w:val="both"/>
        <w:rPr>
          <w:sz w:val="16"/>
          <w:szCs w:val="16"/>
        </w:rPr>
      </w:pPr>
    </w:p>
    <w:p w:rsidR="00AD70A1" w:rsidRDefault="00AD70A1" w:rsidP="00AD70A1">
      <w:pPr>
        <w:pStyle w:val="15"/>
        <w:tabs>
          <w:tab w:val="left" w:pos="0"/>
        </w:tabs>
        <w:ind w:firstLine="709"/>
        <w:jc w:val="both"/>
        <w:rPr>
          <w:sz w:val="16"/>
          <w:szCs w:val="16"/>
        </w:rPr>
      </w:pPr>
      <w:r w:rsidRPr="00AD70A1">
        <w:rPr>
          <w:sz w:val="16"/>
          <w:szCs w:val="16"/>
        </w:rPr>
        <w:t>4. Бюджетная политика в области расходов</w:t>
      </w:r>
    </w:p>
    <w:p w:rsidR="00AD70A1" w:rsidRDefault="00AD70A1" w:rsidP="00AD70A1">
      <w:pPr>
        <w:pStyle w:val="15"/>
        <w:tabs>
          <w:tab w:val="left" w:pos="0"/>
        </w:tabs>
        <w:ind w:firstLine="709"/>
        <w:jc w:val="both"/>
        <w:rPr>
          <w:sz w:val="16"/>
          <w:szCs w:val="16"/>
        </w:rPr>
      </w:pPr>
    </w:p>
    <w:p w:rsidR="00AD70A1" w:rsidRPr="00AD70A1" w:rsidRDefault="00AD70A1" w:rsidP="00AD70A1">
      <w:pPr>
        <w:pStyle w:val="0"/>
        <w:rPr>
          <w:rFonts w:ascii="Times New Roman" w:hAnsi="Times New Roman"/>
          <w:sz w:val="16"/>
          <w:szCs w:val="16"/>
        </w:rPr>
      </w:pPr>
      <w:r w:rsidRPr="00AD70A1">
        <w:rPr>
          <w:rFonts w:ascii="Times New Roman" w:hAnsi="Times New Roman"/>
          <w:sz w:val="16"/>
          <w:szCs w:val="16"/>
        </w:rPr>
        <w:t>6.Основными принципами бюджетной политики Новокривошеинского сельского поселения на 2021-2023 годы будет направлена на оптимизацию и повышение эффективности бюджетных расходов за счет:</w:t>
      </w:r>
    </w:p>
    <w:p w:rsidR="00AD70A1" w:rsidRPr="00AD70A1" w:rsidRDefault="00AD70A1" w:rsidP="00AD70A1">
      <w:pPr>
        <w:pStyle w:val="15"/>
        <w:tabs>
          <w:tab w:val="left" w:pos="0"/>
        </w:tabs>
        <w:ind w:firstLine="709"/>
        <w:jc w:val="both"/>
        <w:rPr>
          <w:sz w:val="16"/>
          <w:szCs w:val="16"/>
        </w:rPr>
      </w:pPr>
      <w:r w:rsidRPr="00AD70A1">
        <w:rPr>
          <w:sz w:val="16"/>
          <w:szCs w:val="16"/>
        </w:rPr>
        <w:t>1) ограничения принятия новых расходных обязательств, отказа от ранее принятых, но не финансируемых расходов;</w:t>
      </w:r>
    </w:p>
    <w:p w:rsidR="00AD70A1" w:rsidRPr="00AD70A1" w:rsidRDefault="00AD70A1" w:rsidP="00AD70A1">
      <w:pPr>
        <w:pStyle w:val="15"/>
        <w:tabs>
          <w:tab w:val="left" w:pos="0"/>
        </w:tabs>
        <w:ind w:firstLine="709"/>
        <w:jc w:val="both"/>
        <w:rPr>
          <w:sz w:val="16"/>
          <w:szCs w:val="16"/>
        </w:rPr>
      </w:pPr>
      <w:r w:rsidRPr="00AD70A1">
        <w:rPr>
          <w:sz w:val="16"/>
          <w:szCs w:val="16"/>
        </w:rPr>
        <w:t>2) проведения мониторинга кредиторской задолженности бюджетных средств в целях оптимизации текущих расходов бюджета и недопущения наращивания кредиторской задолженности по принятым обязательствам;</w:t>
      </w:r>
    </w:p>
    <w:p w:rsidR="00AD70A1" w:rsidRPr="00AD70A1" w:rsidRDefault="00AD70A1" w:rsidP="00AD70A1">
      <w:pPr>
        <w:pStyle w:val="15"/>
        <w:tabs>
          <w:tab w:val="left" w:pos="0"/>
        </w:tabs>
        <w:ind w:firstLine="709"/>
        <w:jc w:val="both"/>
        <w:rPr>
          <w:sz w:val="16"/>
          <w:szCs w:val="16"/>
        </w:rPr>
      </w:pPr>
      <w:r w:rsidRPr="00AD70A1">
        <w:rPr>
          <w:sz w:val="16"/>
          <w:szCs w:val="16"/>
        </w:rPr>
        <w:t>3) обеспечения соблюдения норматива расходов на содержание органов местного самоуправления;</w:t>
      </w:r>
    </w:p>
    <w:p w:rsidR="00AD70A1" w:rsidRPr="00AD70A1" w:rsidRDefault="00AD70A1" w:rsidP="00AD70A1">
      <w:pPr>
        <w:pStyle w:val="15"/>
        <w:tabs>
          <w:tab w:val="left" w:pos="0"/>
        </w:tabs>
        <w:ind w:firstLine="709"/>
        <w:jc w:val="both"/>
        <w:rPr>
          <w:sz w:val="16"/>
          <w:szCs w:val="16"/>
        </w:rPr>
      </w:pPr>
      <w:r w:rsidRPr="00AD70A1">
        <w:rPr>
          <w:sz w:val="16"/>
          <w:szCs w:val="16"/>
        </w:rPr>
        <w:t>4) оптимизации численности работников органов местного самоуправления и бюджетной сферы;</w:t>
      </w:r>
    </w:p>
    <w:p w:rsidR="00AD70A1" w:rsidRDefault="00AD70A1" w:rsidP="00AD70A1">
      <w:pPr>
        <w:pStyle w:val="15"/>
        <w:tabs>
          <w:tab w:val="left" w:pos="0"/>
        </w:tabs>
        <w:ind w:firstLine="709"/>
        <w:jc w:val="both"/>
        <w:rPr>
          <w:sz w:val="16"/>
          <w:szCs w:val="16"/>
        </w:rPr>
      </w:pPr>
      <w:r w:rsidRPr="00AD70A1">
        <w:rPr>
          <w:sz w:val="16"/>
          <w:szCs w:val="16"/>
        </w:rPr>
        <w:t>5) усиления контроля и проведения анализа результативности использования средств.</w:t>
      </w:r>
    </w:p>
    <w:p w:rsidR="00AD70A1" w:rsidRDefault="00AD70A1" w:rsidP="00AD70A1">
      <w:pPr>
        <w:pStyle w:val="15"/>
        <w:tabs>
          <w:tab w:val="left" w:pos="0"/>
        </w:tabs>
        <w:ind w:firstLine="709"/>
        <w:jc w:val="both"/>
        <w:rPr>
          <w:sz w:val="16"/>
          <w:szCs w:val="16"/>
        </w:rPr>
      </w:pPr>
    </w:p>
    <w:p w:rsidR="00AD70A1" w:rsidRPr="00AD70A1" w:rsidRDefault="00AD70A1" w:rsidP="00AD70A1">
      <w:pPr>
        <w:pStyle w:val="15"/>
        <w:tabs>
          <w:tab w:val="left" w:pos="30"/>
        </w:tabs>
        <w:ind w:left="30" w:firstLine="15"/>
        <w:jc w:val="center"/>
        <w:rPr>
          <w:bCs/>
          <w:sz w:val="16"/>
          <w:szCs w:val="16"/>
        </w:rPr>
      </w:pPr>
      <w:r w:rsidRPr="00AD70A1">
        <w:rPr>
          <w:sz w:val="16"/>
          <w:szCs w:val="16"/>
          <w:lang w:eastAsia="ru-RU"/>
        </w:rPr>
        <w:t>5</w:t>
      </w:r>
      <w:r w:rsidRPr="00AD70A1">
        <w:rPr>
          <w:bCs/>
          <w:sz w:val="16"/>
          <w:szCs w:val="16"/>
        </w:rPr>
        <w:t xml:space="preserve">. Бюджетная политика в области формирования </w:t>
      </w:r>
    </w:p>
    <w:p w:rsidR="00AD70A1" w:rsidRDefault="00AD70A1" w:rsidP="00AD70A1">
      <w:pPr>
        <w:pStyle w:val="15"/>
        <w:tabs>
          <w:tab w:val="left" w:pos="30"/>
        </w:tabs>
        <w:ind w:left="30" w:firstLine="15"/>
        <w:jc w:val="center"/>
        <w:rPr>
          <w:bCs/>
          <w:sz w:val="16"/>
          <w:szCs w:val="16"/>
        </w:rPr>
      </w:pPr>
      <w:r w:rsidRPr="00AD70A1">
        <w:rPr>
          <w:bCs/>
          <w:sz w:val="16"/>
          <w:szCs w:val="16"/>
        </w:rPr>
        <w:t xml:space="preserve"> межбюджетных отношений</w:t>
      </w:r>
    </w:p>
    <w:p w:rsidR="00AD70A1" w:rsidRPr="00AD70A1" w:rsidRDefault="00AD70A1" w:rsidP="00AD70A1">
      <w:pPr>
        <w:pStyle w:val="15"/>
        <w:tabs>
          <w:tab w:val="left" w:pos="30"/>
        </w:tabs>
        <w:ind w:left="30" w:firstLine="15"/>
        <w:jc w:val="center"/>
        <w:rPr>
          <w:bCs/>
          <w:sz w:val="16"/>
          <w:szCs w:val="16"/>
        </w:rPr>
      </w:pPr>
    </w:p>
    <w:p w:rsidR="00AD70A1" w:rsidRDefault="00AD70A1" w:rsidP="00AD70A1">
      <w:pPr>
        <w:pStyle w:val="0"/>
        <w:rPr>
          <w:rFonts w:ascii="Times New Roman" w:hAnsi="Times New Roman"/>
          <w:sz w:val="16"/>
          <w:szCs w:val="16"/>
        </w:rPr>
      </w:pPr>
      <w:r w:rsidRPr="00AD70A1">
        <w:rPr>
          <w:rFonts w:ascii="Times New Roman" w:hAnsi="Times New Roman"/>
          <w:sz w:val="16"/>
          <w:szCs w:val="16"/>
          <w:lang w:eastAsia="ar-SA"/>
        </w:rPr>
        <w:t xml:space="preserve">          7. </w:t>
      </w:r>
      <w:r w:rsidRPr="00AD70A1">
        <w:rPr>
          <w:rFonts w:ascii="Times New Roman" w:hAnsi="Times New Roman"/>
          <w:sz w:val="16"/>
          <w:szCs w:val="16"/>
        </w:rPr>
        <w:t>Межбюджетные отношения в 2021-2023 годах будут формироваться в соответствии с Бюджетным кодексом Российской Федерации.</w:t>
      </w:r>
    </w:p>
    <w:p w:rsidR="00AD70A1" w:rsidRPr="00AD70A1" w:rsidRDefault="00AD70A1" w:rsidP="00AD70A1">
      <w:pPr>
        <w:pStyle w:val="0"/>
        <w:jc w:val="center"/>
        <w:rPr>
          <w:rFonts w:ascii="Times New Roman" w:hAnsi="Times New Roman"/>
          <w:sz w:val="16"/>
          <w:szCs w:val="16"/>
        </w:rPr>
      </w:pPr>
      <w:r w:rsidRPr="00AD70A1">
        <w:rPr>
          <w:rStyle w:val="afc"/>
          <w:rFonts w:ascii="Times New Roman" w:hAnsi="Times New Roman"/>
          <w:b w:val="0"/>
          <w:sz w:val="16"/>
          <w:szCs w:val="16"/>
        </w:rPr>
        <w:t>6. Финансовый контроль</w:t>
      </w:r>
    </w:p>
    <w:p w:rsidR="00AD70A1" w:rsidRPr="00AD70A1" w:rsidRDefault="00AD70A1" w:rsidP="00AD70A1">
      <w:pPr>
        <w:pStyle w:val="0"/>
        <w:rPr>
          <w:rFonts w:ascii="Times New Roman" w:hAnsi="Times New Roman"/>
          <w:sz w:val="16"/>
          <w:szCs w:val="16"/>
        </w:rPr>
      </w:pPr>
      <w:r w:rsidRPr="00AD70A1">
        <w:rPr>
          <w:rFonts w:ascii="Times New Roman" w:hAnsi="Times New Roman"/>
          <w:sz w:val="16"/>
          <w:szCs w:val="16"/>
        </w:rPr>
        <w:t xml:space="preserve">     8. Бюджетная политика в области финансового контроля на 2021 год и на плановый период 2022 и 2023 годов  будет направлена на совершенствование муниципального финансового контроля и обеспечение комплексного взаимодействия между всеми органами муниципального финансового контроля.</w:t>
      </w:r>
    </w:p>
    <w:p w:rsidR="00AD70A1" w:rsidRPr="00AD70A1" w:rsidRDefault="00AD70A1" w:rsidP="00AD70A1">
      <w:pPr>
        <w:pStyle w:val="0"/>
        <w:ind w:firstLine="708"/>
        <w:rPr>
          <w:rFonts w:ascii="Times New Roman" w:hAnsi="Times New Roman"/>
          <w:sz w:val="16"/>
          <w:szCs w:val="16"/>
        </w:rPr>
      </w:pPr>
      <w:r w:rsidRPr="00AD70A1">
        <w:rPr>
          <w:rFonts w:ascii="Times New Roman" w:hAnsi="Times New Roman"/>
          <w:sz w:val="16"/>
          <w:szCs w:val="16"/>
        </w:rPr>
        <w:t>9. В целях совершенствования действующего механизма муниципального финансового контроля необходимо:</w:t>
      </w:r>
    </w:p>
    <w:p w:rsidR="00AD70A1" w:rsidRPr="00AD70A1" w:rsidRDefault="00AD70A1" w:rsidP="00AD70A1">
      <w:pPr>
        <w:pStyle w:val="0"/>
        <w:ind w:firstLine="708"/>
        <w:rPr>
          <w:rFonts w:ascii="Times New Roman" w:hAnsi="Times New Roman"/>
          <w:sz w:val="16"/>
          <w:szCs w:val="16"/>
        </w:rPr>
      </w:pPr>
      <w:r w:rsidRPr="00AD70A1">
        <w:rPr>
          <w:rFonts w:ascii="Times New Roman" w:hAnsi="Times New Roman"/>
          <w:sz w:val="16"/>
          <w:szCs w:val="16"/>
        </w:rPr>
        <w:t xml:space="preserve">1) усилить ответственность  распорядителей средств местного бюджета за обеспечением результативности использования </w:t>
      </w:r>
      <w:r w:rsidRPr="00AD70A1">
        <w:rPr>
          <w:rFonts w:ascii="Times New Roman" w:hAnsi="Times New Roman"/>
          <w:sz w:val="16"/>
          <w:szCs w:val="16"/>
        </w:rPr>
        <w:lastRenderedPageBreak/>
        <w:t>средств местного бюджета и повышением качества муниципальных услуг (работ), а так же  полнотой и своевременностью представляемой отчетности.</w:t>
      </w:r>
    </w:p>
    <w:p w:rsidR="00AD70A1" w:rsidRPr="00AD70A1" w:rsidRDefault="00AD70A1" w:rsidP="00AD70A1">
      <w:pPr>
        <w:pStyle w:val="0"/>
        <w:ind w:firstLine="708"/>
        <w:rPr>
          <w:rFonts w:ascii="Times New Roman" w:hAnsi="Times New Roman"/>
          <w:sz w:val="16"/>
          <w:szCs w:val="16"/>
        </w:rPr>
      </w:pPr>
      <w:r w:rsidRPr="00AD70A1">
        <w:rPr>
          <w:rFonts w:ascii="Times New Roman" w:hAnsi="Times New Roman"/>
          <w:sz w:val="16"/>
          <w:szCs w:val="16"/>
        </w:rPr>
        <w:t>2) повысить контроль над эффективностью использования средств местного бюджета и создание превентивной системы, препятствующей нецелевому использованию средств.</w:t>
      </w:r>
    </w:p>
    <w:p w:rsidR="00AD70A1" w:rsidRDefault="00AD70A1" w:rsidP="00AD70A1">
      <w:pPr>
        <w:pStyle w:val="ab"/>
        <w:ind w:firstLine="709"/>
        <w:rPr>
          <w:caps/>
          <w:shadow/>
          <w:sz w:val="16"/>
          <w:szCs w:val="16"/>
        </w:rPr>
      </w:pPr>
      <w:r w:rsidRPr="00AD70A1">
        <w:rPr>
          <w:sz w:val="16"/>
          <w:szCs w:val="16"/>
        </w:rPr>
        <w:t>3) обеспечить отсутствие кредиторской задолженности по принятым бюджетным обязательствам, в первую очередь по заработной плате и коммунальным услугам.</w:t>
      </w:r>
      <w:r w:rsidRPr="00AD70A1">
        <w:rPr>
          <w:caps/>
          <w:shadow/>
          <w:sz w:val="16"/>
          <w:szCs w:val="16"/>
        </w:rPr>
        <w:t xml:space="preserve"> </w:t>
      </w:r>
    </w:p>
    <w:p w:rsidR="00AD70A1" w:rsidRDefault="00AD70A1" w:rsidP="00AD70A1">
      <w:pPr>
        <w:pStyle w:val="ab"/>
        <w:ind w:firstLine="709"/>
        <w:rPr>
          <w:caps/>
          <w:shadow/>
          <w:sz w:val="16"/>
          <w:szCs w:val="16"/>
        </w:rPr>
      </w:pPr>
    </w:p>
    <w:p w:rsidR="00AD70A1" w:rsidRDefault="00AD70A1" w:rsidP="00AD70A1">
      <w:pPr>
        <w:pStyle w:val="2"/>
        <w:spacing w:before="0" w:beforeAutospacing="0" w:after="0" w:afterAutospacing="0"/>
        <w:jc w:val="center"/>
        <w:rPr>
          <w:sz w:val="16"/>
          <w:szCs w:val="16"/>
        </w:rPr>
      </w:pPr>
    </w:p>
    <w:p w:rsidR="00AD70A1" w:rsidRPr="00261DDB" w:rsidRDefault="00AD70A1" w:rsidP="00AD70A1">
      <w:pPr>
        <w:pStyle w:val="2"/>
        <w:spacing w:before="0" w:beforeAutospacing="0" w:after="0" w:afterAutospacing="0"/>
        <w:jc w:val="center"/>
        <w:rPr>
          <w:sz w:val="16"/>
          <w:szCs w:val="16"/>
        </w:rPr>
      </w:pPr>
      <w:r w:rsidRPr="00261DDB">
        <w:rPr>
          <w:sz w:val="16"/>
          <w:szCs w:val="16"/>
        </w:rPr>
        <w:t>АДМИНИСТРАЦИЯ НОВОКРИВОШЕИНСКОГО</w:t>
      </w:r>
    </w:p>
    <w:p w:rsidR="00AD70A1" w:rsidRPr="00904C44" w:rsidRDefault="00AD70A1" w:rsidP="00AD70A1">
      <w:pPr>
        <w:pStyle w:val="2"/>
        <w:spacing w:before="0" w:beforeAutospacing="0" w:after="0" w:afterAutospacing="0"/>
        <w:jc w:val="center"/>
        <w:rPr>
          <w:sz w:val="16"/>
          <w:szCs w:val="16"/>
        </w:rPr>
      </w:pPr>
      <w:r w:rsidRPr="00261DDB">
        <w:rPr>
          <w:sz w:val="16"/>
          <w:szCs w:val="16"/>
        </w:rPr>
        <w:t xml:space="preserve"> СЕЛЬСКОГО ПОСЕЛЕНИЯ</w:t>
      </w:r>
    </w:p>
    <w:p w:rsidR="00AD70A1" w:rsidRPr="007D7313" w:rsidRDefault="00AD70A1" w:rsidP="00AD70A1">
      <w:pPr>
        <w:autoSpaceDE w:val="0"/>
        <w:autoSpaceDN w:val="0"/>
        <w:adjustRightInd w:val="0"/>
        <w:ind w:firstLine="539"/>
        <w:jc w:val="center"/>
        <w:rPr>
          <w:sz w:val="16"/>
          <w:szCs w:val="16"/>
        </w:rPr>
      </w:pPr>
    </w:p>
    <w:p w:rsidR="00AD70A1" w:rsidRDefault="00AD70A1" w:rsidP="00AD70A1">
      <w:pPr>
        <w:jc w:val="center"/>
        <w:rPr>
          <w:b/>
          <w:sz w:val="16"/>
          <w:szCs w:val="16"/>
        </w:rPr>
      </w:pPr>
      <w:r w:rsidRPr="000B7268">
        <w:rPr>
          <w:b/>
          <w:sz w:val="16"/>
          <w:szCs w:val="16"/>
        </w:rPr>
        <w:t>ПОСТАНОВЛЕНИЕ</w:t>
      </w:r>
    </w:p>
    <w:p w:rsidR="00AD70A1" w:rsidRPr="00C60A81" w:rsidRDefault="00AD70A1" w:rsidP="00AD70A1">
      <w:pPr>
        <w:jc w:val="center"/>
        <w:rPr>
          <w:b/>
          <w:sz w:val="16"/>
          <w:szCs w:val="16"/>
        </w:rPr>
      </w:pPr>
      <w:r>
        <w:rPr>
          <w:sz w:val="16"/>
          <w:szCs w:val="16"/>
        </w:rPr>
        <w:t>28.10</w:t>
      </w:r>
      <w:r w:rsidRPr="006C3157">
        <w:rPr>
          <w:sz w:val="16"/>
          <w:szCs w:val="16"/>
        </w:rPr>
        <w:t>.</w:t>
      </w:r>
      <w:r>
        <w:rPr>
          <w:sz w:val="16"/>
          <w:szCs w:val="16"/>
        </w:rPr>
        <w:t>2020</w:t>
      </w:r>
      <w:r>
        <w:rPr>
          <w:sz w:val="16"/>
          <w:szCs w:val="16"/>
        </w:rPr>
        <w:tab/>
      </w:r>
      <w:r>
        <w:rPr>
          <w:sz w:val="16"/>
          <w:szCs w:val="16"/>
        </w:rPr>
        <w:tab/>
      </w:r>
      <w:r>
        <w:rPr>
          <w:sz w:val="16"/>
          <w:szCs w:val="16"/>
        </w:rPr>
        <w:tab/>
      </w:r>
      <w:r>
        <w:rPr>
          <w:sz w:val="16"/>
          <w:szCs w:val="16"/>
        </w:rPr>
        <w:tab/>
      </w:r>
      <w:r w:rsidRPr="000B7268">
        <w:rPr>
          <w:sz w:val="16"/>
          <w:szCs w:val="16"/>
        </w:rPr>
        <w:t xml:space="preserve">№  </w:t>
      </w:r>
      <w:r>
        <w:rPr>
          <w:sz w:val="16"/>
          <w:szCs w:val="16"/>
        </w:rPr>
        <w:t>76</w:t>
      </w:r>
    </w:p>
    <w:p w:rsidR="00AD70A1" w:rsidRPr="000B7268" w:rsidRDefault="00AD70A1" w:rsidP="00AD70A1">
      <w:pPr>
        <w:jc w:val="center"/>
        <w:rPr>
          <w:sz w:val="16"/>
          <w:szCs w:val="16"/>
        </w:rPr>
      </w:pPr>
      <w:r w:rsidRPr="000B7268">
        <w:rPr>
          <w:sz w:val="16"/>
          <w:szCs w:val="16"/>
        </w:rPr>
        <w:t>с. Новокривошеино</w:t>
      </w:r>
    </w:p>
    <w:p w:rsidR="00AD70A1" w:rsidRPr="000B7268" w:rsidRDefault="00AD70A1" w:rsidP="00AD70A1">
      <w:pPr>
        <w:jc w:val="center"/>
        <w:rPr>
          <w:sz w:val="16"/>
          <w:szCs w:val="16"/>
        </w:rPr>
      </w:pPr>
      <w:r w:rsidRPr="000B7268">
        <w:rPr>
          <w:sz w:val="16"/>
          <w:szCs w:val="16"/>
        </w:rPr>
        <w:t>Кривошеинский район</w:t>
      </w:r>
    </w:p>
    <w:p w:rsidR="00AD70A1" w:rsidRPr="000B7268" w:rsidRDefault="00AD70A1" w:rsidP="00AD70A1">
      <w:pPr>
        <w:jc w:val="center"/>
        <w:rPr>
          <w:sz w:val="16"/>
          <w:szCs w:val="16"/>
        </w:rPr>
      </w:pPr>
      <w:r w:rsidRPr="000B7268">
        <w:rPr>
          <w:sz w:val="16"/>
          <w:szCs w:val="16"/>
        </w:rPr>
        <w:t>Томская область</w:t>
      </w:r>
    </w:p>
    <w:p w:rsidR="00AD70A1" w:rsidRPr="000B7268" w:rsidRDefault="00AD70A1" w:rsidP="00AD70A1">
      <w:pPr>
        <w:jc w:val="center"/>
        <w:rPr>
          <w:sz w:val="16"/>
          <w:szCs w:val="16"/>
        </w:rPr>
      </w:pPr>
    </w:p>
    <w:p w:rsidR="00AD70A1" w:rsidRPr="00085F0D" w:rsidRDefault="00AD70A1" w:rsidP="00AD70A1">
      <w:pPr>
        <w:pStyle w:val="afff0"/>
        <w:ind w:firstLine="709"/>
        <w:jc w:val="center"/>
        <w:rPr>
          <w:rFonts w:eastAsia="Calibri"/>
          <w:sz w:val="16"/>
          <w:szCs w:val="16"/>
        </w:rPr>
      </w:pPr>
      <w:r w:rsidRPr="00085F0D">
        <w:rPr>
          <w:rFonts w:eastAsia="Calibri"/>
          <w:sz w:val="16"/>
          <w:szCs w:val="16"/>
        </w:rPr>
        <w:t>Об утверждении прогноза социально – экономического развития муниципального образования Новокривошеинское сельское</w:t>
      </w:r>
    </w:p>
    <w:p w:rsidR="00085F0D" w:rsidRDefault="00AD70A1" w:rsidP="00085F0D">
      <w:pPr>
        <w:pStyle w:val="afff0"/>
        <w:jc w:val="center"/>
        <w:rPr>
          <w:sz w:val="16"/>
          <w:szCs w:val="16"/>
        </w:rPr>
      </w:pPr>
      <w:r w:rsidRPr="00085F0D">
        <w:rPr>
          <w:rFonts w:eastAsia="Calibri"/>
          <w:sz w:val="16"/>
          <w:szCs w:val="16"/>
        </w:rPr>
        <w:t>поселение на 2021 год и на плановый период 2022 и 2023 годов</w:t>
      </w:r>
    </w:p>
    <w:p w:rsidR="00085F0D" w:rsidRPr="00085F0D" w:rsidRDefault="00085F0D" w:rsidP="00085F0D">
      <w:pPr>
        <w:pStyle w:val="afff0"/>
        <w:jc w:val="center"/>
        <w:rPr>
          <w:rFonts w:eastAsia="Calibri"/>
          <w:sz w:val="16"/>
          <w:szCs w:val="16"/>
        </w:rPr>
      </w:pPr>
    </w:p>
    <w:p w:rsidR="00085F0D" w:rsidRPr="00085F0D" w:rsidRDefault="00085F0D" w:rsidP="00085F0D">
      <w:pPr>
        <w:pStyle w:val="ConsPlusNormal"/>
        <w:ind w:firstLine="709"/>
        <w:jc w:val="both"/>
        <w:rPr>
          <w:sz w:val="16"/>
          <w:szCs w:val="16"/>
        </w:rPr>
      </w:pPr>
      <w:r w:rsidRPr="00085F0D">
        <w:rPr>
          <w:sz w:val="16"/>
          <w:szCs w:val="16"/>
        </w:rPr>
        <w:t>В соответствии со статьей 173 Бюджетного кодекса Российской Федерации, Положения о бюджетном процессе муниципального образования Новокривошеинское сельское поселение, утвержденного Решением Совета Новокривошеинского сельского поселения  от 17.03.2014 № 91, Постановлением Администрации Новокривошеинского сельского поселения  от 20.04.2009 № 22 «Об утверждении Порядка разработки показателей прогноза социально-экономического развития муниципального образования Новокривошеинское сельское поселение»</w:t>
      </w:r>
    </w:p>
    <w:p w:rsidR="00085F0D" w:rsidRPr="00085F0D" w:rsidRDefault="00085F0D" w:rsidP="00085F0D">
      <w:pPr>
        <w:pStyle w:val="ConsPlusNormal"/>
        <w:ind w:firstLine="709"/>
        <w:jc w:val="both"/>
        <w:rPr>
          <w:sz w:val="16"/>
          <w:szCs w:val="16"/>
        </w:rPr>
      </w:pPr>
      <w:r w:rsidRPr="00085F0D">
        <w:rPr>
          <w:caps/>
          <w:sz w:val="16"/>
          <w:szCs w:val="16"/>
        </w:rPr>
        <w:t>Постановляю:</w:t>
      </w:r>
    </w:p>
    <w:p w:rsidR="00085F0D" w:rsidRPr="00085F0D" w:rsidRDefault="00085F0D" w:rsidP="00085F0D">
      <w:pPr>
        <w:pStyle w:val="ConsPlusNormal"/>
        <w:ind w:firstLine="709"/>
        <w:jc w:val="both"/>
        <w:rPr>
          <w:sz w:val="16"/>
          <w:szCs w:val="16"/>
        </w:rPr>
      </w:pPr>
      <w:r w:rsidRPr="00085F0D">
        <w:rPr>
          <w:sz w:val="16"/>
          <w:szCs w:val="16"/>
        </w:rPr>
        <w:t>1.Утвердить Прогноз социально – экономического развития муниципального образования Новокривошеинское сельское поселение на 2021 год и на плановый период 2022 и 2023 годов, согласно приложению.</w:t>
      </w:r>
    </w:p>
    <w:p w:rsidR="00085F0D" w:rsidRPr="00085F0D" w:rsidRDefault="00085F0D" w:rsidP="00085F0D">
      <w:pPr>
        <w:pStyle w:val="ConsPlusNormal"/>
        <w:ind w:firstLine="709"/>
        <w:jc w:val="both"/>
        <w:rPr>
          <w:sz w:val="16"/>
          <w:szCs w:val="16"/>
        </w:rPr>
      </w:pPr>
      <w:r w:rsidRPr="00085F0D">
        <w:rPr>
          <w:sz w:val="16"/>
          <w:szCs w:val="16"/>
        </w:rPr>
        <w:t>2.Настоящее постановление вступает в силу с 1 января 2021 года.</w:t>
      </w:r>
    </w:p>
    <w:p w:rsidR="00085F0D" w:rsidRPr="00085F0D" w:rsidRDefault="00085F0D" w:rsidP="00085F0D">
      <w:pPr>
        <w:tabs>
          <w:tab w:val="left" w:pos="709"/>
          <w:tab w:val="left" w:pos="993"/>
        </w:tabs>
        <w:ind w:firstLine="709"/>
        <w:jc w:val="both"/>
        <w:rPr>
          <w:sz w:val="16"/>
          <w:szCs w:val="16"/>
        </w:rPr>
      </w:pPr>
      <w:r w:rsidRPr="00085F0D">
        <w:rPr>
          <w:sz w:val="16"/>
          <w:szCs w:val="16"/>
        </w:rPr>
        <w:t>3.Контроль за исполнением настоящего постановления оставляю за собой.</w:t>
      </w:r>
    </w:p>
    <w:p w:rsidR="00085F0D" w:rsidRPr="00085F0D" w:rsidRDefault="00085F0D" w:rsidP="00085F0D">
      <w:pPr>
        <w:jc w:val="both"/>
        <w:rPr>
          <w:sz w:val="16"/>
          <w:szCs w:val="16"/>
        </w:rPr>
      </w:pPr>
    </w:p>
    <w:p w:rsidR="00085F0D" w:rsidRDefault="00085F0D" w:rsidP="00085F0D">
      <w:pPr>
        <w:pStyle w:val="ab"/>
        <w:spacing w:after="0"/>
        <w:rPr>
          <w:sz w:val="16"/>
          <w:szCs w:val="16"/>
        </w:rPr>
      </w:pPr>
      <w:r w:rsidRPr="00085F0D">
        <w:rPr>
          <w:sz w:val="16"/>
          <w:szCs w:val="16"/>
        </w:rPr>
        <w:t xml:space="preserve">Глава Новокривошеинского </w:t>
      </w:r>
      <w:r>
        <w:rPr>
          <w:sz w:val="16"/>
          <w:szCs w:val="16"/>
        </w:rPr>
        <w:t>сельского поселения</w:t>
      </w:r>
    </w:p>
    <w:p w:rsidR="00AD70A1" w:rsidRPr="00085F0D" w:rsidRDefault="00085F0D" w:rsidP="00085F0D">
      <w:pPr>
        <w:pStyle w:val="ab"/>
        <w:spacing w:after="0"/>
        <w:rPr>
          <w:sz w:val="16"/>
          <w:szCs w:val="16"/>
        </w:rPr>
      </w:pPr>
      <w:r w:rsidRPr="00085F0D">
        <w:rPr>
          <w:sz w:val="16"/>
          <w:szCs w:val="16"/>
        </w:rPr>
        <w:t>А.О.Саяпин</w:t>
      </w:r>
    </w:p>
    <w:p w:rsidR="00AD70A1" w:rsidRDefault="00AD70A1" w:rsidP="00AD70A1">
      <w:pPr>
        <w:pStyle w:val="0"/>
        <w:rPr>
          <w:rFonts w:ascii="Times New Roman" w:hAnsi="Times New Roman"/>
          <w:sz w:val="16"/>
          <w:szCs w:val="16"/>
        </w:rPr>
      </w:pPr>
    </w:p>
    <w:p w:rsidR="00FB2943" w:rsidRDefault="00FB2943" w:rsidP="00AD70A1">
      <w:pPr>
        <w:pStyle w:val="0"/>
        <w:rPr>
          <w:rFonts w:ascii="Times New Roman" w:hAnsi="Times New Roman"/>
          <w:sz w:val="16"/>
          <w:szCs w:val="16"/>
        </w:rPr>
      </w:pPr>
    </w:p>
    <w:p w:rsidR="00085F0D" w:rsidRPr="00085F0D" w:rsidRDefault="00085F0D" w:rsidP="00085F0D">
      <w:pPr>
        <w:pStyle w:val="afff0"/>
        <w:rPr>
          <w:rFonts w:eastAsia="Calibri"/>
          <w:sz w:val="16"/>
          <w:szCs w:val="16"/>
        </w:rPr>
      </w:pPr>
      <w:r w:rsidRPr="00085F0D">
        <w:rPr>
          <w:rFonts w:eastAsia="Calibri"/>
          <w:sz w:val="16"/>
          <w:szCs w:val="16"/>
        </w:rPr>
        <w:t>Приложение</w:t>
      </w:r>
    </w:p>
    <w:p w:rsidR="00085F0D" w:rsidRPr="00085F0D" w:rsidRDefault="00085F0D" w:rsidP="00085F0D">
      <w:pPr>
        <w:pStyle w:val="afff0"/>
        <w:rPr>
          <w:rFonts w:eastAsia="Calibri"/>
          <w:sz w:val="16"/>
          <w:szCs w:val="16"/>
        </w:rPr>
      </w:pPr>
      <w:r>
        <w:rPr>
          <w:sz w:val="16"/>
          <w:szCs w:val="16"/>
        </w:rPr>
        <w:br/>
        <w:t xml:space="preserve"> </w:t>
      </w:r>
      <w:r w:rsidRPr="00085F0D">
        <w:rPr>
          <w:rFonts w:eastAsia="Calibri"/>
          <w:sz w:val="16"/>
          <w:szCs w:val="16"/>
        </w:rPr>
        <w:t xml:space="preserve">к Перечню документов и материалов, </w:t>
      </w:r>
    </w:p>
    <w:p w:rsidR="00085F0D" w:rsidRPr="00085F0D" w:rsidRDefault="00085F0D" w:rsidP="00085F0D">
      <w:pPr>
        <w:pStyle w:val="afff0"/>
        <w:rPr>
          <w:rFonts w:eastAsia="Calibri"/>
          <w:sz w:val="16"/>
          <w:szCs w:val="16"/>
        </w:rPr>
      </w:pPr>
      <w:r w:rsidRPr="00085F0D">
        <w:rPr>
          <w:rFonts w:eastAsia="Calibri"/>
          <w:sz w:val="16"/>
          <w:szCs w:val="16"/>
        </w:rPr>
        <w:t xml:space="preserve">необходимых для подготовки заключения </w:t>
      </w:r>
    </w:p>
    <w:p w:rsidR="00085F0D" w:rsidRPr="00085F0D" w:rsidRDefault="00085F0D" w:rsidP="00085F0D">
      <w:pPr>
        <w:pStyle w:val="afff0"/>
        <w:rPr>
          <w:rFonts w:eastAsia="Calibri"/>
          <w:sz w:val="16"/>
          <w:szCs w:val="16"/>
        </w:rPr>
      </w:pPr>
      <w:r w:rsidRPr="00085F0D">
        <w:rPr>
          <w:rFonts w:eastAsia="Calibri"/>
          <w:sz w:val="16"/>
          <w:szCs w:val="16"/>
        </w:rPr>
        <w:t xml:space="preserve">о соответствии требования бюджетного        </w:t>
      </w:r>
    </w:p>
    <w:p w:rsidR="00085F0D" w:rsidRPr="00085F0D" w:rsidRDefault="00085F0D" w:rsidP="00085F0D">
      <w:pPr>
        <w:pStyle w:val="afff0"/>
        <w:rPr>
          <w:rFonts w:eastAsia="Calibri"/>
          <w:sz w:val="16"/>
          <w:szCs w:val="16"/>
        </w:rPr>
      </w:pPr>
      <w:r w:rsidRPr="00085F0D">
        <w:rPr>
          <w:rFonts w:eastAsia="Calibri"/>
          <w:sz w:val="16"/>
          <w:szCs w:val="16"/>
        </w:rPr>
        <w:t xml:space="preserve">законодательства Российской Федерации  </w:t>
      </w:r>
    </w:p>
    <w:p w:rsidR="00085F0D" w:rsidRPr="00085F0D" w:rsidRDefault="00085F0D" w:rsidP="00085F0D">
      <w:pPr>
        <w:pStyle w:val="afff0"/>
        <w:rPr>
          <w:rFonts w:eastAsia="Calibri"/>
          <w:sz w:val="16"/>
          <w:szCs w:val="16"/>
        </w:rPr>
      </w:pPr>
      <w:r w:rsidRPr="00085F0D">
        <w:rPr>
          <w:rFonts w:eastAsia="Calibri"/>
          <w:sz w:val="16"/>
          <w:szCs w:val="16"/>
        </w:rPr>
        <w:t xml:space="preserve">внесенного в представительный орган       </w:t>
      </w:r>
    </w:p>
    <w:p w:rsidR="00085F0D" w:rsidRPr="00085F0D" w:rsidRDefault="00085F0D" w:rsidP="00085F0D">
      <w:pPr>
        <w:pStyle w:val="afff0"/>
        <w:rPr>
          <w:rFonts w:eastAsia="Calibri"/>
          <w:sz w:val="16"/>
          <w:szCs w:val="16"/>
        </w:rPr>
      </w:pPr>
      <w:r w:rsidRPr="00085F0D">
        <w:rPr>
          <w:rFonts w:eastAsia="Calibri"/>
          <w:sz w:val="16"/>
          <w:szCs w:val="16"/>
        </w:rPr>
        <w:t xml:space="preserve">муниципального образования проекта                                                                                                                                                                                                                                                                                                                                                                                                              </w:t>
      </w:r>
    </w:p>
    <w:p w:rsidR="00085F0D" w:rsidRPr="00085F0D" w:rsidRDefault="00085F0D" w:rsidP="00085F0D">
      <w:pPr>
        <w:pStyle w:val="afff0"/>
        <w:rPr>
          <w:rFonts w:eastAsia="Calibri"/>
          <w:sz w:val="16"/>
          <w:szCs w:val="16"/>
        </w:rPr>
      </w:pPr>
      <w:r w:rsidRPr="00085F0D">
        <w:rPr>
          <w:rFonts w:eastAsia="Calibri"/>
          <w:sz w:val="16"/>
          <w:szCs w:val="16"/>
        </w:rPr>
        <w:t xml:space="preserve">бюджета на 2021 год и на плановый </w:t>
      </w:r>
    </w:p>
    <w:p w:rsidR="00085F0D" w:rsidRDefault="00085F0D" w:rsidP="00085F0D">
      <w:pPr>
        <w:pStyle w:val="15"/>
        <w:tabs>
          <w:tab w:val="left" w:pos="0"/>
        </w:tabs>
        <w:jc w:val="right"/>
        <w:rPr>
          <w:sz w:val="16"/>
          <w:szCs w:val="16"/>
        </w:rPr>
      </w:pPr>
      <w:r w:rsidRPr="00085F0D">
        <w:rPr>
          <w:sz w:val="16"/>
          <w:szCs w:val="16"/>
        </w:rPr>
        <w:t xml:space="preserve">период 2022 и 2023 годов  </w:t>
      </w:r>
    </w:p>
    <w:p w:rsidR="00AD70A1" w:rsidRPr="00085F0D" w:rsidRDefault="00085F0D" w:rsidP="00085F0D">
      <w:pPr>
        <w:pStyle w:val="15"/>
        <w:tabs>
          <w:tab w:val="left" w:pos="0"/>
        </w:tabs>
        <w:jc w:val="right"/>
        <w:rPr>
          <w:sz w:val="16"/>
          <w:szCs w:val="16"/>
        </w:rPr>
      </w:pPr>
      <w:r w:rsidRPr="00085F0D">
        <w:rPr>
          <w:sz w:val="16"/>
          <w:szCs w:val="16"/>
        </w:rPr>
        <w:t xml:space="preserve">                                                                                                                                                                                                           </w:t>
      </w:r>
    </w:p>
    <w:p w:rsidR="00085F0D" w:rsidRPr="00085F0D" w:rsidRDefault="00085F0D" w:rsidP="00085F0D">
      <w:pPr>
        <w:pStyle w:val="afff0"/>
        <w:jc w:val="center"/>
        <w:rPr>
          <w:rFonts w:eastAsia="Calibri"/>
          <w:b/>
          <w:sz w:val="16"/>
          <w:szCs w:val="16"/>
        </w:rPr>
      </w:pPr>
      <w:r w:rsidRPr="00085F0D">
        <w:rPr>
          <w:rFonts w:eastAsia="Calibri"/>
          <w:b/>
          <w:sz w:val="16"/>
          <w:szCs w:val="16"/>
        </w:rPr>
        <w:t>Прогноз социально-экономического развития</w:t>
      </w:r>
    </w:p>
    <w:p w:rsidR="00085F0D" w:rsidRPr="00085F0D" w:rsidRDefault="00085F0D" w:rsidP="00085F0D">
      <w:pPr>
        <w:pStyle w:val="afff0"/>
        <w:jc w:val="center"/>
        <w:rPr>
          <w:rFonts w:eastAsia="Calibri"/>
          <w:b/>
          <w:sz w:val="16"/>
          <w:szCs w:val="16"/>
        </w:rPr>
      </w:pPr>
      <w:r w:rsidRPr="00085F0D">
        <w:rPr>
          <w:rFonts w:eastAsia="Calibri"/>
          <w:b/>
          <w:sz w:val="16"/>
          <w:szCs w:val="16"/>
        </w:rPr>
        <w:t>Новокривошеинского сельского поселения</w:t>
      </w:r>
    </w:p>
    <w:p w:rsidR="00085F0D" w:rsidRDefault="00085F0D" w:rsidP="00085F0D">
      <w:pPr>
        <w:pStyle w:val="afff0"/>
        <w:jc w:val="center"/>
        <w:rPr>
          <w:sz w:val="16"/>
          <w:szCs w:val="16"/>
        </w:rPr>
      </w:pPr>
      <w:r w:rsidRPr="00085F0D">
        <w:rPr>
          <w:rFonts w:eastAsia="Calibri"/>
          <w:sz w:val="16"/>
          <w:szCs w:val="16"/>
        </w:rPr>
        <w:t>(Утвержден: Постановлением Администрации Новокривошеинского сельского поселения от 28.10.2020 № 76)</w:t>
      </w:r>
    </w:p>
    <w:p w:rsidR="00085F0D" w:rsidRDefault="00085F0D" w:rsidP="00085F0D">
      <w:pPr>
        <w:pStyle w:val="afff0"/>
        <w:jc w:val="center"/>
        <w:rPr>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709"/>
        <w:gridCol w:w="567"/>
        <w:gridCol w:w="850"/>
        <w:gridCol w:w="709"/>
        <w:gridCol w:w="709"/>
        <w:gridCol w:w="708"/>
        <w:gridCol w:w="709"/>
      </w:tblGrid>
      <w:tr w:rsidR="00085F0D" w:rsidRPr="00085F0D" w:rsidTr="00085F0D">
        <w:tc>
          <w:tcPr>
            <w:tcW w:w="5353" w:type="dxa"/>
            <w:gridSpan w:val="8"/>
          </w:tcPr>
          <w:p w:rsidR="00085F0D" w:rsidRPr="00085F0D" w:rsidRDefault="00085F0D" w:rsidP="00266D48">
            <w:pPr>
              <w:jc w:val="center"/>
              <w:rPr>
                <w:b/>
                <w:sz w:val="16"/>
                <w:szCs w:val="16"/>
              </w:rPr>
            </w:pPr>
            <w:r w:rsidRPr="00085F0D">
              <w:rPr>
                <w:b/>
                <w:sz w:val="16"/>
                <w:szCs w:val="16"/>
              </w:rPr>
              <w:t>1. Общие показатели</w:t>
            </w:r>
          </w:p>
        </w:tc>
      </w:tr>
      <w:tr w:rsidR="00085F0D" w:rsidRPr="00085F0D" w:rsidTr="00085F0D">
        <w:tc>
          <w:tcPr>
            <w:tcW w:w="392" w:type="dxa"/>
          </w:tcPr>
          <w:p w:rsidR="00085F0D" w:rsidRPr="00085F0D" w:rsidRDefault="00085F0D" w:rsidP="00266D48">
            <w:pPr>
              <w:jc w:val="both"/>
              <w:rPr>
                <w:sz w:val="16"/>
                <w:szCs w:val="16"/>
              </w:rPr>
            </w:pPr>
            <w:r w:rsidRPr="00085F0D">
              <w:rPr>
                <w:sz w:val="16"/>
                <w:szCs w:val="16"/>
              </w:rPr>
              <w:t>№ п/п</w:t>
            </w:r>
          </w:p>
        </w:tc>
        <w:tc>
          <w:tcPr>
            <w:tcW w:w="709" w:type="dxa"/>
          </w:tcPr>
          <w:p w:rsidR="00085F0D" w:rsidRPr="00085F0D" w:rsidRDefault="00085F0D" w:rsidP="00266D48">
            <w:pPr>
              <w:jc w:val="both"/>
              <w:rPr>
                <w:sz w:val="16"/>
                <w:szCs w:val="16"/>
              </w:rPr>
            </w:pPr>
            <w:r w:rsidRPr="00085F0D">
              <w:rPr>
                <w:sz w:val="16"/>
                <w:szCs w:val="16"/>
              </w:rPr>
              <w:t>Показатель</w:t>
            </w:r>
          </w:p>
        </w:tc>
        <w:tc>
          <w:tcPr>
            <w:tcW w:w="567" w:type="dxa"/>
          </w:tcPr>
          <w:p w:rsidR="00085F0D" w:rsidRPr="00085F0D" w:rsidRDefault="00085F0D" w:rsidP="00266D48">
            <w:pPr>
              <w:jc w:val="both"/>
              <w:rPr>
                <w:sz w:val="16"/>
                <w:szCs w:val="16"/>
              </w:rPr>
            </w:pPr>
            <w:r w:rsidRPr="00085F0D">
              <w:rPr>
                <w:sz w:val="16"/>
                <w:szCs w:val="16"/>
              </w:rPr>
              <w:t>ед.изм.</w:t>
            </w:r>
          </w:p>
        </w:tc>
        <w:tc>
          <w:tcPr>
            <w:tcW w:w="850" w:type="dxa"/>
          </w:tcPr>
          <w:p w:rsidR="00085F0D" w:rsidRPr="00085F0D" w:rsidRDefault="00085F0D" w:rsidP="00266D48">
            <w:pPr>
              <w:jc w:val="both"/>
              <w:rPr>
                <w:sz w:val="16"/>
                <w:szCs w:val="16"/>
              </w:rPr>
            </w:pPr>
            <w:r w:rsidRPr="00085F0D">
              <w:rPr>
                <w:sz w:val="16"/>
                <w:szCs w:val="16"/>
              </w:rPr>
              <w:t>2019  -факт</w:t>
            </w:r>
          </w:p>
        </w:tc>
        <w:tc>
          <w:tcPr>
            <w:tcW w:w="709" w:type="dxa"/>
          </w:tcPr>
          <w:p w:rsidR="00085F0D" w:rsidRPr="00085F0D" w:rsidRDefault="00085F0D" w:rsidP="00266D48">
            <w:pPr>
              <w:jc w:val="both"/>
              <w:rPr>
                <w:sz w:val="16"/>
                <w:szCs w:val="16"/>
              </w:rPr>
            </w:pPr>
            <w:r w:rsidRPr="00085F0D">
              <w:rPr>
                <w:sz w:val="16"/>
                <w:szCs w:val="16"/>
              </w:rPr>
              <w:t>2020 - оценка</w:t>
            </w:r>
          </w:p>
        </w:tc>
        <w:tc>
          <w:tcPr>
            <w:tcW w:w="709" w:type="dxa"/>
          </w:tcPr>
          <w:p w:rsidR="00085F0D" w:rsidRPr="00085F0D" w:rsidRDefault="00085F0D" w:rsidP="00266D48">
            <w:pPr>
              <w:jc w:val="both"/>
              <w:rPr>
                <w:sz w:val="16"/>
                <w:szCs w:val="16"/>
              </w:rPr>
            </w:pPr>
            <w:r w:rsidRPr="00085F0D">
              <w:rPr>
                <w:sz w:val="16"/>
                <w:szCs w:val="16"/>
              </w:rPr>
              <w:t>2021 -прогноз</w:t>
            </w:r>
          </w:p>
        </w:tc>
        <w:tc>
          <w:tcPr>
            <w:tcW w:w="708" w:type="dxa"/>
          </w:tcPr>
          <w:p w:rsidR="00085F0D" w:rsidRPr="00085F0D" w:rsidRDefault="00085F0D" w:rsidP="00266D48">
            <w:pPr>
              <w:jc w:val="both"/>
              <w:rPr>
                <w:sz w:val="16"/>
                <w:szCs w:val="16"/>
              </w:rPr>
            </w:pPr>
            <w:r w:rsidRPr="00085F0D">
              <w:rPr>
                <w:sz w:val="16"/>
                <w:szCs w:val="16"/>
              </w:rPr>
              <w:t>2022 -прогноз</w:t>
            </w:r>
          </w:p>
        </w:tc>
        <w:tc>
          <w:tcPr>
            <w:tcW w:w="709" w:type="dxa"/>
          </w:tcPr>
          <w:p w:rsidR="00085F0D" w:rsidRPr="00085F0D" w:rsidRDefault="00085F0D" w:rsidP="00266D48">
            <w:pPr>
              <w:jc w:val="both"/>
              <w:rPr>
                <w:sz w:val="16"/>
                <w:szCs w:val="16"/>
              </w:rPr>
            </w:pPr>
            <w:r w:rsidRPr="00085F0D">
              <w:rPr>
                <w:sz w:val="16"/>
                <w:szCs w:val="16"/>
              </w:rPr>
              <w:t>2023-прогноз</w:t>
            </w:r>
          </w:p>
        </w:tc>
      </w:tr>
      <w:tr w:rsidR="00085F0D" w:rsidRPr="00085F0D" w:rsidTr="00085F0D">
        <w:tc>
          <w:tcPr>
            <w:tcW w:w="392" w:type="dxa"/>
          </w:tcPr>
          <w:p w:rsidR="00085F0D" w:rsidRPr="00085F0D" w:rsidRDefault="00085F0D" w:rsidP="00266D48">
            <w:pPr>
              <w:jc w:val="center"/>
              <w:rPr>
                <w:sz w:val="16"/>
                <w:szCs w:val="16"/>
              </w:rPr>
            </w:pPr>
            <w:r w:rsidRPr="00085F0D">
              <w:rPr>
                <w:sz w:val="16"/>
                <w:szCs w:val="16"/>
              </w:rPr>
              <w:t>1</w:t>
            </w:r>
          </w:p>
        </w:tc>
        <w:tc>
          <w:tcPr>
            <w:tcW w:w="709" w:type="dxa"/>
          </w:tcPr>
          <w:p w:rsidR="00085F0D" w:rsidRPr="00085F0D" w:rsidRDefault="00085F0D" w:rsidP="00266D48">
            <w:pPr>
              <w:jc w:val="both"/>
              <w:rPr>
                <w:sz w:val="16"/>
                <w:szCs w:val="16"/>
              </w:rPr>
            </w:pPr>
            <w:r w:rsidRPr="00085F0D">
              <w:rPr>
                <w:sz w:val="16"/>
                <w:szCs w:val="16"/>
              </w:rPr>
              <w:t>Число сельских населенных пунктов</w:t>
            </w:r>
          </w:p>
        </w:tc>
        <w:tc>
          <w:tcPr>
            <w:tcW w:w="567" w:type="dxa"/>
          </w:tcPr>
          <w:p w:rsidR="00085F0D" w:rsidRPr="00085F0D" w:rsidRDefault="00085F0D" w:rsidP="00266D48">
            <w:pPr>
              <w:jc w:val="center"/>
              <w:rPr>
                <w:sz w:val="16"/>
                <w:szCs w:val="16"/>
              </w:rPr>
            </w:pPr>
            <w:r w:rsidRPr="00085F0D">
              <w:rPr>
                <w:sz w:val="16"/>
                <w:szCs w:val="16"/>
              </w:rPr>
              <w:t>пункт</w:t>
            </w:r>
          </w:p>
        </w:tc>
        <w:tc>
          <w:tcPr>
            <w:tcW w:w="850" w:type="dxa"/>
          </w:tcPr>
          <w:p w:rsidR="00085F0D" w:rsidRPr="00085F0D" w:rsidRDefault="00085F0D" w:rsidP="00266D48">
            <w:pPr>
              <w:jc w:val="center"/>
              <w:rPr>
                <w:sz w:val="16"/>
                <w:szCs w:val="16"/>
              </w:rPr>
            </w:pPr>
            <w:r w:rsidRPr="00085F0D">
              <w:rPr>
                <w:sz w:val="16"/>
                <w:szCs w:val="16"/>
              </w:rPr>
              <w:t>2</w:t>
            </w:r>
          </w:p>
        </w:tc>
        <w:tc>
          <w:tcPr>
            <w:tcW w:w="709" w:type="dxa"/>
          </w:tcPr>
          <w:p w:rsidR="00085F0D" w:rsidRPr="00085F0D" w:rsidRDefault="00085F0D" w:rsidP="00266D48">
            <w:pPr>
              <w:jc w:val="center"/>
              <w:rPr>
                <w:sz w:val="16"/>
                <w:szCs w:val="16"/>
              </w:rPr>
            </w:pPr>
            <w:r w:rsidRPr="00085F0D">
              <w:rPr>
                <w:sz w:val="16"/>
                <w:szCs w:val="16"/>
              </w:rPr>
              <w:t>2</w:t>
            </w:r>
          </w:p>
        </w:tc>
        <w:tc>
          <w:tcPr>
            <w:tcW w:w="709" w:type="dxa"/>
          </w:tcPr>
          <w:p w:rsidR="00085F0D" w:rsidRPr="00085F0D" w:rsidRDefault="00085F0D" w:rsidP="00266D48">
            <w:pPr>
              <w:jc w:val="center"/>
              <w:rPr>
                <w:sz w:val="16"/>
                <w:szCs w:val="16"/>
              </w:rPr>
            </w:pPr>
            <w:r w:rsidRPr="00085F0D">
              <w:rPr>
                <w:sz w:val="16"/>
                <w:szCs w:val="16"/>
              </w:rPr>
              <w:t>2</w:t>
            </w:r>
          </w:p>
        </w:tc>
        <w:tc>
          <w:tcPr>
            <w:tcW w:w="708" w:type="dxa"/>
          </w:tcPr>
          <w:p w:rsidR="00085F0D" w:rsidRPr="00085F0D" w:rsidRDefault="00085F0D" w:rsidP="00266D48">
            <w:pPr>
              <w:jc w:val="center"/>
              <w:rPr>
                <w:sz w:val="16"/>
                <w:szCs w:val="16"/>
              </w:rPr>
            </w:pPr>
            <w:r w:rsidRPr="00085F0D">
              <w:rPr>
                <w:sz w:val="16"/>
                <w:szCs w:val="16"/>
              </w:rPr>
              <w:t>2</w:t>
            </w:r>
          </w:p>
        </w:tc>
        <w:tc>
          <w:tcPr>
            <w:tcW w:w="709" w:type="dxa"/>
          </w:tcPr>
          <w:p w:rsidR="00085F0D" w:rsidRPr="00085F0D" w:rsidRDefault="00085F0D" w:rsidP="00266D48">
            <w:pPr>
              <w:jc w:val="center"/>
              <w:rPr>
                <w:sz w:val="16"/>
                <w:szCs w:val="16"/>
              </w:rPr>
            </w:pPr>
            <w:r w:rsidRPr="00085F0D">
              <w:rPr>
                <w:sz w:val="16"/>
                <w:szCs w:val="16"/>
              </w:rPr>
              <w:t>2</w:t>
            </w:r>
          </w:p>
        </w:tc>
      </w:tr>
      <w:tr w:rsidR="00085F0D" w:rsidRPr="00085F0D" w:rsidTr="00085F0D">
        <w:tc>
          <w:tcPr>
            <w:tcW w:w="392" w:type="dxa"/>
          </w:tcPr>
          <w:p w:rsidR="00085F0D" w:rsidRPr="00085F0D" w:rsidRDefault="00085F0D" w:rsidP="00266D48">
            <w:pPr>
              <w:jc w:val="center"/>
              <w:rPr>
                <w:sz w:val="16"/>
                <w:szCs w:val="16"/>
              </w:rPr>
            </w:pPr>
            <w:r w:rsidRPr="00085F0D">
              <w:rPr>
                <w:sz w:val="16"/>
                <w:szCs w:val="16"/>
              </w:rPr>
              <w:t>2</w:t>
            </w:r>
          </w:p>
        </w:tc>
        <w:tc>
          <w:tcPr>
            <w:tcW w:w="709" w:type="dxa"/>
          </w:tcPr>
          <w:p w:rsidR="00085F0D" w:rsidRPr="00085F0D" w:rsidRDefault="00085F0D" w:rsidP="00266D48">
            <w:pPr>
              <w:jc w:val="both"/>
              <w:rPr>
                <w:sz w:val="16"/>
                <w:szCs w:val="16"/>
              </w:rPr>
            </w:pPr>
            <w:r w:rsidRPr="00085F0D">
              <w:rPr>
                <w:sz w:val="16"/>
                <w:szCs w:val="16"/>
              </w:rPr>
              <w:t>Территория поселения</w:t>
            </w:r>
          </w:p>
        </w:tc>
        <w:tc>
          <w:tcPr>
            <w:tcW w:w="567" w:type="dxa"/>
          </w:tcPr>
          <w:p w:rsidR="00085F0D" w:rsidRPr="00085F0D" w:rsidRDefault="00085F0D" w:rsidP="00266D48">
            <w:pPr>
              <w:jc w:val="center"/>
              <w:rPr>
                <w:sz w:val="16"/>
                <w:szCs w:val="16"/>
              </w:rPr>
            </w:pPr>
            <w:r w:rsidRPr="00085F0D">
              <w:rPr>
                <w:sz w:val="16"/>
                <w:szCs w:val="16"/>
              </w:rPr>
              <w:t>га</w:t>
            </w:r>
          </w:p>
        </w:tc>
        <w:tc>
          <w:tcPr>
            <w:tcW w:w="850" w:type="dxa"/>
          </w:tcPr>
          <w:p w:rsidR="00085F0D" w:rsidRPr="00085F0D" w:rsidRDefault="00085F0D" w:rsidP="00266D48">
            <w:pPr>
              <w:jc w:val="center"/>
              <w:rPr>
                <w:sz w:val="16"/>
                <w:szCs w:val="16"/>
              </w:rPr>
            </w:pPr>
            <w:r w:rsidRPr="00085F0D">
              <w:rPr>
                <w:sz w:val="16"/>
                <w:szCs w:val="16"/>
              </w:rPr>
              <w:t>66090</w:t>
            </w:r>
          </w:p>
        </w:tc>
        <w:tc>
          <w:tcPr>
            <w:tcW w:w="709" w:type="dxa"/>
          </w:tcPr>
          <w:p w:rsidR="00085F0D" w:rsidRPr="00085F0D" w:rsidRDefault="00085F0D" w:rsidP="00266D48">
            <w:pPr>
              <w:jc w:val="center"/>
              <w:rPr>
                <w:sz w:val="16"/>
                <w:szCs w:val="16"/>
              </w:rPr>
            </w:pPr>
            <w:r w:rsidRPr="00085F0D">
              <w:rPr>
                <w:sz w:val="16"/>
                <w:szCs w:val="16"/>
              </w:rPr>
              <w:t>66090</w:t>
            </w:r>
          </w:p>
        </w:tc>
        <w:tc>
          <w:tcPr>
            <w:tcW w:w="709" w:type="dxa"/>
          </w:tcPr>
          <w:p w:rsidR="00085F0D" w:rsidRPr="00085F0D" w:rsidRDefault="00085F0D" w:rsidP="00266D48">
            <w:pPr>
              <w:jc w:val="center"/>
              <w:rPr>
                <w:sz w:val="16"/>
                <w:szCs w:val="16"/>
              </w:rPr>
            </w:pPr>
            <w:r w:rsidRPr="00085F0D">
              <w:rPr>
                <w:sz w:val="16"/>
                <w:szCs w:val="16"/>
              </w:rPr>
              <w:t>66090</w:t>
            </w:r>
          </w:p>
        </w:tc>
        <w:tc>
          <w:tcPr>
            <w:tcW w:w="708" w:type="dxa"/>
          </w:tcPr>
          <w:p w:rsidR="00085F0D" w:rsidRPr="00085F0D" w:rsidRDefault="00085F0D" w:rsidP="00266D48">
            <w:pPr>
              <w:jc w:val="center"/>
              <w:rPr>
                <w:sz w:val="16"/>
                <w:szCs w:val="16"/>
              </w:rPr>
            </w:pPr>
            <w:r w:rsidRPr="00085F0D">
              <w:rPr>
                <w:sz w:val="16"/>
                <w:szCs w:val="16"/>
              </w:rPr>
              <w:t>66090</w:t>
            </w:r>
          </w:p>
        </w:tc>
        <w:tc>
          <w:tcPr>
            <w:tcW w:w="709" w:type="dxa"/>
          </w:tcPr>
          <w:p w:rsidR="00085F0D" w:rsidRPr="00085F0D" w:rsidRDefault="00085F0D" w:rsidP="00266D48">
            <w:pPr>
              <w:jc w:val="center"/>
              <w:rPr>
                <w:sz w:val="16"/>
                <w:szCs w:val="16"/>
              </w:rPr>
            </w:pPr>
            <w:r w:rsidRPr="00085F0D">
              <w:rPr>
                <w:sz w:val="16"/>
                <w:szCs w:val="16"/>
              </w:rPr>
              <w:t>66090</w:t>
            </w:r>
          </w:p>
        </w:tc>
      </w:tr>
    </w:tbl>
    <w:p w:rsidR="00085F0D" w:rsidRDefault="00085F0D" w:rsidP="00085F0D">
      <w:pPr>
        <w:pStyle w:val="afff0"/>
        <w:jc w:val="center"/>
        <w:rPr>
          <w:rFonts w:eastAsia="Calibri"/>
          <w:sz w:val="16"/>
          <w:szCs w:val="16"/>
        </w:rPr>
      </w:pPr>
    </w:p>
    <w:p w:rsidR="001222E5" w:rsidRPr="00085F0D" w:rsidRDefault="001222E5" w:rsidP="00085F0D">
      <w:pPr>
        <w:pStyle w:val="afff0"/>
        <w:jc w:val="center"/>
        <w:rPr>
          <w:rFonts w:eastAsia="Calibri"/>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709"/>
        <w:gridCol w:w="567"/>
        <w:gridCol w:w="850"/>
        <w:gridCol w:w="709"/>
        <w:gridCol w:w="709"/>
        <w:gridCol w:w="708"/>
        <w:gridCol w:w="567"/>
      </w:tblGrid>
      <w:tr w:rsidR="00085F0D" w:rsidRPr="0064488F" w:rsidTr="0064488F">
        <w:tc>
          <w:tcPr>
            <w:tcW w:w="5211" w:type="dxa"/>
            <w:gridSpan w:val="8"/>
          </w:tcPr>
          <w:p w:rsidR="00085F0D" w:rsidRPr="0064488F" w:rsidRDefault="00085F0D" w:rsidP="00266D48">
            <w:pPr>
              <w:jc w:val="center"/>
              <w:rPr>
                <w:b/>
                <w:sz w:val="16"/>
                <w:szCs w:val="16"/>
              </w:rPr>
            </w:pPr>
            <w:r w:rsidRPr="0064488F">
              <w:rPr>
                <w:b/>
                <w:sz w:val="16"/>
                <w:szCs w:val="16"/>
              </w:rPr>
              <w:lastRenderedPageBreak/>
              <w:t>2. Демографические показатели</w:t>
            </w:r>
          </w:p>
        </w:tc>
      </w:tr>
      <w:tr w:rsidR="0064488F" w:rsidRPr="0064488F" w:rsidTr="0064488F">
        <w:tc>
          <w:tcPr>
            <w:tcW w:w="392" w:type="dxa"/>
          </w:tcPr>
          <w:p w:rsidR="00085F0D" w:rsidRPr="0064488F" w:rsidRDefault="00085F0D" w:rsidP="00266D48">
            <w:pPr>
              <w:jc w:val="both"/>
              <w:rPr>
                <w:sz w:val="16"/>
                <w:szCs w:val="16"/>
              </w:rPr>
            </w:pPr>
            <w:r w:rsidRPr="0064488F">
              <w:rPr>
                <w:sz w:val="16"/>
                <w:szCs w:val="16"/>
              </w:rPr>
              <w:t>№ п/п</w:t>
            </w:r>
          </w:p>
        </w:tc>
        <w:tc>
          <w:tcPr>
            <w:tcW w:w="709" w:type="dxa"/>
          </w:tcPr>
          <w:p w:rsidR="00085F0D" w:rsidRPr="0064488F" w:rsidRDefault="00085F0D" w:rsidP="00266D48">
            <w:pPr>
              <w:jc w:val="both"/>
              <w:rPr>
                <w:sz w:val="16"/>
                <w:szCs w:val="16"/>
              </w:rPr>
            </w:pPr>
            <w:r w:rsidRPr="0064488F">
              <w:rPr>
                <w:sz w:val="16"/>
                <w:szCs w:val="16"/>
              </w:rPr>
              <w:t>Показатель</w:t>
            </w:r>
          </w:p>
        </w:tc>
        <w:tc>
          <w:tcPr>
            <w:tcW w:w="567" w:type="dxa"/>
          </w:tcPr>
          <w:p w:rsidR="00085F0D" w:rsidRPr="0064488F" w:rsidRDefault="00085F0D" w:rsidP="00266D48">
            <w:pPr>
              <w:jc w:val="both"/>
              <w:rPr>
                <w:sz w:val="16"/>
                <w:szCs w:val="16"/>
              </w:rPr>
            </w:pPr>
            <w:r w:rsidRPr="0064488F">
              <w:rPr>
                <w:sz w:val="16"/>
                <w:szCs w:val="16"/>
              </w:rPr>
              <w:t>ед.изм.</w:t>
            </w:r>
          </w:p>
        </w:tc>
        <w:tc>
          <w:tcPr>
            <w:tcW w:w="850" w:type="dxa"/>
          </w:tcPr>
          <w:p w:rsidR="0064488F" w:rsidRDefault="00085F0D" w:rsidP="00266D48">
            <w:pPr>
              <w:jc w:val="both"/>
              <w:rPr>
                <w:sz w:val="16"/>
                <w:szCs w:val="16"/>
              </w:rPr>
            </w:pPr>
            <w:r w:rsidRPr="0064488F">
              <w:rPr>
                <w:sz w:val="16"/>
                <w:szCs w:val="16"/>
              </w:rPr>
              <w:t>На 01.01.</w:t>
            </w:r>
          </w:p>
          <w:p w:rsidR="00085F0D" w:rsidRPr="0064488F" w:rsidRDefault="00085F0D" w:rsidP="00266D48">
            <w:pPr>
              <w:jc w:val="both"/>
              <w:rPr>
                <w:sz w:val="16"/>
                <w:szCs w:val="16"/>
              </w:rPr>
            </w:pPr>
            <w:r w:rsidRPr="0064488F">
              <w:rPr>
                <w:sz w:val="16"/>
                <w:szCs w:val="16"/>
              </w:rPr>
              <w:t>2019 -факт</w:t>
            </w:r>
          </w:p>
        </w:tc>
        <w:tc>
          <w:tcPr>
            <w:tcW w:w="709" w:type="dxa"/>
          </w:tcPr>
          <w:p w:rsidR="0064488F" w:rsidRDefault="00085F0D" w:rsidP="00266D48">
            <w:pPr>
              <w:jc w:val="both"/>
              <w:rPr>
                <w:sz w:val="16"/>
                <w:szCs w:val="16"/>
              </w:rPr>
            </w:pPr>
            <w:r w:rsidRPr="0064488F">
              <w:rPr>
                <w:sz w:val="16"/>
                <w:szCs w:val="16"/>
              </w:rPr>
              <w:t>На 01.01.</w:t>
            </w:r>
          </w:p>
          <w:p w:rsidR="00085F0D" w:rsidRPr="0064488F" w:rsidRDefault="00085F0D" w:rsidP="00266D48">
            <w:pPr>
              <w:jc w:val="both"/>
              <w:rPr>
                <w:sz w:val="16"/>
                <w:szCs w:val="16"/>
              </w:rPr>
            </w:pPr>
            <w:r w:rsidRPr="0064488F">
              <w:rPr>
                <w:sz w:val="16"/>
                <w:szCs w:val="16"/>
              </w:rPr>
              <w:t>2020 - оценка</w:t>
            </w:r>
          </w:p>
        </w:tc>
        <w:tc>
          <w:tcPr>
            <w:tcW w:w="709" w:type="dxa"/>
          </w:tcPr>
          <w:p w:rsidR="00085F0D" w:rsidRPr="0064488F" w:rsidRDefault="00085F0D" w:rsidP="00266D48">
            <w:pPr>
              <w:jc w:val="both"/>
              <w:rPr>
                <w:sz w:val="16"/>
                <w:szCs w:val="16"/>
              </w:rPr>
            </w:pPr>
            <w:r w:rsidRPr="0064488F">
              <w:rPr>
                <w:sz w:val="16"/>
                <w:szCs w:val="16"/>
              </w:rPr>
              <w:t>2021 -прогноз</w:t>
            </w:r>
          </w:p>
        </w:tc>
        <w:tc>
          <w:tcPr>
            <w:tcW w:w="708" w:type="dxa"/>
          </w:tcPr>
          <w:p w:rsidR="00085F0D" w:rsidRPr="0064488F" w:rsidRDefault="00085F0D" w:rsidP="00266D48">
            <w:pPr>
              <w:jc w:val="both"/>
              <w:rPr>
                <w:sz w:val="16"/>
                <w:szCs w:val="16"/>
              </w:rPr>
            </w:pPr>
            <w:r w:rsidRPr="0064488F">
              <w:rPr>
                <w:sz w:val="16"/>
                <w:szCs w:val="16"/>
              </w:rPr>
              <w:t>2022 -прогноз</w:t>
            </w:r>
          </w:p>
        </w:tc>
        <w:tc>
          <w:tcPr>
            <w:tcW w:w="567" w:type="dxa"/>
          </w:tcPr>
          <w:p w:rsidR="00085F0D" w:rsidRPr="0064488F" w:rsidRDefault="00085F0D" w:rsidP="00266D48">
            <w:pPr>
              <w:jc w:val="both"/>
              <w:rPr>
                <w:sz w:val="16"/>
                <w:szCs w:val="16"/>
              </w:rPr>
            </w:pPr>
            <w:r w:rsidRPr="0064488F">
              <w:rPr>
                <w:sz w:val="16"/>
                <w:szCs w:val="16"/>
              </w:rPr>
              <w:t>2023 -прогноз</w:t>
            </w:r>
          </w:p>
        </w:tc>
      </w:tr>
      <w:tr w:rsidR="0064488F" w:rsidRPr="0064488F" w:rsidTr="0064488F">
        <w:tc>
          <w:tcPr>
            <w:tcW w:w="392" w:type="dxa"/>
          </w:tcPr>
          <w:p w:rsidR="00085F0D" w:rsidRPr="0064488F" w:rsidRDefault="00085F0D" w:rsidP="00266D48">
            <w:pPr>
              <w:jc w:val="center"/>
              <w:rPr>
                <w:sz w:val="16"/>
                <w:szCs w:val="16"/>
              </w:rPr>
            </w:pPr>
            <w:r w:rsidRPr="0064488F">
              <w:rPr>
                <w:sz w:val="16"/>
                <w:szCs w:val="16"/>
              </w:rPr>
              <w:t>1</w:t>
            </w:r>
          </w:p>
        </w:tc>
        <w:tc>
          <w:tcPr>
            <w:tcW w:w="709" w:type="dxa"/>
          </w:tcPr>
          <w:p w:rsidR="00085F0D" w:rsidRPr="0064488F" w:rsidRDefault="00085F0D" w:rsidP="00266D48">
            <w:pPr>
              <w:jc w:val="both"/>
              <w:rPr>
                <w:sz w:val="16"/>
                <w:szCs w:val="16"/>
              </w:rPr>
            </w:pPr>
            <w:r w:rsidRPr="0064488F">
              <w:rPr>
                <w:sz w:val="16"/>
                <w:szCs w:val="16"/>
              </w:rPr>
              <w:t>Численность населения, всего</w:t>
            </w:r>
          </w:p>
        </w:tc>
        <w:tc>
          <w:tcPr>
            <w:tcW w:w="567" w:type="dxa"/>
          </w:tcPr>
          <w:p w:rsidR="00085F0D" w:rsidRPr="0064488F" w:rsidRDefault="00085F0D" w:rsidP="00266D48">
            <w:pPr>
              <w:jc w:val="center"/>
              <w:rPr>
                <w:sz w:val="16"/>
                <w:szCs w:val="16"/>
              </w:rPr>
            </w:pPr>
            <w:r w:rsidRPr="0064488F">
              <w:rPr>
                <w:sz w:val="16"/>
                <w:szCs w:val="16"/>
              </w:rPr>
              <w:t>чел.</w:t>
            </w:r>
          </w:p>
        </w:tc>
        <w:tc>
          <w:tcPr>
            <w:tcW w:w="850" w:type="dxa"/>
          </w:tcPr>
          <w:p w:rsidR="00085F0D" w:rsidRPr="0064488F" w:rsidRDefault="00085F0D" w:rsidP="00266D48">
            <w:pPr>
              <w:jc w:val="center"/>
              <w:rPr>
                <w:sz w:val="16"/>
                <w:szCs w:val="16"/>
              </w:rPr>
            </w:pPr>
            <w:r w:rsidRPr="0064488F">
              <w:rPr>
                <w:sz w:val="16"/>
                <w:szCs w:val="16"/>
              </w:rPr>
              <w:t>898</w:t>
            </w:r>
          </w:p>
        </w:tc>
        <w:tc>
          <w:tcPr>
            <w:tcW w:w="709" w:type="dxa"/>
          </w:tcPr>
          <w:p w:rsidR="00085F0D" w:rsidRPr="0064488F" w:rsidRDefault="00085F0D" w:rsidP="00266D48">
            <w:pPr>
              <w:jc w:val="center"/>
              <w:rPr>
                <w:sz w:val="16"/>
                <w:szCs w:val="16"/>
              </w:rPr>
            </w:pPr>
            <w:r w:rsidRPr="0064488F">
              <w:rPr>
                <w:sz w:val="16"/>
                <w:szCs w:val="16"/>
              </w:rPr>
              <w:t>879</w:t>
            </w:r>
          </w:p>
        </w:tc>
        <w:tc>
          <w:tcPr>
            <w:tcW w:w="709" w:type="dxa"/>
          </w:tcPr>
          <w:p w:rsidR="00085F0D" w:rsidRPr="0064488F" w:rsidRDefault="00085F0D" w:rsidP="00266D48">
            <w:pPr>
              <w:jc w:val="center"/>
              <w:rPr>
                <w:sz w:val="16"/>
                <w:szCs w:val="16"/>
              </w:rPr>
            </w:pPr>
            <w:r w:rsidRPr="0064488F">
              <w:rPr>
                <w:sz w:val="16"/>
                <w:szCs w:val="16"/>
              </w:rPr>
              <w:t>880</w:t>
            </w:r>
          </w:p>
        </w:tc>
        <w:tc>
          <w:tcPr>
            <w:tcW w:w="708" w:type="dxa"/>
          </w:tcPr>
          <w:p w:rsidR="00085F0D" w:rsidRPr="0064488F" w:rsidRDefault="00085F0D" w:rsidP="00266D48">
            <w:pPr>
              <w:jc w:val="center"/>
              <w:rPr>
                <w:sz w:val="16"/>
                <w:szCs w:val="16"/>
              </w:rPr>
            </w:pPr>
            <w:r w:rsidRPr="0064488F">
              <w:rPr>
                <w:sz w:val="16"/>
                <w:szCs w:val="16"/>
              </w:rPr>
              <w:t>885</w:t>
            </w:r>
          </w:p>
        </w:tc>
        <w:tc>
          <w:tcPr>
            <w:tcW w:w="567" w:type="dxa"/>
          </w:tcPr>
          <w:p w:rsidR="00085F0D" w:rsidRPr="0064488F" w:rsidRDefault="00085F0D" w:rsidP="00266D48">
            <w:pPr>
              <w:jc w:val="center"/>
              <w:rPr>
                <w:sz w:val="16"/>
                <w:szCs w:val="16"/>
              </w:rPr>
            </w:pPr>
            <w:r w:rsidRPr="0064488F">
              <w:rPr>
                <w:sz w:val="16"/>
                <w:szCs w:val="16"/>
              </w:rPr>
              <w:t>890</w:t>
            </w:r>
          </w:p>
        </w:tc>
      </w:tr>
      <w:tr w:rsidR="0064488F" w:rsidRPr="0064488F" w:rsidTr="0064488F">
        <w:tc>
          <w:tcPr>
            <w:tcW w:w="392" w:type="dxa"/>
          </w:tcPr>
          <w:p w:rsidR="00085F0D" w:rsidRPr="0064488F" w:rsidRDefault="00085F0D" w:rsidP="00266D48">
            <w:pPr>
              <w:jc w:val="center"/>
              <w:rPr>
                <w:sz w:val="16"/>
                <w:szCs w:val="16"/>
              </w:rPr>
            </w:pPr>
            <w:r w:rsidRPr="0064488F">
              <w:rPr>
                <w:sz w:val="16"/>
                <w:szCs w:val="16"/>
              </w:rPr>
              <w:t>2</w:t>
            </w:r>
          </w:p>
        </w:tc>
        <w:tc>
          <w:tcPr>
            <w:tcW w:w="709" w:type="dxa"/>
          </w:tcPr>
          <w:p w:rsidR="00085F0D" w:rsidRPr="0064488F" w:rsidRDefault="00085F0D" w:rsidP="00266D48">
            <w:pPr>
              <w:jc w:val="both"/>
              <w:rPr>
                <w:sz w:val="16"/>
                <w:szCs w:val="16"/>
              </w:rPr>
            </w:pPr>
            <w:r w:rsidRPr="0064488F">
              <w:rPr>
                <w:sz w:val="16"/>
                <w:szCs w:val="16"/>
              </w:rPr>
              <w:t>Родилось</w:t>
            </w:r>
          </w:p>
        </w:tc>
        <w:tc>
          <w:tcPr>
            <w:tcW w:w="567" w:type="dxa"/>
          </w:tcPr>
          <w:p w:rsidR="00085F0D" w:rsidRPr="0064488F" w:rsidRDefault="00085F0D" w:rsidP="00266D48">
            <w:pPr>
              <w:jc w:val="center"/>
              <w:rPr>
                <w:sz w:val="16"/>
                <w:szCs w:val="16"/>
              </w:rPr>
            </w:pPr>
            <w:r w:rsidRPr="0064488F">
              <w:rPr>
                <w:sz w:val="16"/>
                <w:szCs w:val="16"/>
              </w:rPr>
              <w:t>чел.</w:t>
            </w:r>
          </w:p>
        </w:tc>
        <w:tc>
          <w:tcPr>
            <w:tcW w:w="850" w:type="dxa"/>
          </w:tcPr>
          <w:p w:rsidR="00085F0D" w:rsidRPr="0064488F" w:rsidRDefault="00085F0D" w:rsidP="00266D48">
            <w:pPr>
              <w:jc w:val="center"/>
              <w:rPr>
                <w:sz w:val="16"/>
                <w:szCs w:val="16"/>
              </w:rPr>
            </w:pPr>
            <w:r w:rsidRPr="0064488F">
              <w:rPr>
                <w:sz w:val="16"/>
                <w:szCs w:val="16"/>
              </w:rPr>
              <w:t>11</w:t>
            </w:r>
          </w:p>
        </w:tc>
        <w:tc>
          <w:tcPr>
            <w:tcW w:w="709" w:type="dxa"/>
          </w:tcPr>
          <w:p w:rsidR="00085F0D" w:rsidRPr="0064488F" w:rsidRDefault="00085F0D" w:rsidP="00266D48">
            <w:pPr>
              <w:jc w:val="center"/>
              <w:rPr>
                <w:sz w:val="16"/>
                <w:szCs w:val="16"/>
              </w:rPr>
            </w:pPr>
            <w:r w:rsidRPr="0064488F">
              <w:rPr>
                <w:sz w:val="16"/>
                <w:szCs w:val="16"/>
              </w:rPr>
              <w:t>6</w:t>
            </w:r>
          </w:p>
        </w:tc>
        <w:tc>
          <w:tcPr>
            <w:tcW w:w="709" w:type="dxa"/>
          </w:tcPr>
          <w:p w:rsidR="00085F0D" w:rsidRPr="0064488F" w:rsidRDefault="00085F0D" w:rsidP="00266D48">
            <w:pPr>
              <w:jc w:val="center"/>
              <w:rPr>
                <w:sz w:val="16"/>
                <w:szCs w:val="16"/>
              </w:rPr>
            </w:pPr>
            <w:r w:rsidRPr="0064488F">
              <w:rPr>
                <w:sz w:val="16"/>
                <w:szCs w:val="16"/>
              </w:rPr>
              <w:t>11</w:t>
            </w:r>
          </w:p>
        </w:tc>
        <w:tc>
          <w:tcPr>
            <w:tcW w:w="708" w:type="dxa"/>
          </w:tcPr>
          <w:p w:rsidR="00085F0D" w:rsidRPr="0064488F" w:rsidRDefault="00085F0D" w:rsidP="00266D48">
            <w:pPr>
              <w:jc w:val="center"/>
              <w:rPr>
                <w:sz w:val="16"/>
                <w:szCs w:val="16"/>
              </w:rPr>
            </w:pPr>
            <w:r w:rsidRPr="0064488F">
              <w:rPr>
                <w:sz w:val="16"/>
                <w:szCs w:val="16"/>
              </w:rPr>
              <w:t>11</w:t>
            </w:r>
          </w:p>
        </w:tc>
        <w:tc>
          <w:tcPr>
            <w:tcW w:w="567" w:type="dxa"/>
          </w:tcPr>
          <w:p w:rsidR="00085F0D" w:rsidRPr="0064488F" w:rsidRDefault="00085F0D" w:rsidP="00266D48">
            <w:pPr>
              <w:jc w:val="center"/>
              <w:rPr>
                <w:sz w:val="16"/>
                <w:szCs w:val="16"/>
              </w:rPr>
            </w:pPr>
            <w:r w:rsidRPr="0064488F">
              <w:rPr>
                <w:sz w:val="16"/>
                <w:szCs w:val="16"/>
              </w:rPr>
              <w:t>11</w:t>
            </w:r>
          </w:p>
        </w:tc>
      </w:tr>
      <w:tr w:rsidR="0064488F" w:rsidRPr="0064488F" w:rsidTr="0064488F">
        <w:tc>
          <w:tcPr>
            <w:tcW w:w="392" w:type="dxa"/>
          </w:tcPr>
          <w:p w:rsidR="00085F0D" w:rsidRPr="0064488F" w:rsidRDefault="00085F0D" w:rsidP="00266D48">
            <w:pPr>
              <w:jc w:val="center"/>
              <w:rPr>
                <w:sz w:val="16"/>
                <w:szCs w:val="16"/>
              </w:rPr>
            </w:pPr>
            <w:r w:rsidRPr="0064488F">
              <w:rPr>
                <w:sz w:val="16"/>
                <w:szCs w:val="16"/>
              </w:rPr>
              <w:t>3</w:t>
            </w:r>
          </w:p>
        </w:tc>
        <w:tc>
          <w:tcPr>
            <w:tcW w:w="709" w:type="dxa"/>
          </w:tcPr>
          <w:p w:rsidR="00085F0D" w:rsidRPr="0064488F" w:rsidRDefault="00085F0D" w:rsidP="00266D48">
            <w:pPr>
              <w:jc w:val="both"/>
              <w:rPr>
                <w:sz w:val="16"/>
                <w:szCs w:val="16"/>
              </w:rPr>
            </w:pPr>
            <w:r w:rsidRPr="0064488F">
              <w:rPr>
                <w:sz w:val="16"/>
                <w:szCs w:val="16"/>
              </w:rPr>
              <w:t>Умерло</w:t>
            </w:r>
          </w:p>
        </w:tc>
        <w:tc>
          <w:tcPr>
            <w:tcW w:w="567" w:type="dxa"/>
          </w:tcPr>
          <w:p w:rsidR="00085F0D" w:rsidRPr="0064488F" w:rsidRDefault="00085F0D" w:rsidP="00266D48">
            <w:pPr>
              <w:jc w:val="center"/>
              <w:rPr>
                <w:sz w:val="16"/>
                <w:szCs w:val="16"/>
              </w:rPr>
            </w:pPr>
            <w:r w:rsidRPr="0064488F">
              <w:rPr>
                <w:sz w:val="16"/>
                <w:szCs w:val="16"/>
              </w:rPr>
              <w:t>чел.</w:t>
            </w:r>
          </w:p>
        </w:tc>
        <w:tc>
          <w:tcPr>
            <w:tcW w:w="850" w:type="dxa"/>
          </w:tcPr>
          <w:p w:rsidR="00085F0D" w:rsidRPr="0064488F" w:rsidRDefault="00085F0D" w:rsidP="00266D48">
            <w:pPr>
              <w:jc w:val="center"/>
              <w:rPr>
                <w:sz w:val="16"/>
                <w:szCs w:val="16"/>
              </w:rPr>
            </w:pPr>
            <w:r w:rsidRPr="0064488F">
              <w:rPr>
                <w:sz w:val="16"/>
                <w:szCs w:val="16"/>
              </w:rPr>
              <w:t>12</w:t>
            </w:r>
          </w:p>
        </w:tc>
        <w:tc>
          <w:tcPr>
            <w:tcW w:w="709" w:type="dxa"/>
          </w:tcPr>
          <w:p w:rsidR="00085F0D" w:rsidRPr="0064488F" w:rsidRDefault="00085F0D" w:rsidP="00266D48">
            <w:pPr>
              <w:jc w:val="center"/>
              <w:rPr>
                <w:sz w:val="16"/>
                <w:szCs w:val="16"/>
              </w:rPr>
            </w:pPr>
            <w:r w:rsidRPr="0064488F">
              <w:rPr>
                <w:sz w:val="16"/>
                <w:szCs w:val="16"/>
              </w:rPr>
              <w:t>18</w:t>
            </w:r>
          </w:p>
        </w:tc>
        <w:tc>
          <w:tcPr>
            <w:tcW w:w="709" w:type="dxa"/>
          </w:tcPr>
          <w:p w:rsidR="00085F0D" w:rsidRPr="0064488F" w:rsidRDefault="00085F0D" w:rsidP="00266D48">
            <w:pPr>
              <w:jc w:val="center"/>
              <w:rPr>
                <w:sz w:val="16"/>
                <w:szCs w:val="16"/>
              </w:rPr>
            </w:pPr>
            <w:r w:rsidRPr="0064488F">
              <w:rPr>
                <w:sz w:val="16"/>
                <w:szCs w:val="16"/>
              </w:rPr>
              <w:t>7</w:t>
            </w:r>
          </w:p>
        </w:tc>
        <w:tc>
          <w:tcPr>
            <w:tcW w:w="708" w:type="dxa"/>
          </w:tcPr>
          <w:p w:rsidR="00085F0D" w:rsidRPr="0064488F" w:rsidRDefault="00085F0D" w:rsidP="00266D48">
            <w:pPr>
              <w:jc w:val="center"/>
              <w:rPr>
                <w:sz w:val="16"/>
                <w:szCs w:val="16"/>
              </w:rPr>
            </w:pPr>
            <w:r w:rsidRPr="0064488F">
              <w:rPr>
                <w:sz w:val="16"/>
                <w:szCs w:val="16"/>
              </w:rPr>
              <w:t>7</w:t>
            </w:r>
          </w:p>
        </w:tc>
        <w:tc>
          <w:tcPr>
            <w:tcW w:w="567" w:type="dxa"/>
          </w:tcPr>
          <w:p w:rsidR="00085F0D" w:rsidRPr="0064488F" w:rsidRDefault="00085F0D" w:rsidP="00266D48">
            <w:pPr>
              <w:jc w:val="center"/>
              <w:rPr>
                <w:sz w:val="16"/>
                <w:szCs w:val="16"/>
              </w:rPr>
            </w:pPr>
            <w:r w:rsidRPr="0064488F">
              <w:rPr>
                <w:sz w:val="16"/>
                <w:szCs w:val="16"/>
              </w:rPr>
              <w:t>7</w:t>
            </w:r>
          </w:p>
        </w:tc>
      </w:tr>
      <w:tr w:rsidR="0064488F" w:rsidRPr="0064488F" w:rsidTr="0064488F">
        <w:tc>
          <w:tcPr>
            <w:tcW w:w="392" w:type="dxa"/>
          </w:tcPr>
          <w:p w:rsidR="00085F0D" w:rsidRPr="0064488F" w:rsidRDefault="00085F0D" w:rsidP="00266D48">
            <w:pPr>
              <w:jc w:val="center"/>
              <w:rPr>
                <w:sz w:val="16"/>
                <w:szCs w:val="16"/>
              </w:rPr>
            </w:pPr>
            <w:r w:rsidRPr="0064488F">
              <w:rPr>
                <w:sz w:val="16"/>
                <w:szCs w:val="16"/>
              </w:rPr>
              <w:t>4</w:t>
            </w:r>
          </w:p>
        </w:tc>
        <w:tc>
          <w:tcPr>
            <w:tcW w:w="709" w:type="dxa"/>
          </w:tcPr>
          <w:p w:rsidR="00085F0D" w:rsidRPr="0064488F" w:rsidRDefault="00085F0D" w:rsidP="00266D48">
            <w:pPr>
              <w:jc w:val="both"/>
              <w:rPr>
                <w:sz w:val="16"/>
                <w:szCs w:val="16"/>
              </w:rPr>
            </w:pPr>
            <w:r w:rsidRPr="0064488F">
              <w:rPr>
                <w:sz w:val="16"/>
                <w:szCs w:val="16"/>
              </w:rPr>
              <w:t>Численность  работающего населения</w:t>
            </w:r>
          </w:p>
        </w:tc>
        <w:tc>
          <w:tcPr>
            <w:tcW w:w="567" w:type="dxa"/>
          </w:tcPr>
          <w:p w:rsidR="00085F0D" w:rsidRPr="0064488F" w:rsidRDefault="00085F0D" w:rsidP="00266D48">
            <w:pPr>
              <w:jc w:val="center"/>
              <w:rPr>
                <w:sz w:val="16"/>
                <w:szCs w:val="16"/>
              </w:rPr>
            </w:pPr>
            <w:r w:rsidRPr="0064488F">
              <w:rPr>
                <w:sz w:val="16"/>
                <w:szCs w:val="16"/>
              </w:rPr>
              <w:t>чел.</w:t>
            </w:r>
          </w:p>
        </w:tc>
        <w:tc>
          <w:tcPr>
            <w:tcW w:w="850" w:type="dxa"/>
          </w:tcPr>
          <w:p w:rsidR="00085F0D" w:rsidRPr="0064488F" w:rsidRDefault="00085F0D" w:rsidP="00266D48">
            <w:pPr>
              <w:jc w:val="center"/>
              <w:rPr>
                <w:sz w:val="16"/>
                <w:szCs w:val="16"/>
              </w:rPr>
            </w:pPr>
            <w:r w:rsidRPr="0064488F">
              <w:rPr>
                <w:sz w:val="16"/>
                <w:szCs w:val="16"/>
              </w:rPr>
              <w:t>374</w:t>
            </w:r>
          </w:p>
        </w:tc>
        <w:tc>
          <w:tcPr>
            <w:tcW w:w="709" w:type="dxa"/>
          </w:tcPr>
          <w:p w:rsidR="00085F0D" w:rsidRPr="0064488F" w:rsidRDefault="00085F0D" w:rsidP="00266D48">
            <w:pPr>
              <w:jc w:val="center"/>
              <w:rPr>
                <w:sz w:val="16"/>
                <w:szCs w:val="16"/>
              </w:rPr>
            </w:pPr>
            <w:r w:rsidRPr="0064488F">
              <w:rPr>
                <w:sz w:val="16"/>
                <w:szCs w:val="16"/>
              </w:rPr>
              <w:t>355</w:t>
            </w:r>
          </w:p>
        </w:tc>
        <w:tc>
          <w:tcPr>
            <w:tcW w:w="709" w:type="dxa"/>
          </w:tcPr>
          <w:p w:rsidR="00085F0D" w:rsidRPr="0064488F" w:rsidRDefault="00085F0D" w:rsidP="00266D48">
            <w:pPr>
              <w:jc w:val="center"/>
              <w:rPr>
                <w:sz w:val="16"/>
                <w:szCs w:val="16"/>
              </w:rPr>
            </w:pPr>
            <w:r w:rsidRPr="0064488F">
              <w:rPr>
                <w:sz w:val="16"/>
                <w:szCs w:val="16"/>
              </w:rPr>
              <w:t>390</w:t>
            </w:r>
          </w:p>
        </w:tc>
        <w:tc>
          <w:tcPr>
            <w:tcW w:w="708" w:type="dxa"/>
          </w:tcPr>
          <w:p w:rsidR="00085F0D" w:rsidRPr="0064488F" w:rsidRDefault="00085F0D" w:rsidP="00266D48">
            <w:pPr>
              <w:jc w:val="center"/>
              <w:rPr>
                <w:sz w:val="16"/>
                <w:szCs w:val="16"/>
              </w:rPr>
            </w:pPr>
            <w:r w:rsidRPr="0064488F">
              <w:rPr>
                <w:sz w:val="16"/>
                <w:szCs w:val="16"/>
              </w:rPr>
              <w:t>390</w:t>
            </w:r>
          </w:p>
        </w:tc>
        <w:tc>
          <w:tcPr>
            <w:tcW w:w="567" w:type="dxa"/>
          </w:tcPr>
          <w:p w:rsidR="00085F0D" w:rsidRPr="0064488F" w:rsidRDefault="00085F0D" w:rsidP="00266D48">
            <w:pPr>
              <w:jc w:val="center"/>
              <w:rPr>
                <w:sz w:val="16"/>
                <w:szCs w:val="16"/>
              </w:rPr>
            </w:pPr>
            <w:r w:rsidRPr="0064488F">
              <w:rPr>
                <w:sz w:val="16"/>
                <w:szCs w:val="16"/>
              </w:rPr>
              <w:t>390</w:t>
            </w:r>
          </w:p>
        </w:tc>
      </w:tr>
    </w:tbl>
    <w:p w:rsidR="00AD70A1" w:rsidRPr="00AD70A1" w:rsidRDefault="00AD70A1" w:rsidP="00AD70A1">
      <w:pPr>
        <w:pStyle w:val="15"/>
        <w:tabs>
          <w:tab w:val="left" w:pos="0"/>
        </w:tabs>
        <w:ind w:firstLine="709"/>
        <w:jc w:val="both"/>
        <w:rPr>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709"/>
        <w:gridCol w:w="567"/>
        <w:gridCol w:w="850"/>
        <w:gridCol w:w="709"/>
        <w:gridCol w:w="709"/>
        <w:gridCol w:w="708"/>
        <w:gridCol w:w="567"/>
      </w:tblGrid>
      <w:tr w:rsidR="0064488F" w:rsidRPr="0064488F" w:rsidTr="0064488F">
        <w:tc>
          <w:tcPr>
            <w:tcW w:w="5211" w:type="dxa"/>
            <w:gridSpan w:val="8"/>
          </w:tcPr>
          <w:p w:rsidR="0064488F" w:rsidRPr="0064488F" w:rsidRDefault="0064488F" w:rsidP="00266D48">
            <w:pPr>
              <w:jc w:val="center"/>
              <w:rPr>
                <w:b/>
                <w:sz w:val="16"/>
                <w:szCs w:val="16"/>
              </w:rPr>
            </w:pPr>
            <w:r w:rsidRPr="0064488F">
              <w:rPr>
                <w:b/>
                <w:sz w:val="16"/>
                <w:szCs w:val="16"/>
              </w:rPr>
              <w:t>3. Рынок труда</w:t>
            </w:r>
          </w:p>
        </w:tc>
      </w:tr>
      <w:tr w:rsidR="0064488F" w:rsidRPr="0064488F" w:rsidTr="0064488F">
        <w:tc>
          <w:tcPr>
            <w:tcW w:w="392" w:type="dxa"/>
          </w:tcPr>
          <w:p w:rsidR="0064488F" w:rsidRPr="0064488F" w:rsidRDefault="0064488F" w:rsidP="00266D48">
            <w:pPr>
              <w:jc w:val="both"/>
              <w:rPr>
                <w:sz w:val="16"/>
                <w:szCs w:val="16"/>
              </w:rPr>
            </w:pPr>
            <w:r w:rsidRPr="0064488F">
              <w:rPr>
                <w:sz w:val="16"/>
                <w:szCs w:val="16"/>
              </w:rPr>
              <w:t>№ п/п</w:t>
            </w:r>
          </w:p>
        </w:tc>
        <w:tc>
          <w:tcPr>
            <w:tcW w:w="709" w:type="dxa"/>
          </w:tcPr>
          <w:p w:rsidR="0064488F" w:rsidRPr="0064488F" w:rsidRDefault="0064488F" w:rsidP="00266D48">
            <w:pPr>
              <w:jc w:val="both"/>
              <w:rPr>
                <w:sz w:val="16"/>
                <w:szCs w:val="16"/>
              </w:rPr>
            </w:pPr>
            <w:r w:rsidRPr="0064488F">
              <w:rPr>
                <w:sz w:val="16"/>
                <w:szCs w:val="16"/>
              </w:rPr>
              <w:t>Показатель</w:t>
            </w:r>
          </w:p>
        </w:tc>
        <w:tc>
          <w:tcPr>
            <w:tcW w:w="567" w:type="dxa"/>
          </w:tcPr>
          <w:p w:rsidR="0064488F" w:rsidRPr="0064488F" w:rsidRDefault="0064488F" w:rsidP="00266D48">
            <w:pPr>
              <w:jc w:val="both"/>
              <w:rPr>
                <w:sz w:val="16"/>
                <w:szCs w:val="16"/>
              </w:rPr>
            </w:pPr>
            <w:r w:rsidRPr="0064488F">
              <w:rPr>
                <w:sz w:val="16"/>
                <w:szCs w:val="16"/>
              </w:rPr>
              <w:t>ед.изм.</w:t>
            </w:r>
          </w:p>
        </w:tc>
        <w:tc>
          <w:tcPr>
            <w:tcW w:w="850" w:type="dxa"/>
          </w:tcPr>
          <w:p w:rsidR="0064488F" w:rsidRPr="0064488F" w:rsidRDefault="0064488F" w:rsidP="00266D48">
            <w:pPr>
              <w:jc w:val="both"/>
              <w:rPr>
                <w:sz w:val="16"/>
                <w:szCs w:val="16"/>
              </w:rPr>
            </w:pPr>
            <w:r w:rsidRPr="0064488F">
              <w:rPr>
                <w:sz w:val="16"/>
                <w:szCs w:val="16"/>
              </w:rPr>
              <w:t>2019  -факт</w:t>
            </w:r>
          </w:p>
        </w:tc>
        <w:tc>
          <w:tcPr>
            <w:tcW w:w="709" w:type="dxa"/>
          </w:tcPr>
          <w:p w:rsidR="0064488F" w:rsidRPr="0064488F" w:rsidRDefault="0064488F" w:rsidP="00266D48">
            <w:pPr>
              <w:jc w:val="both"/>
              <w:rPr>
                <w:sz w:val="16"/>
                <w:szCs w:val="16"/>
              </w:rPr>
            </w:pPr>
            <w:r w:rsidRPr="0064488F">
              <w:rPr>
                <w:sz w:val="16"/>
                <w:szCs w:val="16"/>
              </w:rPr>
              <w:t>2020 - оценка</w:t>
            </w:r>
          </w:p>
        </w:tc>
        <w:tc>
          <w:tcPr>
            <w:tcW w:w="709" w:type="dxa"/>
          </w:tcPr>
          <w:p w:rsidR="0064488F" w:rsidRPr="0064488F" w:rsidRDefault="0064488F" w:rsidP="00266D48">
            <w:pPr>
              <w:jc w:val="both"/>
              <w:rPr>
                <w:sz w:val="16"/>
                <w:szCs w:val="16"/>
              </w:rPr>
            </w:pPr>
            <w:r w:rsidRPr="0064488F">
              <w:rPr>
                <w:sz w:val="16"/>
                <w:szCs w:val="16"/>
              </w:rPr>
              <w:t>2021 -прогноз</w:t>
            </w:r>
          </w:p>
        </w:tc>
        <w:tc>
          <w:tcPr>
            <w:tcW w:w="708" w:type="dxa"/>
          </w:tcPr>
          <w:p w:rsidR="0064488F" w:rsidRPr="0064488F" w:rsidRDefault="0064488F" w:rsidP="00266D48">
            <w:pPr>
              <w:jc w:val="both"/>
              <w:rPr>
                <w:sz w:val="16"/>
                <w:szCs w:val="16"/>
              </w:rPr>
            </w:pPr>
            <w:r w:rsidRPr="0064488F">
              <w:rPr>
                <w:sz w:val="16"/>
                <w:szCs w:val="16"/>
              </w:rPr>
              <w:t>2022 -прогноз</w:t>
            </w:r>
          </w:p>
        </w:tc>
        <w:tc>
          <w:tcPr>
            <w:tcW w:w="567" w:type="dxa"/>
          </w:tcPr>
          <w:p w:rsidR="0064488F" w:rsidRPr="0064488F" w:rsidRDefault="0064488F" w:rsidP="00266D48">
            <w:pPr>
              <w:jc w:val="both"/>
              <w:rPr>
                <w:sz w:val="16"/>
                <w:szCs w:val="16"/>
              </w:rPr>
            </w:pPr>
            <w:r w:rsidRPr="0064488F">
              <w:rPr>
                <w:sz w:val="16"/>
                <w:szCs w:val="16"/>
              </w:rPr>
              <w:t>2023 -прогноз</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1</w:t>
            </w:r>
          </w:p>
        </w:tc>
        <w:tc>
          <w:tcPr>
            <w:tcW w:w="709" w:type="dxa"/>
          </w:tcPr>
          <w:p w:rsidR="0064488F" w:rsidRPr="0064488F" w:rsidRDefault="0064488F" w:rsidP="00266D48">
            <w:pPr>
              <w:jc w:val="both"/>
              <w:rPr>
                <w:sz w:val="16"/>
                <w:szCs w:val="16"/>
              </w:rPr>
            </w:pPr>
            <w:r w:rsidRPr="0064488F">
              <w:rPr>
                <w:sz w:val="16"/>
                <w:szCs w:val="16"/>
              </w:rPr>
              <w:t>Численность занятых в экономике, всего (по данным похозяйственного учета)</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rPr>
                <w:sz w:val="16"/>
                <w:szCs w:val="16"/>
              </w:rPr>
            </w:pPr>
            <w:r w:rsidRPr="0064488F">
              <w:rPr>
                <w:sz w:val="16"/>
                <w:szCs w:val="16"/>
              </w:rPr>
              <w:t xml:space="preserve">     374</w:t>
            </w:r>
          </w:p>
        </w:tc>
        <w:tc>
          <w:tcPr>
            <w:tcW w:w="709" w:type="dxa"/>
          </w:tcPr>
          <w:p w:rsidR="0064488F" w:rsidRPr="0064488F" w:rsidRDefault="0064488F" w:rsidP="00266D48">
            <w:pPr>
              <w:rPr>
                <w:sz w:val="16"/>
                <w:szCs w:val="16"/>
              </w:rPr>
            </w:pPr>
            <w:r w:rsidRPr="0064488F">
              <w:rPr>
                <w:sz w:val="16"/>
                <w:szCs w:val="16"/>
              </w:rPr>
              <w:t xml:space="preserve">      355</w:t>
            </w:r>
          </w:p>
        </w:tc>
        <w:tc>
          <w:tcPr>
            <w:tcW w:w="709" w:type="dxa"/>
          </w:tcPr>
          <w:p w:rsidR="0064488F" w:rsidRPr="0064488F" w:rsidRDefault="0064488F" w:rsidP="00266D48">
            <w:pPr>
              <w:rPr>
                <w:sz w:val="16"/>
                <w:szCs w:val="16"/>
              </w:rPr>
            </w:pPr>
            <w:r w:rsidRPr="0064488F">
              <w:rPr>
                <w:sz w:val="16"/>
                <w:szCs w:val="16"/>
              </w:rPr>
              <w:t xml:space="preserve">      390</w:t>
            </w:r>
          </w:p>
        </w:tc>
        <w:tc>
          <w:tcPr>
            <w:tcW w:w="708" w:type="dxa"/>
          </w:tcPr>
          <w:p w:rsidR="0064488F" w:rsidRPr="0064488F" w:rsidRDefault="0064488F" w:rsidP="00266D48">
            <w:pPr>
              <w:rPr>
                <w:sz w:val="16"/>
                <w:szCs w:val="16"/>
              </w:rPr>
            </w:pPr>
            <w:r w:rsidRPr="0064488F">
              <w:rPr>
                <w:sz w:val="16"/>
                <w:szCs w:val="16"/>
              </w:rPr>
              <w:t xml:space="preserve">    390</w:t>
            </w:r>
          </w:p>
        </w:tc>
        <w:tc>
          <w:tcPr>
            <w:tcW w:w="567" w:type="dxa"/>
          </w:tcPr>
          <w:p w:rsidR="0064488F" w:rsidRPr="0064488F" w:rsidRDefault="0064488F" w:rsidP="00266D48">
            <w:pPr>
              <w:jc w:val="center"/>
              <w:rPr>
                <w:sz w:val="16"/>
                <w:szCs w:val="16"/>
              </w:rPr>
            </w:pPr>
            <w:r w:rsidRPr="0064488F">
              <w:rPr>
                <w:sz w:val="16"/>
                <w:szCs w:val="16"/>
              </w:rPr>
              <w:t>390</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2</w:t>
            </w:r>
          </w:p>
        </w:tc>
        <w:tc>
          <w:tcPr>
            <w:tcW w:w="709" w:type="dxa"/>
          </w:tcPr>
          <w:p w:rsidR="0064488F" w:rsidRPr="0064488F" w:rsidRDefault="0064488F" w:rsidP="00266D48">
            <w:pPr>
              <w:jc w:val="both"/>
              <w:rPr>
                <w:sz w:val="16"/>
                <w:szCs w:val="16"/>
              </w:rPr>
            </w:pPr>
            <w:r w:rsidRPr="0064488F">
              <w:rPr>
                <w:sz w:val="16"/>
                <w:szCs w:val="16"/>
              </w:rPr>
              <w:t>в том числе:</w:t>
            </w:r>
          </w:p>
        </w:tc>
        <w:tc>
          <w:tcPr>
            <w:tcW w:w="567" w:type="dxa"/>
          </w:tcPr>
          <w:p w:rsidR="0064488F" w:rsidRPr="0064488F" w:rsidRDefault="0064488F" w:rsidP="00266D48">
            <w:pPr>
              <w:jc w:val="center"/>
              <w:rPr>
                <w:sz w:val="16"/>
                <w:szCs w:val="16"/>
              </w:rPr>
            </w:pPr>
          </w:p>
        </w:tc>
        <w:tc>
          <w:tcPr>
            <w:tcW w:w="850" w:type="dxa"/>
          </w:tcPr>
          <w:p w:rsidR="0064488F" w:rsidRPr="0064488F" w:rsidRDefault="0064488F" w:rsidP="00266D48">
            <w:pPr>
              <w:jc w:val="center"/>
              <w:rPr>
                <w:sz w:val="16"/>
                <w:szCs w:val="16"/>
              </w:rPr>
            </w:pPr>
          </w:p>
        </w:tc>
        <w:tc>
          <w:tcPr>
            <w:tcW w:w="709" w:type="dxa"/>
          </w:tcPr>
          <w:p w:rsidR="0064488F" w:rsidRPr="0064488F" w:rsidRDefault="0064488F" w:rsidP="00266D48">
            <w:pPr>
              <w:jc w:val="center"/>
              <w:rPr>
                <w:sz w:val="16"/>
                <w:szCs w:val="16"/>
              </w:rPr>
            </w:pPr>
          </w:p>
        </w:tc>
        <w:tc>
          <w:tcPr>
            <w:tcW w:w="709" w:type="dxa"/>
          </w:tcPr>
          <w:p w:rsidR="0064488F" w:rsidRPr="0064488F" w:rsidRDefault="0064488F" w:rsidP="00266D48">
            <w:pPr>
              <w:jc w:val="center"/>
              <w:rPr>
                <w:sz w:val="16"/>
                <w:szCs w:val="16"/>
              </w:rPr>
            </w:pPr>
          </w:p>
        </w:tc>
        <w:tc>
          <w:tcPr>
            <w:tcW w:w="708" w:type="dxa"/>
          </w:tcPr>
          <w:p w:rsidR="0064488F" w:rsidRPr="0064488F" w:rsidRDefault="0064488F" w:rsidP="00266D48">
            <w:pPr>
              <w:jc w:val="center"/>
              <w:rPr>
                <w:sz w:val="16"/>
                <w:szCs w:val="16"/>
              </w:rPr>
            </w:pPr>
          </w:p>
        </w:tc>
        <w:tc>
          <w:tcPr>
            <w:tcW w:w="567" w:type="dxa"/>
          </w:tcPr>
          <w:p w:rsidR="0064488F" w:rsidRPr="0064488F" w:rsidRDefault="0064488F" w:rsidP="00266D48">
            <w:pPr>
              <w:jc w:val="center"/>
              <w:rPr>
                <w:sz w:val="16"/>
                <w:szCs w:val="16"/>
              </w:rPr>
            </w:pP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3</w:t>
            </w:r>
          </w:p>
        </w:tc>
        <w:tc>
          <w:tcPr>
            <w:tcW w:w="709" w:type="dxa"/>
          </w:tcPr>
          <w:p w:rsidR="0064488F" w:rsidRPr="0064488F" w:rsidRDefault="0064488F" w:rsidP="00266D48">
            <w:pPr>
              <w:jc w:val="both"/>
              <w:rPr>
                <w:sz w:val="16"/>
                <w:szCs w:val="16"/>
              </w:rPr>
            </w:pPr>
            <w:r w:rsidRPr="0064488F">
              <w:rPr>
                <w:sz w:val="16"/>
                <w:szCs w:val="16"/>
              </w:rPr>
              <w:t>промышленность и энергетика</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0</w:t>
            </w:r>
          </w:p>
        </w:tc>
        <w:tc>
          <w:tcPr>
            <w:tcW w:w="709" w:type="dxa"/>
          </w:tcPr>
          <w:p w:rsidR="0064488F" w:rsidRPr="0064488F" w:rsidRDefault="0064488F" w:rsidP="00266D48">
            <w:pPr>
              <w:jc w:val="center"/>
              <w:rPr>
                <w:sz w:val="16"/>
                <w:szCs w:val="16"/>
              </w:rPr>
            </w:pPr>
            <w:r w:rsidRPr="0064488F">
              <w:rPr>
                <w:sz w:val="16"/>
                <w:szCs w:val="16"/>
              </w:rPr>
              <w:t>0</w:t>
            </w:r>
          </w:p>
        </w:tc>
        <w:tc>
          <w:tcPr>
            <w:tcW w:w="709" w:type="dxa"/>
          </w:tcPr>
          <w:p w:rsidR="0064488F" w:rsidRPr="0064488F" w:rsidRDefault="0064488F" w:rsidP="00266D48">
            <w:pPr>
              <w:jc w:val="center"/>
              <w:rPr>
                <w:sz w:val="16"/>
                <w:szCs w:val="16"/>
              </w:rPr>
            </w:pPr>
            <w:r w:rsidRPr="0064488F">
              <w:rPr>
                <w:sz w:val="16"/>
                <w:szCs w:val="16"/>
              </w:rPr>
              <w:t>0</w:t>
            </w:r>
          </w:p>
        </w:tc>
        <w:tc>
          <w:tcPr>
            <w:tcW w:w="708" w:type="dxa"/>
          </w:tcPr>
          <w:p w:rsidR="0064488F" w:rsidRPr="0064488F" w:rsidRDefault="0064488F" w:rsidP="00266D48">
            <w:pPr>
              <w:jc w:val="center"/>
              <w:rPr>
                <w:sz w:val="16"/>
                <w:szCs w:val="16"/>
              </w:rPr>
            </w:pPr>
            <w:r w:rsidRPr="0064488F">
              <w:rPr>
                <w:sz w:val="16"/>
                <w:szCs w:val="16"/>
              </w:rPr>
              <w:t>0</w:t>
            </w:r>
          </w:p>
        </w:tc>
        <w:tc>
          <w:tcPr>
            <w:tcW w:w="567" w:type="dxa"/>
          </w:tcPr>
          <w:p w:rsidR="0064488F" w:rsidRPr="0064488F" w:rsidRDefault="0064488F" w:rsidP="00266D48">
            <w:pPr>
              <w:jc w:val="center"/>
              <w:rPr>
                <w:sz w:val="16"/>
                <w:szCs w:val="16"/>
              </w:rPr>
            </w:pPr>
            <w:r w:rsidRPr="0064488F">
              <w:rPr>
                <w:sz w:val="16"/>
                <w:szCs w:val="16"/>
              </w:rPr>
              <w:t>0</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4</w:t>
            </w:r>
          </w:p>
        </w:tc>
        <w:tc>
          <w:tcPr>
            <w:tcW w:w="709" w:type="dxa"/>
          </w:tcPr>
          <w:p w:rsidR="0064488F" w:rsidRPr="0064488F" w:rsidRDefault="0064488F" w:rsidP="00266D48">
            <w:pPr>
              <w:jc w:val="both"/>
              <w:rPr>
                <w:sz w:val="16"/>
                <w:szCs w:val="16"/>
              </w:rPr>
            </w:pPr>
            <w:r w:rsidRPr="0064488F">
              <w:rPr>
                <w:sz w:val="16"/>
                <w:szCs w:val="16"/>
              </w:rPr>
              <w:t>сельское хозяйство</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42</w:t>
            </w:r>
          </w:p>
        </w:tc>
        <w:tc>
          <w:tcPr>
            <w:tcW w:w="709" w:type="dxa"/>
          </w:tcPr>
          <w:p w:rsidR="0064488F" w:rsidRPr="0064488F" w:rsidRDefault="0064488F" w:rsidP="00266D48">
            <w:pPr>
              <w:jc w:val="center"/>
              <w:rPr>
                <w:sz w:val="16"/>
                <w:szCs w:val="16"/>
              </w:rPr>
            </w:pPr>
            <w:r w:rsidRPr="0064488F">
              <w:rPr>
                <w:sz w:val="16"/>
                <w:szCs w:val="16"/>
              </w:rPr>
              <w:t>49</w:t>
            </w:r>
          </w:p>
        </w:tc>
        <w:tc>
          <w:tcPr>
            <w:tcW w:w="709" w:type="dxa"/>
          </w:tcPr>
          <w:p w:rsidR="0064488F" w:rsidRPr="0064488F" w:rsidRDefault="0064488F" w:rsidP="00266D48">
            <w:pPr>
              <w:jc w:val="center"/>
              <w:rPr>
                <w:sz w:val="16"/>
                <w:szCs w:val="16"/>
              </w:rPr>
            </w:pPr>
            <w:r w:rsidRPr="0064488F">
              <w:rPr>
                <w:sz w:val="16"/>
                <w:szCs w:val="16"/>
              </w:rPr>
              <w:t>49</w:t>
            </w:r>
          </w:p>
        </w:tc>
        <w:tc>
          <w:tcPr>
            <w:tcW w:w="708" w:type="dxa"/>
          </w:tcPr>
          <w:p w:rsidR="0064488F" w:rsidRPr="0064488F" w:rsidRDefault="0064488F" w:rsidP="00266D48">
            <w:pPr>
              <w:jc w:val="center"/>
              <w:rPr>
                <w:sz w:val="16"/>
                <w:szCs w:val="16"/>
              </w:rPr>
            </w:pPr>
            <w:r w:rsidRPr="0064488F">
              <w:rPr>
                <w:sz w:val="16"/>
                <w:szCs w:val="16"/>
              </w:rPr>
              <w:t>50</w:t>
            </w:r>
          </w:p>
        </w:tc>
        <w:tc>
          <w:tcPr>
            <w:tcW w:w="567" w:type="dxa"/>
          </w:tcPr>
          <w:p w:rsidR="0064488F" w:rsidRPr="0064488F" w:rsidRDefault="0064488F" w:rsidP="00266D48">
            <w:pPr>
              <w:rPr>
                <w:sz w:val="16"/>
                <w:szCs w:val="16"/>
              </w:rPr>
            </w:pPr>
            <w:r w:rsidRPr="0064488F">
              <w:rPr>
                <w:sz w:val="16"/>
                <w:szCs w:val="16"/>
              </w:rPr>
              <w:t xml:space="preserve">      52</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5</w:t>
            </w:r>
          </w:p>
        </w:tc>
        <w:tc>
          <w:tcPr>
            <w:tcW w:w="709" w:type="dxa"/>
          </w:tcPr>
          <w:p w:rsidR="0064488F" w:rsidRPr="0064488F" w:rsidRDefault="0064488F" w:rsidP="00266D48">
            <w:pPr>
              <w:jc w:val="both"/>
              <w:rPr>
                <w:sz w:val="16"/>
                <w:szCs w:val="16"/>
              </w:rPr>
            </w:pPr>
            <w:r w:rsidRPr="0064488F">
              <w:rPr>
                <w:sz w:val="16"/>
                <w:szCs w:val="16"/>
              </w:rPr>
              <w:t>коммунальное хозяйство</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6</w:t>
            </w:r>
          </w:p>
        </w:tc>
        <w:tc>
          <w:tcPr>
            <w:tcW w:w="709" w:type="dxa"/>
          </w:tcPr>
          <w:p w:rsidR="0064488F" w:rsidRPr="0064488F" w:rsidRDefault="0064488F" w:rsidP="00266D48">
            <w:pPr>
              <w:jc w:val="center"/>
              <w:rPr>
                <w:sz w:val="16"/>
                <w:szCs w:val="16"/>
              </w:rPr>
            </w:pPr>
            <w:r w:rsidRPr="0064488F">
              <w:rPr>
                <w:sz w:val="16"/>
                <w:szCs w:val="16"/>
              </w:rPr>
              <w:t>6</w:t>
            </w:r>
          </w:p>
        </w:tc>
        <w:tc>
          <w:tcPr>
            <w:tcW w:w="709" w:type="dxa"/>
          </w:tcPr>
          <w:p w:rsidR="0064488F" w:rsidRPr="0064488F" w:rsidRDefault="0064488F" w:rsidP="00266D48">
            <w:pPr>
              <w:jc w:val="center"/>
              <w:rPr>
                <w:sz w:val="16"/>
                <w:szCs w:val="16"/>
              </w:rPr>
            </w:pPr>
            <w:r w:rsidRPr="0064488F">
              <w:rPr>
                <w:sz w:val="16"/>
                <w:szCs w:val="16"/>
              </w:rPr>
              <w:t>6</w:t>
            </w:r>
          </w:p>
        </w:tc>
        <w:tc>
          <w:tcPr>
            <w:tcW w:w="708" w:type="dxa"/>
          </w:tcPr>
          <w:p w:rsidR="0064488F" w:rsidRPr="0064488F" w:rsidRDefault="0064488F" w:rsidP="00266D48">
            <w:pPr>
              <w:jc w:val="center"/>
              <w:rPr>
                <w:sz w:val="16"/>
                <w:szCs w:val="16"/>
              </w:rPr>
            </w:pPr>
            <w:r w:rsidRPr="0064488F">
              <w:rPr>
                <w:sz w:val="16"/>
                <w:szCs w:val="16"/>
              </w:rPr>
              <w:t>6</w:t>
            </w:r>
          </w:p>
        </w:tc>
        <w:tc>
          <w:tcPr>
            <w:tcW w:w="567" w:type="dxa"/>
          </w:tcPr>
          <w:p w:rsidR="0064488F" w:rsidRPr="0064488F" w:rsidRDefault="0064488F" w:rsidP="00266D48">
            <w:pPr>
              <w:jc w:val="center"/>
              <w:rPr>
                <w:sz w:val="16"/>
                <w:szCs w:val="16"/>
              </w:rPr>
            </w:pPr>
            <w:r w:rsidRPr="0064488F">
              <w:rPr>
                <w:sz w:val="16"/>
                <w:szCs w:val="16"/>
              </w:rPr>
              <w:t>6</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6</w:t>
            </w:r>
          </w:p>
        </w:tc>
        <w:tc>
          <w:tcPr>
            <w:tcW w:w="709" w:type="dxa"/>
          </w:tcPr>
          <w:p w:rsidR="0064488F" w:rsidRPr="0064488F" w:rsidRDefault="0064488F" w:rsidP="00266D48">
            <w:pPr>
              <w:jc w:val="both"/>
              <w:rPr>
                <w:sz w:val="16"/>
                <w:szCs w:val="16"/>
              </w:rPr>
            </w:pPr>
            <w:r w:rsidRPr="0064488F">
              <w:rPr>
                <w:sz w:val="16"/>
                <w:szCs w:val="16"/>
              </w:rPr>
              <w:t>строительство</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0</w:t>
            </w:r>
          </w:p>
        </w:tc>
        <w:tc>
          <w:tcPr>
            <w:tcW w:w="709" w:type="dxa"/>
          </w:tcPr>
          <w:p w:rsidR="0064488F" w:rsidRPr="0064488F" w:rsidRDefault="0064488F" w:rsidP="00266D48">
            <w:pPr>
              <w:jc w:val="center"/>
              <w:rPr>
                <w:sz w:val="16"/>
                <w:szCs w:val="16"/>
              </w:rPr>
            </w:pPr>
            <w:r w:rsidRPr="0064488F">
              <w:rPr>
                <w:sz w:val="16"/>
                <w:szCs w:val="16"/>
              </w:rPr>
              <w:t>0</w:t>
            </w:r>
          </w:p>
        </w:tc>
        <w:tc>
          <w:tcPr>
            <w:tcW w:w="709" w:type="dxa"/>
          </w:tcPr>
          <w:p w:rsidR="0064488F" w:rsidRPr="0064488F" w:rsidRDefault="0064488F" w:rsidP="00266D48">
            <w:pPr>
              <w:jc w:val="center"/>
              <w:rPr>
                <w:sz w:val="16"/>
                <w:szCs w:val="16"/>
              </w:rPr>
            </w:pPr>
            <w:r w:rsidRPr="0064488F">
              <w:rPr>
                <w:sz w:val="16"/>
                <w:szCs w:val="16"/>
              </w:rPr>
              <w:t>0</w:t>
            </w:r>
          </w:p>
        </w:tc>
        <w:tc>
          <w:tcPr>
            <w:tcW w:w="708" w:type="dxa"/>
          </w:tcPr>
          <w:p w:rsidR="0064488F" w:rsidRPr="0064488F" w:rsidRDefault="0064488F" w:rsidP="00266D48">
            <w:pPr>
              <w:jc w:val="center"/>
              <w:rPr>
                <w:sz w:val="16"/>
                <w:szCs w:val="16"/>
              </w:rPr>
            </w:pPr>
            <w:r w:rsidRPr="0064488F">
              <w:rPr>
                <w:sz w:val="16"/>
                <w:szCs w:val="16"/>
              </w:rPr>
              <w:t>0</w:t>
            </w:r>
          </w:p>
        </w:tc>
        <w:tc>
          <w:tcPr>
            <w:tcW w:w="567" w:type="dxa"/>
          </w:tcPr>
          <w:p w:rsidR="0064488F" w:rsidRPr="0064488F" w:rsidRDefault="0064488F" w:rsidP="00266D48">
            <w:pPr>
              <w:jc w:val="center"/>
              <w:rPr>
                <w:sz w:val="16"/>
                <w:szCs w:val="16"/>
              </w:rPr>
            </w:pPr>
            <w:r w:rsidRPr="0064488F">
              <w:rPr>
                <w:sz w:val="16"/>
                <w:szCs w:val="16"/>
              </w:rPr>
              <w:t>0</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7</w:t>
            </w:r>
          </w:p>
        </w:tc>
        <w:tc>
          <w:tcPr>
            <w:tcW w:w="709" w:type="dxa"/>
          </w:tcPr>
          <w:p w:rsidR="0064488F" w:rsidRPr="0064488F" w:rsidRDefault="0064488F" w:rsidP="00266D48">
            <w:pPr>
              <w:jc w:val="both"/>
              <w:rPr>
                <w:sz w:val="16"/>
                <w:szCs w:val="16"/>
              </w:rPr>
            </w:pPr>
            <w:r w:rsidRPr="0064488F">
              <w:rPr>
                <w:sz w:val="16"/>
                <w:szCs w:val="16"/>
              </w:rPr>
              <w:t>оптовая и розничная торговля, общепит, бытовое обслуживание</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8</w:t>
            </w:r>
          </w:p>
        </w:tc>
        <w:tc>
          <w:tcPr>
            <w:tcW w:w="709" w:type="dxa"/>
          </w:tcPr>
          <w:p w:rsidR="0064488F" w:rsidRPr="0064488F" w:rsidRDefault="0064488F" w:rsidP="00266D48">
            <w:pPr>
              <w:jc w:val="center"/>
              <w:rPr>
                <w:sz w:val="16"/>
                <w:szCs w:val="16"/>
              </w:rPr>
            </w:pPr>
            <w:r w:rsidRPr="0064488F">
              <w:rPr>
                <w:sz w:val="16"/>
                <w:szCs w:val="16"/>
              </w:rPr>
              <w:t>8</w:t>
            </w:r>
          </w:p>
        </w:tc>
        <w:tc>
          <w:tcPr>
            <w:tcW w:w="709" w:type="dxa"/>
          </w:tcPr>
          <w:p w:rsidR="0064488F" w:rsidRPr="0064488F" w:rsidRDefault="0064488F" w:rsidP="00266D48">
            <w:pPr>
              <w:jc w:val="center"/>
              <w:rPr>
                <w:sz w:val="16"/>
                <w:szCs w:val="16"/>
              </w:rPr>
            </w:pPr>
            <w:r w:rsidRPr="0064488F">
              <w:rPr>
                <w:sz w:val="16"/>
                <w:szCs w:val="16"/>
              </w:rPr>
              <w:t>10</w:t>
            </w:r>
          </w:p>
        </w:tc>
        <w:tc>
          <w:tcPr>
            <w:tcW w:w="708" w:type="dxa"/>
          </w:tcPr>
          <w:p w:rsidR="0064488F" w:rsidRPr="0064488F" w:rsidRDefault="0064488F" w:rsidP="00266D48">
            <w:pPr>
              <w:jc w:val="center"/>
              <w:rPr>
                <w:sz w:val="16"/>
                <w:szCs w:val="16"/>
              </w:rPr>
            </w:pPr>
            <w:r w:rsidRPr="0064488F">
              <w:rPr>
                <w:sz w:val="16"/>
                <w:szCs w:val="16"/>
              </w:rPr>
              <w:t>10</w:t>
            </w:r>
          </w:p>
        </w:tc>
        <w:tc>
          <w:tcPr>
            <w:tcW w:w="567" w:type="dxa"/>
          </w:tcPr>
          <w:p w:rsidR="0064488F" w:rsidRPr="0064488F" w:rsidRDefault="0064488F" w:rsidP="00266D48">
            <w:pPr>
              <w:jc w:val="center"/>
              <w:rPr>
                <w:sz w:val="16"/>
                <w:szCs w:val="16"/>
              </w:rPr>
            </w:pPr>
            <w:r w:rsidRPr="0064488F">
              <w:rPr>
                <w:sz w:val="16"/>
                <w:szCs w:val="16"/>
              </w:rPr>
              <w:t>10</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8</w:t>
            </w:r>
          </w:p>
        </w:tc>
        <w:tc>
          <w:tcPr>
            <w:tcW w:w="709" w:type="dxa"/>
          </w:tcPr>
          <w:p w:rsidR="0064488F" w:rsidRPr="0064488F" w:rsidRDefault="0064488F" w:rsidP="00266D48">
            <w:pPr>
              <w:jc w:val="both"/>
              <w:rPr>
                <w:sz w:val="16"/>
                <w:szCs w:val="16"/>
              </w:rPr>
            </w:pPr>
            <w:r w:rsidRPr="0064488F">
              <w:rPr>
                <w:sz w:val="16"/>
                <w:szCs w:val="16"/>
              </w:rPr>
              <w:t>органы местного самоуправления</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10</w:t>
            </w:r>
          </w:p>
        </w:tc>
        <w:tc>
          <w:tcPr>
            <w:tcW w:w="709" w:type="dxa"/>
          </w:tcPr>
          <w:p w:rsidR="0064488F" w:rsidRPr="0064488F" w:rsidRDefault="0064488F" w:rsidP="00266D48">
            <w:pPr>
              <w:jc w:val="center"/>
              <w:rPr>
                <w:sz w:val="16"/>
                <w:szCs w:val="16"/>
              </w:rPr>
            </w:pPr>
            <w:r w:rsidRPr="0064488F">
              <w:rPr>
                <w:sz w:val="16"/>
                <w:szCs w:val="16"/>
              </w:rPr>
              <w:t>10</w:t>
            </w:r>
          </w:p>
        </w:tc>
        <w:tc>
          <w:tcPr>
            <w:tcW w:w="709" w:type="dxa"/>
          </w:tcPr>
          <w:p w:rsidR="0064488F" w:rsidRPr="0064488F" w:rsidRDefault="0064488F" w:rsidP="00266D48">
            <w:pPr>
              <w:jc w:val="center"/>
              <w:rPr>
                <w:sz w:val="16"/>
                <w:szCs w:val="16"/>
              </w:rPr>
            </w:pPr>
            <w:r w:rsidRPr="0064488F">
              <w:rPr>
                <w:sz w:val="16"/>
                <w:szCs w:val="16"/>
              </w:rPr>
              <w:t>10</w:t>
            </w:r>
          </w:p>
        </w:tc>
        <w:tc>
          <w:tcPr>
            <w:tcW w:w="708" w:type="dxa"/>
          </w:tcPr>
          <w:p w:rsidR="0064488F" w:rsidRPr="0064488F" w:rsidRDefault="0064488F" w:rsidP="00266D48">
            <w:pPr>
              <w:jc w:val="center"/>
              <w:rPr>
                <w:sz w:val="16"/>
                <w:szCs w:val="16"/>
              </w:rPr>
            </w:pPr>
            <w:r w:rsidRPr="0064488F">
              <w:rPr>
                <w:sz w:val="16"/>
                <w:szCs w:val="16"/>
              </w:rPr>
              <w:t>10</w:t>
            </w:r>
          </w:p>
        </w:tc>
        <w:tc>
          <w:tcPr>
            <w:tcW w:w="567" w:type="dxa"/>
          </w:tcPr>
          <w:p w:rsidR="0064488F" w:rsidRPr="0064488F" w:rsidRDefault="0064488F" w:rsidP="00266D48">
            <w:pPr>
              <w:jc w:val="center"/>
              <w:rPr>
                <w:sz w:val="16"/>
                <w:szCs w:val="16"/>
              </w:rPr>
            </w:pPr>
            <w:r w:rsidRPr="0064488F">
              <w:rPr>
                <w:sz w:val="16"/>
                <w:szCs w:val="16"/>
              </w:rPr>
              <w:t>10</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9</w:t>
            </w:r>
          </w:p>
        </w:tc>
        <w:tc>
          <w:tcPr>
            <w:tcW w:w="709" w:type="dxa"/>
          </w:tcPr>
          <w:p w:rsidR="0064488F" w:rsidRPr="0064488F" w:rsidRDefault="0064488F" w:rsidP="00266D48">
            <w:pPr>
              <w:jc w:val="both"/>
              <w:rPr>
                <w:sz w:val="16"/>
                <w:szCs w:val="16"/>
              </w:rPr>
            </w:pPr>
            <w:r w:rsidRPr="0064488F">
              <w:rPr>
                <w:sz w:val="16"/>
                <w:szCs w:val="16"/>
              </w:rPr>
              <w:t xml:space="preserve">здравоохранение и </w:t>
            </w:r>
            <w:r w:rsidRPr="0064488F">
              <w:rPr>
                <w:sz w:val="16"/>
                <w:szCs w:val="16"/>
              </w:rPr>
              <w:lastRenderedPageBreak/>
              <w:t>предоставление социальных услуг</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7</w:t>
            </w:r>
          </w:p>
        </w:tc>
        <w:tc>
          <w:tcPr>
            <w:tcW w:w="709" w:type="dxa"/>
          </w:tcPr>
          <w:p w:rsidR="0064488F" w:rsidRPr="0064488F" w:rsidRDefault="0064488F" w:rsidP="00266D48">
            <w:pPr>
              <w:jc w:val="center"/>
              <w:rPr>
                <w:sz w:val="16"/>
                <w:szCs w:val="16"/>
              </w:rPr>
            </w:pPr>
            <w:r w:rsidRPr="0064488F">
              <w:rPr>
                <w:sz w:val="16"/>
                <w:szCs w:val="16"/>
              </w:rPr>
              <w:t>7</w:t>
            </w:r>
          </w:p>
        </w:tc>
        <w:tc>
          <w:tcPr>
            <w:tcW w:w="709" w:type="dxa"/>
          </w:tcPr>
          <w:p w:rsidR="0064488F" w:rsidRPr="0064488F" w:rsidRDefault="0064488F" w:rsidP="00266D48">
            <w:pPr>
              <w:jc w:val="center"/>
              <w:rPr>
                <w:sz w:val="16"/>
                <w:szCs w:val="16"/>
              </w:rPr>
            </w:pPr>
            <w:r w:rsidRPr="0064488F">
              <w:rPr>
                <w:sz w:val="16"/>
                <w:szCs w:val="16"/>
              </w:rPr>
              <w:t>7</w:t>
            </w:r>
          </w:p>
        </w:tc>
        <w:tc>
          <w:tcPr>
            <w:tcW w:w="708" w:type="dxa"/>
          </w:tcPr>
          <w:p w:rsidR="0064488F" w:rsidRPr="0064488F" w:rsidRDefault="0064488F" w:rsidP="00266D48">
            <w:pPr>
              <w:jc w:val="center"/>
              <w:rPr>
                <w:sz w:val="16"/>
                <w:szCs w:val="16"/>
              </w:rPr>
            </w:pPr>
            <w:r w:rsidRPr="0064488F">
              <w:rPr>
                <w:sz w:val="16"/>
                <w:szCs w:val="16"/>
              </w:rPr>
              <w:t>7</w:t>
            </w:r>
          </w:p>
        </w:tc>
        <w:tc>
          <w:tcPr>
            <w:tcW w:w="567" w:type="dxa"/>
          </w:tcPr>
          <w:p w:rsidR="0064488F" w:rsidRPr="0064488F" w:rsidRDefault="0064488F" w:rsidP="00266D48">
            <w:pPr>
              <w:jc w:val="center"/>
              <w:rPr>
                <w:sz w:val="16"/>
                <w:szCs w:val="16"/>
              </w:rPr>
            </w:pPr>
            <w:r w:rsidRPr="0064488F">
              <w:rPr>
                <w:sz w:val="16"/>
                <w:szCs w:val="16"/>
              </w:rPr>
              <w:t>7</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10</w:t>
            </w:r>
          </w:p>
        </w:tc>
        <w:tc>
          <w:tcPr>
            <w:tcW w:w="709" w:type="dxa"/>
          </w:tcPr>
          <w:p w:rsidR="0064488F" w:rsidRPr="0064488F" w:rsidRDefault="0064488F" w:rsidP="00266D48">
            <w:pPr>
              <w:jc w:val="both"/>
              <w:rPr>
                <w:sz w:val="16"/>
                <w:szCs w:val="16"/>
              </w:rPr>
            </w:pPr>
            <w:r w:rsidRPr="0064488F">
              <w:rPr>
                <w:sz w:val="16"/>
                <w:szCs w:val="16"/>
              </w:rPr>
              <w:t>транспорт и связь</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7</w:t>
            </w:r>
          </w:p>
        </w:tc>
        <w:tc>
          <w:tcPr>
            <w:tcW w:w="709" w:type="dxa"/>
          </w:tcPr>
          <w:p w:rsidR="0064488F" w:rsidRPr="0064488F" w:rsidRDefault="0064488F" w:rsidP="00266D48">
            <w:pPr>
              <w:jc w:val="center"/>
              <w:rPr>
                <w:sz w:val="16"/>
                <w:szCs w:val="16"/>
              </w:rPr>
            </w:pPr>
            <w:r w:rsidRPr="0064488F">
              <w:rPr>
                <w:sz w:val="16"/>
                <w:szCs w:val="16"/>
              </w:rPr>
              <w:t>6</w:t>
            </w:r>
          </w:p>
        </w:tc>
        <w:tc>
          <w:tcPr>
            <w:tcW w:w="709" w:type="dxa"/>
          </w:tcPr>
          <w:p w:rsidR="0064488F" w:rsidRPr="0064488F" w:rsidRDefault="0064488F" w:rsidP="00266D48">
            <w:pPr>
              <w:jc w:val="center"/>
              <w:rPr>
                <w:sz w:val="16"/>
                <w:szCs w:val="16"/>
              </w:rPr>
            </w:pPr>
            <w:r w:rsidRPr="0064488F">
              <w:rPr>
                <w:sz w:val="16"/>
                <w:szCs w:val="16"/>
              </w:rPr>
              <w:t>6</w:t>
            </w:r>
          </w:p>
        </w:tc>
        <w:tc>
          <w:tcPr>
            <w:tcW w:w="708" w:type="dxa"/>
          </w:tcPr>
          <w:p w:rsidR="0064488F" w:rsidRPr="0064488F" w:rsidRDefault="0064488F" w:rsidP="00266D48">
            <w:pPr>
              <w:jc w:val="center"/>
              <w:rPr>
                <w:sz w:val="16"/>
                <w:szCs w:val="16"/>
              </w:rPr>
            </w:pPr>
            <w:r w:rsidRPr="0064488F">
              <w:rPr>
                <w:sz w:val="16"/>
                <w:szCs w:val="16"/>
              </w:rPr>
              <w:t>6</w:t>
            </w:r>
          </w:p>
        </w:tc>
        <w:tc>
          <w:tcPr>
            <w:tcW w:w="567" w:type="dxa"/>
          </w:tcPr>
          <w:p w:rsidR="0064488F" w:rsidRPr="0064488F" w:rsidRDefault="0064488F" w:rsidP="00266D48">
            <w:pPr>
              <w:jc w:val="center"/>
              <w:rPr>
                <w:sz w:val="16"/>
                <w:szCs w:val="16"/>
              </w:rPr>
            </w:pPr>
            <w:r w:rsidRPr="0064488F">
              <w:rPr>
                <w:sz w:val="16"/>
                <w:szCs w:val="16"/>
              </w:rPr>
              <w:t>6</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11</w:t>
            </w:r>
          </w:p>
        </w:tc>
        <w:tc>
          <w:tcPr>
            <w:tcW w:w="709" w:type="dxa"/>
          </w:tcPr>
          <w:p w:rsidR="0064488F" w:rsidRPr="0064488F" w:rsidRDefault="0064488F" w:rsidP="00266D48">
            <w:pPr>
              <w:jc w:val="both"/>
              <w:rPr>
                <w:sz w:val="16"/>
                <w:szCs w:val="16"/>
              </w:rPr>
            </w:pPr>
            <w:r w:rsidRPr="0064488F">
              <w:rPr>
                <w:sz w:val="16"/>
                <w:szCs w:val="16"/>
              </w:rPr>
              <w:t>образование</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23</w:t>
            </w:r>
          </w:p>
        </w:tc>
        <w:tc>
          <w:tcPr>
            <w:tcW w:w="709" w:type="dxa"/>
          </w:tcPr>
          <w:p w:rsidR="0064488F" w:rsidRPr="0064488F" w:rsidRDefault="0064488F" w:rsidP="00266D48">
            <w:pPr>
              <w:jc w:val="center"/>
              <w:rPr>
                <w:sz w:val="16"/>
                <w:szCs w:val="16"/>
              </w:rPr>
            </w:pPr>
            <w:r w:rsidRPr="0064488F">
              <w:rPr>
                <w:sz w:val="16"/>
                <w:szCs w:val="16"/>
              </w:rPr>
              <w:t>25</w:t>
            </w:r>
          </w:p>
        </w:tc>
        <w:tc>
          <w:tcPr>
            <w:tcW w:w="709" w:type="dxa"/>
          </w:tcPr>
          <w:p w:rsidR="0064488F" w:rsidRPr="0064488F" w:rsidRDefault="0064488F" w:rsidP="00266D48">
            <w:pPr>
              <w:jc w:val="center"/>
              <w:rPr>
                <w:sz w:val="16"/>
                <w:szCs w:val="16"/>
              </w:rPr>
            </w:pPr>
            <w:r w:rsidRPr="0064488F">
              <w:rPr>
                <w:sz w:val="16"/>
                <w:szCs w:val="16"/>
              </w:rPr>
              <w:t>25</w:t>
            </w:r>
          </w:p>
        </w:tc>
        <w:tc>
          <w:tcPr>
            <w:tcW w:w="708" w:type="dxa"/>
          </w:tcPr>
          <w:p w:rsidR="0064488F" w:rsidRPr="0064488F" w:rsidRDefault="0064488F" w:rsidP="00266D48">
            <w:pPr>
              <w:jc w:val="center"/>
              <w:rPr>
                <w:sz w:val="16"/>
                <w:szCs w:val="16"/>
              </w:rPr>
            </w:pPr>
            <w:r w:rsidRPr="0064488F">
              <w:rPr>
                <w:sz w:val="16"/>
                <w:szCs w:val="16"/>
              </w:rPr>
              <w:t>25</w:t>
            </w:r>
          </w:p>
        </w:tc>
        <w:tc>
          <w:tcPr>
            <w:tcW w:w="567" w:type="dxa"/>
          </w:tcPr>
          <w:p w:rsidR="0064488F" w:rsidRPr="0064488F" w:rsidRDefault="0064488F" w:rsidP="00266D48">
            <w:pPr>
              <w:jc w:val="center"/>
              <w:rPr>
                <w:sz w:val="16"/>
                <w:szCs w:val="16"/>
              </w:rPr>
            </w:pPr>
            <w:r w:rsidRPr="0064488F">
              <w:rPr>
                <w:sz w:val="16"/>
                <w:szCs w:val="16"/>
              </w:rPr>
              <w:t>25</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12</w:t>
            </w:r>
          </w:p>
        </w:tc>
        <w:tc>
          <w:tcPr>
            <w:tcW w:w="709" w:type="dxa"/>
          </w:tcPr>
          <w:p w:rsidR="0064488F" w:rsidRPr="0064488F" w:rsidRDefault="0064488F" w:rsidP="00266D48">
            <w:pPr>
              <w:jc w:val="both"/>
              <w:rPr>
                <w:sz w:val="16"/>
                <w:szCs w:val="16"/>
              </w:rPr>
            </w:pPr>
            <w:r w:rsidRPr="0064488F">
              <w:rPr>
                <w:sz w:val="16"/>
                <w:szCs w:val="16"/>
              </w:rPr>
              <w:t>культура и искусство</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3</w:t>
            </w:r>
          </w:p>
        </w:tc>
        <w:tc>
          <w:tcPr>
            <w:tcW w:w="709" w:type="dxa"/>
          </w:tcPr>
          <w:p w:rsidR="0064488F" w:rsidRPr="0064488F" w:rsidRDefault="0064488F" w:rsidP="00266D48">
            <w:pPr>
              <w:jc w:val="center"/>
              <w:rPr>
                <w:sz w:val="16"/>
                <w:szCs w:val="16"/>
              </w:rPr>
            </w:pPr>
            <w:r w:rsidRPr="0064488F">
              <w:rPr>
                <w:sz w:val="16"/>
                <w:szCs w:val="16"/>
              </w:rPr>
              <w:t>3</w:t>
            </w:r>
          </w:p>
        </w:tc>
        <w:tc>
          <w:tcPr>
            <w:tcW w:w="709" w:type="dxa"/>
          </w:tcPr>
          <w:p w:rsidR="0064488F" w:rsidRPr="0064488F" w:rsidRDefault="0064488F" w:rsidP="00266D48">
            <w:pPr>
              <w:jc w:val="center"/>
              <w:rPr>
                <w:sz w:val="16"/>
                <w:szCs w:val="16"/>
              </w:rPr>
            </w:pPr>
            <w:r w:rsidRPr="0064488F">
              <w:rPr>
                <w:sz w:val="16"/>
                <w:szCs w:val="16"/>
              </w:rPr>
              <w:t>3</w:t>
            </w:r>
          </w:p>
        </w:tc>
        <w:tc>
          <w:tcPr>
            <w:tcW w:w="708" w:type="dxa"/>
          </w:tcPr>
          <w:p w:rsidR="0064488F" w:rsidRPr="0064488F" w:rsidRDefault="0064488F" w:rsidP="00266D48">
            <w:pPr>
              <w:jc w:val="center"/>
              <w:rPr>
                <w:sz w:val="16"/>
                <w:szCs w:val="16"/>
              </w:rPr>
            </w:pPr>
            <w:r w:rsidRPr="0064488F">
              <w:rPr>
                <w:sz w:val="16"/>
                <w:szCs w:val="16"/>
              </w:rPr>
              <w:t>3</w:t>
            </w:r>
          </w:p>
        </w:tc>
        <w:tc>
          <w:tcPr>
            <w:tcW w:w="567" w:type="dxa"/>
          </w:tcPr>
          <w:p w:rsidR="0064488F" w:rsidRPr="0064488F" w:rsidRDefault="0064488F" w:rsidP="00266D48">
            <w:pPr>
              <w:jc w:val="center"/>
              <w:rPr>
                <w:sz w:val="16"/>
                <w:szCs w:val="16"/>
              </w:rPr>
            </w:pPr>
            <w:r w:rsidRPr="0064488F">
              <w:rPr>
                <w:sz w:val="16"/>
                <w:szCs w:val="16"/>
              </w:rPr>
              <w:t>3</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13</w:t>
            </w:r>
          </w:p>
        </w:tc>
        <w:tc>
          <w:tcPr>
            <w:tcW w:w="709" w:type="dxa"/>
          </w:tcPr>
          <w:p w:rsidR="0064488F" w:rsidRPr="0064488F" w:rsidRDefault="0064488F" w:rsidP="00266D48">
            <w:pPr>
              <w:jc w:val="both"/>
              <w:rPr>
                <w:sz w:val="16"/>
                <w:szCs w:val="16"/>
              </w:rPr>
            </w:pPr>
            <w:r w:rsidRPr="0064488F">
              <w:rPr>
                <w:sz w:val="16"/>
                <w:szCs w:val="16"/>
              </w:rPr>
              <w:t>пожарная безопасность</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0</w:t>
            </w:r>
          </w:p>
        </w:tc>
        <w:tc>
          <w:tcPr>
            <w:tcW w:w="709" w:type="dxa"/>
          </w:tcPr>
          <w:p w:rsidR="0064488F" w:rsidRPr="0064488F" w:rsidRDefault="0064488F" w:rsidP="00266D48">
            <w:pPr>
              <w:jc w:val="center"/>
              <w:rPr>
                <w:sz w:val="16"/>
                <w:szCs w:val="16"/>
              </w:rPr>
            </w:pPr>
            <w:r w:rsidRPr="0064488F">
              <w:rPr>
                <w:sz w:val="16"/>
                <w:szCs w:val="16"/>
              </w:rPr>
              <w:t>0</w:t>
            </w:r>
          </w:p>
        </w:tc>
        <w:tc>
          <w:tcPr>
            <w:tcW w:w="709" w:type="dxa"/>
          </w:tcPr>
          <w:p w:rsidR="0064488F" w:rsidRPr="0064488F" w:rsidRDefault="0064488F" w:rsidP="00266D48">
            <w:pPr>
              <w:jc w:val="center"/>
              <w:rPr>
                <w:sz w:val="16"/>
                <w:szCs w:val="16"/>
              </w:rPr>
            </w:pPr>
            <w:r w:rsidRPr="0064488F">
              <w:rPr>
                <w:sz w:val="16"/>
                <w:szCs w:val="16"/>
              </w:rPr>
              <w:t>0</w:t>
            </w:r>
          </w:p>
        </w:tc>
        <w:tc>
          <w:tcPr>
            <w:tcW w:w="708" w:type="dxa"/>
          </w:tcPr>
          <w:p w:rsidR="0064488F" w:rsidRPr="0064488F" w:rsidRDefault="0064488F" w:rsidP="00266D48">
            <w:pPr>
              <w:jc w:val="center"/>
              <w:rPr>
                <w:sz w:val="16"/>
                <w:szCs w:val="16"/>
              </w:rPr>
            </w:pPr>
            <w:r w:rsidRPr="0064488F">
              <w:rPr>
                <w:sz w:val="16"/>
                <w:szCs w:val="16"/>
              </w:rPr>
              <w:t>0</w:t>
            </w:r>
          </w:p>
        </w:tc>
        <w:tc>
          <w:tcPr>
            <w:tcW w:w="567" w:type="dxa"/>
          </w:tcPr>
          <w:p w:rsidR="0064488F" w:rsidRPr="0064488F" w:rsidRDefault="0064488F" w:rsidP="00266D48">
            <w:pPr>
              <w:jc w:val="center"/>
              <w:rPr>
                <w:sz w:val="16"/>
                <w:szCs w:val="16"/>
              </w:rPr>
            </w:pPr>
            <w:r w:rsidRPr="0064488F">
              <w:rPr>
                <w:sz w:val="16"/>
                <w:szCs w:val="16"/>
              </w:rPr>
              <w:t>0</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14</w:t>
            </w:r>
          </w:p>
        </w:tc>
        <w:tc>
          <w:tcPr>
            <w:tcW w:w="709" w:type="dxa"/>
          </w:tcPr>
          <w:p w:rsidR="0064488F" w:rsidRPr="0064488F" w:rsidRDefault="0064488F" w:rsidP="00266D48">
            <w:pPr>
              <w:jc w:val="both"/>
              <w:rPr>
                <w:sz w:val="16"/>
                <w:szCs w:val="16"/>
              </w:rPr>
            </w:pPr>
            <w:r w:rsidRPr="0064488F">
              <w:rPr>
                <w:sz w:val="16"/>
                <w:szCs w:val="16"/>
              </w:rPr>
              <w:t>правоохранительная деятельность</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3</w:t>
            </w:r>
          </w:p>
        </w:tc>
        <w:tc>
          <w:tcPr>
            <w:tcW w:w="709" w:type="dxa"/>
          </w:tcPr>
          <w:p w:rsidR="0064488F" w:rsidRPr="0064488F" w:rsidRDefault="0064488F" w:rsidP="00266D48">
            <w:pPr>
              <w:jc w:val="center"/>
              <w:rPr>
                <w:sz w:val="16"/>
                <w:szCs w:val="16"/>
              </w:rPr>
            </w:pPr>
            <w:r w:rsidRPr="0064488F">
              <w:rPr>
                <w:sz w:val="16"/>
                <w:szCs w:val="16"/>
              </w:rPr>
              <w:t>3</w:t>
            </w:r>
          </w:p>
        </w:tc>
        <w:tc>
          <w:tcPr>
            <w:tcW w:w="709" w:type="dxa"/>
          </w:tcPr>
          <w:p w:rsidR="0064488F" w:rsidRPr="0064488F" w:rsidRDefault="0064488F" w:rsidP="00266D48">
            <w:pPr>
              <w:jc w:val="center"/>
              <w:rPr>
                <w:sz w:val="16"/>
                <w:szCs w:val="16"/>
              </w:rPr>
            </w:pPr>
            <w:r w:rsidRPr="0064488F">
              <w:rPr>
                <w:sz w:val="16"/>
                <w:szCs w:val="16"/>
              </w:rPr>
              <w:t>3</w:t>
            </w:r>
          </w:p>
        </w:tc>
        <w:tc>
          <w:tcPr>
            <w:tcW w:w="708" w:type="dxa"/>
          </w:tcPr>
          <w:p w:rsidR="0064488F" w:rsidRPr="0064488F" w:rsidRDefault="0064488F" w:rsidP="00266D48">
            <w:pPr>
              <w:jc w:val="center"/>
              <w:rPr>
                <w:sz w:val="16"/>
                <w:szCs w:val="16"/>
              </w:rPr>
            </w:pPr>
            <w:r w:rsidRPr="0064488F">
              <w:rPr>
                <w:sz w:val="16"/>
                <w:szCs w:val="16"/>
              </w:rPr>
              <w:t>3</w:t>
            </w:r>
          </w:p>
        </w:tc>
        <w:tc>
          <w:tcPr>
            <w:tcW w:w="567" w:type="dxa"/>
          </w:tcPr>
          <w:p w:rsidR="0064488F" w:rsidRPr="0064488F" w:rsidRDefault="0064488F" w:rsidP="00266D48">
            <w:pPr>
              <w:jc w:val="center"/>
              <w:rPr>
                <w:sz w:val="16"/>
                <w:szCs w:val="16"/>
              </w:rPr>
            </w:pPr>
            <w:r w:rsidRPr="0064488F">
              <w:rPr>
                <w:sz w:val="16"/>
                <w:szCs w:val="16"/>
              </w:rPr>
              <w:t>3</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15</w:t>
            </w:r>
          </w:p>
        </w:tc>
        <w:tc>
          <w:tcPr>
            <w:tcW w:w="709" w:type="dxa"/>
          </w:tcPr>
          <w:p w:rsidR="0064488F" w:rsidRPr="0064488F" w:rsidRDefault="0064488F" w:rsidP="00266D48">
            <w:pPr>
              <w:jc w:val="both"/>
              <w:rPr>
                <w:sz w:val="16"/>
                <w:szCs w:val="16"/>
              </w:rPr>
            </w:pPr>
            <w:r w:rsidRPr="0064488F">
              <w:rPr>
                <w:sz w:val="16"/>
                <w:szCs w:val="16"/>
              </w:rPr>
              <w:t>вахтовый метод работы</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38</w:t>
            </w:r>
          </w:p>
        </w:tc>
        <w:tc>
          <w:tcPr>
            <w:tcW w:w="709" w:type="dxa"/>
          </w:tcPr>
          <w:p w:rsidR="0064488F" w:rsidRPr="0064488F" w:rsidRDefault="0064488F" w:rsidP="00266D48">
            <w:pPr>
              <w:jc w:val="center"/>
              <w:rPr>
                <w:sz w:val="16"/>
                <w:szCs w:val="16"/>
              </w:rPr>
            </w:pPr>
            <w:r w:rsidRPr="0064488F">
              <w:rPr>
                <w:sz w:val="16"/>
                <w:szCs w:val="16"/>
              </w:rPr>
              <w:t>38</w:t>
            </w:r>
          </w:p>
        </w:tc>
        <w:tc>
          <w:tcPr>
            <w:tcW w:w="709" w:type="dxa"/>
          </w:tcPr>
          <w:p w:rsidR="0064488F" w:rsidRPr="0064488F" w:rsidRDefault="0064488F" w:rsidP="00266D48">
            <w:pPr>
              <w:jc w:val="center"/>
              <w:rPr>
                <w:sz w:val="16"/>
                <w:szCs w:val="16"/>
              </w:rPr>
            </w:pPr>
            <w:r w:rsidRPr="0064488F">
              <w:rPr>
                <w:sz w:val="16"/>
                <w:szCs w:val="16"/>
              </w:rPr>
              <w:t>38</w:t>
            </w:r>
          </w:p>
        </w:tc>
        <w:tc>
          <w:tcPr>
            <w:tcW w:w="708" w:type="dxa"/>
          </w:tcPr>
          <w:p w:rsidR="0064488F" w:rsidRPr="0064488F" w:rsidRDefault="0064488F" w:rsidP="00266D48">
            <w:pPr>
              <w:jc w:val="center"/>
              <w:rPr>
                <w:sz w:val="16"/>
                <w:szCs w:val="16"/>
              </w:rPr>
            </w:pPr>
            <w:r w:rsidRPr="0064488F">
              <w:rPr>
                <w:sz w:val="16"/>
                <w:szCs w:val="16"/>
              </w:rPr>
              <w:t>38</w:t>
            </w:r>
          </w:p>
        </w:tc>
        <w:tc>
          <w:tcPr>
            <w:tcW w:w="567" w:type="dxa"/>
          </w:tcPr>
          <w:p w:rsidR="0064488F" w:rsidRPr="0064488F" w:rsidRDefault="0064488F" w:rsidP="00266D48">
            <w:pPr>
              <w:jc w:val="center"/>
              <w:rPr>
                <w:sz w:val="16"/>
                <w:szCs w:val="16"/>
              </w:rPr>
            </w:pPr>
            <w:r w:rsidRPr="0064488F">
              <w:rPr>
                <w:sz w:val="16"/>
                <w:szCs w:val="16"/>
              </w:rPr>
              <w:t>38</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16</w:t>
            </w:r>
          </w:p>
        </w:tc>
        <w:tc>
          <w:tcPr>
            <w:tcW w:w="709" w:type="dxa"/>
          </w:tcPr>
          <w:p w:rsidR="0064488F" w:rsidRPr="0064488F" w:rsidRDefault="0064488F" w:rsidP="00266D48">
            <w:pPr>
              <w:jc w:val="both"/>
              <w:rPr>
                <w:sz w:val="16"/>
                <w:szCs w:val="16"/>
              </w:rPr>
            </w:pPr>
            <w:r w:rsidRPr="0064488F">
              <w:rPr>
                <w:sz w:val="16"/>
                <w:szCs w:val="16"/>
              </w:rPr>
              <w:t>занятые в ЛПХ</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300</w:t>
            </w:r>
          </w:p>
        </w:tc>
        <w:tc>
          <w:tcPr>
            <w:tcW w:w="709" w:type="dxa"/>
          </w:tcPr>
          <w:p w:rsidR="0064488F" w:rsidRPr="0064488F" w:rsidRDefault="0064488F" w:rsidP="00266D48">
            <w:pPr>
              <w:jc w:val="center"/>
              <w:rPr>
                <w:sz w:val="16"/>
                <w:szCs w:val="16"/>
              </w:rPr>
            </w:pPr>
            <w:r w:rsidRPr="0064488F">
              <w:rPr>
                <w:sz w:val="16"/>
                <w:szCs w:val="16"/>
              </w:rPr>
              <w:t>300</w:t>
            </w:r>
          </w:p>
        </w:tc>
        <w:tc>
          <w:tcPr>
            <w:tcW w:w="709" w:type="dxa"/>
          </w:tcPr>
          <w:p w:rsidR="0064488F" w:rsidRPr="0064488F" w:rsidRDefault="0064488F" w:rsidP="00266D48">
            <w:pPr>
              <w:jc w:val="center"/>
              <w:rPr>
                <w:sz w:val="16"/>
                <w:szCs w:val="16"/>
              </w:rPr>
            </w:pPr>
            <w:r w:rsidRPr="0064488F">
              <w:rPr>
                <w:sz w:val="16"/>
                <w:szCs w:val="16"/>
              </w:rPr>
              <w:t>300</w:t>
            </w:r>
          </w:p>
        </w:tc>
        <w:tc>
          <w:tcPr>
            <w:tcW w:w="708" w:type="dxa"/>
          </w:tcPr>
          <w:p w:rsidR="0064488F" w:rsidRPr="0064488F" w:rsidRDefault="0064488F" w:rsidP="00266D48">
            <w:pPr>
              <w:jc w:val="center"/>
              <w:rPr>
                <w:sz w:val="16"/>
                <w:szCs w:val="16"/>
              </w:rPr>
            </w:pPr>
            <w:r w:rsidRPr="0064488F">
              <w:rPr>
                <w:sz w:val="16"/>
                <w:szCs w:val="16"/>
              </w:rPr>
              <w:t>290</w:t>
            </w:r>
          </w:p>
        </w:tc>
        <w:tc>
          <w:tcPr>
            <w:tcW w:w="567" w:type="dxa"/>
          </w:tcPr>
          <w:p w:rsidR="0064488F" w:rsidRPr="0064488F" w:rsidRDefault="0064488F" w:rsidP="00266D48">
            <w:pPr>
              <w:jc w:val="center"/>
              <w:rPr>
                <w:sz w:val="16"/>
                <w:szCs w:val="16"/>
              </w:rPr>
            </w:pPr>
            <w:r w:rsidRPr="0064488F">
              <w:rPr>
                <w:sz w:val="16"/>
                <w:szCs w:val="16"/>
              </w:rPr>
              <w:t>290</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17</w:t>
            </w:r>
          </w:p>
        </w:tc>
        <w:tc>
          <w:tcPr>
            <w:tcW w:w="709" w:type="dxa"/>
          </w:tcPr>
          <w:p w:rsidR="0064488F" w:rsidRPr="0064488F" w:rsidRDefault="0064488F" w:rsidP="00266D48">
            <w:pPr>
              <w:jc w:val="both"/>
              <w:rPr>
                <w:sz w:val="16"/>
                <w:szCs w:val="16"/>
              </w:rPr>
            </w:pPr>
            <w:r w:rsidRPr="0064488F">
              <w:rPr>
                <w:sz w:val="16"/>
                <w:szCs w:val="16"/>
              </w:rPr>
              <w:t>прочие виды деятельности</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58</w:t>
            </w:r>
          </w:p>
        </w:tc>
        <w:tc>
          <w:tcPr>
            <w:tcW w:w="709" w:type="dxa"/>
          </w:tcPr>
          <w:p w:rsidR="0064488F" w:rsidRPr="0064488F" w:rsidRDefault="0064488F" w:rsidP="00266D48">
            <w:pPr>
              <w:jc w:val="center"/>
              <w:rPr>
                <w:sz w:val="16"/>
                <w:szCs w:val="16"/>
              </w:rPr>
            </w:pPr>
            <w:r w:rsidRPr="0064488F">
              <w:rPr>
                <w:sz w:val="16"/>
                <w:szCs w:val="16"/>
              </w:rPr>
              <w:t>59</w:t>
            </w:r>
          </w:p>
        </w:tc>
        <w:tc>
          <w:tcPr>
            <w:tcW w:w="709" w:type="dxa"/>
          </w:tcPr>
          <w:p w:rsidR="0064488F" w:rsidRPr="0064488F" w:rsidRDefault="0064488F" w:rsidP="00266D48">
            <w:pPr>
              <w:jc w:val="center"/>
              <w:rPr>
                <w:sz w:val="16"/>
                <w:szCs w:val="16"/>
              </w:rPr>
            </w:pPr>
            <w:r w:rsidRPr="0064488F">
              <w:rPr>
                <w:sz w:val="16"/>
                <w:szCs w:val="16"/>
              </w:rPr>
              <w:t>60</w:t>
            </w:r>
          </w:p>
        </w:tc>
        <w:tc>
          <w:tcPr>
            <w:tcW w:w="708" w:type="dxa"/>
          </w:tcPr>
          <w:p w:rsidR="0064488F" w:rsidRPr="0064488F" w:rsidRDefault="0064488F" w:rsidP="00266D48">
            <w:pPr>
              <w:jc w:val="center"/>
              <w:rPr>
                <w:sz w:val="16"/>
                <w:szCs w:val="16"/>
              </w:rPr>
            </w:pPr>
            <w:r w:rsidRPr="0064488F">
              <w:rPr>
                <w:sz w:val="16"/>
                <w:szCs w:val="16"/>
              </w:rPr>
              <w:t>60</w:t>
            </w:r>
          </w:p>
        </w:tc>
        <w:tc>
          <w:tcPr>
            <w:tcW w:w="567" w:type="dxa"/>
          </w:tcPr>
          <w:p w:rsidR="0064488F" w:rsidRPr="0064488F" w:rsidRDefault="0064488F" w:rsidP="00266D48">
            <w:pPr>
              <w:jc w:val="center"/>
              <w:rPr>
                <w:sz w:val="16"/>
                <w:szCs w:val="16"/>
              </w:rPr>
            </w:pPr>
            <w:r w:rsidRPr="0064488F">
              <w:rPr>
                <w:sz w:val="16"/>
                <w:szCs w:val="16"/>
              </w:rPr>
              <w:t>60</w:t>
            </w:r>
          </w:p>
        </w:tc>
      </w:tr>
      <w:tr w:rsidR="0064488F" w:rsidRPr="0064488F" w:rsidTr="0064488F">
        <w:tc>
          <w:tcPr>
            <w:tcW w:w="392" w:type="dxa"/>
          </w:tcPr>
          <w:p w:rsidR="0064488F" w:rsidRPr="0064488F" w:rsidRDefault="0064488F" w:rsidP="00266D48">
            <w:pPr>
              <w:jc w:val="center"/>
              <w:rPr>
                <w:sz w:val="16"/>
                <w:szCs w:val="16"/>
              </w:rPr>
            </w:pPr>
            <w:r w:rsidRPr="0064488F">
              <w:rPr>
                <w:sz w:val="16"/>
                <w:szCs w:val="16"/>
              </w:rPr>
              <w:t>18</w:t>
            </w:r>
          </w:p>
        </w:tc>
        <w:tc>
          <w:tcPr>
            <w:tcW w:w="709" w:type="dxa"/>
          </w:tcPr>
          <w:p w:rsidR="0064488F" w:rsidRPr="0064488F" w:rsidRDefault="0064488F" w:rsidP="00266D48">
            <w:pPr>
              <w:jc w:val="both"/>
              <w:rPr>
                <w:sz w:val="16"/>
                <w:szCs w:val="16"/>
              </w:rPr>
            </w:pPr>
            <w:r w:rsidRPr="0064488F">
              <w:rPr>
                <w:sz w:val="16"/>
                <w:szCs w:val="16"/>
              </w:rPr>
              <w:t>Численность официально зарегистрированных безработных</w:t>
            </w:r>
          </w:p>
        </w:tc>
        <w:tc>
          <w:tcPr>
            <w:tcW w:w="567" w:type="dxa"/>
          </w:tcPr>
          <w:p w:rsidR="0064488F" w:rsidRPr="0064488F" w:rsidRDefault="0064488F" w:rsidP="00266D48">
            <w:pPr>
              <w:jc w:val="center"/>
              <w:rPr>
                <w:sz w:val="16"/>
                <w:szCs w:val="16"/>
              </w:rPr>
            </w:pPr>
            <w:r w:rsidRPr="0064488F">
              <w:rPr>
                <w:sz w:val="16"/>
                <w:szCs w:val="16"/>
              </w:rPr>
              <w:t>чел.</w:t>
            </w:r>
          </w:p>
        </w:tc>
        <w:tc>
          <w:tcPr>
            <w:tcW w:w="850" w:type="dxa"/>
          </w:tcPr>
          <w:p w:rsidR="0064488F" w:rsidRPr="0064488F" w:rsidRDefault="0064488F" w:rsidP="00266D48">
            <w:pPr>
              <w:jc w:val="center"/>
              <w:rPr>
                <w:sz w:val="16"/>
                <w:szCs w:val="16"/>
              </w:rPr>
            </w:pPr>
            <w:r w:rsidRPr="0064488F">
              <w:rPr>
                <w:sz w:val="16"/>
                <w:szCs w:val="16"/>
              </w:rPr>
              <w:t>19</w:t>
            </w:r>
          </w:p>
        </w:tc>
        <w:tc>
          <w:tcPr>
            <w:tcW w:w="709" w:type="dxa"/>
          </w:tcPr>
          <w:p w:rsidR="0064488F" w:rsidRPr="0064488F" w:rsidRDefault="0064488F" w:rsidP="00266D48">
            <w:pPr>
              <w:jc w:val="center"/>
              <w:rPr>
                <w:sz w:val="16"/>
                <w:szCs w:val="16"/>
              </w:rPr>
            </w:pPr>
            <w:r w:rsidRPr="0064488F">
              <w:rPr>
                <w:sz w:val="16"/>
                <w:szCs w:val="16"/>
              </w:rPr>
              <w:t>25</w:t>
            </w:r>
          </w:p>
        </w:tc>
        <w:tc>
          <w:tcPr>
            <w:tcW w:w="709" w:type="dxa"/>
          </w:tcPr>
          <w:p w:rsidR="0064488F" w:rsidRPr="0064488F" w:rsidRDefault="0064488F" w:rsidP="00266D48">
            <w:pPr>
              <w:jc w:val="center"/>
              <w:rPr>
                <w:sz w:val="16"/>
                <w:szCs w:val="16"/>
              </w:rPr>
            </w:pPr>
            <w:r w:rsidRPr="0064488F">
              <w:rPr>
                <w:sz w:val="16"/>
                <w:szCs w:val="16"/>
              </w:rPr>
              <w:t>24</w:t>
            </w:r>
          </w:p>
        </w:tc>
        <w:tc>
          <w:tcPr>
            <w:tcW w:w="708" w:type="dxa"/>
          </w:tcPr>
          <w:p w:rsidR="0064488F" w:rsidRPr="0064488F" w:rsidRDefault="0064488F" w:rsidP="00266D48">
            <w:pPr>
              <w:jc w:val="center"/>
              <w:rPr>
                <w:sz w:val="16"/>
                <w:szCs w:val="16"/>
              </w:rPr>
            </w:pPr>
            <w:r w:rsidRPr="0064488F">
              <w:rPr>
                <w:sz w:val="16"/>
                <w:szCs w:val="16"/>
              </w:rPr>
              <w:t>23</w:t>
            </w:r>
          </w:p>
        </w:tc>
        <w:tc>
          <w:tcPr>
            <w:tcW w:w="567" w:type="dxa"/>
          </w:tcPr>
          <w:p w:rsidR="0064488F" w:rsidRPr="0064488F" w:rsidRDefault="0064488F" w:rsidP="00266D48">
            <w:pPr>
              <w:jc w:val="center"/>
              <w:rPr>
                <w:sz w:val="16"/>
                <w:szCs w:val="16"/>
              </w:rPr>
            </w:pPr>
            <w:r w:rsidRPr="0064488F">
              <w:rPr>
                <w:sz w:val="16"/>
                <w:szCs w:val="16"/>
              </w:rPr>
              <w:t>22</w:t>
            </w:r>
          </w:p>
        </w:tc>
      </w:tr>
    </w:tbl>
    <w:p w:rsidR="00FB2943" w:rsidRPr="00AD70A1" w:rsidRDefault="00FB2943" w:rsidP="00357900">
      <w:pPr>
        <w:pStyle w:val="0"/>
        <w:rPr>
          <w:rFonts w:ascii="Times New Roman" w:hAnsi="Times New Roman"/>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709"/>
        <w:gridCol w:w="567"/>
        <w:gridCol w:w="850"/>
        <w:gridCol w:w="709"/>
        <w:gridCol w:w="709"/>
        <w:gridCol w:w="708"/>
        <w:gridCol w:w="567"/>
      </w:tblGrid>
      <w:tr w:rsidR="0064488F" w:rsidRPr="0064488F" w:rsidTr="00FB0FAA">
        <w:tc>
          <w:tcPr>
            <w:tcW w:w="5211" w:type="dxa"/>
            <w:gridSpan w:val="8"/>
          </w:tcPr>
          <w:p w:rsidR="0064488F" w:rsidRPr="0064488F" w:rsidRDefault="0064488F" w:rsidP="00266D48">
            <w:pPr>
              <w:jc w:val="center"/>
              <w:rPr>
                <w:b/>
                <w:sz w:val="16"/>
                <w:szCs w:val="16"/>
              </w:rPr>
            </w:pPr>
            <w:r w:rsidRPr="0064488F">
              <w:rPr>
                <w:b/>
                <w:sz w:val="16"/>
                <w:szCs w:val="16"/>
              </w:rPr>
              <w:t>4. Показатели сельского хозяйства</w:t>
            </w:r>
          </w:p>
        </w:tc>
      </w:tr>
      <w:tr w:rsidR="00FB0FAA" w:rsidRPr="0064488F" w:rsidTr="00FB0FAA">
        <w:tc>
          <w:tcPr>
            <w:tcW w:w="392" w:type="dxa"/>
          </w:tcPr>
          <w:p w:rsidR="0064488F" w:rsidRPr="0064488F" w:rsidRDefault="0064488F" w:rsidP="00266D48">
            <w:pPr>
              <w:jc w:val="both"/>
              <w:rPr>
                <w:sz w:val="16"/>
                <w:szCs w:val="16"/>
              </w:rPr>
            </w:pPr>
            <w:r w:rsidRPr="0064488F">
              <w:rPr>
                <w:sz w:val="16"/>
                <w:szCs w:val="16"/>
              </w:rPr>
              <w:t>№ п/п</w:t>
            </w:r>
          </w:p>
        </w:tc>
        <w:tc>
          <w:tcPr>
            <w:tcW w:w="709" w:type="dxa"/>
          </w:tcPr>
          <w:p w:rsidR="0064488F" w:rsidRPr="0064488F" w:rsidRDefault="0064488F" w:rsidP="00266D48">
            <w:pPr>
              <w:jc w:val="both"/>
              <w:rPr>
                <w:sz w:val="16"/>
                <w:szCs w:val="16"/>
              </w:rPr>
            </w:pPr>
            <w:r w:rsidRPr="0064488F">
              <w:rPr>
                <w:sz w:val="16"/>
                <w:szCs w:val="16"/>
              </w:rPr>
              <w:t>Показатель</w:t>
            </w:r>
          </w:p>
        </w:tc>
        <w:tc>
          <w:tcPr>
            <w:tcW w:w="567" w:type="dxa"/>
          </w:tcPr>
          <w:p w:rsidR="0064488F" w:rsidRPr="0064488F" w:rsidRDefault="0064488F" w:rsidP="00266D48">
            <w:pPr>
              <w:jc w:val="both"/>
              <w:rPr>
                <w:sz w:val="16"/>
                <w:szCs w:val="16"/>
              </w:rPr>
            </w:pPr>
            <w:r w:rsidRPr="0064488F">
              <w:rPr>
                <w:sz w:val="16"/>
                <w:szCs w:val="16"/>
              </w:rPr>
              <w:t>ед.изм.</w:t>
            </w:r>
          </w:p>
        </w:tc>
        <w:tc>
          <w:tcPr>
            <w:tcW w:w="850" w:type="dxa"/>
          </w:tcPr>
          <w:p w:rsidR="0064488F" w:rsidRPr="0064488F" w:rsidRDefault="0064488F" w:rsidP="00266D48">
            <w:pPr>
              <w:jc w:val="both"/>
              <w:rPr>
                <w:sz w:val="16"/>
                <w:szCs w:val="16"/>
              </w:rPr>
            </w:pPr>
            <w:r w:rsidRPr="0064488F">
              <w:rPr>
                <w:sz w:val="16"/>
                <w:szCs w:val="16"/>
              </w:rPr>
              <w:t>На 01.01.2019 -факт</w:t>
            </w:r>
          </w:p>
        </w:tc>
        <w:tc>
          <w:tcPr>
            <w:tcW w:w="709" w:type="dxa"/>
          </w:tcPr>
          <w:p w:rsidR="0064488F" w:rsidRPr="0064488F" w:rsidRDefault="0064488F" w:rsidP="00266D48">
            <w:pPr>
              <w:jc w:val="both"/>
              <w:rPr>
                <w:sz w:val="16"/>
                <w:szCs w:val="16"/>
              </w:rPr>
            </w:pPr>
            <w:r w:rsidRPr="0064488F">
              <w:rPr>
                <w:sz w:val="16"/>
                <w:szCs w:val="16"/>
              </w:rPr>
              <w:t>На 01.01.2020- оценка</w:t>
            </w:r>
          </w:p>
        </w:tc>
        <w:tc>
          <w:tcPr>
            <w:tcW w:w="709" w:type="dxa"/>
          </w:tcPr>
          <w:p w:rsidR="0064488F" w:rsidRPr="0064488F" w:rsidRDefault="0064488F" w:rsidP="00266D48">
            <w:pPr>
              <w:jc w:val="both"/>
              <w:rPr>
                <w:sz w:val="16"/>
                <w:szCs w:val="16"/>
              </w:rPr>
            </w:pPr>
            <w:r w:rsidRPr="0064488F">
              <w:rPr>
                <w:sz w:val="16"/>
                <w:szCs w:val="16"/>
              </w:rPr>
              <w:t>2021-прогноз</w:t>
            </w:r>
          </w:p>
        </w:tc>
        <w:tc>
          <w:tcPr>
            <w:tcW w:w="708" w:type="dxa"/>
          </w:tcPr>
          <w:p w:rsidR="0064488F" w:rsidRPr="0064488F" w:rsidRDefault="0064488F" w:rsidP="00266D48">
            <w:pPr>
              <w:jc w:val="both"/>
              <w:rPr>
                <w:sz w:val="16"/>
                <w:szCs w:val="16"/>
              </w:rPr>
            </w:pPr>
            <w:r w:rsidRPr="0064488F">
              <w:rPr>
                <w:sz w:val="16"/>
                <w:szCs w:val="16"/>
              </w:rPr>
              <w:t>2022-прогноз</w:t>
            </w:r>
          </w:p>
        </w:tc>
        <w:tc>
          <w:tcPr>
            <w:tcW w:w="567" w:type="dxa"/>
          </w:tcPr>
          <w:p w:rsidR="0064488F" w:rsidRPr="0064488F" w:rsidRDefault="0064488F" w:rsidP="00266D48">
            <w:pPr>
              <w:jc w:val="both"/>
              <w:rPr>
                <w:sz w:val="16"/>
                <w:szCs w:val="16"/>
              </w:rPr>
            </w:pPr>
            <w:r w:rsidRPr="0064488F">
              <w:rPr>
                <w:sz w:val="16"/>
                <w:szCs w:val="16"/>
              </w:rPr>
              <w:t>2023-прогноз</w:t>
            </w: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t>1</w:t>
            </w:r>
          </w:p>
        </w:tc>
        <w:tc>
          <w:tcPr>
            <w:tcW w:w="709" w:type="dxa"/>
          </w:tcPr>
          <w:p w:rsidR="0064488F" w:rsidRPr="0064488F" w:rsidRDefault="0064488F" w:rsidP="00266D48">
            <w:pPr>
              <w:jc w:val="both"/>
              <w:rPr>
                <w:sz w:val="16"/>
                <w:szCs w:val="16"/>
              </w:rPr>
            </w:pPr>
            <w:r w:rsidRPr="0064488F">
              <w:rPr>
                <w:sz w:val="16"/>
                <w:szCs w:val="16"/>
              </w:rPr>
              <w:t>Количество сельскохозяйственных предприятий, всего</w:t>
            </w:r>
          </w:p>
        </w:tc>
        <w:tc>
          <w:tcPr>
            <w:tcW w:w="567" w:type="dxa"/>
          </w:tcPr>
          <w:p w:rsidR="0064488F" w:rsidRPr="0064488F" w:rsidRDefault="0064488F" w:rsidP="00266D48">
            <w:pPr>
              <w:jc w:val="center"/>
              <w:rPr>
                <w:sz w:val="16"/>
                <w:szCs w:val="16"/>
              </w:rPr>
            </w:pPr>
            <w:r w:rsidRPr="0064488F">
              <w:rPr>
                <w:sz w:val="16"/>
                <w:szCs w:val="16"/>
              </w:rPr>
              <w:t>единиц</w:t>
            </w:r>
          </w:p>
        </w:tc>
        <w:tc>
          <w:tcPr>
            <w:tcW w:w="850" w:type="dxa"/>
          </w:tcPr>
          <w:p w:rsidR="0064488F" w:rsidRPr="0064488F" w:rsidRDefault="0064488F" w:rsidP="00266D48">
            <w:pPr>
              <w:jc w:val="center"/>
              <w:rPr>
                <w:sz w:val="16"/>
                <w:szCs w:val="16"/>
              </w:rPr>
            </w:pPr>
            <w:r w:rsidRPr="0064488F">
              <w:rPr>
                <w:sz w:val="16"/>
                <w:szCs w:val="16"/>
              </w:rPr>
              <w:t>1</w:t>
            </w:r>
          </w:p>
        </w:tc>
        <w:tc>
          <w:tcPr>
            <w:tcW w:w="709" w:type="dxa"/>
          </w:tcPr>
          <w:p w:rsidR="0064488F" w:rsidRPr="0064488F" w:rsidRDefault="0064488F" w:rsidP="00266D48">
            <w:pPr>
              <w:jc w:val="center"/>
              <w:rPr>
                <w:sz w:val="16"/>
                <w:szCs w:val="16"/>
              </w:rPr>
            </w:pPr>
            <w:r w:rsidRPr="0064488F">
              <w:rPr>
                <w:sz w:val="16"/>
                <w:szCs w:val="16"/>
              </w:rPr>
              <w:t>1</w:t>
            </w:r>
          </w:p>
        </w:tc>
        <w:tc>
          <w:tcPr>
            <w:tcW w:w="709" w:type="dxa"/>
          </w:tcPr>
          <w:p w:rsidR="0064488F" w:rsidRPr="0064488F" w:rsidRDefault="0064488F" w:rsidP="00266D48">
            <w:pPr>
              <w:jc w:val="center"/>
              <w:rPr>
                <w:sz w:val="16"/>
                <w:szCs w:val="16"/>
              </w:rPr>
            </w:pPr>
            <w:r w:rsidRPr="0064488F">
              <w:rPr>
                <w:sz w:val="16"/>
                <w:szCs w:val="16"/>
              </w:rPr>
              <w:t>1</w:t>
            </w:r>
          </w:p>
        </w:tc>
        <w:tc>
          <w:tcPr>
            <w:tcW w:w="708" w:type="dxa"/>
          </w:tcPr>
          <w:p w:rsidR="0064488F" w:rsidRPr="0064488F" w:rsidRDefault="0064488F" w:rsidP="00266D48">
            <w:pPr>
              <w:jc w:val="center"/>
              <w:rPr>
                <w:sz w:val="16"/>
                <w:szCs w:val="16"/>
              </w:rPr>
            </w:pPr>
            <w:r w:rsidRPr="0064488F">
              <w:rPr>
                <w:sz w:val="16"/>
                <w:szCs w:val="16"/>
              </w:rPr>
              <w:t>1</w:t>
            </w:r>
          </w:p>
        </w:tc>
        <w:tc>
          <w:tcPr>
            <w:tcW w:w="567" w:type="dxa"/>
          </w:tcPr>
          <w:p w:rsidR="0064488F" w:rsidRPr="0064488F" w:rsidRDefault="0064488F" w:rsidP="00266D48">
            <w:pPr>
              <w:jc w:val="center"/>
              <w:rPr>
                <w:sz w:val="16"/>
                <w:szCs w:val="16"/>
              </w:rPr>
            </w:pPr>
            <w:r w:rsidRPr="0064488F">
              <w:rPr>
                <w:sz w:val="16"/>
                <w:szCs w:val="16"/>
              </w:rPr>
              <w:t>1</w:t>
            </w: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t>2</w:t>
            </w:r>
          </w:p>
        </w:tc>
        <w:tc>
          <w:tcPr>
            <w:tcW w:w="709" w:type="dxa"/>
          </w:tcPr>
          <w:p w:rsidR="0064488F" w:rsidRPr="0064488F" w:rsidRDefault="0064488F" w:rsidP="00266D48">
            <w:pPr>
              <w:jc w:val="both"/>
              <w:rPr>
                <w:sz w:val="16"/>
                <w:szCs w:val="16"/>
              </w:rPr>
            </w:pPr>
            <w:r w:rsidRPr="0064488F">
              <w:rPr>
                <w:sz w:val="16"/>
                <w:szCs w:val="16"/>
              </w:rPr>
              <w:t>Численность работающих на сельскохозяйственных предприятиях, всего</w:t>
            </w:r>
          </w:p>
        </w:tc>
        <w:tc>
          <w:tcPr>
            <w:tcW w:w="567" w:type="dxa"/>
          </w:tcPr>
          <w:p w:rsidR="0064488F" w:rsidRPr="0064488F" w:rsidRDefault="0064488F" w:rsidP="00266D48">
            <w:pPr>
              <w:rPr>
                <w:sz w:val="16"/>
                <w:szCs w:val="16"/>
              </w:rPr>
            </w:pPr>
            <w:r w:rsidRPr="0064488F">
              <w:rPr>
                <w:sz w:val="16"/>
                <w:szCs w:val="16"/>
              </w:rPr>
              <w:t>человек</w:t>
            </w:r>
          </w:p>
        </w:tc>
        <w:tc>
          <w:tcPr>
            <w:tcW w:w="850" w:type="dxa"/>
          </w:tcPr>
          <w:p w:rsidR="0064488F" w:rsidRPr="0064488F" w:rsidRDefault="0064488F" w:rsidP="00266D48">
            <w:pPr>
              <w:jc w:val="center"/>
              <w:rPr>
                <w:sz w:val="16"/>
                <w:szCs w:val="16"/>
              </w:rPr>
            </w:pPr>
            <w:r w:rsidRPr="0064488F">
              <w:rPr>
                <w:sz w:val="16"/>
                <w:szCs w:val="16"/>
              </w:rPr>
              <w:t>42</w:t>
            </w:r>
          </w:p>
        </w:tc>
        <w:tc>
          <w:tcPr>
            <w:tcW w:w="709" w:type="dxa"/>
          </w:tcPr>
          <w:p w:rsidR="0064488F" w:rsidRPr="0064488F" w:rsidRDefault="0064488F" w:rsidP="00266D48">
            <w:pPr>
              <w:jc w:val="center"/>
              <w:rPr>
                <w:sz w:val="16"/>
                <w:szCs w:val="16"/>
              </w:rPr>
            </w:pPr>
            <w:r w:rsidRPr="0064488F">
              <w:rPr>
                <w:sz w:val="16"/>
                <w:szCs w:val="16"/>
              </w:rPr>
              <w:t>49</w:t>
            </w:r>
          </w:p>
        </w:tc>
        <w:tc>
          <w:tcPr>
            <w:tcW w:w="709" w:type="dxa"/>
          </w:tcPr>
          <w:p w:rsidR="0064488F" w:rsidRPr="0064488F" w:rsidRDefault="0064488F" w:rsidP="00266D48">
            <w:pPr>
              <w:jc w:val="center"/>
              <w:rPr>
                <w:sz w:val="16"/>
                <w:szCs w:val="16"/>
              </w:rPr>
            </w:pPr>
            <w:r w:rsidRPr="0064488F">
              <w:rPr>
                <w:sz w:val="16"/>
                <w:szCs w:val="16"/>
              </w:rPr>
              <w:t>49</w:t>
            </w:r>
          </w:p>
        </w:tc>
        <w:tc>
          <w:tcPr>
            <w:tcW w:w="708" w:type="dxa"/>
          </w:tcPr>
          <w:p w:rsidR="0064488F" w:rsidRPr="0064488F" w:rsidRDefault="0064488F" w:rsidP="00266D48">
            <w:pPr>
              <w:jc w:val="center"/>
              <w:rPr>
                <w:sz w:val="16"/>
                <w:szCs w:val="16"/>
              </w:rPr>
            </w:pPr>
            <w:r w:rsidRPr="0064488F">
              <w:rPr>
                <w:sz w:val="16"/>
                <w:szCs w:val="16"/>
              </w:rPr>
              <w:t>50</w:t>
            </w:r>
          </w:p>
        </w:tc>
        <w:tc>
          <w:tcPr>
            <w:tcW w:w="567" w:type="dxa"/>
          </w:tcPr>
          <w:p w:rsidR="0064488F" w:rsidRPr="0064488F" w:rsidRDefault="0064488F" w:rsidP="00266D48">
            <w:pPr>
              <w:rPr>
                <w:sz w:val="16"/>
                <w:szCs w:val="16"/>
              </w:rPr>
            </w:pPr>
            <w:r w:rsidRPr="0064488F">
              <w:rPr>
                <w:sz w:val="16"/>
                <w:szCs w:val="16"/>
              </w:rPr>
              <w:t xml:space="preserve">      52</w:t>
            </w: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t>3</w:t>
            </w:r>
          </w:p>
        </w:tc>
        <w:tc>
          <w:tcPr>
            <w:tcW w:w="709" w:type="dxa"/>
          </w:tcPr>
          <w:p w:rsidR="0064488F" w:rsidRPr="0064488F" w:rsidRDefault="0064488F" w:rsidP="00266D48">
            <w:pPr>
              <w:jc w:val="both"/>
              <w:rPr>
                <w:sz w:val="16"/>
                <w:szCs w:val="16"/>
              </w:rPr>
            </w:pPr>
            <w:r w:rsidRPr="0064488F">
              <w:rPr>
                <w:sz w:val="16"/>
                <w:szCs w:val="16"/>
              </w:rPr>
              <w:t>Количество малых форм хозяйств, всего</w:t>
            </w:r>
          </w:p>
          <w:p w:rsidR="0064488F" w:rsidRPr="0064488F" w:rsidRDefault="0064488F" w:rsidP="00266D48">
            <w:pPr>
              <w:jc w:val="both"/>
              <w:rPr>
                <w:sz w:val="16"/>
                <w:szCs w:val="16"/>
              </w:rPr>
            </w:pPr>
            <w:r w:rsidRPr="0064488F">
              <w:rPr>
                <w:sz w:val="16"/>
                <w:szCs w:val="16"/>
              </w:rPr>
              <w:t>в том числе:</w:t>
            </w:r>
          </w:p>
          <w:p w:rsidR="0064488F" w:rsidRPr="0064488F" w:rsidRDefault="0064488F" w:rsidP="00FB0FAA">
            <w:pPr>
              <w:numPr>
                <w:ilvl w:val="0"/>
                <w:numId w:val="38"/>
              </w:numPr>
              <w:tabs>
                <w:tab w:val="clear" w:pos="720"/>
                <w:tab w:val="num" w:pos="175"/>
              </w:tabs>
              <w:ind w:left="0" w:firstLine="0"/>
              <w:jc w:val="both"/>
              <w:rPr>
                <w:sz w:val="16"/>
                <w:szCs w:val="16"/>
              </w:rPr>
            </w:pPr>
            <w:r w:rsidRPr="0064488F">
              <w:rPr>
                <w:sz w:val="16"/>
                <w:szCs w:val="16"/>
              </w:rPr>
              <w:lastRenderedPageBreak/>
              <w:t>личных подсобных хозяйств</w:t>
            </w:r>
          </w:p>
          <w:p w:rsidR="0064488F" w:rsidRPr="0064488F" w:rsidRDefault="00FB0FAA" w:rsidP="0064488F">
            <w:pPr>
              <w:numPr>
                <w:ilvl w:val="0"/>
                <w:numId w:val="38"/>
              </w:numPr>
              <w:ind w:left="0" w:firstLine="0"/>
              <w:jc w:val="both"/>
              <w:rPr>
                <w:sz w:val="16"/>
                <w:szCs w:val="16"/>
              </w:rPr>
            </w:pPr>
            <w:r>
              <w:rPr>
                <w:sz w:val="16"/>
                <w:szCs w:val="16"/>
              </w:rPr>
              <w:t>к</w:t>
            </w:r>
            <w:r w:rsidR="0064488F" w:rsidRPr="0064488F">
              <w:rPr>
                <w:sz w:val="16"/>
                <w:szCs w:val="16"/>
              </w:rPr>
              <w:t>рестьянских (фермерских) хозяйств</w:t>
            </w:r>
          </w:p>
          <w:p w:rsidR="0064488F" w:rsidRPr="0064488F" w:rsidRDefault="0064488F" w:rsidP="0064488F">
            <w:pPr>
              <w:numPr>
                <w:ilvl w:val="0"/>
                <w:numId w:val="38"/>
              </w:numPr>
              <w:ind w:left="0" w:firstLine="0"/>
              <w:jc w:val="both"/>
              <w:rPr>
                <w:sz w:val="16"/>
                <w:szCs w:val="16"/>
              </w:rPr>
            </w:pPr>
            <w:r w:rsidRPr="0064488F">
              <w:rPr>
                <w:sz w:val="16"/>
                <w:szCs w:val="16"/>
              </w:rPr>
              <w:t>и</w:t>
            </w:r>
            <w:r w:rsidR="00FB0FAA">
              <w:rPr>
                <w:sz w:val="16"/>
                <w:szCs w:val="16"/>
              </w:rPr>
              <w:t>и</w:t>
            </w:r>
            <w:r w:rsidRPr="0064488F">
              <w:rPr>
                <w:sz w:val="16"/>
                <w:szCs w:val="16"/>
              </w:rPr>
              <w:t>ндивидуальных предпринимателей</w:t>
            </w:r>
          </w:p>
        </w:tc>
        <w:tc>
          <w:tcPr>
            <w:tcW w:w="567" w:type="dxa"/>
          </w:tcPr>
          <w:p w:rsidR="0064488F" w:rsidRPr="0064488F" w:rsidRDefault="0064488F" w:rsidP="00266D48">
            <w:pPr>
              <w:rPr>
                <w:sz w:val="16"/>
                <w:szCs w:val="16"/>
              </w:rPr>
            </w:pPr>
            <w:r w:rsidRPr="0064488F">
              <w:rPr>
                <w:sz w:val="16"/>
                <w:szCs w:val="16"/>
              </w:rPr>
              <w:lastRenderedPageBreak/>
              <w:t>единиц</w:t>
            </w:r>
          </w:p>
        </w:tc>
        <w:tc>
          <w:tcPr>
            <w:tcW w:w="850" w:type="dxa"/>
          </w:tcPr>
          <w:p w:rsidR="0064488F" w:rsidRPr="0064488F" w:rsidRDefault="0064488F" w:rsidP="00266D48">
            <w:pPr>
              <w:jc w:val="center"/>
              <w:rPr>
                <w:sz w:val="16"/>
                <w:szCs w:val="16"/>
              </w:rPr>
            </w:pPr>
            <w:r w:rsidRPr="0064488F">
              <w:rPr>
                <w:sz w:val="16"/>
                <w:szCs w:val="16"/>
              </w:rPr>
              <w:t>150</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147</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2</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1</w:t>
            </w:r>
          </w:p>
        </w:tc>
        <w:tc>
          <w:tcPr>
            <w:tcW w:w="709" w:type="dxa"/>
          </w:tcPr>
          <w:p w:rsidR="0064488F" w:rsidRPr="0064488F" w:rsidRDefault="0064488F" w:rsidP="00266D48">
            <w:pPr>
              <w:jc w:val="center"/>
              <w:rPr>
                <w:sz w:val="16"/>
                <w:szCs w:val="16"/>
              </w:rPr>
            </w:pPr>
            <w:r w:rsidRPr="0064488F">
              <w:rPr>
                <w:sz w:val="16"/>
                <w:szCs w:val="16"/>
              </w:rPr>
              <w:lastRenderedPageBreak/>
              <w:t>157</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64488F" w:rsidRPr="0064488F" w:rsidRDefault="0064488F" w:rsidP="00266D48">
            <w:pPr>
              <w:jc w:val="center"/>
              <w:rPr>
                <w:sz w:val="16"/>
                <w:szCs w:val="16"/>
              </w:rPr>
            </w:pPr>
            <w:r w:rsidRPr="0064488F">
              <w:rPr>
                <w:sz w:val="16"/>
                <w:szCs w:val="16"/>
              </w:rPr>
              <w:t>155</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64488F" w:rsidRPr="0064488F" w:rsidRDefault="0064488F" w:rsidP="00266D48">
            <w:pPr>
              <w:jc w:val="center"/>
              <w:rPr>
                <w:sz w:val="16"/>
                <w:szCs w:val="16"/>
              </w:rPr>
            </w:pPr>
            <w:r w:rsidRPr="0064488F">
              <w:rPr>
                <w:sz w:val="16"/>
                <w:szCs w:val="16"/>
              </w:rPr>
              <w:t>2</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Default="0064488F"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Pr="0064488F" w:rsidRDefault="005830F6" w:rsidP="00266D48">
            <w:pPr>
              <w:jc w:val="center"/>
              <w:rPr>
                <w:sz w:val="16"/>
                <w:szCs w:val="16"/>
              </w:rPr>
            </w:pPr>
          </w:p>
          <w:p w:rsidR="0064488F" w:rsidRPr="0064488F" w:rsidRDefault="0064488F" w:rsidP="00266D48">
            <w:pPr>
              <w:jc w:val="center"/>
              <w:rPr>
                <w:sz w:val="16"/>
                <w:szCs w:val="16"/>
              </w:rPr>
            </w:pPr>
            <w:r w:rsidRPr="0064488F">
              <w:rPr>
                <w:sz w:val="16"/>
                <w:szCs w:val="16"/>
              </w:rPr>
              <w:t>0</w:t>
            </w:r>
          </w:p>
        </w:tc>
        <w:tc>
          <w:tcPr>
            <w:tcW w:w="709" w:type="dxa"/>
          </w:tcPr>
          <w:p w:rsidR="0064488F" w:rsidRPr="0064488F" w:rsidRDefault="0064488F" w:rsidP="00266D48">
            <w:pPr>
              <w:jc w:val="center"/>
              <w:rPr>
                <w:sz w:val="16"/>
                <w:szCs w:val="16"/>
              </w:rPr>
            </w:pPr>
            <w:r w:rsidRPr="0064488F">
              <w:rPr>
                <w:sz w:val="16"/>
                <w:szCs w:val="16"/>
              </w:rPr>
              <w:lastRenderedPageBreak/>
              <w:t>157</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64488F" w:rsidRPr="0064488F" w:rsidRDefault="0064488F" w:rsidP="00266D48">
            <w:pPr>
              <w:jc w:val="center"/>
              <w:rPr>
                <w:sz w:val="16"/>
                <w:szCs w:val="16"/>
              </w:rPr>
            </w:pPr>
            <w:r w:rsidRPr="0064488F">
              <w:rPr>
                <w:sz w:val="16"/>
                <w:szCs w:val="16"/>
              </w:rPr>
              <w:t>155</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64488F" w:rsidRPr="0064488F" w:rsidRDefault="0064488F" w:rsidP="00266D48">
            <w:pPr>
              <w:jc w:val="center"/>
              <w:rPr>
                <w:sz w:val="16"/>
                <w:szCs w:val="16"/>
              </w:rPr>
            </w:pPr>
            <w:r w:rsidRPr="0064488F">
              <w:rPr>
                <w:sz w:val="16"/>
                <w:szCs w:val="16"/>
              </w:rPr>
              <w:t>2</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64488F" w:rsidRPr="0064488F" w:rsidRDefault="0064488F" w:rsidP="00266D48">
            <w:pPr>
              <w:jc w:val="center"/>
              <w:rPr>
                <w:sz w:val="16"/>
                <w:szCs w:val="16"/>
              </w:rPr>
            </w:pPr>
            <w:r w:rsidRPr="0064488F">
              <w:rPr>
                <w:sz w:val="16"/>
                <w:szCs w:val="16"/>
              </w:rPr>
              <w:t>0</w:t>
            </w:r>
          </w:p>
        </w:tc>
        <w:tc>
          <w:tcPr>
            <w:tcW w:w="708" w:type="dxa"/>
          </w:tcPr>
          <w:p w:rsidR="0064488F" w:rsidRPr="0064488F" w:rsidRDefault="0064488F" w:rsidP="00266D48">
            <w:pPr>
              <w:jc w:val="center"/>
              <w:rPr>
                <w:sz w:val="16"/>
                <w:szCs w:val="16"/>
              </w:rPr>
            </w:pPr>
            <w:r w:rsidRPr="0064488F">
              <w:rPr>
                <w:sz w:val="16"/>
                <w:szCs w:val="16"/>
              </w:rPr>
              <w:lastRenderedPageBreak/>
              <w:t>157</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64488F" w:rsidRPr="0064488F" w:rsidRDefault="0064488F" w:rsidP="00266D48">
            <w:pPr>
              <w:jc w:val="center"/>
              <w:rPr>
                <w:sz w:val="16"/>
                <w:szCs w:val="16"/>
              </w:rPr>
            </w:pPr>
            <w:r w:rsidRPr="0064488F">
              <w:rPr>
                <w:sz w:val="16"/>
                <w:szCs w:val="16"/>
              </w:rPr>
              <w:t>155</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64488F" w:rsidRPr="0064488F" w:rsidRDefault="0064488F" w:rsidP="00266D48">
            <w:pPr>
              <w:jc w:val="center"/>
              <w:rPr>
                <w:sz w:val="16"/>
                <w:szCs w:val="16"/>
              </w:rPr>
            </w:pPr>
            <w:r w:rsidRPr="0064488F">
              <w:rPr>
                <w:sz w:val="16"/>
                <w:szCs w:val="16"/>
              </w:rPr>
              <w:t>2</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64488F" w:rsidRPr="0064488F" w:rsidRDefault="0064488F" w:rsidP="00266D48">
            <w:pPr>
              <w:jc w:val="center"/>
              <w:rPr>
                <w:sz w:val="16"/>
                <w:szCs w:val="16"/>
              </w:rPr>
            </w:pPr>
            <w:r w:rsidRPr="0064488F">
              <w:rPr>
                <w:sz w:val="16"/>
                <w:szCs w:val="16"/>
              </w:rPr>
              <w:t>0</w:t>
            </w:r>
          </w:p>
        </w:tc>
        <w:tc>
          <w:tcPr>
            <w:tcW w:w="567" w:type="dxa"/>
          </w:tcPr>
          <w:p w:rsidR="0064488F" w:rsidRPr="0064488F" w:rsidRDefault="0064488F" w:rsidP="00266D48">
            <w:pPr>
              <w:jc w:val="center"/>
              <w:rPr>
                <w:sz w:val="16"/>
                <w:szCs w:val="16"/>
              </w:rPr>
            </w:pPr>
            <w:r w:rsidRPr="0064488F">
              <w:rPr>
                <w:sz w:val="16"/>
                <w:szCs w:val="16"/>
              </w:rPr>
              <w:lastRenderedPageBreak/>
              <w:t>157</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64488F" w:rsidRPr="0064488F" w:rsidRDefault="0064488F" w:rsidP="00266D48">
            <w:pPr>
              <w:jc w:val="center"/>
              <w:rPr>
                <w:sz w:val="16"/>
                <w:szCs w:val="16"/>
              </w:rPr>
            </w:pPr>
            <w:r w:rsidRPr="0064488F">
              <w:rPr>
                <w:sz w:val="16"/>
                <w:szCs w:val="16"/>
              </w:rPr>
              <w:t>155</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64488F" w:rsidRPr="0064488F" w:rsidRDefault="0064488F" w:rsidP="00266D48">
            <w:pPr>
              <w:jc w:val="center"/>
              <w:rPr>
                <w:sz w:val="16"/>
                <w:szCs w:val="16"/>
              </w:rPr>
            </w:pPr>
            <w:r w:rsidRPr="0064488F">
              <w:rPr>
                <w:sz w:val="16"/>
                <w:szCs w:val="16"/>
              </w:rPr>
              <w:t>2</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5830F6" w:rsidRDefault="005830F6" w:rsidP="00266D48">
            <w:pPr>
              <w:jc w:val="center"/>
              <w:rPr>
                <w:sz w:val="16"/>
                <w:szCs w:val="16"/>
              </w:rPr>
            </w:pPr>
          </w:p>
          <w:p w:rsidR="0064488F" w:rsidRPr="0064488F" w:rsidRDefault="0064488F" w:rsidP="00266D48">
            <w:pPr>
              <w:jc w:val="center"/>
              <w:rPr>
                <w:sz w:val="16"/>
                <w:szCs w:val="16"/>
              </w:rPr>
            </w:pPr>
            <w:r w:rsidRPr="0064488F">
              <w:rPr>
                <w:sz w:val="16"/>
                <w:szCs w:val="16"/>
              </w:rPr>
              <w:t>0</w:t>
            </w: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lastRenderedPageBreak/>
              <w:t>4</w:t>
            </w:r>
          </w:p>
        </w:tc>
        <w:tc>
          <w:tcPr>
            <w:tcW w:w="709" w:type="dxa"/>
          </w:tcPr>
          <w:p w:rsidR="0064488F" w:rsidRPr="0064488F" w:rsidRDefault="0064488F" w:rsidP="00266D48">
            <w:pPr>
              <w:jc w:val="both"/>
              <w:rPr>
                <w:sz w:val="16"/>
                <w:szCs w:val="16"/>
              </w:rPr>
            </w:pPr>
            <w:r w:rsidRPr="0064488F">
              <w:rPr>
                <w:sz w:val="16"/>
                <w:szCs w:val="16"/>
              </w:rPr>
              <w:t>В них поголовье скота по видам:</w:t>
            </w:r>
          </w:p>
        </w:tc>
        <w:tc>
          <w:tcPr>
            <w:tcW w:w="567" w:type="dxa"/>
          </w:tcPr>
          <w:p w:rsidR="0064488F" w:rsidRPr="0064488F" w:rsidRDefault="0064488F" w:rsidP="00266D48">
            <w:pPr>
              <w:rPr>
                <w:sz w:val="16"/>
                <w:szCs w:val="16"/>
              </w:rPr>
            </w:pPr>
          </w:p>
        </w:tc>
        <w:tc>
          <w:tcPr>
            <w:tcW w:w="850" w:type="dxa"/>
          </w:tcPr>
          <w:p w:rsidR="0064488F" w:rsidRPr="0064488F" w:rsidRDefault="0064488F" w:rsidP="00266D48">
            <w:pPr>
              <w:jc w:val="center"/>
              <w:rPr>
                <w:sz w:val="16"/>
                <w:szCs w:val="16"/>
              </w:rPr>
            </w:pPr>
          </w:p>
        </w:tc>
        <w:tc>
          <w:tcPr>
            <w:tcW w:w="709" w:type="dxa"/>
          </w:tcPr>
          <w:p w:rsidR="0064488F" w:rsidRPr="0064488F" w:rsidRDefault="0064488F" w:rsidP="00266D48">
            <w:pPr>
              <w:jc w:val="center"/>
              <w:rPr>
                <w:sz w:val="16"/>
                <w:szCs w:val="16"/>
              </w:rPr>
            </w:pPr>
          </w:p>
        </w:tc>
        <w:tc>
          <w:tcPr>
            <w:tcW w:w="709" w:type="dxa"/>
          </w:tcPr>
          <w:p w:rsidR="0064488F" w:rsidRPr="0064488F" w:rsidRDefault="0064488F" w:rsidP="00266D48">
            <w:pPr>
              <w:jc w:val="center"/>
              <w:rPr>
                <w:sz w:val="16"/>
                <w:szCs w:val="16"/>
              </w:rPr>
            </w:pPr>
          </w:p>
        </w:tc>
        <w:tc>
          <w:tcPr>
            <w:tcW w:w="708" w:type="dxa"/>
          </w:tcPr>
          <w:p w:rsidR="0064488F" w:rsidRPr="0064488F" w:rsidRDefault="0064488F" w:rsidP="00266D48">
            <w:pPr>
              <w:jc w:val="center"/>
              <w:rPr>
                <w:sz w:val="16"/>
                <w:szCs w:val="16"/>
              </w:rPr>
            </w:pPr>
          </w:p>
        </w:tc>
        <w:tc>
          <w:tcPr>
            <w:tcW w:w="567" w:type="dxa"/>
          </w:tcPr>
          <w:p w:rsidR="0064488F" w:rsidRPr="0064488F" w:rsidRDefault="0064488F" w:rsidP="00266D48">
            <w:pPr>
              <w:jc w:val="center"/>
              <w:rPr>
                <w:sz w:val="16"/>
                <w:szCs w:val="16"/>
              </w:rPr>
            </w:pP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t>5</w:t>
            </w:r>
          </w:p>
        </w:tc>
        <w:tc>
          <w:tcPr>
            <w:tcW w:w="709" w:type="dxa"/>
          </w:tcPr>
          <w:p w:rsidR="0064488F" w:rsidRPr="0064488F" w:rsidRDefault="0064488F" w:rsidP="00266D48">
            <w:pPr>
              <w:ind w:firstLine="447"/>
              <w:jc w:val="both"/>
              <w:rPr>
                <w:sz w:val="16"/>
                <w:szCs w:val="16"/>
              </w:rPr>
            </w:pPr>
            <w:r w:rsidRPr="0064488F">
              <w:rPr>
                <w:sz w:val="16"/>
                <w:szCs w:val="16"/>
              </w:rPr>
              <w:t>-КРС</w:t>
            </w:r>
          </w:p>
        </w:tc>
        <w:tc>
          <w:tcPr>
            <w:tcW w:w="567" w:type="dxa"/>
          </w:tcPr>
          <w:p w:rsidR="0064488F" w:rsidRPr="0064488F" w:rsidRDefault="0064488F" w:rsidP="00266D48">
            <w:pPr>
              <w:jc w:val="center"/>
              <w:rPr>
                <w:sz w:val="16"/>
                <w:szCs w:val="16"/>
              </w:rPr>
            </w:pPr>
            <w:r w:rsidRPr="0064488F">
              <w:rPr>
                <w:sz w:val="16"/>
                <w:szCs w:val="16"/>
              </w:rPr>
              <w:t>гол.</w:t>
            </w:r>
          </w:p>
        </w:tc>
        <w:tc>
          <w:tcPr>
            <w:tcW w:w="850" w:type="dxa"/>
          </w:tcPr>
          <w:p w:rsidR="0064488F" w:rsidRPr="0064488F" w:rsidRDefault="0064488F" w:rsidP="00266D48">
            <w:pPr>
              <w:jc w:val="center"/>
              <w:rPr>
                <w:sz w:val="16"/>
                <w:szCs w:val="16"/>
              </w:rPr>
            </w:pPr>
            <w:r w:rsidRPr="0064488F">
              <w:rPr>
                <w:sz w:val="16"/>
                <w:szCs w:val="16"/>
              </w:rPr>
              <w:t>130</w:t>
            </w:r>
          </w:p>
        </w:tc>
        <w:tc>
          <w:tcPr>
            <w:tcW w:w="709" w:type="dxa"/>
          </w:tcPr>
          <w:p w:rsidR="0064488F" w:rsidRPr="0064488F" w:rsidRDefault="0064488F" w:rsidP="00266D48">
            <w:pPr>
              <w:jc w:val="center"/>
              <w:rPr>
                <w:sz w:val="16"/>
                <w:szCs w:val="16"/>
              </w:rPr>
            </w:pPr>
            <w:r w:rsidRPr="0064488F">
              <w:rPr>
                <w:sz w:val="16"/>
                <w:szCs w:val="16"/>
              </w:rPr>
              <w:t>110</w:t>
            </w:r>
          </w:p>
        </w:tc>
        <w:tc>
          <w:tcPr>
            <w:tcW w:w="709" w:type="dxa"/>
          </w:tcPr>
          <w:p w:rsidR="0064488F" w:rsidRPr="0064488F" w:rsidRDefault="0064488F" w:rsidP="00266D48">
            <w:pPr>
              <w:jc w:val="center"/>
              <w:rPr>
                <w:sz w:val="16"/>
                <w:szCs w:val="16"/>
              </w:rPr>
            </w:pPr>
            <w:r w:rsidRPr="0064488F">
              <w:rPr>
                <w:sz w:val="16"/>
                <w:szCs w:val="16"/>
              </w:rPr>
              <w:t>130</w:t>
            </w:r>
          </w:p>
        </w:tc>
        <w:tc>
          <w:tcPr>
            <w:tcW w:w="708" w:type="dxa"/>
          </w:tcPr>
          <w:p w:rsidR="0064488F" w:rsidRPr="0064488F" w:rsidRDefault="0064488F" w:rsidP="00266D48">
            <w:pPr>
              <w:jc w:val="center"/>
              <w:rPr>
                <w:sz w:val="16"/>
                <w:szCs w:val="16"/>
              </w:rPr>
            </w:pPr>
            <w:r w:rsidRPr="0064488F">
              <w:rPr>
                <w:sz w:val="16"/>
                <w:szCs w:val="16"/>
              </w:rPr>
              <w:t>135</w:t>
            </w:r>
          </w:p>
        </w:tc>
        <w:tc>
          <w:tcPr>
            <w:tcW w:w="567" w:type="dxa"/>
          </w:tcPr>
          <w:p w:rsidR="0064488F" w:rsidRPr="0064488F" w:rsidRDefault="0064488F" w:rsidP="00266D48">
            <w:pPr>
              <w:jc w:val="center"/>
              <w:rPr>
                <w:sz w:val="16"/>
                <w:szCs w:val="16"/>
              </w:rPr>
            </w:pPr>
            <w:r w:rsidRPr="0064488F">
              <w:rPr>
                <w:sz w:val="16"/>
                <w:szCs w:val="16"/>
              </w:rPr>
              <w:t>140</w:t>
            </w: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t>6</w:t>
            </w:r>
          </w:p>
        </w:tc>
        <w:tc>
          <w:tcPr>
            <w:tcW w:w="709" w:type="dxa"/>
          </w:tcPr>
          <w:p w:rsidR="0064488F" w:rsidRPr="0064488F" w:rsidRDefault="0064488F" w:rsidP="00266D48">
            <w:pPr>
              <w:ind w:firstLine="447"/>
              <w:jc w:val="both"/>
              <w:rPr>
                <w:sz w:val="16"/>
                <w:szCs w:val="16"/>
              </w:rPr>
            </w:pPr>
            <w:r w:rsidRPr="0064488F">
              <w:rPr>
                <w:sz w:val="16"/>
                <w:szCs w:val="16"/>
              </w:rPr>
              <w:t>-свиньи</w:t>
            </w:r>
          </w:p>
        </w:tc>
        <w:tc>
          <w:tcPr>
            <w:tcW w:w="567" w:type="dxa"/>
          </w:tcPr>
          <w:p w:rsidR="0064488F" w:rsidRPr="0064488F" w:rsidRDefault="0064488F" w:rsidP="00266D48">
            <w:pPr>
              <w:jc w:val="center"/>
              <w:rPr>
                <w:sz w:val="16"/>
                <w:szCs w:val="16"/>
              </w:rPr>
            </w:pPr>
            <w:r w:rsidRPr="0064488F">
              <w:rPr>
                <w:sz w:val="16"/>
                <w:szCs w:val="16"/>
              </w:rPr>
              <w:t>гол.</w:t>
            </w:r>
          </w:p>
        </w:tc>
        <w:tc>
          <w:tcPr>
            <w:tcW w:w="850" w:type="dxa"/>
          </w:tcPr>
          <w:p w:rsidR="0064488F" w:rsidRPr="0064488F" w:rsidRDefault="0064488F" w:rsidP="00266D48">
            <w:pPr>
              <w:jc w:val="center"/>
              <w:rPr>
                <w:sz w:val="16"/>
                <w:szCs w:val="16"/>
              </w:rPr>
            </w:pPr>
            <w:r w:rsidRPr="0064488F">
              <w:rPr>
                <w:sz w:val="16"/>
                <w:szCs w:val="16"/>
              </w:rPr>
              <w:t>320</w:t>
            </w:r>
          </w:p>
        </w:tc>
        <w:tc>
          <w:tcPr>
            <w:tcW w:w="709" w:type="dxa"/>
          </w:tcPr>
          <w:p w:rsidR="0064488F" w:rsidRPr="0064488F" w:rsidRDefault="0064488F" w:rsidP="00266D48">
            <w:pPr>
              <w:jc w:val="center"/>
              <w:rPr>
                <w:sz w:val="16"/>
                <w:szCs w:val="16"/>
              </w:rPr>
            </w:pPr>
            <w:r w:rsidRPr="0064488F">
              <w:rPr>
                <w:sz w:val="16"/>
                <w:szCs w:val="16"/>
              </w:rPr>
              <w:t>320</w:t>
            </w:r>
          </w:p>
        </w:tc>
        <w:tc>
          <w:tcPr>
            <w:tcW w:w="709" w:type="dxa"/>
          </w:tcPr>
          <w:p w:rsidR="0064488F" w:rsidRPr="0064488F" w:rsidRDefault="0064488F" w:rsidP="00266D48">
            <w:pPr>
              <w:jc w:val="center"/>
              <w:rPr>
                <w:sz w:val="16"/>
                <w:szCs w:val="16"/>
              </w:rPr>
            </w:pPr>
            <w:r w:rsidRPr="0064488F">
              <w:rPr>
                <w:sz w:val="16"/>
                <w:szCs w:val="16"/>
              </w:rPr>
              <w:t>320</w:t>
            </w:r>
          </w:p>
        </w:tc>
        <w:tc>
          <w:tcPr>
            <w:tcW w:w="708" w:type="dxa"/>
          </w:tcPr>
          <w:p w:rsidR="0064488F" w:rsidRPr="0064488F" w:rsidRDefault="0064488F" w:rsidP="00266D48">
            <w:pPr>
              <w:jc w:val="center"/>
              <w:rPr>
                <w:sz w:val="16"/>
                <w:szCs w:val="16"/>
              </w:rPr>
            </w:pPr>
            <w:r w:rsidRPr="0064488F">
              <w:rPr>
                <w:sz w:val="16"/>
                <w:szCs w:val="16"/>
              </w:rPr>
              <w:t>330</w:t>
            </w:r>
          </w:p>
        </w:tc>
        <w:tc>
          <w:tcPr>
            <w:tcW w:w="567" w:type="dxa"/>
          </w:tcPr>
          <w:p w:rsidR="0064488F" w:rsidRPr="0064488F" w:rsidRDefault="0064488F" w:rsidP="00266D48">
            <w:pPr>
              <w:jc w:val="center"/>
              <w:rPr>
                <w:sz w:val="16"/>
                <w:szCs w:val="16"/>
              </w:rPr>
            </w:pPr>
            <w:r w:rsidRPr="0064488F">
              <w:rPr>
                <w:sz w:val="16"/>
                <w:szCs w:val="16"/>
              </w:rPr>
              <w:t>335</w:t>
            </w: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t>7</w:t>
            </w:r>
          </w:p>
        </w:tc>
        <w:tc>
          <w:tcPr>
            <w:tcW w:w="709" w:type="dxa"/>
          </w:tcPr>
          <w:p w:rsidR="0064488F" w:rsidRPr="0064488F" w:rsidRDefault="0064488F" w:rsidP="00266D48">
            <w:pPr>
              <w:ind w:firstLine="447"/>
              <w:jc w:val="both"/>
              <w:rPr>
                <w:sz w:val="16"/>
                <w:szCs w:val="16"/>
              </w:rPr>
            </w:pPr>
            <w:r w:rsidRPr="0064488F">
              <w:rPr>
                <w:sz w:val="16"/>
                <w:szCs w:val="16"/>
              </w:rPr>
              <w:t>-овцы и козы</w:t>
            </w:r>
          </w:p>
        </w:tc>
        <w:tc>
          <w:tcPr>
            <w:tcW w:w="567" w:type="dxa"/>
          </w:tcPr>
          <w:p w:rsidR="0064488F" w:rsidRPr="0064488F" w:rsidRDefault="0064488F" w:rsidP="00266D48">
            <w:pPr>
              <w:jc w:val="center"/>
              <w:rPr>
                <w:sz w:val="16"/>
                <w:szCs w:val="16"/>
              </w:rPr>
            </w:pPr>
            <w:r w:rsidRPr="0064488F">
              <w:rPr>
                <w:sz w:val="16"/>
                <w:szCs w:val="16"/>
              </w:rPr>
              <w:t>гол.</w:t>
            </w:r>
          </w:p>
        </w:tc>
        <w:tc>
          <w:tcPr>
            <w:tcW w:w="850" w:type="dxa"/>
          </w:tcPr>
          <w:p w:rsidR="0064488F" w:rsidRPr="0064488F" w:rsidRDefault="0064488F" w:rsidP="00266D48">
            <w:pPr>
              <w:jc w:val="center"/>
              <w:rPr>
                <w:sz w:val="16"/>
                <w:szCs w:val="16"/>
              </w:rPr>
            </w:pPr>
            <w:r w:rsidRPr="0064488F">
              <w:rPr>
                <w:sz w:val="16"/>
                <w:szCs w:val="16"/>
              </w:rPr>
              <w:t>130</w:t>
            </w:r>
          </w:p>
        </w:tc>
        <w:tc>
          <w:tcPr>
            <w:tcW w:w="709" w:type="dxa"/>
          </w:tcPr>
          <w:p w:rsidR="0064488F" w:rsidRPr="0064488F" w:rsidRDefault="0064488F" w:rsidP="00266D48">
            <w:pPr>
              <w:jc w:val="center"/>
              <w:rPr>
                <w:sz w:val="16"/>
                <w:szCs w:val="16"/>
              </w:rPr>
            </w:pPr>
            <w:r w:rsidRPr="0064488F">
              <w:rPr>
                <w:sz w:val="16"/>
                <w:szCs w:val="16"/>
              </w:rPr>
              <w:t>123</w:t>
            </w:r>
          </w:p>
        </w:tc>
        <w:tc>
          <w:tcPr>
            <w:tcW w:w="709" w:type="dxa"/>
          </w:tcPr>
          <w:p w:rsidR="0064488F" w:rsidRPr="0064488F" w:rsidRDefault="0064488F" w:rsidP="00266D48">
            <w:pPr>
              <w:jc w:val="center"/>
              <w:rPr>
                <w:sz w:val="16"/>
                <w:szCs w:val="16"/>
              </w:rPr>
            </w:pPr>
            <w:r w:rsidRPr="0064488F">
              <w:rPr>
                <w:sz w:val="16"/>
                <w:szCs w:val="16"/>
              </w:rPr>
              <w:t>125</w:t>
            </w:r>
          </w:p>
        </w:tc>
        <w:tc>
          <w:tcPr>
            <w:tcW w:w="708" w:type="dxa"/>
          </w:tcPr>
          <w:p w:rsidR="0064488F" w:rsidRPr="0064488F" w:rsidRDefault="0064488F" w:rsidP="00266D48">
            <w:pPr>
              <w:jc w:val="center"/>
              <w:rPr>
                <w:sz w:val="16"/>
                <w:szCs w:val="16"/>
              </w:rPr>
            </w:pPr>
            <w:r w:rsidRPr="0064488F">
              <w:rPr>
                <w:sz w:val="16"/>
                <w:szCs w:val="16"/>
              </w:rPr>
              <w:t>130</w:t>
            </w:r>
          </w:p>
        </w:tc>
        <w:tc>
          <w:tcPr>
            <w:tcW w:w="567" w:type="dxa"/>
          </w:tcPr>
          <w:p w:rsidR="0064488F" w:rsidRPr="0064488F" w:rsidRDefault="0064488F" w:rsidP="00266D48">
            <w:pPr>
              <w:jc w:val="center"/>
              <w:rPr>
                <w:sz w:val="16"/>
                <w:szCs w:val="16"/>
              </w:rPr>
            </w:pPr>
            <w:r w:rsidRPr="0064488F">
              <w:rPr>
                <w:sz w:val="16"/>
                <w:szCs w:val="16"/>
              </w:rPr>
              <w:t>130</w:t>
            </w: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t>8</w:t>
            </w:r>
          </w:p>
        </w:tc>
        <w:tc>
          <w:tcPr>
            <w:tcW w:w="709" w:type="dxa"/>
          </w:tcPr>
          <w:p w:rsidR="0064488F" w:rsidRPr="0064488F" w:rsidRDefault="0064488F" w:rsidP="00266D48">
            <w:pPr>
              <w:ind w:firstLine="447"/>
              <w:jc w:val="both"/>
              <w:rPr>
                <w:sz w:val="16"/>
                <w:szCs w:val="16"/>
              </w:rPr>
            </w:pPr>
            <w:r w:rsidRPr="0064488F">
              <w:rPr>
                <w:sz w:val="16"/>
                <w:szCs w:val="16"/>
              </w:rPr>
              <w:t>-птица</w:t>
            </w:r>
          </w:p>
        </w:tc>
        <w:tc>
          <w:tcPr>
            <w:tcW w:w="567" w:type="dxa"/>
          </w:tcPr>
          <w:p w:rsidR="0064488F" w:rsidRPr="0064488F" w:rsidRDefault="0064488F" w:rsidP="00266D48">
            <w:pPr>
              <w:jc w:val="center"/>
              <w:rPr>
                <w:sz w:val="16"/>
                <w:szCs w:val="16"/>
              </w:rPr>
            </w:pPr>
            <w:r w:rsidRPr="0064488F">
              <w:rPr>
                <w:sz w:val="16"/>
                <w:szCs w:val="16"/>
              </w:rPr>
              <w:t>гол.</w:t>
            </w:r>
          </w:p>
        </w:tc>
        <w:tc>
          <w:tcPr>
            <w:tcW w:w="850" w:type="dxa"/>
          </w:tcPr>
          <w:p w:rsidR="0064488F" w:rsidRPr="0064488F" w:rsidRDefault="0064488F" w:rsidP="00266D48">
            <w:pPr>
              <w:jc w:val="center"/>
              <w:rPr>
                <w:sz w:val="16"/>
                <w:szCs w:val="16"/>
              </w:rPr>
            </w:pPr>
            <w:r w:rsidRPr="0064488F">
              <w:rPr>
                <w:sz w:val="16"/>
                <w:szCs w:val="16"/>
              </w:rPr>
              <w:t>559</w:t>
            </w:r>
          </w:p>
        </w:tc>
        <w:tc>
          <w:tcPr>
            <w:tcW w:w="709" w:type="dxa"/>
          </w:tcPr>
          <w:p w:rsidR="0064488F" w:rsidRPr="0064488F" w:rsidRDefault="0064488F" w:rsidP="00266D48">
            <w:pPr>
              <w:jc w:val="center"/>
              <w:rPr>
                <w:sz w:val="16"/>
                <w:szCs w:val="16"/>
              </w:rPr>
            </w:pPr>
            <w:r w:rsidRPr="0064488F">
              <w:rPr>
                <w:sz w:val="16"/>
                <w:szCs w:val="16"/>
              </w:rPr>
              <w:t>665</w:t>
            </w:r>
          </w:p>
        </w:tc>
        <w:tc>
          <w:tcPr>
            <w:tcW w:w="709" w:type="dxa"/>
          </w:tcPr>
          <w:p w:rsidR="0064488F" w:rsidRPr="0064488F" w:rsidRDefault="0064488F" w:rsidP="00266D48">
            <w:pPr>
              <w:jc w:val="center"/>
              <w:rPr>
                <w:sz w:val="16"/>
                <w:szCs w:val="16"/>
              </w:rPr>
            </w:pPr>
            <w:r w:rsidRPr="0064488F">
              <w:rPr>
                <w:sz w:val="16"/>
                <w:szCs w:val="16"/>
              </w:rPr>
              <w:t>660</w:t>
            </w:r>
          </w:p>
        </w:tc>
        <w:tc>
          <w:tcPr>
            <w:tcW w:w="708" w:type="dxa"/>
          </w:tcPr>
          <w:p w:rsidR="0064488F" w:rsidRPr="0064488F" w:rsidRDefault="0064488F" w:rsidP="00266D48">
            <w:pPr>
              <w:jc w:val="center"/>
              <w:rPr>
                <w:sz w:val="16"/>
                <w:szCs w:val="16"/>
              </w:rPr>
            </w:pPr>
            <w:r w:rsidRPr="0064488F">
              <w:rPr>
                <w:sz w:val="16"/>
                <w:szCs w:val="16"/>
              </w:rPr>
              <w:t>665</w:t>
            </w:r>
          </w:p>
        </w:tc>
        <w:tc>
          <w:tcPr>
            <w:tcW w:w="567" w:type="dxa"/>
          </w:tcPr>
          <w:p w:rsidR="0064488F" w:rsidRPr="0064488F" w:rsidRDefault="0064488F" w:rsidP="00266D48">
            <w:pPr>
              <w:jc w:val="center"/>
              <w:rPr>
                <w:sz w:val="16"/>
                <w:szCs w:val="16"/>
              </w:rPr>
            </w:pPr>
            <w:r w:rsidRPr="0064488F">
              <w:rPr>
                <w:sz w:val="16"/>
                <w:szCs w:val="16"/>
              </w:rPr>
              <w:t>570</w:t>
            </w: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t>9</w:t>
            </w:r>
          </w:p>
        </w:tc>
        <w:tc>
          <w:tcPr>
            <w:tcW w:w="709" w:type="dxa"/>
          </w:tcPr>
          <w:p w:rsidR="0064488F" w:rsidRPr="0064488F" w:rsidRDefault="0064488F" w:rsidP="00266D48">
            <w:pPr>
              <w:ind w:firstLine="447"/>
              <w:jc w:val="both"/>
              <w:rPr>
                <w:sz w:val="16"/>
                <w:szCs w:val="16"/>
              </w:rPr>
            </w:pPr>
            <w:r w:rsidRPr="0064488F">
              <w:rPr>
                <w:sz w:val="16"/>
                <w:szCs w:val="16"/>
              </w:rPr>
              <w:t>-пчелосемьи</w:t>
            </w:r>
          </w:p>
        </w:tc>
        <w:tc>
          <w:tcPr>
            <w:tcW w:w="567" w:type="dxa"/>
          </w:tcPr>
          <w:p w:rsidR="0064488F" w:rsidRPr="0064488F" w:rsidRDefault="0064488F" w:rsidP="00266D48">
            <w:pPr>
              <w:jc w:val="center"/>
              <w:rPr>
                <w:sz w:val="16"/>
                <w:szCs w:val="16"/>
              </w:rPr>
            </w:pPr>
            <w:r w:rsidRPr="0064488F">
              <w:rPr>
                <w:sz w:val="16"/>
                <w:szCs w:val="16"/>
              </w:rPr>
              <w:t>ед.</w:t>
            </w:r>
          </w:p>
        </w:tc>
        <w:tc>
          <w:tcPr>
            <w:tcW w:w="850" w:type="dxa"/>
          </w:tcPr>
          <w:p w:rsidR="0064488F" w:rsidRPr="0064488F" w:rsidRDefault="0064488F" w:rsidP="00266D48">
            <w:pPr>
              <w:jc w:val="center"/>
              <w:rPr>
                <w:sz w:val="16"/>
                <w:szCs w:val="16"/>
              </w:rPr>
            </w:pPr>
            <w:r w:rsidRPr="0064488F">
              <w:rPr>
                <w:sz w:val="16"/>
                <w:szCs w:val="16"/>
              </w:rPr>
              <w:t>125</w:t>
            </w:r>
          </w:p>
        </w:tc>
        <w:tc>
          <w:tcPr>
            <w:tcW w:w="709" w:type="dxa"/>
          </w:tcPr>
          <w:p w:rsidR="0064488F" w:rsidRPr="0064488F" w:rsidRDefault="0064488F" w:rsidP="00266D48">
            <w:pPr>
              <w:jc w:val="center"/>
              <w:rPr>
                <w:sz w:val="16"/>
                <w:szCs w:val="16"/>
              </w:rPr>
            </w:pPr>
            <w:r w:rsidRPr="0064488F">
              <w:rPr>
                <w:sz w:val="16"/>
                <w:szCs w:val="16"/>
              </w:rPr>
              <w:t>159</w:t>
            </w:r>
          </w:p>
        </w:tc>
        <w:tc>
          <w:tcPr>
            <w:tcW w:w="709" w:type="dxa"/>
          </w:tcPr>
          <w:p w:rsidR="0064488F" w:rsidRPr="0064488F" w:rsidRDefault="0064488F" w:rsidP="00266D48">
            <w:pPr>
              <w:jc w:val="center"/>
              <w:rPr>
                <w:sz w:val="16"/>
                <w:szCs w:val="16"/>
              </w:rPr>
            </w:pPr>
            <w:r w:rsidRPr="0064488F">
              <w:rPr>
                <w:sz w:val="16"/>
                <w:szCs w:val="16"/>
              </w:rPr>
              <w:t>130</w:t>
            </w:r>
          </w:p>
        </w:tc>
        <w:tc>
          <w:tcPr>
            <w:tcW w:w="708" w:type="dxa"/>
          </w:tcPr>
          <w:p w:rsidR="0064488F" w:rsidRPr="0064488F" w:rsidRDefault="0064488F" w:rsidP="00266D48">
            <w:pPr>
              <w:jc w:val="center"/>
              <w:rPr>
                <w:sz w:val="16"/>
                <w:szCs w:val="16"/>
              </w:rPr>
            </w:pPr>
            <w:r w:rsidRPr="0064488F">
              <w:rPr>
                <w:sz w:val="16"/>
                <w:szCs w:val="16"/>
              </w:rPr>
              <w:t>135</w:t>
            </w:r>
          </w:p>
        </w:tc>
        <w:tc>
          <w:tcPr>
            <w:tcW w:w="567" w:type="dxa"/>
          </w:tcPr>
          <w:p w:rsidR="0064488F" w:rsidRPr="0064488F" w:rsidRDefault="0064488F" w:rsidP="00266D48">
            <w:pPr>
              <w:jc w:val="center"/>
              <w:rPr>
                <w:sz w:val="16"/>
                <w:szCs w:val="16"/>
              </w:rPr>
            </w:pPr>
            <w:r w:rsidRPr="0064488F">
              <w:rPr>
                <w:sz w:val="16"/>
                <w:szCs w:val="16"/>
              </w:rPr>
              <w:t>140</w:t>
            </w:r>
          </w:p>
        </w:tc>
      </w:tr>
      <w:tr w:rsidR="0064488F" w:rsidRPr="0064488F" w:rsidTr="00FB0FAA">
        <w:tc>
          <w:tcPr>
            <w:tcW w:w="392" w:type="dxa"/>
          </w:tcPr>
          <w:p w:rsidR="0064488F" w:rsidRPr="0064488F" w:rsidRDefault="0064488F" w:rsidP="00266D48">
            <w:pPr>
              <w:jc w:val="center"/>
              <w:rPr>
                <w:sz w:val="16"/>
                <w:szCs w:val="16"/>
              </w:rPr>
            </w:pPr>
          </w:p>
          <w:p w:rsidR="0064488F" w:rsidRPr="0064488F" w:rsidRDefault="0064488F" w:rsidP="00266D48">
            <w:pPr>
              <w:jc w:val="center"/>
              <w:rPr>
                <w:sz w:val="16"/>
                <w:szCs w:val="16"/>
              </w:rPr>
            </w:pPr>
            <w:r w:rsidRPr="0064488F">
              <w:rPr>
                <w:sz w:val="16"/>
                <w:szCs w:val="16"/>
              </w:rPr>
              <w:t>10</w:t>
            </w:r>
          </w:p>
        </w:tc>
        <w:tc>
          <w:tcPr>
            <w:tcW w:w="709" w:type="dxa"/>
          </w:tcPr>
          <w:p w:rsidR="0064488F" w:rsidRPr="0064488F" w:rsidRDefault="0064488F" w:rsidP="00266D48">
            <w:pPr>
              <w:jc w:val="both"/>
              <w:rPr>
                <w:sz w:val="16"/>
                <w:szCs w:val="16"/>
              </w:rPr>
            </w:pPr>
            <w:r w:rsidRPr="0064488F">
              <w:rPr>
                <w:sz w:val="16"/>
                <w:szCs w:val="16"/>
              </w:rPr>
              <w:t>Численность работающих в малых формах хозяйств, всего</w:t>
            </w:r>
          </w:p>
          <w:p w:rsidR="0064488F" w:rsidRPr="0064488F" w:rsidRDefault="0064488F" w:rsidP="00266D48">
            <w:pPr>
              <w:jc w:val="both"/>
              <w:rPr>
                <w:sz w:val="16"/>
                <w:szCs w:val="16"/>
              </w:rPr>
            </w:pPr>
            <w:r w:rsidRPr="0064488F">
              <w:rPr>
                <w:sz w:val="16"/>
                <w:szCs w:val="16"/>
              </w:rPr>
              <w:t>в том числе:</w:t>
            </w:r>
          </w:p>
          <w:p w:rsidR="0064488F" w:rsidRPr="0064488F" w:rsidRDefault="0064488F" w:rsidP="00FB0FAA">
            <w:pPr>
              <w:numPr>
                <w:ilvl w:val="0"/>
                <w:numId w:val="38"/>
              </w:numPr>
              <w:tabs>
                <w:tab w:val="clear" w:pos="720"/>
              </w:tabs>
              <w:ind w:left="-2" w:firstLine="0"/>
              <w:jc w:val="both"/>
              <w:rPr>
                <w:sz w:val="16"/>
                <w:szCs w:val="16"/>
              </w:rPr>
            </w:pPr>
            <w:r w:rsidRPr="0064488F">
              <w:rPr>
                <w:sz w:val="16"/>
                <w:szCs w:val="16"/>
              </w:rPr>
              <w:t>л</w:t>
            </w:r>
            <w:r w:rsidR="00FB0FAA">
              <w:rPr>
                <w:sz w:val="16"/>
                <w:szCs w:val="16"/>
              </w:rPr>
              <w:t>л</w:t>
            </w:r>
            <w:r w:rsidRPr="0064488F">
              <w:rPr>
                <w:sz w:val="16"/>
                <w:szCs w:val="16"/>
              </w:rPr>
              <w:t>ичных подсобных хозяйств</w:t>
            </w:r>
          </w:p>
          <w:p w:rsidR="0064488F" w:rsidRPr="0064488F" w:rsidRDefault="0064488F" w:rsidP="0064488F">
            <w:pPr>
              <w:numPr>
                <w:ilvl w:val="0"/>
                <w:numId w:val="38"/>
              </w:numPr>
              <w:ind w:left="0" w:firstLine="0"/>
              <w:jc w:val="both"/>
              <w:rPr>
                <w:sz w:val="16"/>
                <w:szCs w:val="16"/>
              </w:rPr>
            </w:pPr>
            <w:r w:rsidRPr="0064488F">
              <w:rPr>
                <w:sz w:val="16"/>
                <w:szCs w:val="16"/>
              </w:rPr>
              <w:t>к</w:t>
            </w:r>
            <w:r w:rsidR="00FB0FAA">
              <w:rPr>
                <w:sz w:val="16"/>
                <w:szCs w:val="16"/>
              </w:rPr>
              <w:t>к</w:t>
            </w:r>
            <w:r w:rsidRPr="0064488F">
              <w:rPr>
                <w:sz w:val="16"/>
                <w:szCs w:val="16"/>
              </w:rPr>
              <w:t>рестьянских (фермерских) хозяйств</w:t>
            </w:r>
          </w:p>
          <w:p w:rsidR="0064488F" w:rsidRPr="0064488F" w:rsidRDefault="0064488F" w:rsidP="0064488F">
            <w:pPr>
              <w:numPr>
                <w:ilvl w:val="0"/>
                <w:numId w:val="38"/>
              </w:numPr>
              <w:ind w:left="0" w:firstLine="0"/>
              <w:jc w:val="both"/>
              <w:rPr>
                <w:sz w:val="16"/>
                <w:szCs w:val="16"/>
              </w:rPr>
            </w:pPr>
            <w:r w:rsidRPr="0064488F">
              <w:rPr>
                <w:sz w:val="16"/>
                <w:szCs w:val="16"/>
              </w:rPr>
              <w:t>и</w:t>
            </w:r>
            <w:r w:rsidR="00FB0FAA">
              <w:rPr>
                <w:sz w:val="16"/>
                <w:szCs w:val="16"/>
              </w:rPr>
              <w:t>и</w:t>
            </w:r>
            <w:r w:rsidRPr="0064488F">
              <w:rPr>
                <w:sz w:val="16"/>
                <w:szCs w:val="16"/>
              </w:rPr>
              <w:t>ндивидуальных  предпринимателей</w:t>
            </w:r>
          </w:p>
        </w:tc>
        <w:tc>
          <w:tcPr>
            <w:tcW w:w="567" w:type="dxa"/>
          </w:tcPr>
          <w:p w:rsidR="0064488F" w:rsidRPr="0064488F" w:rsidRDefault="0064488F" w:rsidP="00266D48">
            <w:pPr>
              <w:jc w:val="center"/>
              <w:rPr>
                <w:sz w:val="16"/>
                <w:szCs w:val="16"/>
              </w:rPr>
            </w:pPr>
            <w:r w:rsidRPr="0064488F">
              <w:rPr>
                <w:sz w:val="16"/>
                <w:szCs w:val="16"/>
              </w:rPr>
              <w:t>чел.</w:t>
            </w:r>
          </w:p>
          <w:p w:rsidR="0064488F" w:rsidRPr="0064488F" w:rsidRDefault="0064488F" w:rsidP="00266D48">
            <w:pPr>
              <w:rPr>
                <w:sz w:val="16"/>
                <w:szCs w:val="16"/>
              </w:rPr>
            </w:pPr>
          </w:p>
          <w:p w:rsidR="0064488F" w:rsidRPr="0064488F" w:rsidRDefault="0064488F" w:rsidP="00266D48">
            <w:pPr>
              <w:rPr>
                <w:sz w:val="16"/>
                <w:szCs w:val="16"/>
              </w:rPr>
            </w:pPr>
          </w:p>
          <w:p w:rsidR="0064488F" w:rsidRPr="0064488F" w:rsidRDefault="0064488F" w:rsidP="00266D48">
            <w:pPr>
              <w:rPr>
                <w:sz w:val="16"/>
                <w:szCs w:val="16"/>
              </w:rPr>
            </w:pPr>
          </w:p>
          <w:p w:rsidR="0064488F" w:rsidRPr="0064488F" w:rsidRDefault="0064488F" w:rsidP="00266D48">
            <w:pPr>
              <w:rPr>
                <w:sz w:val="16"/>
                <w:szCs w:val="16"/>
              </w:rPr>
            </w:pPr>
          </w:p>
          <w:p w:rsidR="0064488F" w:rsidRPr="0064488F" w:rsidRDefault="0064488F" w:rsidP="00266D48">
            <w:pPr>
              <w:rPr>
                <w:sz w:val="16"/>
                <w:szCs w:val="16"/>
              </w:rPr>
            </w:pPr>
          </w:p>
          <w:p w:rsidR="0064488F" w:rsidRPr="0064488F" w:rsidRDefault="0064488F" w:rsidP="00266D48">
            <w:pPr>
              <w:rPr>
                <w:sz w:val="16"/>
                <w:szCs w:val="16"/>
              </w:rPr>
            </w:pPr>
          </w:p>
          <w:p w:rsidR="0064488F" w:rsidRPr="0064488F" w:rsidRDefault="0064488F" w:rsidP="00266D48">
            <w:pPr>
              <w:rPr>
                <w:sz w:val="16"/>
                <w:szCs w:val="16"/>
              </w:rPr>
            </w:pPr>
          </w:p>
          <w:p w:rsidR="0064488F" w:rsidRPr="0064488F" w:rsidRDefault="0064488F" w:rsidP="00266D48">
            <w:pPr>
              <w:rPr>
                <w:sz w:val="16"/>
                <w:szCs w:val="16"/>
              </w:rPr>
            </w:pPr>
          </w:p>
        </w:tc>
        <w:tc>
          <w:tcPr>
            <w:tcW w:w="850" w:type="dxa"/>
          </w:tcPr>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355</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352</w:t>
            </w: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2</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1</w:t>
            </w:r>
          </w:p>
        </w:tc>
        <w:tc>
          <w:tcPr>
            <w:tcW w:w="709" w:type="dxa"/>
          </w:tcPr>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356</w:t>
            </w:r>
          </w:p>
          <w:p w:rsidR="0064488F" w:rsidRPr="0064488F" w:rsidRDefault="0064488F" w:rsidP="00266D48">
            <w:pPr>
              <w:jc w:val="center"/>
              <w:rPr>
                <w:sz w:val="16"/>
                <w:szCs w:val="16"/>
              </w:rPr>
            </w:pPr>
          </w:p>
          <w:p w:rsidR="0064488F" w:rsidRPr="0064488F" w:rsidRDefault="0064488F" w:rsidP="00266D48">
            <w:pP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354</w:t>
            </w: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2</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0</w:t>
            </w:r>
          </w:p>
        </w:tc>
        <w:tc>
          <w:tcPr>
            <w:tcW w:w="709" w:type="dxa"/>
          </w:tcPr>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357</w:t>
            </w:r>
          </w:p>
          <w:p w:rsidR="0064488F" w:rsidRPr="0064488F" w:rsidRDefault="0064488F" w:rsidP="00266D48">
            <w:pP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FB0FAA">
            <w:pPr>
              <w:rPr>
                <w:sz w:val="16"/>
                <w:szCs w:val="16"/>
              </w:rPr>
            </w:pPr>
            <w:r w:rsidRPr="0064488F">
              <w:rPr>
                <w:sz w:val="16"/>
                <w:szCs w:val="16"/>
              </w:rPr>
              <w:t>355</w:t>
            </w: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2</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0</w:t>
            </w:r>
          </w:p>
        </w:tc>
        <w:tc>
          <w:tcPr>
            <w:tcW w:w="708" w:type="dxa"/>
          </w:tcPr>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358</w:t>
            </w:r>
          </w:p>
          <w:p w:rsidR="0064488F" w:rsidRPr="0064488F" w:rsidRDefault="0064488F" w:rsidP="00266D48">
            <w:pP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FB0FAA" w:rsidP="00FB0FAA">
            <w:pPr>
              <w:rPr>
                <w:sz w:val="16"/>
                <w:szCs w:val="16"/>
              </w:rPr>
            </w:pPr>
            <w:r>
              <w:rPr>
                <w:sz w:val="16"/>
                <w:szCs w:val="16"/>
              </w:rPr>
              <w:t xml:space="preserve">    </w:t>
            </w:r>
            <w:r w:rsidR="0064488F" w:rsidRPr="0064488F">
              <w:rPr>
                <w:sz w:val="16"/>
                <w:szCs w:val="16"/>
              </w:rPr>
              <w:t>356</w:t>
            </w: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2</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0</w:t>
            </w:r>
          </w:p>
        </w:tc>
        <w:tc>
          <w:tcPr>
            <w:tcW w:w="567" w:type="dxa"/>
          </w:tcPr>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359</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357</w:t>
            </w: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2</w:t>
            </w: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0</w:t>
            </w: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t>11</w:t>
            </w:r>
          </w:p>
        </w:tc>
        <w:tc>
          <w:tcPr>
            <w:tcW w:w="709" w:type="dxa"/>
            <w:tcBorders>
              <w:bottom w:val="single" w:sz="4" w:space="0" w:color="auto"/>
            </w:tcBorders>
          </w:tcPr>
          <w:p w:rsidR="00FB0FAA" w:rsidRDefault="0064488F" w:rsidP="00FB0FAA">
            <w:pPr>
              <w:jc w:val="both"/>
              <w:rPr>
                <w:sz w:val="16"/>
                <w:szCs w:val="16"/>
              </w:rPr>
            </w:pPr>
            <w:r w:rsidRPr="0064488F">
              <w:rPr>
                <w:sz w:val="16"/>
                <w:szCs w:val="16"/>
              </w:rPr>
              <w:t xml:space="preserve">Участие в сельскохозяйственных </w:t>
            </w:r>
          </w:p>
          <w:p w:rsidR="0064488F" w:rsidRPr="00FB0FAA" w:rsidRDefault="0064488F" w:rsidP="00FB0FAA">
            <w:pPr>
              <w:pStyle w:val="a6"/>
              <w:numPr>
                <w:ilvl w:val="0"/>
                <w:numId w:val="40"/>
              </w:numPr>
              <w:ind w:left="0"/>
              <w:jc w:val="both"/>
              <w:rPr>
                <w:sz w:val="16"/>
                <w:szCs w:val="16"/>
              </w:rPr>
            </w:pPr>
            <w:r w:rsidRPr="00FB0FAA">
              <w:rPr>
                <w:sz w:val="16"/>
                <w:szCs w:val="16"/>
              </w:rPr>
              <w:t>ярмарках:</w:t>
            </w:r>
          </w:p>
          <w:p w:rsidR="0064488F" w:rsidRPr="0064488F" w:rsidRDefault="0064488F" w:rsidP="00FB0FAA">
            <w:pPr>
              <w:jc w:val="both"/>
              <w:rPr>
                <w:sz w:val="16"/>
                <w:szCs w:val="16"/>
              </w:rPr>
            </w:pPr>
            <w:r w:rsidRPr="0064488F">
              <w:rPr>
                <w:sz w:val="16"/>
                <w:szCs w:val="16"/>
              </w:rPr>
              <w:t>районн</w:t>
            </w:r>
            <w:r w:rsidRPr="0064488F">
              <w:rPr>
                <w:sz w:val="16"/>
                <w:szCs w:val="16"/>
              </w:rPr>
              <w:lastRenderedPageBreak/>
              <w:t>ых</w:t>
            </w:r>
          </w:p>
          <w:p w:rsidR="0064488F" w:rsidRPr="0064488F" w:rsidRDefault="0064488F" w:rsidP="00FB0FAA">
            <w:pPr>
              <w:jc w:val="both"/>
              <w:rPr>
                <w:sz w:val="16"/>
                <w:szCs w:val="16"/>
              </w:rPr>
            </w:pPr>
            <w:r w:rsidRPr="0064488F">
              <w:rPr>
                <w:sz w:val="16"/>
                <w:szCs w:val="16"/>
              </w:rPr>
              <w:t>областных</w:t>
            </w:r>
          </w:p>
        </w:tc>
        <w:tc>
          <w:tcPr>
            <w:tcW w:w="567" w:type="dxa"/>
            <w:tcBorders>
              <w:bottom w:val="single" w:sz="4" w:space="0" w:color="auto"/>
            </w:tcBorders>
          </w:tcPr>
          <w:p w:rsidR="0064488F" w:rsidRPr="0064488F" w:rsidRDefault="0064488F" w:rsidP="00266D48">
            <w:pPr>
              <w:rPr>
                <w:sz w:val="16"/>
                <w:szCs w:val="16"/>
              </w:rPr>
            </w:pPr>
          </w:p>
        </w:tc>
        <w:tc>
          <w:tcPr>
            <w:tcW w:w="850" w:type="dxa"/>
            <w:tcBorders>
              <w:bottom w:val="single" w:sz="4" w:space="0" w:color="auto"/>
            </w:tcBorders>
          </w:tcPr>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64488F" w:rsidP="00266D48">
            <w:pPr>
              <w:jc w:val="center"/>
              <w:rPr>
                <w:sz w:val="16"/>
                <w:szCs w:val="16"/>
              </w:rPr>
            </w:pPr>
            <w:r w:rsidRPr="0064488F">
              <w:rPr>
                <w:sz w:val="16"/>
                <w:szCs w:val="16"/>
              </w:rPr>
              <w:t>-</w:t>
            </w:r>
            <w:r w:rsidRPr="0064488F">
              <w:rPr>
                <w:sz w:val="16"/>
                <w:szCs w:val="16"/>
              </w:rPr>
              <w:br/>
            </w: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w:t>
            </w:r>
          </w:p>
        </w:tc>
        <w:tc>
          <w:tcPr>
            <w:tcW w:w="709" w:type="dxa"/>
            <w:tcBorders>
              <w:bottom w:val="single" w:sz="4" w:space="0" w:color="auto"/>
            </w:tcBorders>
          </w:tcPr>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64488F" w:rsidP="00266D48">
            <w:pPr>
              <w:jc w:val="center"/>
              <w:rPr>
                <w:sz w:val="16"/>
                <w:szCs w:val="16"/>
              </w:rPr>
            </w:pPr>
            <w:r w:rsidRPr="0064488F">
              <w:rPr>
                <w:sz w:val="16"/>
                <w:szCs w:val="16"/>
              </w:rPr>
              <w:t>-</w:t>
            </w:r>
            <w:r w:rsidRPr="0064488F">
              <w:rPr>
                <w:sz w:val="16"/>
                <w:szCs w:val="16"/>
              </w:rPr>
              <w:br/>
            </w: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w:t>
            </w:r>
          </w:p>
        </w:tc>
        <w:tc>
          <w:tcPr>
            <w:tcW w:w="709" w:type="dxa"/>
            <w:tcBorders>
              <w:bottom w:val="single" w:sz="4" w:space="0" w:color="auto"/>
            </w:tcBorders>
          </w:tcPr>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64488F" w:rsidP="00266D48">
            <w:pPr>
              <w:jc w:val="center"/>
              <w:rPr>
                <w:sz w:val="16"/>
                <w:szCs w:val="16"/>
              </w:rPr>
            </w:pPr>
            <w:r w:rsidRPr="0064488F">
              <w:rPr>
                <w:sz w:val="16"/>
                <w:szCs w:val="16"/>
              </w:rPr>
              <w:t>+</w:t>
            </w:r>
            <w:r w:rsidRPr="0064488F">
              <w:rPr>
                <w:sz w:val="16"/>
                <w:szCs w:val="16"/>
              </w:rPr>
              <w:br/>
            </w: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w:t>
            </w:r>
          </w:p>
        </w:tc>
        <w:tc>
          <w:tcPr>
            <w:tcW w:w="708" w:type="dxa"/>
          </w:tcPr>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64488F" w:rsidP="00266D48">
            <w:pPr>
              <w:jc w:val="center"/>
              <w:rPr>
                <w:sz w:val="16"/>
                <w:szCs w:val="16"/>
              </w:rPr>
            </w:pPr>
            <w:r w:rsidRPr="0064488F">
              <w:rPr>
                <w:sz w:val="16"/>
                <w:szCs w:val="16"/>
              </w:rPr>
              <w:t>+</w:t>
            </w:r>
            <w:r w:rsidRPr="0064488F">
              <w:rPr>
                <w:sz w:val="16"/>
                <w:szCs w:val="16"/>
              </w:rPr>
              <w:br/>
            </w: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w:t>
            </w:r>
          </w:p>
        </w:tc>
        <w:tc>
          <w:tcPr>
            <w:tcW w:w="567" w:type="dxa"/>
          </w:tcPr>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64488F" w:rsidRPr="0064488F" w:rsidRDefault="0064488F"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w:t>
            </w:r>
          </w:p>
          <w:p w:rsidR="00FB0FAA" w:rsidRDefault="00FB0FAA" w:rsidP="00266D48">
            <w:pPr>
              <w:jc w:val="center"/>
              <w:rPr>
                <w:sz w:val="16"/>
                <w:szCs w:val="16"/>
              </w:rPr>
            </w:pPr>
          </w:p>
          <w:p w:rsidR="00FB0FAA" w:rsidRDefault="00FB0FAA" w:rsidP="00266D48">
            <w:pPr>
              <w:jc w:val="center"/>
              <w:rPr>
                <w:sz w:val="16"/>
                <w:szCs w:val="16"/>
              </w:rPr>
            </w:pPr>
          </w:p>
          <w:p w:rsidR="0064488F" w:rsidRPr="0064488F" w:rsidRDefault="0064488F" w:rsidP="00266D48">
            <w:pPr>
              <w:jc w:val="center"/>
              <w:rPr>
                <w:sz w:val="16"/>
                <w:szCs w:val="16"/>
              </w:rPr>
            </w:pPr>
            <w:r w:rsidRPr="0064488F">
              <w:rPr>
                <w:sz w:val="16"/>
                <w:szCs w:val="16"/>
              </w:rPr>
              <w:t>+</w:t>
            </w:r>
          </w:p>
        </w:tc>
      </w:tr>
      <w:tr w:rsidR="00FB0FAA" w:rsidRPr="0064488F" w:rsidTr="00FB0FAA">
        <w:tc>
          <w:tcPr>
            <w:tcW w:w="5211" w:type="dxa"/>
            <w:gridSpan w:val="8"/>
            <w:tcBorders>
              <w:top w:val="nil"/>
              <w:left w:val="nil"/>
              <w:bottom w:val="single" w:sz="4" w:space="0" w:color="auto"/>
              <w:right w:val="nil"/>
            </w:tcBorders>
          </w:tcPr>
          <w:p w:rsidR="00FB0FAA" w:rsidRPr="0064488F" w:rsidRDefault="00FB0FAA" w:rsidP="00266D48">
            <w:pPr>
              <w:jc w:val="both"/>
              <w:rPr>
                <w:sz w:val="16"/>
                <w:szCs w:val="16"/>
              </w:rPr>
            </w:pPr>
          </w:p>
          <w:p w:rsidR="00FB0FAA" w:rsidRPr="0064488F" w:rsidRDefault="00FB0FAA" w:rsidP="00266D48">
            <w:pPr>
              <w:jc w:val="center"/>
              <w:rPr>
                <w:sz w:val="16"/>
                <w:szCs w:val="16"/>
              </w:rPr>
            </w:pPr>
            <w:r w:rsidRPr="0064488F">
              <w:rPr>
                <w:b/>
                <w:sz w:val="16"/>
                <w:szCs w:val="16"/>
              </w:rPr>
              <w:t>5. Показатели торговли и общественного питания</w:t>
            </w:r>
          </w:p>
        </w:tc>
      </w:tr>
      <w:tr w:rsidR="0064488F" w:rsidRPr="0064488F" w:rsidTr="00FB0FAA">
        <w:tc>
          <w:tcPr>
            <w:tcW w:w="392" w:type="dxa"/>
            <w:tcBorders>
              <w:top w:val="single" w:sz="4" w:space="0" w:color="auto"/>
            </w:tcBorders>
          </w:tcPr>
          <w:p w:rsidR="0064488F" w:rsidRPr="0064488F" w:rsidRDefault="0064488F" w:rsidP="00266D48">
            <w:pPr>
              <w:jc w:val="both"/>
              <w:rPr>
                <w:sz w:val="16"/>
                <w:szCs w:val="16"/>
              </w:rPr>
            </w:pPr>
            <w:r w:rsidRPr="0064488F">
              <w:rPr>
                <w:sz w:val="16"/>
                <w:szCs w:val="16"/>
              </w:rPr>
              <w:t>№ п/п</w:t>
            </w:r>
          </w:p>
        </w:tc>
        <w:tc>
          <w:tcPr>
            <w:tcW w:w="709" w:type="dxa"/>
            <w:tcBorders>
              <w:top w:val="single" w:sz="4" w:space="0" w:color="auto"/>
            </w:tcBorders>
          </w:tcPr>
          <w:p w:rsidR="0064488F" w:rsidRPr="0064488F" w:rsidRDefault="0064488F" w:rsidP="00266D48">
            <w:pPr>
              <w:jc w:val="both"/>
              <w:rPr>
                <w:sz w:val="16"/>
                <w:szCs w:val="16"/>
              </w:rPr>
            </w:pPr>
            <w:r w:rsidRPr="0064488F">
              <w:rPr>
                <w:sz w:val="16"/>
                <w:szCs w:val="16"/>
              </w:rPr>
              <w:t>Показатель</w:t>
            </w:r>
          </w:p>
        </w:tc>
        <w:tc>
          <w:tcPr>
            <w:tcW w:w="567" w:type="dxa"/>
            <w:tcBorders>
              <w:top w:val="single" w:sz="4" w:space="0" w:color="auto"/>
            </w:tcBorders>
          </w:tcPr>
          <w:p w:rsidR="0064488F" w:rsidRPr="0064488F" w:rsidRDefault="0064488F" w:rsidP="00266D48">
            <w:pPr>
              <w:jc w:val="both"/>
              <w:rPr>
                <w:sz w:val="16"/>
                <w:szCs w:val="16"/>
              </w:rPr>
            </w:pPr>
            <w:r w:rsidRPr="0064488F">
              <w:rPr>
                <w:sz w:val="16"/>
                <w:szCs w:val="16"/>
              </w:rPr>
              <w:t>ед.изм.</w:t>
            </w:r>
          </w:p>
        </w:tc>
        <w:tc>
          <w:tcPr>
            <w:tcW w:w="850" w:type="dxa"/>
            <w:tcBorders>
              <w:top w:val="single" w:sz="4" w:space="0" w:color="auto"/>
            </w:tcBorders>
          </w:tcPr>
          <w:p w:rsidR="0064488F" w:rsidRPr="0064488F" w:rsidRDefault="0064488F" w:rsidP="00266D48">
            <w:pPr>
              <w:jc w:val="both"/>
              <w:rPr>
                <w:sz w:val="16"/>
                <w:szCs w:val="16"/>
              </w:rPr>
            </w:pPr>
            <w:r w:rsidRPr="0064488F">
              <w:rPr>
                <w:sz w:val="16"/>
                <w:szCs w:val="16"/>
              </w:rPr>
              <w:t>2019-</w:t>
            </w:r>
          </w:p>
          <w:p w:rsidR="0064488F" w:rsidRPr="0064488F" w:rsidRDefault="0064488F" w:rsidP="00266D48">
            <w:pPr>
              <w:jc w:val="both"/>
              <w:rPr>
                <w:sz w:val="16"/>
                <w:szCs w:val="16"/>
              </w:rPr>
            </w:pPr>
            <w:r w:rsidRPr="0064488F">
              <w:rPr>
                <w:sz w:val="16"/>
                <w:szCs w:val="16"/>
              </w:rPr>
              <w:t>факт</w:t>
            </w:r>
          </w:p>
        </w:tc>
        <w:tc>
          <w:tcPr>
            <w:tcW w:w="709" w:type="dxa"/>
            <w:tcBorders>
              <w:top w:val="single" w:sz="4" w:space="0" w:color="auto"/>
            </w:tcBorders>
          </w:tcPr>
          <w:p w:rsidR="0064488F" w:rsidRPr="0064488F" w:rsidRDefault="0064488F" w:rsidP="00266D48">
            <w:pPr>
              <w:jc w:val="both"/>
              <w:rPr>
                <w:sz w:val="16"/>
                <w:szCs w:val="16"/>
              </w:rPr>
            </w:pPr>
            <w:r w:rsidRPr="0064488F">
              <w:rPr>
                <w:sz w:val="16"/>
                <w:szCs w:val="16"/>
              </w:rPr>
              <w:t>2020-</w:t>
            </w:r>
          </w:p>
          <w:p w:rsidR="0064488F" w:rsidRPr="0064488F" w:rsidRDefault="0064488F" w:rsidP="00266D48">
            <w:pPr>
              <w:jc w:val="both"/>
              <w:rPr>
                <w:sz w:val="16"/>
                <w:szCs w:val="16"/>
              </w:rPr>
            </w:pPr>
            <w:r w:rsidRPr="0064488F">
              <w:rPr>
                <w:sz w:val="16"/>
                <w:szCs w:val="16"/>
              </w:rPr>
              <w:t>оценка</w:t>
            </w:r>
          </w:p>
        </w:tc>
        <w:tc>
          <w:tcPr>
            <w:tcW w:w="709" w:type="dxa"/>
            <w:tcBorders>
              <w:top w:val="single" w:sz="4" w:space="0" w:color="auto"/>
            </w:tcBorders>
          </w:tcPr>
          <w:p w:rsidR="0064488F" w:rsidRPr="0064488F" w:rsidRDefault="0064488F" w:rsidP="00266D48">
            <w:pPr>
              <w:jc w:val="center"/>
              <w:rPr>
                <w:sz w:val="16"/>
                <w:szCs w:val="16"/>
              </w:rPr>
            </w:pPr>
            <w:r w:rsidRPr="0064488F">
              <w:rPr>
                <w:sz w:val="16"/>
                <w:szCs w:val="16"/>
              </w:rPr>
              <w:t>2021-прогноз</w:t>
            </w:r>
          </w:p>
        </w:tc>
        <w:tc>
          <w:tcPr>
            <w:tcW w:w="708" w:type="dxa"/>
            <w:tcBorders>
              <w:top w:val="single" w:sz="4" w:space="0" w:color="auto"/>
            </w:tcBorders>
          </w:tcPr>
          <w:p w:rsidR="0064488F" w:rsidRPr="0064488F" w:rsidRDefault="0064488F" w:rsidP="00266D48">
            <w:pPr>
              <w:jc w:val="center"/>
              <w:rPr>
                <w:sz w:val="16"/>
                <w:szCs w:val="16"/>
              </w:rPr>
            </w:pPr>
            <w:r w:rsidRPr="0064488F">
              <w:rPr>
                <w:sz w:val="16"/>
                <w:szCs w:val="16"/>
              </w:rPr>
              <w:t>2022-прогноз</w:t>
            </w:r>
          </w:p>
        </w:tc>
        <w:tc>
          <w:tcPr>
            <w:tcW w:w="567" w:type="dxa"/>
            <w:tcBorders>
              <w:top w:val="single" w:sz="4" w:space="0" w:color="auto"/>
            </w:tcBorders>
          </w:tcPr>
          <w:p w:rsidR="0064488F" w:rsidRPr="0064488F" w:rsidRDefault="0064488F" w:rsidP="00266D48">
            <w:pPr>
              <w:jc w:val="center"/>
              <w:rPr>
                <w:sz w:val="16"/>
                <w:szCs w:val="16"/>
              </w:rPr>
            </w:pPr>
            <w:r w:rsidRPr="0064488F">
              <w:rPr>
                <w:sz w:val="16"/>
                <w:szCs w:val="16"/>
              </w:rPr>
              <w:t>2023-прогноз</w:t>
            </w: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t>1</w:t>
            </w:r>
          </w:p>
        </w:tc>
        <w:tc>
          <w:tcPr>
            <w:tcW w:w="709" w:type="dxa"/>
          </w:tcPr>
          <w:p w:rsidR="0064488F" w:rsidRPr="0064488F" w:rsidRDefault="0064488F" w:rsidP="00266D48">
            <w:pPr>
              <w:jc w:val="both"/>
              <w:rPr>
                <w:sz w:val="16"/>
                <w:szCs w:val="16"/>
              </w:rPr>
            </w:pPr>
            <w:r w:rsidRPr="0064488F">
              <w:rPr>
                <w:sz w:val="16"/>
                <w:szCs w:val="16"/>
              </w:rPr>
              <w:t>Число предприятий розничной торговли</w:t>
            </w:r>
          </w:p>
        </w:tc>
        <w:tc>
          <w:tcPr>
            <w:tcW w:w="567" w:type="dxa"/>
          </w:tcPr>
          <w:p w:rsidR="0064488F" w:rsidRPr="0064488F" w:rsidRDefault="0064488F" w:rsidP="00266D48">
            <w:pPr>
              <w:jc w:val="center"/>
              <w:rPr>
                <w:sz w:val="16"/>
                <w:szCs w:val="16"/>
              </w:rPr>
            </w:pPr>
            <w:r w:rsidRPr="0064488F">
              <w:rPr>
                <w:sz w:val="16"/>
                <w:szCs w:val="16"/>
              </w:rPr>
              <w:t>ед.</w:t>
            </w:r>
          </w:p>
        </w:tc>
        <w:tc>
          <w:tcPr>
            <w:tcW w:w="850" w:type="dxa"/>
          </w:tcPr>
          <w:p w:rsidR="0064488F" w:rsidRPr="0064488F" w:rsidRDefault="0064488F" w:rsidP="00266D48">
            <w:pPr>
              <w:jc w:val="center"/>
              <w:rPr>
                <w:sz w:val="16"/>
                <w:szCs w:val="16"/>
              </w:rPr>
            </w:pPr>
            <w:r w:rsidRPr="0064488F">
              <w:rPr>
                <w:sz w:val="16"/>
                <w:szCs w:val="16"/>
              </w:rPr>
              <w:t>4</w:t>
            </w:r>
          </w:p>
        </w:tc>
        <w:tc>
          <w:tcPr>
            <w:tcW w:w="709" w:type="dxa"/>
          </w:tcPr>
          <w:p w:rsidR="0064488F" w:rsidRPr="0064488F" w:rsidRDefault="0064488F" w:rsidP="00266D48">
            <w:pPr>
              <w:jc w:val="center"/>
              <w:rPr>
                <w:sz w:val="16"/>
                <w:szCs w:val="16"/>
              </w:rPr>
            </w:pPr>
            <w:r w:rsidRPr="0064488F">
              <w:rPr>
                <w:sz w:val="16"/>
                <w:szCs w:val="16"/>
              </w:rPr>
              <w:t>4</w:t>
            </w:r>
          </w:p>
        </w:tc>
        <w:tc>
          <w:tcPr>
            <w:tcW w:w="709" w:type="dxa"/>
          </w:tcPr>
          <w:p w:rsidR="0064488F" w:rsidRPr="0064488F" w:rsidRDefault="0064488F" w:rsidP="00266D48">
            <w:pPr>
              <w:jc w:val="center"/>
              <w:rPr>
                <w:sz w:val="16"/>
                <w:szCs w:val="16"/>
              </w:rPr>
            </w:pPr>
            <w:r w:rsidRPr="0064488F">
              <w:rPr>
                <w:sz w:val="16"/>
                <w:szCs w:val="16"/>
              </w:rPr>
              <w:t>5</w:t>
            </w:r>
          </w:p>
        </w:tc>
        <w:tc>
          <w:tcPr>
            <w:tcW w:w="708" w:type="dxa"/>
          </w:tcPr>
          <w:p w:rsidR="0064488F" w:rsidRPr="0064488F" w:rsidRDefault="0064488F" w:rsidP="00266D48">
            <w:pPr>
              <w:jc w:val="center"/>
              <w:rPr>
                <w:sz w:val="16"/>
                <w:szCs w:val="16"/>
              </w:rPr>
            </w:pPr>
            <w:r w:rsidRPr="0064488F">
              <w:rPr>
                <w:sz w:val="16"/>
                <w:szCs w:val="16"/>
              </w:rPr>
              <w:t>5</w:t>
            </w:r>
          </w:p>
        </w:tc>
        <w:tc>
          <w:tcPr>
            <w:tcW w:w="567" w:type="dxa"/>
          </w:tcPr>
          <w:p w:rsidR="0064488F" w:rsidRPr="0064488F" w:rsidRDefault="0064488F" w:rsidP="00266D48">
            <w:pPr>
              <w:jc w:val="center"/>
              <w:rPr>
                <w:sz w:val="16"/>
                <w:szCs w:val="16"/>
              </w:rPr>
            </w:pPr>
            <w:r w:rsidRPr="0064488F">
              <w:rPr>
                <w:sz w:val="16"/>
                <w:szCs w:val="16"/>
              </w:rPr>
              <w:t>5</w:t>
            </w: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t>2</w:t>
            </w:r>
          </w:p>
        </w:tc>
        <w:tc>
          <w:tcPr>
            <w:tcW w:w="709" w:type="dxa"/>
          </w:tcPr>
          <w:p w:rsidR="0064488F" w:rsidRPr="0064488F" w:rsidRDefault="0064488F" w:rsidP="00266D48">
            <w:pPr>
              <w:jc w:val="both"/>
              <w:rPr>
                <w:sz w:val="16"/>
                <w:szCs w:val="16"/>
              </w:rPr>
            </w:pPr>
            <w:r w:rsidRPr="0064488F">
              <w:rPr>
                <w:sz w:val="16"/>
                <w:szCs w:val="16"/>
              </w:rPr>
              <w:t>Число предприятий общественного питания</w:t>
            </w:r>
          </w:p>
        </w:tc>
        <w:tc>
          <w:tcPr>
            <w:tcW w:w="567" w:type="dxa"/>
          </w:tcPr>
          <w:p w:rsidR="0064488F" w:rsidRPr="0064488F" w:rsidRDefault="0064488F" w:rsidP="00266D48">
            <w:pPr>
              <w:jc w:val="center"/>
              <w:rPr>
                <w:sz w:val="16"/>
                <w:szCs w:val="16"/>
              </w:rPr>
            </w:pPr>
            <w:r w:rsidRPr="0064488F">
              <w:rPr>
                <w:sz w:val="16"/>
                <w:szCs w:val="16"/>
              </w:rPr>
              <w:t>ед.</w:t>
            </w:r>
          </w:p>
        </w:tc>
        <w:tc>
          <w:tcPr>
            <w:tcW w:w="850" w:type="dxa"/>
          </w:tcPr>
          <w:p w:rsidR="0064488F" w:rsidRPr="0064488F" w:rsidRDefault="0064488F" w:rsidP="00266D48">
            <w:pPr>
              <w:jc w:val="center"/>
              <w:rPr>
                <w:sz w:val="16"/>
                <w:szCs w:val="16"/>
              </w:rPr>
            </w:pPr>
            <w:r w:rsidRPr="0064488F">
              <w:rPr>
                <w:sz w:val="16"/>
                <w:szCs w:val="16"/>
              </w:rPr>
              <w:t>0</w:t>
            </w:r>
          </w:p>
        </w:tc>
        <w:tc>
          <w:tcPr>
            <w:tcW w:w="709" w:type="dxa"/>
          </w:tcPr>
          <w:p w:rsidR="0064488F" w:rsidRPr="0064488F" w:rsidRDefault="0064488F" w:rsidP="00266D48">
            <w:pPr>
              <w:jc w:val="center"/>
              <w:rPr>
                <w:sz w:val="16"/>
                <w:szCs w:val="16"/>
              </w:rPr>
            </w:pPr>
            <w:r w:rsidRPr="0064488F">
              <w:rPr>
                <w:sz w:val="16"/>
                <w:szCs w:val="16"/>
              </w:rPr>
              <w:t>0</w:t>
            </w:r>
          </w:p>
        </w:tc>
        <w:tc>
          <w:tcPr>
            <w:tcW w:w="709" w:type="dxa"/>
          </w:tcPr>
          <w:p w:rsidR="0064488F" w:rsidRPr="0064488F" w:rsidRDefault="0064488F" w:rsidP="00266D48">
            <w:pPr>
              <w:jc w:val="center"/>
              <w:rPr>
                <w:sz w:val="16"/>
                <w:szCs w:val="16"/>
              </w:rPr>
            </w:pPr>
            <w:r w:rsidRPr="0064488F">
              <w:rPr>
                <w:sz w:val="16"/>
                <w:szCs w:val="16"/>
              </w:rPr>
              <w:t>0</w:t>
            </w:r>
          </w:p>
        </w:tc>
        <w:tc>
          <w:tcPr>
            <w:tcW w:w="708" w:type="dxa"/>
          </w:tcPr>
          <w:p w:rsidR="0064488F" w:rsidRPr="0064488F" w:rsidRDefault="0064488F" w:rsidP="00266D48">
            <w:pPr>
              <w:jc w:val="center"/>
              <w:rPr>
                <w:sz w:val="16"/>
                <w:szCs w:val="16"/>
              </w:rPr>
            </w:pPr>
            <w:r w:rsidRPr="0064488F">
              <w:rPr>
                <w:sz w:val="16"/>
                <w:szCs w:val="16"/>
              </w:rPr>
              <w:t>0</w:t>
            </w:r>
          </w:p>
        </w:tc>
        <w:tc>
          <w:tcPr>
            <w:tcW w:w="567" w:type="dxa"/>
          </w:tcPr>
          <w:p w:rsidR="0064488F" w:rsidRPr="0064488F" w:rsidRDefault="0064488F" w:rsidP="00266D48">
            <w:pPr>
              <w:jc w:val="center"/>
              <w:rPr>
                <w:sz w:val="16"/>
                <w:szCs w:val="16"/>
              </w:rPr>
            </w:pPr>
            <w:r w:rsidRPr="0064488F">
              <w:rPr>
                <w:sz w:val="16"/>
                <w:szCs w:val="16"/>
              </w:rPr>
              <w:t>0</w:t>
            </w: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t>3</w:t>
            </w:r>
          </w:p>
        </w:tc>
        <w:tc>
          <w:tcPr>
            <w:tcW w:w="709" w:type="dxa"/>
          </w:tcPr>
          <w:p w:rsidR="0064488F" w:rsidRPr="0064488F" w:rsidRDefault="0064488F" w:rsidP="00266D48">
            <w:pPr>
              <w:jc w:val="both"/>
              <w:rPr>
                <w:sz w:val="16"/>
                <w:szCs w:val="16"/>
              </w:rPr>
            </w:pPr>
            <w:r w:rsidRPr="0064488F">
              <w:rPr>
                <w:sz w:val="16"/>
                <w:szCs w:val="16"/>
              </w:rPr>
              <w:t>Аптечные киоски и пункты</w:t>
            </w:r>
          </w:p>
        </w:tc>
        <w:tc>
          <w:tcPr>
            <w:tcW w:w="567" w:type="dxa"/>
          </w:tcPr>
          <w:p w:rsidR="0064488F" w:rsidRPr="0064488F" w:rsidRDefault="0064488F" w:rsidP="00266D48">
            <w:pPr>
              <w:jc w:val="center"/>
              <w:rPr>
                <w:sz w:val="16"/>
                <w:szCs w:val="16"/>
              </w:rPr>
            </w:pPr>
            <w:r w:rsidRPr="0064488F">
              <w:rPr>
                <w:sz w:val="16"/>
                <w:szCs w:val="16"/>
              </w:rPr>
              <w:t>ед.</w:t>
            </w:r>
          </w:p>
        </w:tc>
        <w:tc>
          <w:tcPr>
            <w:tcW w:w="850" w:type="dxa"/>
          </w:tcPr>
          <w:p w:rsidR="0064488F" w:rsidRPr="0064488F" w:rsidRDefault="0064488F" w:rsidP="00266D48">
            <w:pPr>
              <w:jc w:val="center"/>
              <w:rPr>
                <w:sz w:val="16"/>
                <w:szCs w:val="16"/>
              </w:rPr>
            </w:pPr>
            <w:r w:rsidRPr="0064488F">
              <w:rPr>
                <w:sz w:val="16"/>
                <w:szCs w:val="16"/>
              </w:rPr>
              <w:t>2</w:t>
            </w:r>
          </w:p>
        </w:tc>
        <w:tc>
          <w:tcPr>
            <w:tcW w:w="709" w:type="dxa"/>
          </w:tcPr>
          <w:p w:rsidR="0064488F" w:rsidRPr="0064488F" w:rsidRDefault="0064488F" w:rsidP="00266D48">
            <w:pPr>
              <w:jc w:val="center"/>
              <w:rPr>
                <w:sz w:val="16"/>
                <w:szCs w:val="16"/>
              </w:rPr>
            </w:pPr>
            <w:r w:rsidRPr="0064488F">
              <w:rPr>
                <w:sz w:val="16"/>
                <w:szCs w:val="16"/>
              </w:rPr>
              <w:t>2</w:t>
            </w:r>
          </w:p>
        </w:tc>
        <w:tc>
          <w:tcPr>
            <w:tcW w:w="709" w:type="dxa"/>
          </w:tcPr>
          <w:p w:rsidR="0064488F" w:rsidRPr="0064488F" w:rsidRDefault="0064488F" w:rsidP="00266D48">
            <w:pPr>
              <w:jc w:val="center"/>
              <w:rPr>
                <w:sz w:val="16"/>
                <w:szCs w:val="16"/>
              </w:rPr>
            </w:pPr>
            <w:r w:rsidRPr="0064488F">
              <w:rPr>
                <w:sz w:val="16"/>
                <w:szCs w:val="16"/>
              </w:rPr>
              <w:t>2</w:t>
            </w:r>
          </w:p>
        </w:tc>
        <w:tc>
          <w:tcPr>
            <w:tcW w:w="708" w:type="dxa"/>
          </w:tcPr>
          <w:p w:rsidR="0064488F" w:rsidRPr="0064488F" w:rsidRDefault="0064488F" w:rsidP="00266D48">
            <w:pPr>
              <w:jc w:val="center"/>
              <w:rPr>
                <w:sz w:val="16"/>
                <w:szCs w:val="16"/>
              </w:rPr>
            </w:pPr>
            <w:r w:rsidRPr="0064488F">
              <w:rPr>
                <w:sz w:val="16"/>
                <w:szCs w:val="16"/>
              </w:rPr>
              <w:t>2</w:t>
            </w:r>
          </w:p>
        </w:tc>
        <w:tc>
          <w:tcPr>
            <w:tcW w:w="567" w:type="dxa"/>
          </w:tcPr>
          <w:p w:rsidR="0064488F" w:rsidRPr="0064488F" w:rsidRDefault="0064488F" w:rsidP="00266D48">
            <w:pPr>
              <w:jc w:val="center"/>
              <w:rPr>
                <w:sz w:val="16"/>
                <w:szCs w:val="16"/>
              </w:rPr>
            </w:pPr>
            <w:r w:rsidRPr="0064488F">
              <w:rPr>
                <w:sz w:val="16"/>
                <w:szCs w:val="16"/>
              </w:rPr>
              <w:t>2</w:t>
            </w:r>
          </w:p>
        </w:tc>
      </w:tr>
      <w:tr w:rsidR="0064488F" w:rsidRPr="0064488F" w:rsidTr="00FB0FAA">
        <w:tc>
          <w:tcPr>
            <w:tcW w:w="392" w:type="dxa"/>
          </w:tcPr>
          <w:p w:rsidR="0064488F" w:rsidRPr="0064488F" w:rsidRDefault="0064488F" w:rsidP="00266D48">
            <w:pPr>
              <w:jc w:val="center"/>
              <w:rPr>
                <w:sz w:val="16"/>
                <w:szCs w:val="16"/>
              </w:rPr>
            </w:pPr>
            <w:r w:rsidRPr="0064488F">
              <w:rPr>
                <w:sz w:val="16"/>
                <w:szCs w:val="16"/>
              </w:rPr>
              <w:t>4</w:t>
            </w:r>
          </w:p>
        </w:tc>
        <w:tc>
          <w:tcPr>
            <w:tcW w:w="709" w:type="dxa"/>
          </w:tcPr>
          <w:p w:rsidR="0064488F" w:rsidRPr="0064488F" w:rsidRDefault="0064488F" w:rsidP="00266D48">
            <w:pPr>
              <w:jc w:val="both"/>
              <w:rPr>
                <w:sz w:val="16"/>
                <w:szCs w:val="16"/>
              </w:rPr>
            </w:pPr>
            <w:r w:rsidRPr="0064488F">
              <w:rPr>
                <w:sz w:val="16"/>
                <w:szCs w:val="16"/>
              </w:rPr>
              <w:t>Автозаправочные станции</w:t>
            </w:r>
          </w:p>
        </w:tc>
        <w:tc>
          <w:tcPr>
            <w:tcW w:w="567" w:type="dxa"/>
          </w:tcPr>
          <w:p w:rsidR="0064488F" w:rsidRPr="0064488F" w:rsidRDefault="0064488F" w:rsidP="00266D48">
            <w:pPr>
              <w:jc w:val="center"/>
              <w:rPr>
                <w:sz w:val="16"/>
                <w:szCs w:val="16"/>
              </w:rPr>
            </w:pPr>
            <w:r w:rsidRPr="0064488F">
              <w:rPr>
                <w:sz w:val="16"/>
                <w:szCs w:val="16"/>
              </w:rPr>
              <w:t>ед.</w:t>
            </w:r>
          </w:p>
        </w:tc>
        <w:tc>
          <w:tcPr>
            <w:tcW w:w="850" w:type="dxa"/>
          </w:tcPr>
          <w:p w:rsidR="0064488F" w:rsidRPr="0064488F" w:rsidRDefault="0064488F" w:rsidP="00266D48">
            <w:pPr>
              <w:jc w:val="center"/>
              <w:rPr>
                <w:sz w:val="16"/>
                <w:szCs w:val="16"/>
              </w:rPr>
            </w:pPr>
            <w:r w:rsidRPr="0064488F">
              <w:rPr>
                <w:sz w:val="16"/>
                <w:szCs w:val="16"/>
              </w:rPr>
              <w:t>0</w:t>
            </w:r>
          </w:p>
        </w:tc>
        <w:tc>
          <w:tcPr>
            <w:tcW w:w="709" w:type="dxa"/>
          </w:tcPr>
          <w:p w:rsidR="0064488F" w:rsidRPr="0064488F" w:rsidRDefault="0064488F" w:rsidP="00266D48">
            <w:pPr>
              <w:jc w:val="center"/>
              <w:rPr>
                <w:sz w:val="16"/>
                <w:szCs w:val="16"/>
              </w:rPr>
            </w:pPr>
            <w:r w:rsidRPr="0064488F">
              <w:rPr>
                <w:sz w:val="16"/>
                <w:szCs w:val="16"/>
              </w:rPr>
              <w:t>0</w:t>
            </w:r>
          </w:p>
        </w:tc>
        <w:tc>
          <w:tcPr>
            <w:tcW w:w="709" w:type="dxa"/>
          </w:tcPr>
          <w:p w:rsidR="0064488F" w:rsidRPr="0064488F" w:rsidRDefault="0064488F" w:rsidP="00266D48">
            <w:pPr>
              <w:jc w:val="center"/>
              <w:rPr>
                <w:sz w:val="16"/>
                <w:szCs w:val="16"/>
              </w:rPr>
            </w:pPr>
            <w:r w:rsidRPr="0064488F">
              <w:rPr>
                <w:sz w:val="16"/>
                <w:szCs w:val="16"/>
              </w:rPr>
              <w:t>0</w:t>
            </w:r>
          </w:p>
        </w:tc>
        <w:tc>
          <w:tcPr>
            <w:tcW w:w="708" w:type="dxa"/>
          </w:tcPr>
          <w:p w:rsidR="0064488F" w:rsidRPr="0064488F" w:rsidRDefault="0064488F" w:rsidP="00266D48">
            <w:pPr>
              <w:jc w:val="center"/>
              <w:rPr>
                <w:sz w:val="16"/>
                <w:szCs w:val="16"/>
              </w:rPr>
            </w:pPr>
            <w:r w:rsidRPr="0064488F">
              <w:rPr>
                <w:sz w:val="16"/>
                <w:szCs w:val="16"/>
              </w:rPr>
              <w:t>0</w:t>
            </w:r>
          </w:p>
        </w:tc>
        <w:tc>
          <w:tcPr>
            <w:tcW w:w="567" w:type="dxa"/>
          </w:tcPr>
          <w:p w:rsidR="0064488F" w:rsidRPr="0064488F" w:rsidRDefault="0064488F" w:rsidP="00266D48">
            <w:pPr>
              <w:jc w:val="center"/>
              <w:rPr>
                <w:sz w:val="16"/>
                <w:szCs w:val="16"/>
              </w:rPr>
            </w:pPr>
            <w:r w:rsidRPr="0064488F">
              <w:rPr>
                <w:sz w:val="16"/>
                <w:szCs w:val="16"/>
              </w:rPr>
              <w:t>0</w:t>
            </w:r>
          </w:p>
        </w:tc>
      </w:tr>
    </w:tbl>
    <w:p w:rsidR="00FB0FAA" w:rsidRDefault="00FB0FAA" w:rsidP="005420C8">
      <w:pPr>
        <w:rPr>
          <w:rFonts w:eastAsiaTheme="minorEastAsia" w:cstheme="minorBidi"/>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669"/>
        <w:gridCol w:w="567"/>
        <w:gridCol w:w="850"/>
        <w:gridCol w:w="709"/>
        <w:gridCol w:w="709"/>
        <w:gridCol w:w="708"/>
        <w:gridCol w:w="567"/>
      </w:tblGrid>
      <w:tr w:rsidR="0085099A" w:rsidRPr="0085099A" w:rsidTr="0085099A">
        <w:tc>
          <w:tcPr>
            <w:tcW w:w="5211" w:type="dxa"/>
            <w:gridSpan w:val="8"/>
          </w:tcPr>
          <w:p w:rsidR="0085099A" w:rsidRPr="0085099A" w:rsidRDefault="0085099A" w:rsidP="00266D48">
            <w:pPr>
              <w:jc w:val="center"/>
              <w:rPr>
                <w:b/>
                <w:sz w:val="16"/>
                <w:szCs w:val="16"/>
              </w:rPr>
            </w:pPr>
            <w:r w:rsidRPr="0085099A">
              <w:rPr>
                <w:b/>
                <w:sz w:val="16"/>
                <w:szCs w:val="16"/>
              </w:rPr>
              <w:t>6. Показатели предприятий бытового обслуживания населения</w:t>
            </w:r>
          </w:p>
        </w:tc>
      </w:tr>
      <w:tr w:rsidR="0085099A" w:rsidRPr="0085099A" w:rsidTr="0085099A">
        <w:tc>
          <w:tcPr>
            <w:tcW w:w="432" w:type="dxa"/>
          </w:tcPr>
          <w:p w:rsidR="0085099A" w:rsidRPr="0085099A" w:rsidRDefault="0085099A" w:rsidP="00266D48">
            <w:pPr>
              <w:jc w:val="both"/>
              <w:rPr>
                <w:sz w:val="16"/>
                <w:szCs w:val="16"/>
              </w:rPr>
            </w:pPr>
            <w:r w:rsidRPr="0085099A">
              <w:rPr>
                <w:sz w:val="16"/>
                <w:szCs w:val="16"/>
              </w:rPr>
              <w:t>№ п/п</w:t>
            </w:r>
          </w:p>
        </w:tc>
        <w:tc>
          <w:tcPr>
            <w:tcW w:w="669" w:type="dxa"/>
          </w:tcPr>
          <w:p w:rsidR="0085099A" w:rsidRPr="0085099A" w:rsidRDefault="0085099A" w:rsidP="00266D48">
            <w:pPr>
              <w:jc w:val="both"/>
              <w:rPr>
                <w:sz w:val="16"/>
                <w:szCs w:val="16"/>
              </w:rPr>
            </w:pPr>
            <w:r w:rsidRPr="0085099A">
              <w:rPr>
                <w:sz w:val="16"/>
                <w:szCs w:val="16"/>
              </w:rPr>
              <w:t>Показатель</w:t>
            </w:r>
          </w:p>
        </w:tc>
        <w:tc>
          <w:tcPr>
            <w:tcW w:w="567" w:type="dxa"/>
          </w:tcPr>
          <w:p w:rsidR="0085099A" w:rsidRPr="0085099A" w:rsidRDefault="0085099A" w:rsidP="00266D48">
            <w:pPr>
              <w:jc w:val="both"/>
              <w:rPr>
                <w:sz w:val="16"/>
                <w:szCs w:val="16"/>
              </w:rPr>
            </w:pPr>
            <w:r w:rsidRPr="0085099A">
              <w:rPr>
                <w:sz w:val="16"/>
                <w:szCs w:val="16"/>
              </w:rPr>
              <w:t>ед.изм.</w:t>
            </w:r>
          </w:p>
        </w:tc>
        <w:tc>
          <w:tcPr>
            <w:tcW w:w="850" w:type="dxa"/>
          </w:tcPr>
          <w:p w:rsidR="0085099A" w:rsidRPr="0085099A" w:rsidRDefault="0085099A" w:rsidP="00266D48">
            <w:pPr>
              <w:jc w:val="both"/>
              <w:rPr>
                <w:sz w:val="16"/>
                <w:szCs w:val="16"/>
              </w:rPr>
            </w:pPr>
            <w:r w:rsidRPr="0085099A">
              <w:rPr>
                <w:sz w:val="16"/>
                <w:szCs w:val="16"/>
              </w:rPr>
              <w:t>2019  -факт</w:t>
            </w:r>
          </w:p>
        </w:tc>
        <w:tc>
          <w:tcPr>
            <w:tcW w:w="709" w:type="dxa"/>
          </w:tcPr>
          <w:p w:rsidR="0085099A" w:rsidRPr="0085099A" w:rsidRDefault="0085099A" w:rsidP="00266D48">
            <w:pPr>
              <w:jc w:val="both"/>
              <w:rPr>
                <w:sz w:val="16"/>
                <w:szCs w:val="16"/>
              </w:rPr>
            </w:pPr>
            <w:r w:rsidRPr="0085099A">
              <w:rPr>
                <w:sz w:val="16"/>
                <w:szCs w:val="16"/>
              </w:rPr>
              <w:t>2020 - оценка</w:t>
            </w:r>
          </w:p>
        </w:tc>
        <w:tc>
          <w:tcPr>
            <w:tcW w:w="709" w:type="dxa"/>
          </w:tcPr>
          <w:p w:rsidR="0085099A" w:rsidRPr="0085099A" w:rsidRDefault="0085099A" w:rsidP="00266D48">
            <w:pPr>
              <w:jc w:val="both"/>
              <w:rPr>
                <w:sz w:val="16"/>
                <w:szCs w:val="16"/>
              </w:rPr>
            </w:pPr>
            <w:r w:rsidRPr="0085099A">
              <w:rPr>
                <w:sz w:val="16"/>
                <w:szCs w:val="16"/>
              </w:rPr>
              <w:t>2021 -прогноз</w:t>
            </w:r>
          </w:p>
        </w:tc>
        <w:tc>
          <w:tcPr>
            <w:tcW w:w="708" w:type="dxa"/>
          </w:tcPr>
          <w:p w:rsidR="0085099A" w:rsidRPr="0085099A" w:rsidRDefault="0085099A" w:rsidP="00266D48">
            <w:pPr>
              <w:jc w:val="both"/>
              <w:rPr>
                <w:sz w:val="16"/>
                <w:szCs w:val="16"/>
              </w:rPr>
            </w:pPr>
            <w:r w:rsidRPr="0085099A">
              <w:rPr>
                <w:sz w:val="16"/>
                <w:szCs w:val="16"/>
              </w:rPr>
              <w:t>2022 -прогноз</w:t>
            </w:r>
          </w:p>
        </w:tc>
        <w:tc>
          <w:tcPr>
            <w:tcW w:w="567" w:type="dxa"/>
          </w:tcPr>
          <w:p w:rsidR="0085099A" w:rsidRPr="0085099A" w:rsidRDefault="0085099A" w:rsidP="00266D48">
            <w:pPr>
              <w:jc w:val="both"/>
              <w:rPr>
                <w:sz w:val="16"/>
                <w:szCs w:val="16"/>
              </w:rPr>
            </w:pPr>
            <w:r w:rsidRPr="0085099A">
              <w:rPr>
                <w:sz w:val="16"/>
                <w:szCs w:val="16"/>
              </w:rPr>
              <w:t>2023 -прогноз</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1</w:t>
            </w:r>
          </w:p>
        </w:tc>
        <w:tc>
          <w:tcPr>
            <w:tcW w:w="669" w:type="dxa"/>
          </w:tcPr>
          <w:p w:rsidR="0085099A" w:rsidRPr="0085099A" w:rsidRDefault="0085099A" w:rsidP="00266D48">
            <w:pPr>
              <w:jc w:val="both"/>
              <w:rPr>
                <w:sz w:val="16"/>
                <w:szCs w:val="16"/>
              </w:rPr>
            </w:pPr>
            <w:r w:rsidRPr="0085099A">
              <w:rPr>
                <w:sz w:val="16"/>
                <w:szCs w:val="16"/>
              </w:rPr>
              <w:t>Предприятия бытового обслуживания населения, всего</w:t>
            </w:r>
          </w:p>
        </w:tc>
        <w:tc>
          <w:tcPr>
            <w:tcW w:w="567" w:type="dxa"/>
          </w:tcPr>
          <w:p w:rsidR="0085099A" w:rsidRPr="0085099A" w:rsidRDefault="0085099A" w:rsidP="00266D48">
            <w:pPr>
              <w:jc w:val="center"/>
              <w:rPr>
                <w:sz w:val="16"/>
                <w:szCs w:val="16"/>
              </w:rPr>
            </w:pPr>
            <w:r w:rsidRPr="0085099A">
              <w:rPr>
                <w:sz w:val="16"/>
                <w:szCs w:val="16"/>
              </w:rPr>
              <w:t>ед.</w:t>
            </w:r>
          </w:p>
        </w:tc>
        <w:tc>
          <w:tcPr>
            <w:tcW w:w="850" w:type="dxa"/>
          </w:tcPr>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0</w:t>
            </w:r>
          </w:p>
        </w:tc>
        <w:tc>
          <w:tcPr>
            <w:tcW w:w="708" w:type="dxa"/>
          </w:tcPr>
          <w:p w:rsidR="0085099A" w:rsidRPr="0085099A" w:rsidRDefault="0085099A" w:rsidP="00266D48">
            <w:pPr>
              <w:jc w:val="center"/>
              <w:rPr>
                <w:sz w:val="16"/>
                <w:szCs w:val="16"/>
              </w:rPr>
            </w:pPr>
            <w:r w:rsidRPr="0085099A">
              <w:rPr>
                <w:sz w:val="16"/>
                <w:szCs w:val="16"/>
              </w:rPr>
              <w:t>2</w:t>
            </w:r>
          </w:p>
        </w:tc>
        <w:tc>
          <w:tcPr>
            <w:tcW w:w="567" w:type="dxa"/>
          </w:tcPr>
          <w:p w:rsidR="0085099A" w:rsidRPr="0085099A" w:rsidRDefault="0085099A" w:rsidP="00266D48">
            <w:pPr>
              <w:jc w:val="center"/>
              <w:rPr>
                <w:sz w:val="16"/>
                <w:szCs w:val="16"/>
              </w:rPr>
            </w:pPr>
            <w:r w:rsidRPr="0085099A">
              <w:rPr>
                <w:sz w:val="16"/>
                <w:szCs w:val="16"/>
              </w:rPr>
              <w:t>2</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2</w:t>
            </w:r>
          </w:p>
        </w:tc>
        <w:tc>
          <w:tcPr>
            <w:tcW w:w="669" w:type="dxa"/>
          </w:tcPr>
          <w:p w:rsidR="0085099A" w:rsidRPr="0085099A" w:rsidRDefault="0085099A" w:rsidP="00266D48">
            <w:pPr>
              <w:jc w:val="both"/>
              <w:rPr>
                <w:sz w:val="16"/>
                <w:szCs w:val="16"/>
              </w:rPr>
            </w:pPr>
            <w:r w:rsidRPr="0085099A">
              <w:rPr>
                <w:sz w:val="16"/>
                <w:szCs w:val="16"/>
              </w:rPr>
              <w:t>из них по видам услуг</w:t>
            </w:r>
          </w:p>
        </w:tc>
        <w:tc>
          <w:tcPr>
            <w:tcW w:w="567" w:type="dxa"/>
          </w:tcPr>
          <w:p w:rsidR="0085099A" w:rsidRPr="0085099A" w:rsidRDefault="0085099A" w:rsidP="00266D48">
            <w:pPr>
              <w:jc w:val="center"/>
              <w:rPr>
                <w:sz w:val="16"/>
                <w:szCs w:val="16"/>
              </w:rPr>
            </w:pPr>
          </w:p>
        </w:tc>
        <w:tc>
          <w:tcPr>
            <w:tcW w:w="850" w:type="dxa"/>
          </w:tcPr>
          <w:p w:rsidR="0085099A" w:rsidRPr="0085099A" w:rsidRDefault="0085099A" w:rsidP="00266D48">
            <w:pPr>
              <w:jc w:val="center"/>
              <w:rPr>
                <w:sz w:val="16"/>
                <w:szCs w:val="16"/>
              </w:rPr>
            </w:pPr>
          </w:p>
        </w:tc>
        <w:tc>
          <w:tcPr>
            <w:tcW w:w="709" w:type="dxa"/>
          </w:tcPr>
          <w:p w:rsidR="0085099A" w:rsidRPr="0085099A" w:rsidRDefault="0085099A" w:rsidP="00266D48">
            <w:pPr>
              <w:jc w:val="center"/>
              <w:rPr>
                <w:sz w:val="16"/>
                <w:szCs w:val="16"/>
              </w:rPr>
            </w:pPr>
          </w:p>
        </w:tc>
        <w:tc>
          <w:tcPr>
            <w:tcW w:w="709" w:type="dxa"/>
          </w:tcPr>
          <w:p w:rsidR="0085099A" w:rsidRPr="0085099A" w:rsidRDefault="0085099A" w:rsidP="00266D48">
            <w:pPr>
              <w:jc w:val="center"/>
              <w:rPr>
                <w:sz w:val="16"/>
                <w:szCs w:val="16"/>
              </w:rPr>
            </w:pPr>
          </w:p>
        </w:tc>
        <w:tc>
          <w:tcPr>
            <w:tcW w:w="708" w:type="dxa"/>
          </w:tcPr>
          <w:p w:rsidR="0085099A" w:rsidRPr="0085099A" w:rsidRDefault="0085099A" w:rsidP="00266D48">
            <w:pPr>
              <w:jc w:val="center"/>
              <w:rPr>
                <w:sz w:val="16"/>
                <w:szCs w:val="16"/>
              </w:rPr>
            </w:pPr>
          </w:p>
        </w:tc>
        <w:tc>
          <w:tcPr>
            <w:tcW w:w="567" w:type="dxa"/>
          </w:tcPr>
          <w:p w:rsidR="0085099A" w:rsidRPr="0085099A" w:rsidRDefault="0085099A" w:rsidP="00266D48">
            <w:pPr>
              <w:jc w:val="center"/>
              <w:rPr>
                <w:sz w:val="16"/>
                <w:szCs w:val="16"/>
              </w:rPr>
            </w:pP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3</w:t>
            </w:r>
          </w:p>
        </w:tc>
        <w:tc>
          <w:tcPr>
            <w:tcW w:w="669" w:type="dxa"/>
          </w:tcPr>
          <w:p w:rsidR="0085099A" w:rsidRPr="0085099A" w:rsidRDefault="0085099A" w:rsidP="00266D48">
            <w:pPr>
              <w:jc w:val="both"/>
              <w:rPr>
                <w:sz w:val="16"/>
                <w:szCs w:val="16"/>
              </w:rPr>
            </w:pPr>
            <w:r w:rsidRPr="0085099A">
              <w:rPr>
                <w:sz w:val="16"/>
                <w:szCs w:val="16"/>
              </w:rPr>
              <w:t>-парикмахерские</w:t>
            </w:r>
          </w:p>
        </w:tc>
        <w:tc>
          <w:tcPr>
            <w:tcW w:w="567" w:type="dxa"/>
          </w:tcPr>
          <w:p w:rsidR="0085099A" w:rsidRPr="0085099A" w:rsidRDefault="0085099A" w:rsidP="00266D48">
            <w:pPr>
              <w:jc w:val="center"/>
              <w:rPr>
                <w:sz w:val="16"/>
                <w:szCs w:val="16"/>
              </w:rPr>
            </w:pPr>
            <w:r w:rsidRPr="0085099A">
              <w:rPr>
                <w:sz w:val="16"/>
                <w:szCs w:val="16"/>
              </w:rPr>
              <w:t>ед.</w:t>
            </w:r>
          </w:p>
        </w:tc>
        <w:tc>
          <w:tcPr>
            <w:tcW w:w="850" w:type="dxa"/>
          </w:tcPr>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0</w:t>
            </w:r>
          </w:p>
        </w:tc>
        <w:tc>
          <w:tcPr>
            <w:tcW w:w="708" w:type="dxa"/>
          </w:tcPr>
          <w:p w:rsidR="0085099A" w:rsidRPr="0085099A" w:rsidRDefault="0085099A" w:rsidP="00266D48">
            <w:pPr>
              <w:jc w:val="center"/>
              <w:rPr>
                <w:sz w:val="16"/>
                <w:szCs w:val="16"/>
              </w:rPr>
            </w:pPr>
            <w:r w:rsidRPr="0085099A">
              <w:rPr>
                <w:sz w:val="16"/>
                <w:szCs w:val="16"/>
              </w:rPr>
              <w:t>1</w:t>
            </w:r>
          </w:p>
        </w:tc>
        <w:tc>
          <w:tcPr>
            <w:tcW w:w="567" w:type="dxa"/>
          </w:tcPr>
          <w:p w:rsidR="0085099A" w:rsidRPr="0085099A" w:rsidRDefault="0085099A" w:rsidP="00266D48">
            <w:pPr>
              <w:jc w:val="center"/>
              <w:rPr>
                <w:sz w:val="16"/>
                <w:szCs w:val="16"/>
              </w:rPr>
            </w:pPr>
            <w:r w:rsidRPr="0085099A">
              <w:rPr>
                <w:sz w:val="16"/>
                <w:szCs w:val="16"/>
              </w:rPr>
              <w:t>1</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4</w:t>
            </w:r>
          </w:p>
        </w:tc>
        <w:tc>
          <w:tcPr>
            <w:tcW w:w="669" w:type="dxa"/>
          </w:tcPr>
          <w:p w:rsidR="0085099A" w:rsidRPr="0085099A" w:rsidRDefault="0085099A" w:rsidP="00266D48">
            <w:pPr>
              <w:jc w:val="both"/>
              <w:rPr>
                <w:sz w:val="16"/>
                <w:szCs w:val="16"/>
              </w:rPr>
            </w:pPr>
            <w:r w:rsidRPr="0085099A">
              <w:rPr>
                <w:sz w:val="16"/>
                <w:szCs w:val="16"/>
              </w:rPr>
              <w:t>-ремонт и пошив одежды</w:t>
            </w:r>
          </w:p>
        </w:tc>
        <w:tc>
          <w:tcPr>
            <w:tcW w:w="567" w:type="dxa"/>
          </w:tcPr>
          <w:p w:rsidR="0085099A" w:rsidRPr="0085099A" w:rsidRDefault="0085099A" w:rsidP="00266D48">
            <w:pPr>
              <w:jc w:val="center"/>
              <w:rPr>
                <w:sz w:val="16"/>
                <w:szCs w:val="16"/>
              </w:rPr>
            </w:pPr>
            <w:r w:rsidRPr="0085099A">
              <w:rPr>
                <w:sz w:val="16"/>
                <w:szCs w:val="16"/>
              </w:rPr>
              <w:t>ед.</w:t>
            </w:r>
          </w:p>
        </w:tc>
        <w:tc>
          <w:tcPr>
            <w:tcW w:w="850" w:type="dxa"/>
          </w:tcPr>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0</w:t>
            </w:r>
          </w:p>
        </w:tc>
        <w:tc>
          <w:tcPr>
            <w:tcW w:w="708" w:type="dxa"/>
          </w:tcPr>
          <w:p w:rsidR="0085099A" w:rsidRPr="0085099A" w:rsidRDefault="0085099A" w:rsidP="00266D48">
            <w:pPr>
              <w:jc w:val="center"/>
              <w:rPr>
                <w:sz w:val="16"/>
                <w:szCs w:val="16"/>
              </w:rPr>
            </w:pPr>
            <w:r w:rsidRPr="0085099A">
              <w:rPr>
                <w:sz w:val="16"/>
                <w:szCs w:val="16"/>
              </w:rPr>
              <w:t>1</w:t>
            </w:r>
          </w:p>
        </w:tc>
        <w:tc>
          <w:tcPr>
            <w:tcW w:w="567" w:type="dxa"/>
          </w:tcPr>
          <w:p w:rsidR="0085099A" w:rsidRPr="0085099A" w:rsidRDefault="0085099A" w:rsidP="00266D48">
            <w:pPr>
              <w:jc w:val="center"/>
              <w:rPr>
                <w:sz w:val="16"/>
                <w:szCs w:val="16"/>
              </w:rPr>
            </w:pPr>
            <w:r w:rsidRPr="0085099A">
              <w:rPr>
                <w:sz w:val="16"/>
                <w:szCs w:val="16"/>
              </w:rPr>
              <w:t>1</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5</w:t>
            </w:r>
          </w:p>
        </w:tc>
        <w:tc>
          <w:tcPr>
            <w:tcW w:w="669" w:type="dxa"/>
          </w:tcPr>
          <w:p w:rsidR="0085099A" w:rsidRPr="0085099A" w:rsidRDefault="0085099A" w:rsidP="00266D48">
            <w:pPr>
              <w:jc w:val="both"/>
              <w:rPr>
                <w:sz w:val="16"/>
                <w:szCs w:val="16"/>
              </w:rPr>
            </w:pPr>
            <w:r w:rsidRPr="0085099A">
              <w:rPr>
                <w:sz w:val="16"/>
                <w:szCs w:val="16"/>
              </w:rPr>
              <w:t>-ремонт обуви</w:t>
            </w:r>
          </w:p>
        </w:tc>
        <w:tc>
          <w:tcPr>
            <w:tcW w:w="567" w:type="dxa"/>
          </w:tcPr>
          <w:p w:rsidR="0085099A" w:rsidRPr="0085099A" w:rsidRDefault="0085099A" w:rsidP="00266D48">
            <w:pPr>
              <w:jc w:val="center"/>
              <w:rPr>
                <w:sz w:val="16"/>
                <w:szCs w:val="16"/>
              </w:rPr>
            </w:pPr>
            <w:r w:rsidRPr="0085099A">
              <w:rPr>
                <w:sz w:val="16"/>
                <w:szCs w:val="16"/>
              </w:rPr>
              <w:t>ед.</w:t>
            </w:r>
          </w:p>
        </w:tc>
        <w:tc>
          <w:tcPr>
            <w:tcW w:w="850" w:type="dxa"/>
          </w:tcPr>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0</w:t>
            </w:r>
          </w:p>
        </w:tc>
        <w:tc>
          <w:tcPr>
            <w:tcW w:w="708" w:type="dxa"/>
          </w:tcPr>
          <w:p w:rsidR="0085099A" w:rsidRPr="0085099A" w:rsidRDefault="0085099A" w:rsidP="00266D48">
            <w:pPr>
              <w:jc w:val="center"/>
              <w:rPr>
                <w:sz w:val="16"/>
                <w:szCs w:val="16"/>
              </w:rPr>
            </w:pPr>
            <w:r w:rsidRPr="0085099A">
              <w:rPr>
                <w:sz w:val="16"/>
                <w:szCs w:val="16"/>
              </w:rPr>
              <w:t>0</w:t>
            </w:r>
          </w:p>
        </w:tc>
        <w:tc>
          <w:tcPr>
            <w:tcW w:w="567" w:type="dxa"/>
          </w:tcPr>
          <w:p w:rsidR="0085099A" w:rsidRPr="0085099A" w:rsidRDefault="0085099A" w:rsidP="00266D48">
            <w:pPr>
              <w:jc w:val="center"/>
              <w:rPr>
                <w:sz w:val="16"/>
                <w:szCs w:val="16"/>
              </w:rPr>
            </w:pPr>
            <w:r w:rsidRPr="0085099A">
              <w:rPr>
                <w:sz w:val="16"/>
                <w:szCs w:val="16"/>
              </w:rPr>
              <w:t>0</w:t>
            </w:r>
          </w:p>
        </w:tc>
      </w:tr>
    </w:tbl>
    <w:p w:rsidR="00261DDB" w:rsidRDefault="00261DDB" w:rsidP="005420C8">
      <w:pPr>
        <w:rPr>
          <w:rFonts w:eastAsiaTheme="minorEastAsia" w:cstheme="minorBidi"/>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669"/>
        <w:gridCol w:w="567"/>
        <w:gridCol w:w="850"/>
        <w:gridCol w:w="709"/>
        <w:gridCol w:w="709"/>
        <w:gridCol w:w="708"/>
        <w:gridCol w:w="567"/>
      </w:tblGrid>
      <w:tr w:rsidR="0085099A" w:rsidRPr="0085099A" w:rsidTr="0085099A">
        <w:tc>
          <w:tcPr>
            <w:tcW w:w="5211" w:type="dxa"/>
            <w:gridSpan w:val="8"/>
          </w:tcPr>
          <w:p w:rsidR="0085099A" w:rsidRPr="0085099A" w:rsidRDefault="0085099A" w:rsidP="00266D48">
            <w:pPr>
              <w:jc w:val="center"/>
              <w:rPr>
                <w:b/>
                <w:sz w:val="16"/>
                <w:szCs w:val="16"/>
              </w:rPr>
            </w:pPr>
            <w:r w:rsidRPr="0085099A">
              <w:rPr>
                <w:b/>
                <w:sz w:val="16"/>
                <w:szCs w:val="16"/>
              </w:rPr>
              <w:t>7. Местный  бюджет</w:t>
            </w:r>
          </w:p>
        </w:tc>
      </w:tr>
      <w:tr w:rsidR="0085099A" w:rsidRPr="0085099A" w:rsidTr="0085099A">
        <w:tc>
          <w:tcPr>
            <w:tcW w:w="432" w:type="dxa"/>
          </w:tcPr>
          <w:p w:rsidR="0085099A" w:rsidRPr="0085099A" w:rsidRDefault="0085099A" w:rsidP="00266D48">
            <w:pPr>
              <w:jc w:val="both"/>
              <w:rPr>
                <w:sz w:val="16"/>
                <w:szCs w:val="16"/>
              </w:rPr>
            </w:pPr>
            <w:r w:rsidRPr="0085099A">
              <w:rPr>
                <w:sz w:val="16"/>
                <w:szCs w:val="16"/>
              </w:rPr>
              <w:t>№ п/п</w:t>
            </w:r>
          </w:p>
        </w:tc>
        <w:tc>
          <w:tcPr>
            <w:tcW w:w="669" w:type="dxa"/>
          </w:tcPr>
          <w:p w:rsidR="0085099A" w:rsidRPr="0085099A" w:rsidRDefault="0085099A" w:rsidP="00266D48">
            <w:pPr>
              <w:jc w:val="both"/>
              <w:rPr>
                <w:sz w:val="16"/>
                <w:szCs w:val="16"/>
              </w:rPr>
            </w:pPr>
            <w:r w:rsidRPr="0085099A">
              <w:rPr>
                <w:sz w:val="16"/>
                <w:szCs w:val="16"/>
              </w:rPr>
              <w:t>Показатель</w:t>
            </w:r>
          </w:p>
        </w:tc>
        <w:tc>
          <w:tcPr>
            <w:tcW w:w="567" w:type="dxa"/>
          </w:tcPr>
          <w:p w:rsidR="0085099A" w:rsidRPr="0085099A" w:rsidRDefault="0085099A" w:rsidP="00266D48">
            <w:pPr>
              <w:jc w:val="both"/>
              <w:rPr>
                <w:sz w:val="16"/>
                <w:szCs w:val="16"/>
              </w:rPr>
            </w:pPr>
            <w:r w:rsidRPr="0085099A">
              <w:rPr>
                <w:sz w:val="16"/>
                <w:szCs w:val="16"/>
              </w:rPr>
              <w:t>ед.изм.</w:t>
            </w:r>
          </w:p>
        </w:tc>
        <w:tc>
          <w:tcPr>
            <w:tcW w:w="850" w:type="dxa"/>
          </w:tcPr>
          <w:p w:rsidR="0085099A" w:rsidRPr="0085099A" w:rsidRDefault="0085099A" w:rsidP="00266D48">
            <w:pPr>
              <w:jc w:val="both"/>
              <w:rPr>
                <w:sz w:val="16"/>
                <w:szCs w:val="16"/>
              </w:rPr>
            </w:pPr>
            <w:r w:rsidRPr="0085099A">
              <w:rPr>
                <w:sz w:val="16"/>
                <w:szCs w:val="16"/>
              </w:rPr>
              <w:t>2019 -факт</w:t>
            </w:r>
          </w:p>
        </w:tc>
        <w:tc>
          <w:tcPr>
            <w:tcW w:w="709" w:type="dxa"/>
          </w:tcPr>
          <w:p w:rsidR="0085099A" w:rsidRPr="0085099A" w:rsidRDefault="0085099A" w:rsidP="00266D48">
            <w:pPr>
              <w:jc w:val="both"/>
              <w:rPr>
                <w:sz w:val="16"/>
                <w:szCs w:val="16"/>
              </w:rPr>
            </w:pPr>
            <w:r w:rsidRPr="0085099A">
              <w:rPr>
                <w:sz w:val="16"/>
                <w:szCs w:val="16"/>
              </w:rPr>
              <w:t>2020 -оценка</w:t>
            </w:r>
          </w:p>
        </w:tc>
        <w:tc>
          <w:tcPr>
            <w:tcW w:w="709" w:type="dxa"/>
          </w:tcPr>
          <w:p w:rsidR="0085099A" w:rsidRPr="0085099A" w:rsidRDefault="0085099A" w:rsidP="00266D48">
            <w:pPr>
              <w:jc w:val="both"/>
              <w:rPr>
                <w:sz w:val="16"/>
                <w:szCs w:val="16"/>
              </w:rPr>
            </w:pPr>
            <w:r w:rsidRPr="0085099A">
              <w:rPr>
                <w:sz w:val="16"/>
                <w:szCs w:val="16"/>
              </w:rPr>
              <w:t>2021 -прогноз</w:t>
            </w:r>
          </w:p>
        </w:tc>
        <w:tc>
          <w:tcPr>
            <w:tcW w:w="708" w:type="dxa"/>
          </w:tcPr>
          <w:p w:rsidR="0085099A" w:rsidRPr="0085099A" w:rsidRDefault="0085099A" w:rsidP="00266D48">
            <w:pPr>
              <w:jc w:val="both"/>
              <w:rPr>
                <w:sz w:val="16"/>
                <w:szCs w:val="16"/>
              </w:rPr>
            </w:pPr>
            <w:r w:rsidRPr="0085099A">
              <w:rPr>
                <w:sz w:val="16"/>
                <w:szCs w:val="16"/>
              </w:rPr>
              <w:t>2022 -прогноз</w:t>
            </w:r>
          </w:p>
        </w:tc>
        <w:tc>
          <w:tcPr>
            <w:tcW w:w="567" w:type="dxa"/>
          </w:tcPr>
          <w:p w:rsidR="0085099A" w:rsidRPr="0085099A" w:rsidRDefault="0085099A" w:rsidP="00266D48">
            <w:pPr>
              <w:jc w:val="both"/>
              <w:rPr>
                <w:sz w:val="16"/>
                <w:szCs w:val="16"/>
              </w:rPr>
            </w:pPr>
            <w:r w:rsidRPr="0085099A">
              <w:rPr>
                <w:sz w:val="16"/>
                <w:szCs w:val="16"/>
              </w:rPr>
              <w:t>2023 -прогноз</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1</w:t>
            </w:r>
          </w:p>
        </w:tc>
        <w:tc>
          <w:tcPr>
            <w:tcW w:w="669" w:type="dxa"/>
          </w:tcPr>
          <w:p w:rsidR="0085099A" w:rsidRPr="0085099A" w:rsidRDefault="0085099A" w:rsidP="00266D48">
            <w:pPr>
              <w:jc w:val="both"/>
              <w:rPr>
                <w:sz w:val="16"/>
                <w:szCs w:val="16"/>
              </w:rPr>
            </w:pPr>
            <w:r w:rsidRPr="0085099A">
              <w:rPr>
                <w:sz w:val="16"/>
                <w:szCs w:val="16"/>
              </w:rPr>
              <w:t>Налоговые доходы</w:t>
            </w:r>
          </w:p>
        </w:tc>
        <w:tc>
          <w:tcPr>
            <w:tcW w:w="567" w:type="dxa"/>
          </w:tcPr>
          <w:p w:rsidR="0085099A" w:rsidRPr="0085099A" w:rsidRDefault="0085099A" w:rsidP="00266D48">
            <w:pPr>
              <w:jc w:val="center"/>
              <w:rPr>
                <w:sz w:val="16"/>
                <w:szCs w:val="16"/>
              </w:rPr>
            </w:pPr>
            <w:r w:rsidRPr="0085099A">
              <w:rPr>
                <w:sz w:val="16"/>
                <w:szCs w:val="16"/>
              </w:rPr>
              <w:t>т.руб.</w:t>
            </w:r>
          </w:p>
        </w:tc>
        <w:tc>
          <w:tcPr>
            <w:tcW w:w="850" w:type="dxa"/>
            <w:shd w:val="clear" w:color="auto" w:fill="FFFFFF"/>
          </w:tcPr>
          <w:p w:rsidR="0085099A" w:rsidRPr="0085099A" w:rsidRDefault="0085099A" w:rsidP="00266D48">
            <w:pPr>
              <w:rPr>
                <w:rStyle w:val="afd"/>
                <w:sz w:val="16"/>
                <w:szCs w:val="16"/>
              </w:rPr>
            </w:pPr>
            <w:r w:rsidRPr="0085099A">
              <w:rPr>
                <w:sz w:val="16"/>
                <w:szCs w:val="16"/>
              </w:rPr>
              <w:t xml:space="preserve">    1765,3</w:t>
            </w:r>
          </w:p>
        </w:tc>
        <w:tc>
          <w:tcPr>
            <w:tcW w:w="709" w:type="dxa"/>
            <w:shd w:val="clear" w:color="auto" w:fill="FFFFFF"/>
          </w:tcPr>
          <w:p w:rsidR="0085099A" w:rsidRPr="0085099A" w:rsidRDefault="0085099A" w:rsidP="00266D48">
            <w:pPr>
              <w:jc w:val="center"/>
              <w:rPr>
                <w:sz w:val="16"/>
                <w:szCs w:val="16"/>
              </w:rPr>
            </w:pPr>
            <w:r w:rsidRPr="0085099A">
              <w:rPr>
                <w:sz w:val="16"/>
                <w:szCs w:val="16"/>
              </w:rPr>
              <w:t>1822,0</w:t>
            </w:r>
          </w:p>
        </w:tc>
        <w:tc>
          <w:tcPr>
            <w:tcW w:w="709" w:type="dxa"/>
            <w:shd w:val="clear" w:color="auto" w:fill="FFFFFF"/>
          </w:tcPr>
          <w:p w:rsidR="0085099A" w:rsidRPr="0085099A" w:rsidRDefault="0085099A" w:rsidP="00266D48">
            <w:pPr>
              <w:jc w:val="center"/>
              <w:rPr>
                <w:sz w:val="16"/>
                <w:szCs w:val="16"/>
              </w:rPr>
            </w:pPr>
            <w:r w:rsidRPr="0085099A">
              <w:rPr>
                <w:sz w:val="16"/>
                <w:szCs w:val="16"/>
              </w:rPr>
              <w:t>1941,0</w:t>
            </w:r>
          </w:p>
        </w:tc>
        <w:tc>
          <w:tcPr>
            <w:tcW w:w="708" w:type="dxa"/>
            <w:shd w:val="clear" w:color="auto" w:fill="FFFFFF"/>
          </w:tcPr>
          <w:p w:rsidR="0085099A" w:rsidRPr="0085099A" w:rsidRDefault="0085099A" w:rsidP="00266D48">
            <w:pPr>
              <w:jc w:val="center"/>
              <w:rPr>
                <w:sz w:val="16"/>
                <w:szCs w:val="16"/>
              </w:rPr>
            </w:pPr>
            <w:r w:rsidRPr="0085099A">
              <w:rPr>
                <w:sz w:val="16"/>
                <w:szCs w:val="16"/>
              </w:rPr>
              <w:t>2018,0</w:t>
            </w:r>
          </w:p>
        </w:tc>
        <w:tc>
          <w:tcPr>
            <w:tcW w:w="567" w:type="dxa"/>
            <w:shd w:val="clear" w:color="auto" w:fill="FFFFFF"/>
          </w:tcPr>
          <w:p w:rsidR="0085099A" w:rsidRPr="0085099A" w:rsidRDefault="0085099A" w:rsidP="00266D48">
            <w:pPr>
              <w:jc w:val="center"/>
              <w:rPr>
                <w:sz w:val="16"/>
                <w:szCs w:val="16"/>
              </w:rPr>
            </w:pPr>
            <w:r w:rsidRPr="0085099A">
              <w:rPr>
                <w:sz w:val="16"/>
                <w:szCs w:val="16"/>
              </w:rPr>
              <w:t>2135,0</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2</w:t>
            </w:r>
          </w:p>
        </w:tc>
        <w:tc>
          <w:tcPr>
            <w:tcW w:w="669" w:type="dxa"/>
          </w:tcPr>
          <w:p w:rsidR="0085099A" w:rsidRPr="0085099A" w:rsidRDefault="0085099A" w:rsidP="00266D48">
            <w:pPr>
              <w:jc w:val="both"/>
              <w:rPr>
                <w:sz w:val="16"/>
                <w:szCs w:val="16"/>
              </w:rPr>
            </w:pPr>
            <w:r w:rsidRPr="0085099A">
              <w:rPr>
                <w:sz w:val="16"/>
                <w:szCs w:val="16"/>
              </w:rPr>
              <w:t>Ненал</w:t>
            </w:r>
            <w:r w:rsidRPr="0085099A">
              <w:rPr>
                <w:sz w:val="16"/>
                <w:szCs w:val="16"/>
              </w:rPr>
              <w:lastRenderedPageBreak/>
              <w:t>оговые доходы</w:t>
            </w:r>
          </w:p>
        </w:tc>
        <w:tc>
          <w:tcPr>
            <w:tcW w:w="567" w:type="dxa"/>
          </w:tcPr>
          <w:p w:rsidR="0085099A" w:rsidRPr="0085099A" w:rsidRDefault="0085099A" w:rsidP="00266D48">
            <w:pPr>
              <w:rPr>
                <w:sz w:val="16"/>
                <w:szCs w:val="16"/>
              </w:rPr>
            </w:pPr>
            <w:r w:rsidRPr="0085099A">
              <w:rPr>
                <w:sz w:val="16"/>
                <w:szCs w:val="16"/>
              </w:rPr>
              <w:lastRenderedPageBreak/>
              <w:t>т.ру</w:t>
            </w:r>
            <w:r w:rsidRPr="0085099A">
              <w:rPr>
                <w:sz w:val="16"/>
                <w:szCs w:val="16"/>
              </w:rPr>
              <w:lastRenderedPageBreak/>
              <w:t>б.</w:t>
            </w:r>
          </w:p>
        </w:tc>
        <w:tc>
          <w:tcPr>
            <w:tcW w:w="850" w:type="dxa"/>
            <w:shd w:val="clear" w:color="auto" w:fill="FFFFFF"/>
          </w:tcPr>
          <w:p w:rsidR="0085099A" w:rsidRPr="0085099A" w:rsidRDefault="0085099A" w:rsidP="00266D48">
            <w:pPr>
              <w:jc w:val="center"/>
              <w:rPr>
                <w:sz w:val="16"/>
                <w:szCs w:val="16"/>
              </w:rPr>
            </w:pPr>
            <w:r w:rsidRPr="0085099A">
              <w:rPr>
                <w:sz w:val="16"/>
                <w:szCs w:val="16"/>
              </w:rPr>
              <w:lastRenderedPageBreak/>
              <w:t>469,0</w:t>
            </w:r>
          </w:p>
        </w:tc>
        <w:tc>
          <w:tcPr>
            <w:tcW w:w="709" w:type="dxa"/>
            <w:shd w:val="clear" w:color="auto" w:fill="FFFFFF"/>
          </w:tcPr>
          <w:p w:rsidR="0085099A" w:rsidRPr="0085099A" w:rsidRDefault="0085099A" w:rsidP="00266D48">
            <w:pPr>
              <w:rPr>
                <w:sz w:val="16"/>
                <w:szCs w:val="16"/>
              </w:rPr>
            </w:pPr>
            <w:r w:rsidRPr="0085099A">
              <w:rPr>
                <w:sz w:val="16"/>
                <w:szCs w:val="16"/>
              </w:rPr>
              <w:t xml:space="preserve">    </w:t>
            </w:r>
            <w:r w:rsidRPr="0085099A">
              <w:rPr>
                <w:sz w:val="16"/>
                <w:szCs w:val="16"/>
              </w:rPr>
              <w:lastRenderedPageBreak/>
              <w:t>467,3</w:t>
            </w:r>
          </w:p>
          <w:p w:rsidR="0085099A" w:rsidRPr="0085099A" w:rsidRDefault="0085099A" w:rsidP="00266D48">
            <w:pPr>
              <w:rPr>
                <w:sz w:val="16"/>
                <w:szCs w:val="16"/>
              </w:rPr>
            </w:pPr>
          </w:p>
        </w:tc>
        <w:tc>
          <w:tcPr>
            <w:tcW w:w="709" w:type="dxa"/>
            <w:shd w:val="clear" w:color="auto" w:fill="FFFFFF"/>
          </w:tcPr>
          <w:p w:rsidR="0085099A" w:rsidRPr="0085099A" w:rsidRDefault="0085099A" w:rsidP="00266D48">
            <w:pPr>
              <w:jc w:val="center"/>
              <w:rPr>
                <w:sz w:val="16"/>
                <w:szCs w:val="16"/>
              </w:rPr>
            </w:pPr>
            <w:r w:rsidRPr="0085099A">
              <w:rPr>
                <w:sz w:val="16"/>
                <w:szCs w:val="16"/>
              </w:rPr>
              <w:lastRenderedPageBreak/>
              <w:t>487,0</w:t>
            </w:r>
          </w:p>
        </w:tc>
        <w:tc>
          <w:tcPr>
            <w:tcW w:w="708" w:type="dxa"/>
            <w:shd w:val="clear" w:color="auto" w:fill="FFFFFF"/>
          </w:tcPr>
          <w:p w:rsidR="0085099A" w:rsidRPr="0085099A" w:rsidRDefault="0085099A" w:rsidP="00266D48">
            <w:pPr>
              <w:jc w:val="center"/>
              <w:rPr>
                <w:sz w:val="16"/>
                <w:szCs w:val="16"/>
              </w:rPr>
            </w:pPr>
            <w:r w:rsidRPr="0085099A">
              <w:rPr>
                <w:sz w:val="16"/>
                <w:szCs w:val="16"/>
              </w:rPr>
              <w:t>471,0</w:t>
            </w:r>
          </w:p>
        </w:tc>
        <w:tc>
          <w:tcPr>
            <w:tcW w:w="567" w:type="dxa"/>
            <w:shd w:val="clear" w:color="auto" w:fill="FFFFFF"/>
          </w:tcPr>
          <w:p w:rsidR="0085099A" w:rsidRPr="0085099A" w:rsidRDefault="0085099A" w:rsidP="00266D48">
            <w:pPr>
              <w:jc w:val="center"/>
              <w:rPr>
                <w:sz w:val="16"/>
                <w:szCs w:val="16"/>
              </w:rPr>
            </w:pPr>
            <w:r w:rsidRPr="0085099A">
              <w:rPr>
                <w:sz w:val="16"/>
                <w:szCs w:val="16"/>
              </w:rPr>
              <w:t>471,</w:t>
            </w:r>
            <w:r w:rsidRPr="0085099A">
              <w:rPr>
                <w:sz w:val="16"/>
                <w:szCs w:val="16"/>
              </w:rPr>
              <w:lastRenderedPageBreak/>
              <w:t>0</w:t>
            </w:r>
          </w:p>
        </w:tc>
      </w:tr>
      <w:tr w:rsidR="0085099A" w:rsidRPr="0085099A" w:rsidTr="0085099A">
        <w:trPr>
          <w:trHeight w:val="711"/>
        </w:trPr>
        <w:tc>
          <w:tcPr>
            <w:tcW w:w="432" w:type="dxa"/>
          </w:tcPr>
          <w:p w:rsidR="0085099A" w:rsidRPr="0085099A" w:rsidRDefault="0085099A" w:rsidP="00266D48">
            <w:pPr>
              <w:jc w:val="center"/>
              <w:rPr>
                <w:sz w:val="16"/>
                <w:szCs w:val="16"/>
              </w:rPr>
            </w:pPr>
            <w:r w:rsidRPr="0085099A">
              <w:rPr>
                <w:sz w:val="16"/>
                <w:szCs w:val="16"/>
              </w:rPr>
              <w:lastRenderedPageBreak/>
              <w:t>3</w:t>
            </w:r>
          </w:p>
        </w:tc>
        <w:tc>
          <w:tcPr>
            <w:tcW w:w="669" w:type="dxa"/>
          </w:tcPr>
          <w:p w:rsidR="0085099A" w:rsidRPr="0085099A" w:rsidRDefault="0085099A" w:rsidP="0085099A">
            <w:pPr>
              <w:ind w:right="182"/>
              <w:jc w:val="both"/>
              <w:rPr>
                <w:sz w:val="16"/>
                <w:szCs w:val="16"/>
              </w:rPr>
            </w:pPr>
            <w:r w:rsidRPr="0085099A">
              <w:rPr>
                <w:sz w:val="16"/>
                <w:szCs w:val="16"/>
              </w:rPr>
              <w:t>Безвозмездные поступления</w:t>
            </w:r>
          </w:p>
        </w:tc>
        <w:tc>
          <w:tcPr>
            <w:tcW w:w="567" w:type="dxa"/>
          </w:tcPr>
          <w:p w:rsidR="0085099A" w:rsidRPr="0085099A" w:rsidRDefault="0085099A" w:rsidP="00266D48">
            <w:pPr>
              <w:rPr>
                <w:sz w:val="16"/>
                <w:szCs w:val="16"/>
              </w:rPr>
            </w:pPr>
            <w:r w:rsidRPr="0085099A">
              <w:rPr>
                <w:sz w:val="16"/>
                <w:szCs w:val="16"/>
              </w:rPr>
              <w:t>т.руб.</w:t>
            </w:r>
          </w:p>
        </w:tc>
        <w:tc>
          <w:tcPr>
            <w:tcW w:w="850" w:type="dxa"/>
            <w:shd w:val="clear" w:color="auto" w:fill="FFFFFF"/>
          </w:tcPr>
          <w:p w:rsidR="0085099A" w:rsidRPr="0085099A" w:rsidRDefault="0085099A" w:rsidP="00266D48">
            <w:pPr>
              <w:rPr>
                <w:sz w:val="16"/>
                <w:szCs w:val="16"/>
                <w:highlight w:val="yellow"/>
              </w:rPr>
            </w:pPr>
            <w:r w:rsidRPr="0085099A">
              <w:rPr>
                <w:sz w:val="16"/>
                <w:szCs w:val="16"/>
              </w:rPr>
              <w:t>5571,9</w:t>
            </w:r>
          </w:p>
        </w:tc>
        <w:tc>
          <w:tcPr>
            <w:tcW w:w="709" w:type="dxa"/>
            <w:shd w:val="clear" w:color="auto" w:fill="FFFFFF"/>
          </w:tcPr>
          <w:p w:rsidR="0085099A" w:rsidRPr="0085099A" w:rsidRDefault="0085099A" w:rsidP="00266D48">
            <w:pPr>
              <w:rPr>
                <w:sz w:val="16"/>
                <w:szCs w:val="16"/>
              </w:rPr>
            </w:pPr>
            <w:r w:rsidRPr="0085099A">
              <w:rPr>
                <w:sz w:val="16"/>
                <w:szCs w:val="16"/>
              </w:rPr>
              <w:t xml:space="preserve">    7334,6</w:t>
            </w:r>
          </w:p>
        </w:tc>
        <w:tc>
          <w:tcPr>
            <w:tcW w:w="709" w:type="dxa"/>
            <w:shd w:val="clear" w:color="auto" w:fill="FFFFFF"/>
          </w:tcPr>
          <w:p w:rsidR="0085099A" w:rsidRPr="0085099A" w:rsidRDefault="0085099A" w:rsidP="00266D48">
            <w:pPr>
              <w:jc w:val="center"/>
              <w:rPr>
                <w:sz w:val="16"/>
                <w:szCs w:val="16"/>
              </w:rPr>
            </w:pPr>
            <w:r w:rsidRPr="0085099A">
              <w:rPr>
                <w:sz w:val="16"/>
                <w:szCs w:val="16"/>
              </w:rPr>
              <w:t>4449,8</w:t>
            </w:r>
          </w:p>
        </w:tc>
        <w:tc>
          <w:tcPr>
            <w:tcW w:w="708" w:type="dxa"/>
            <w:shd w:val="clear" w:color="auto" w:fill="FFFFFF"/>
          </w:tcPr>
          <w:p w:rsidR="0085099A" w:rsidRPr="0085099A" w:rsidRDefault="0085099A" w:rsidP="00266D48">
            <w:pPr>
              <w:jc w:val="center"/>
              <w:rPr>
                <w:sz w:val="16"/>
                <w:szCs w:val="16"/>
              </w:rPr>
            </w:pPr>
            <w:r w:rsidRPr="0085099A">
              <w:rPr>
                <w:sz w:val="16"/>
                <w:szCs w:val="16"/>
              </w:rPr>
              <w:t>4315,9</w:t>
            </w:r>
          </w:p>
        </w:tc>
        <w:tc>
          <w:tcPr>
            <w:tcW w:w="567" w:type="dxa"/>
            <w:shd w:val="clear" w:color="auto" w:fill="FFFFFF"/>
          </w:tcPr>
          <w:p w:rsidR="0085099A" w:rsidRPr="0085099A" w:rsidRDefault="0085099A" w:rsidP="00266D48">
            <w:pPr>
              <w:jc w:val="center"/>
              <w:rPr>
                <w:sz w:val="16"/>
                <w:szCs w:val="16"/>
              </w:rPr>
            </w:pPr>
            <w:r w:rsidRPr="0085099A">
              <w:rPr>
                <w:sz w:val="16"/>
                <w:szCs w:val="16"/>
              </w:rPr>
              <w:t>4261,5</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4</w:t>
            </w:r>
          </w:p>
        </w:tc>
        <w:tc>
          <w:tcPr>
            <w:tcW w:w="669" w:type="dxa"/>
          </w:tcPr>
          <w:p w:rsidR="0085099A" w:rsidRPr="0085099A" w:rsidRDefault="0085099A" w:rsidP="00266D48">
            <w:pPr>
              <w:jc w:val="both"/>
              <w:rPr>
                <w:sz w:val="16"/>
                <w:szCs w:val="16"/>
              </w:rPr>
            </w:pPr>
            <w:r w:rsidRPr="0085099A">
              <w:rPr>
                <w:sz w:val="16"/>
                <w:szCs w:val="16"/>
              </w:rPr>
              <w:t xml:space="preserve">      в т.ч. дотации </w:t>
            </w:r>
          </w:p>
        </w:tc>
        <w:tc>
          <w:tcPr>
            <w:tcW w:w="567" w:type="dxa"/>
          </w:tcPr>
          <w:p w:rsidR="0085099A" w:rsidRPr="0085099A" w:rsidRDefault="0085099A" w:rsidP="00266D48">
            <w:pPr>
              <w:rPr>
                <w:sz w:val="16"/>
                <w:szCs w:val="16"/>
              </w:rPr>
            </w:pPr>
            <w:r w:rsidRPr="0085099A">
              <w:rPr>
                <w:sz w:val="16"/>
                <w:szCs w:val="16"/>
              </w:rPr>
              <w:t>т.руб.</w:t>
            </w:r>
          </w:p>
        </w:tc>
        <w:tc>
          <w:tcPr>
            <w:tcW w:w="850" w:type="dxa"/>
            <w:shd w:val="clear" w:color="auto" w:fill="FFFFFF"/>
          </w:tcPr>
          <w:p w:rsidR="0085099A" w:rsidRPr="0085099A" w:rsidRDefault="0085099A" w:rsidP="00266D48">
            <w:pPr>
              <w:jc w:val="center"/>
              <w:rPr>
                <w:sz w:val="16"/>
                <w:szCs w:val="16"/>
              </w:rPr>
            </w:pPr>
            <w:r w:rsidRPr="0085099A">
              <w:rPr>
                <w:sz w:val="16"/>
                <w:szCs w:val="16"/>
              </w:rPr>
              <w:t>4586,8</w:t>
            </w:r>
          </w:p>
        </w:tc>
        <w:tc>
          <w:tcPr>
            <w:tcW w:w="709" w:type="dxa"/>
            <w:shd w:val="clear" w:color="auto" w:fill="FFFFFF"/>
          </w:tcPr>
          <w:p w:rsidR="0085099A" w:rsidRPr="0085099A" w:rsidRDefault="0085099A" w:rsidP="00266D48">
            <w:pPr>
              <w:jc w:val="center"/>
              <w:rPr>
                <w:sz w:val="16"/>
                <w:szCs w:val="16"/>
              </w:rPr>
            </w:pPr>
            <w:r w:rsidRPr="0085099A">
              <w:rPr>
                <w:sz w:val="16"/>
                <w:szCs w:val="16"/>
              </w:rPr>
              <w:t>4631,1</w:t>
            </w:r>
          </w:p>
        </w:tc>
        <w:tc>
          <w:tcPr>
            <w:tcW w:w="709" w:type="dxa"/>
            <w:shd w:val="clear" w:color="auto" w:fill="FFFFFF"/>
          </w:tcPr>
          <w:p w:rsidR="0085099A" w:rsidRPr="0085099A" w:rsidRDefault="0085099A" w:rsidP="00266D48">
            <w:pPr>
              <w:jc w:val="center"/>
              <w:rPr>
                <w:sz w:val="16"/>
                <w:szCs w:val="16"/>
              </w:rPr>
            </w:pPr>
            <w:r w:rsidRPr="0085099A">
              <w:rPr>
                <w:sz w:val="16"/>
                <w:szCs w:val="16"/>
              </w:rPr>
              <w:t>4079,0</w:t>
            </w:r>
          </w:p>
        </w:tc>
        <w:tc>
          <w:tcPr>
            <w:tcW w:w="708" w:type="dxa"/>
            <w:shd w:val="clear" w:color="auto" w:fill="FFFFFF"/>
          </w:tcPr>
          <w:p w:rsidR="0085099A" w:rsidRPr="0085099A" w:rsidRDefault="0085099A" w:rsidP="00266D48">
            <w:pPr>
              <w:jc w:val="center"/>
              <w:rPr>
                <w:sz w:val="16"/>
                <w:szCs w:val="16"/>
              </w:rPr>
            </w:pPr>
            <w:r w:rsidRPr="0085099A">
              <w:rPr>
                <w:sz w:val="16"/>
                <w:szCs w:val="16"/>
              </w:rPr>
              <w:t>4079,0</w:t>
            </w:r>
          </w:p>
        </w:tc>
        <w:tc>
          <w:tcPr>
            <w:tcW w:w="567" w:type="dxa"/>
            <w:shd w:val="clear" w:color="auto" w:fill="FFFFFF"/>
          </w:tcPr>
          <w:p w:rsidR="0085099A" w:rsidRPr="0085099A" w:rsidRDefault="0085099A" w:rsidP="00266D48">
            <w:pPr>
              <w:jc w:val="center"/>
              <w:rPr>
                <w:sz w:val="16"/>
                <w:szCs w:val="16"/>
              </w:rPr>
            </w:pPr>
            <w:r w:rsidRPr="0085099A">
              <w:rPr>
                <w:sz w:val="16"/>
                <w:szCs w:val="16"/>
              </w:rPr>
              <w:t>4079,0</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5</w:t>
            </w:r>
          </w:p>
        </w:tc>
        <w:tc>
          <w:tcPr>
            <w:tcW w:w="669" w:type="dxa"/>
          </w:tcPr>
          <w:p w:rsidR="0085099A" w:rsidRPr="0085099A" w:rsidRDefault="0085099A" w:rsidP="00266D48">
            <w:pPr>
              <w:jc w:val="both"/>
              <w:rPr>
                <w:sz w:val="16"/>
                <w:szCs w:val="16"/>
              </w:rPr>
            </w:pPr>
            <w:r w:rsidRPr="0085099A">
              <w:rPr>
                <w:sz w:val="16"/>
                <w:szCs w:val="16"/>
              </w:rPr>
              <w:t>Итого доходы</w:t>
            </w:r>
          </w:p>
        </w:tc>
        <w:tc>
          <w:tcPr>
            <w:tcW w:w="567" w:type="dxa"/>
          </w:tcPr>
          <w:p w:rsidR="0085099A" w:rsidRPr="0085099A" w:rsidRDefault="0085099A" w:rsidP="00266D48">
            <w:pPr>
              <w:rPr>
                <w:sz w:val="16"/>
                <w:szCs w:val="16"/>
              </w:rPr>
            </w:pPr>
          </w:p>
        </w:tc>
        <w:tc>
          <w:tcPr>
            <w:tcW w:w="850" w:type="dxa"/>
            <w:shd w:val="clear" w:color="auto" w:fill="FFFFFF"/>
          </w:tcPr>
          <w:p w:rsidR="0085099A" w:rsidRPr="0085099A" w:rsidRDefault="0085099A" w:rsidP="00266D48">
            <w:pPr>
              <w:jc w:val="center"/>
              <w:rPr>
                <w:sz w:val="16"/>
                <w:szCs w:val="16"/>
              </w:rPr>
            </w:pPr>
            <w:r w:rsidRPr="0085099A">
              <w:rPr>
                <w:sz w:val="16"/>
                <w:szCs w:val="16"/>
              </w:rPr>
              <w:t>7806,2</w:t>
            </w:r>
          </w:p>
        </w:tc>
        <w:tc>
          <w:tcPr>
            <w:tcW w:w="709" w:type="dxa"/>
            <w:shd w:val="clear" w:color="auto" w:fill="FFFFFF"/>
          </w:tcPr>
          <w:p w:rsidR="0085099A" w:rsidRPr="0085099A" w:rsidRDefault="0085099A" w:rsidP="00266D48">
            <w:pPr>
              <w:jc w:val="center"/>
              <w:rPr>
                <w:sz w:val="16"/>
                <w:szCs w:val="16"/>
              </w:rPr>
            </w:pPr>
            <w:r w:rsidRPr="0085099A">
              <w:rPr>
                <w:sz w:val="16"/>
                <w:szCs w:val="16"/>
              </w:rPr>
              <w:t>9623,9</w:t>
            </w:r>
          </w:p>
        </w:tc>
        <w:tc>
          <w:tcPr>
            <w:tcW w:w="709" w:type="dxa"/>
            <w:shd w:val="clear" w:color="auto" w:fill="FFFFFF"/>
          </w:tcPr>
          <w:p w:rsidR="0085099A" w:rsidRPr="0085099A" w:rsidRDefault="0085099A" w:rsidP="00266D48">
            <w:pPr>
              <w:jc w:val="center"/>
              <w:rPr>
                <w:sz w:val="16"/>
                <w:szCs w:val="16"/>
              </w:rPr>
            </w:pPr>
            <w:r w:rsidRPr="0085099A">
              <w:rPr>
                <w:sz w:val="16"/>
                <w:szCs w:val="16"/>
              </w:rPr>
              <w:t>6877,8</w:t>
            </w:r>
          </w:p>
        </w:tc>
        <w:tc>
          <w:tcPr>
            <w:tcW w:w="708" w:type="dxa"/>
            <w:shd w:val="clear" w:color="auto" w:fill="FFFFFF"/>
          </w:tcPr>
          <w:p w:rsidR="0085099A" w:rsidRPr="0085099A" w:rsidRDefault="0085099A" w:rsidP="00266D48">
            <w:pPr>
              <w:jc w:val="center"/>
              <w:rPr>
                <w:sz w:val="16"/>
                <w:szCs w:val="16"/>
              </w:rPr>
            </w:pPr>
            <w:r w:rsidRPr="0085099A">
              <w:rPr>
                <w:sz w:val="16"/>
                <w:szCs w:val="16"/>
              </w:rPr>
              <w:t>6804,9</w:t>
            </w:r>
          </w:p>
        </w:tc>
        <w:tc>
          <w:tcPr>
            <w:tcW w:w="567" w:type="dxa"/>
            <w:shd w:val="clear" w:color="auto" w:fill="FFFFFF"/>
          </w:tcPr>
          <w:p w:rsidR="0085099A" w:rsidRPr="0085099A" w:rsidRDefault="0085099A" w:rsidP="00266D48">
            <w:pPr>
              <w:jc w:val="center"/>
              <w:rPr>
                <w:sz w:val="16"/>
                <w:szCs w:val="16"/>
              </w:rPr>
            </w:pPr>
            <w:r w:rsidRPr="0085099A">
              <w:rPr>
                <w:sz w:val="16"/>
                <w:szCs w:val="16"/>
              </w:rPr>
              <w:t>6867,5</w:t>
            </w:r>
          </w:p>
        </w:tc>
      </w:tr>
      <w:tr w:rsidR="0085099A" w:rsidRPr="0085099A" w:rsidTr="0085099A">
        <w:trPr>
          <w:trHeight w:val="417"/>
        </w:trPr>
        <w:tc>
          <w:tcPr>
            <w:tcW w:w="432" w:type="dxa"/>
          </w:tcPr>
          <w:p w:rsidR="0085099A" w:rsidRPr="0085099A" w:rsidRDefault="0085099A" w:rsidP="00266D48">
            <w:pPr>
              <w:jc w:val="center"/>
              <w:rPr>
                <w:sz w:val="16"/>
                <w:szCs w:val="16"/>
              </w:rPr>
            </w:pPr>
            <w:r w:rsidRPr="0085099A">
              <w:rPr>
                <w:sz w:val="16"/>
                <w:szCs w:val="16"/>
              </w:rPr>
              <w:t>6</w:t>
            </w:r>
          </w:p>
        </w:tc>
        <w:tc>
          <w:tcPr>
            <w:tcW w:w="669" w:type="dxa"/>
          </w:tcPr>
          <w:p w:rsidR="0085099A" w:rsidRPr="0085099A" w:rsidRDefault="0085099A" w:rsidP="00266D48">
            <w:pPr>
              <w:jc w:val="both"/>
              <w:rPr>
                <w:sz w:val="16"/>
                <w:szCs w:val="16"/>
              </w:rPr>
            </w:pPr>
            <w:r w:rsidRPr="0085099A">
              <w:rPr>
                <w:sz w:val="16"/>
                <w:szCs w:val="16"/>
              </w:rPr>
              <w:t>Расходы бюджета</w:t>
            </w:r>
          </w:p>
        </w:tc>
        <w:tc>
          <w:tcPr>
            <w:tcW w:w="567" w:type="dxa"/>
          </w:tcPr>
          <w:p w:rsidR="0085099A" w:rsidRPr="0085099A" w:rsidRDefault="0085099A" w:rsidP="00266D48">
            <w:pPr>
              <w:rPr>
                <w:sz w:val="16"/>
                <w:szCs w:val="16"/>
              </w:rPr>
            </w:pPr>
            <w:r w:rsidRPr="0085099A">
              <w:rPr>
                <w:sz w:val="16"/>
                <w:szCs w:val="16"/>
              </w:rPr>
              <w:t>т.руб.</w:t>
            </w:r>
          </w:p>
        </w:tc>
        <w:tc>
          <w:tcPr>
            <w:tcW w:w="850" w:type="dxa"/>
          </w:tcPr>
          <w:p w:rsidR="0085099A" w:rsidRPr="0085099A" w:rsidRDefault="0085099A" w:rsidP="00266D48">
            <w:pPr>
              <w:jc w:val="center"/>
              <w:rPr>
                <w:sz w:val="16"/>
                <w:szCs w:val="16"/>
              </w:rPr>
            </w:pPr>
            <w:r w:rsidRPr="0085099A">
              <w:rPr>
                <w:sz w:val="16"/>
                <w:szCs w:val="16"/>
              </w:rPr>
              <w:t>7607,5</w:t>
            </w:r>
          </w:p>
        </w:tc>
        <w:tc>
          <w:tcPr>
            <w:tcW w:w="709" w:type="dxa"/>
          </w:tcPr>
          <w:p w:rsidR="0085099A" w:rsidRPr="0085099A" w:rsidRDefault="0085099A" w:rsidP="00266D48">
            <w:pPr>
              <w:jc w:val="center"/>
              <w:rPr>
                <w:sz w:val="16"/>
                <w:szCs w:val="16"/>
              </w:rPr>
            </w:pPr>
            <w:r w:rsidRPr="0085099A">
              <w:rPr>
                <w:sz w:val="16"/>
                <w:szCs w:val="16"/>
              </w:rPr>
              <w:t>10027,8</w:t>
            </w:r>
          </w:p>
        </w:tc>
        <w:tc>
          <w:tcPr>
            <w:tcW w:w="709" w:type="dxa"/>
          </w:tcPr>
          <w:p w:rsidR="0085099A" w:rsidRPr="0085099A" w:rsidRDefault="0085099A" w:rsidP="00266D48">
            <w:pPr>
              <w:jc w:val="center"/>
              <w:rPr>
                <w:sz w:val="16"/>
                <w:szCs w:val="16"/>
              </w:rPr>
            </w:pPr>
            <w:r w:rsidRPr="0085099A">
              <w:rPr>
                <w:sz w:val="16"/>
                <w:szCs w:val="16"/>
              </w:rPr>
              <w:t>6877,8</w:t>
            </w:r>
          </w:p>
        </w:tc>
        <w:tc>
          <w:tcPr>
            <w:tcW w:w="708" w:type="dxa"/>
          </w:tcPr>
          <w:p w:rsidR="0085099A" w:rsidRPr="0085099A" w:rsidRDefault="0085099A" w:rsidP="00266D48">
            <w:pPr>
              <w:jc w:val="center"/>
              <w:rPr>
                <w:sz w:val="16"/>
                <w:szCs w:val="16"/>
              </w:rPr>
            </w:pPr>
            <w:r w:rsidRPr="0085099A">
              <w:rPr>
                <w:sz w:val="16"/>
                <w:szCs w:val="16"/>
              </w:rPr>
              <w:t>6804,9</w:t>
            </w:r>
          </w:p>
        </w:tc>
        <w:tc>
          <w:tcPr>
            <w:tcW w:w="567" w:type="dxa"/>
          </w:tcPr>
          <w:p w:rsidR="0085099A" w:rsidRPr="0085099A" w:rsidRDefault="0085099A" w:rsidP="00266D48">
            <w:pPr>
              <w:jc w:val="center"/>
              <w:rPr>
                <w:sz w:val="16"/>
                <w:szCs w:val="16"/>
              </w:rPr>
            </w:pPr>
            <w:r w:rsidRPr="0085099A">
              <w:rPr>
                <w:sz w:val="16"/>
                <w:szCs w:val="16"/>
              </w:rPr>
              <w:t>6867,5</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7</w:t>
            </w:r>
          </w:p>
        </w:tc>
        <w:tc>
          <w:tcPr>
            <w:tcW w:w="669" w:type="dxa"/>
          </w:tcPr>
          <w:p w:rsidR="0085099A" w:rsidRPr="0085099A" w:rsidRDefault="0085099A" w:rsidP="00266D48">
            <w:pPr>
              <w:jc w:val="both"/>
              <w:rPr>
                <w:sz w:val="16"/>
                <w:szCs w:val="16"/>
              </w:rPr>
            </w:pPr>
            <w:r w:rsidRPr="0085099A">
              <w:rPr>
                <w:sz w:val="16"/>
                <w:szCs w:val="16"/>
              </w:rPr>
              <w:t>Дефицит(–), профицит(+) бюджета</w:t>
            </w:r>
          </w:p>
        </w:tc>
        <w:tc>
          <w:tcPr>
            <w:tcW w:w="567" w:type="dxa"/>
          </w:tcPr>
          <w:p w:rsidR="0085099A" w:rsidRPr="0085099A" w:rsidRDefault="0085099A" w:rsidP="00266D48">
            <w:pPr>
              <w:rPr>
                <w:sz w:val="16"/>
                <w:szCs w:val="16"/>
              </w:rPr>
            </w:pPr>
            <w:r w:rsidRPr="0085099A">
              <w:rPr>
                <w:sz w:val="16"/>
                <w:szCs w:val="16"/>
              </w:rPr>
              <w:t>т.руб.</w:t>
            </w:r>
          </w:p>
        </w:tc>
        <w:tc>
          <w:tcPr>
            <w:tcW w:w="850" w:type="dxa"/>
          </w:tcPr>
          <w:p w:rsidR="0085099A" w:rsidRPr="0085099A" w:rsidRDefault="0085099A" w:rsidP="00266D48">
            <w:pPr>
              <w:jc w:val="center"/>
              <w:rPr>
                <w:sz w:val="16"/>
                <w:szCs w:val="16"/>
              </w:rPr>
            </w:pPr>
            <w:r w:rsidRPr="0085099A">
              <w:rPr>
                <w:sz w:val="16"/>
                <w:szCs w:val="16"/>
              </w:rPr>
              <w:t>-198,7</w:t>
            </w:r>
          </w:p>
        </w:tc>
        <w:tc>
          <w:tcPr>
            <w:tcW w:w="709" w:type="dxa"/>
          </w:tcPr>
          <w:p w:rsidR="0085099A" w:rsidRPr="0085099A" w:rsidRDefault="0085099A" w:rsidP="00266D48">
            <w:pPr>
              <w:jc w:val="center"/>
              <w:rPr>
                <w:sz w:val="16"/>
                <w:szCs w:val="16"/>
              </w:rPr>
            </w:pPr>
            <w:r w:rsidRPr="0085099A">
              <w:rPr>
                <w:sz w:val="16"/>
                <w:szCs w:val="16"/>
              </w:rPr>
              <w:t>-403,9</w:t>
            </w:r>
          </w:p>
        </w:tc>
        <w:tc>
          <w:tcPr>
            <w:tcW w:w="709" w:type="dxa"/>
          </w:tcPr>
          <w:p w:rsidR="0085099A" w:rsidRPr="0085099A" w:rsidRDefault="0085099A" w:rsidP="00266D48">
            <w:pPr>
              <w:jc w:val="center"/>
              <w:rPr>
                <w:sz w:val="16"/>
                <w:szCs w:val="16"/>
              </w:rPr>
            </w:pPr>
            <w:r w:rsidRPr="0085099A">
              <w:rPr>
                <w:sz w:val="16"/>
                <w:szCs w:val="16"/>
              </w:rPr>
              <w:t>0</w:t>
            </w:r>
          </w:p>
        </w:tc>
        <w:tc>
          <w:tcPr>
            <w:tcW w:w="708" w:type="dxa"/>
          </w:tcPr>
          <w:p w:rsidR="0085099A" w:rsidRPr="0085099A" w:rsidRDefault="0085099A" w:rsidP="00266D48">
            <w:pPr>
              <w:jc w:val="center"/>
              <w:rPr>
                <w:sz w:val="16"/>
                <w:szCs w:val="16"/>
              </w:rPr>
            </w:pPr>
            <w:r w:rsidRPr="0085099A">
              <w:rPr>
                <w:sz w:val="16"/>
                <w:szCs w:val="16"/>
              </w:rPr>
              <w:t>0</w:t>
            </w:r>
          </w:p>
        </w:tc>
        <w:tc>
          <w:tcPr>
            <w:tcW w:w="567" w:type="dxa"/>
          </w:tcPr>
          <w:p w:rsidR="0085099A" w:rsidRPr="0085099A" w:rsidRDefault="0085099A" w:rsidP="00266D48">
            <w:pPr>
              <w:jc w:val="center"/>
              <w:rPr>
                <w:sz w:val="16"/>
                <w:szCs w:val="16"/>
              </w:rPr>
            </w:pPr>
            <w:r w:rsidRPr="0085099A">
              <w:rPr>
                <w:sz w:val="16"/>
                <w:szCs w:val="16"/>
              </w:rPr>
              <w:t>0</w:t>
            </w:r>
          </w:p>
        </w:tc>
      </w:tr>
    </w:tbl>
    <w:p w:rsidR="00261DDB" w:rsidRDefault="00261DDB" w:rsidP="005420C8">
      <w:pPr>
        <w:rPr>
          <w:rFonts w:eastAsiaTheme="minorEastAsia" w:cstheme="minorBidi"/>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669"/>
        <w:gridCol w:w="567"/>
        <w:gridCol w:w="850"/>
        <w:gridCol w:w="709"/>
        <w:gridCol w:w="709"/>
        <w:gridCol w:w="708"/>
        <w:gridCol w:w="567"/>
      </w:tblGrid>
      <w:tr w:rsidR="0085099A" w:rsidRPr="0085099A" w:rsidTr="0085099A">
        <w:tc>
          <w:tcPr>
            <w:tcW w:w="5211" w:type="dxa"/>
            <w:gridSpan w:val="8"/>
          </w:tcPr>
          <w:p w:rsidR="0085099A" w:rsidRPr="0085099A" w:rsidRDefault="0085099A" w:rsidP="00266D48">
            <w:pPr>
              <w:jc w:val="center"/>
              <w:rPr>
                <w:b/>
                <w:sz w:val="16"/>
                <w:szCs w:val="16"/>
              </w:rPr>
            </w:pPr>
            <w:r w:rsidRPr="0085099A">
              <w:rPr>
                <w:b/>
                <w:sz w:val="16"/>
                <w:szCs w:val="16"/>
              </w:rPr>
              <w:t>8. Инвестиции в основной капитал</w:t>
            </w:r>
          </w:p>
        </w:tc>
      </w:tr>
      <w:tr w:rsidR="0085099A" w:rsidRPr="0085099A" w:rsidTr="0085099A">
        <w:tc>
          <w:tcPr>
            <w:tcW w:w="432" w:type="dxa"/>
          </w:tcPr>
          <w:p w:rsidR="0085099A" w:rsidRPr="0085099A" w:rsidRDefault="0085099A" w:rsidP="00266D48">
            <w:pPr>
              <w:jc w:val="both"/>
              <w:rPr>
                <w:sz w:val="16"/>
                <w:szCs w:val="16"/>
              </w:rPr>
            </w:pPr>
            <w:r w:rsidRPr="0085099A">
              <w:rPr>
                <w:sz w:val="16"/>
                <w:szCs w:val="16"/>
              </w:rPr>
              <w:t>№ п/п</w:t>
            </w:r>
          </w:p>
        </w:tc>
        <w:tc>
          <w:tcPr>
            <w:tcW w:w="669" w:type="dxa"/>
          </w:tcPr>
          <w:p w:rsidR="0085099A" w:rsidRPr="0085099A" w:rsidRDefault="0085099A" w:rsidP="00266D48">
            <w:pPr>
              <w:jc w:val="both"/>
              <w:rPr>
                <w:sz w:val="16"/>
                <w:szCs w:val="16"/>
              </w:rPr>
            </w:pPr>
            <w:r w:rsidRPr="0085099A">
              <w:rPr>
                <w:sz w:val="16"/>
                <w:szCs w:val="16"/>
              </w:rPr>
              <w:t>Показатель</w:t>
            </w:r>
          </w:p>
        </w:tc>
        <w:tc>
          <w:tcPr>
            <w:tcW w:w="567" w:type="dxa"/>
          </w:tcPr>
          <w:p w:rsidR="0085099A" w:rsidRPr="0085099A" w:rsidRDefault="0085099A" w:rsidP="00266D48">
            <w:pPr>
              <w:jc w:val="both"/>
              <w:rPr>
                <w:sz w:val="16"/>
                <w:szCs w:val="16"/>
              </w:rPr>
            </w:pPr>
            <w:r w:rsidRPr="0085099A">
              <w:rPr>
                <w:sz w:val="16"/>
                <w:szCs w:val="16"/>
              </w:rPr>
              <w:t>ед.изм.</w:t>
            </w:r>
          </w:p>
        </w:tc>
        <w:tc>
          <w:tcPr>
            <w:tcW w:w="850" w:type="dxa"/>
          </w:tcPr>
          <w:p w:rsidR="0085099A" w:rsidRPr="0085099A" w:rsidRDefault="0085099A" w:rsidP="00266D48">
            <w:pPr>
              <w:jc w:val="both"/>
              <w:rPr>
                <w:sz w:val="16"/>
                <w:szCs w:val="16"/>
              </w:rPr>
            </w:pPr>
            <w:r w:rsidRPr="0085099A">
              <w:rPr>
                <w:sz w:val="16"/>
                <w:szCs w:val="16"/>
              </w:rPr>
              <w:t>2019 -факт</w:t>
            </w:r>
          </w:p>
        </w:tc>
        <w:tc>
          <w:tcPr>
            <w:tcW w:w="709" w:type="dxa"/>
          </w:tcPr>
          <w:p w:rsidR="0085099A" w:rsidRPr="0085099A" w:rsidRDefault="0085099A" w:rsidP="00266D48">
            <w:pPr>
              <w:jc w:val="both"/>
              <w:rPr>
                <w:sz w:val="16"/>
                <w:szCs w:val="16"/>
              </w:rPr>
            </w:pPr>
            <w:r w:rsidRPr="0085099A">
              <w:rPr>
                <w:sz w:val="16"/>
                <w:szCs w:val="16"/>
              </w:rPr>
              <w:t>2020  -оценка</w:t>
            </w:r>
          </w:p>
        </w:tc>
        <w:tc>
          <w:tcPr>
            <w:tcW w:w="709" w:type="dxa"/>
          </w:tcPr>
          <w:p w:rsidR="0085099A" w:rsidRPr="0085099A" w:rsidRDefault="0085099A" w:rsidP="00266D48">
            <w:pPr>
              <w:jc w:val="both"/>
              <w:rPr>
                <w:sz w:val="16"/>
                <w:szCs w:val="16"/>
              </w:rPr>
            </w:pPr>
            <w:r w:rsidRPr="0085099A">
              <w:rPr>
                <w:sz w:val="16"/>
                <w:szCs w:val="16"/>
              </w:rPr>
              <w:t>2021 -прогноз</w:t>
            </w:r>
          </w:p>
        </w:tc>
        <w:tc>
          <w:tcPr>
            <w:tcW w:w="708" w:type="dxa"/>
          </w:tcPr>
          <w:p w:rsidR="0085099A" w:rsidRPr="0085099A" w:rsidRDefault="0085099A" w:rsidP="00266D48">
            <w:pPr>
              <w:jc w:val="both"/>
              <w:rPr>
                <w:sz w:val="16"/>
                <w:szCs w:val="16"/>
              </w:rPr>
            </w:pPr>
            <w:r w:rsidRPr="0085099A">
              <w:rPr>
                <w:sz w:val="16"/>
                <w:szCs w:val="16"/>
              </w:rPr>
              <w:t>2022 -прогноз</w:t>
            </w:r>
          </w:p>
        </w:tc>
        <w:tc>
          <w:tcPr>
            <w:tcW w:w="567" w:type="dxa"/>
          </w:tcPr>
          <w:p w:rsidR="0085099A" w:rsidRPr="0085099A" w:rsidRDefault="0085099A" w:rsidP="00266D48">
            <w:pPr>
              <w:jc w:val="both"/>
              <w:rPr>
                <w:sz w:val="16"/>
                <w:szCs w:val="16"/>
              </w:rPr>
            </w:pPr>
            <w:r w:rsidRPr="0085099A">
              <w:rPr>
                <w:sz w:val="16"/>
                <w:szCs w:val="16"/>
              </w:rPr>
              <w:t>2023 -прогноз</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1</w:t>
            </w:r>
          </w:p>
        </w:tc>
        <w:tc>
          <w:tcPr>
            <w:tcW w:w="669" w:type="dxa"/>
          </w:tcPr>
          <w:p w:rsidR="0085099A" w:rsidRPr="0085099A" w:rsidRDefault="0085099A" w:rsidP="00266D48">
            <w:pPr>
              <w:jc w:val="both"/>
              <w:rPr>
                <w:sz w:val="16"/>
                <w:szCs w:val="16"/>
              </w:rPr>
            </w:pPr>
            <w:r w:rsidRPr="0085099A">
              <w:rPr>
                <w:sz w:val="16"/>
                <w:szCs w:val="16"/>
              </w:rPr>
              <w:t>Инвестиции в основной капитал за счет средств муниципального бюджета поселения</w:t>
            </w:r>
          </w:p>
        </w:tc>
        <w:tc>
          <w:tcPr>
            <w:tcW w:w="567" w:type="dxa"/>
          </w:tcPr>
          <w:p w:rsidR="0085099A" w:rsidRPr="0085099A" w:rsidRDefault="0085099A" w:rsidP="00266D48">
            <w:pPr>
              <w:jc w:val="center"/>
              <w:rPr>
                <w:sz w:val="16"/>
                <w:szCs w:val="16"/>
              </w:rPr>
            </w:pPr>
            <w:r w:rsidRPr="0085099A">
              <w:rPr>
                <w:sz w:val="16"/>
                <w:szCs w:val="16"/>
              </w:rPr>
              <w:t>т.руб.</w:t>
            </w:r>
          </w:p>
        </w:tc>
        <w:tc>
          <w:tcPr>
            <w:tcW w:w="850" w:type="dxa"/>
          </w:tcPr>
          <w:p w:rsidR="0085099A" w:rsidRPr="0085099A" w:rsidRDefault="0085099A" w:rsidP="00266D48">
            <w:pPr>
              <w:jc w:val="center"/>
              <w:rPr>
                <w:sz w:val="16"/>
                <w:szCs w:val="16"/>
              </w:rPr>
            </w:pPr>
            <w:r w:rsidRPr="0085099A">
              <w:rPr>
                <w:sz w:val="16"/>
                <w:szCs w:val="16"/>
              </w:rPr>
              <w:t>1339,0</w:t>
            </w:r>
          </w:p>
        </w:tc>
        <w:tc>
          <w:tcPr>
            <w:tcW w:w="709" w:type="dxa"/>
          </w:tcPr>
          <w:p w:rsidR="0085099A" w:rsidRPr="0085099A" w:rsidRDefault="0085099A" w:rsidP="00266D48">
            <w:pPr>
              <w:jc w:val="center"/>
              <w:rPr>
                <w:sz w:val="16"/>
                <w:szCs w:val="16"/>
              </w:rPr>
            </w:pPr>
            <w:r w:rsidRPr="0085099A">
              <w:rPr>
                <w:sz w:val="16"/>
                <w:szCs w:val="16"/>
              </w:rPr>
              <w:t>457,0</w:t>
            </w:r>
          </w:p>
          <w:p w:rsidR="0085099A" w:rsidRPr="0085099A" w:rsidRDefault="0085099A" w:rsidP="00266D48">
            <w:pPr>
              <w:jc w:val="center"/>
              <w:rPr>
                <w:sz w:val="16"/>
                <w:szCs w:val="16"/>
              </w:rPr>
            </w:pPr>
          </w:p>
        </w:tc>
        <w:tc>
          <w:tcPr>
            <w:tcW w:w="709" w:type="dxa"/>
          </w:tcPr>
          <w:p w:rsidR="0085099A" w:rsidRPr="0085099A" w:rsidRDefault="0085099A" w:rsidP="00266D48">
            <w:pPr>
              <w:jc w:val="center"/>
              <w:rPr>
                <w:sz w:val="16"/>
                <w:szCs w:val="16"/>
              </w:rPr>
            </w:pPr>
            <w:r w:rsidRPr="0085099A">
              <w:rPr>
                <w:sz w:val="16"/>
                <w:szCs w:val="16"/>
              </w:rPr>
              <w:t>0</w:t>
            </w:r>
          </w:p>
        </w:tc>
        <w:tc>
          <w:tcPr>
            <w:tcW w:w="708" w:type="dxa"/>
          </w:tcPr>
          <w:p w:rsidR="0085099A" w:rsidRPr="0085099A" w:rsidRDefault="0085099A" w:rsidP="00266D48">
            <w:pPr>
              <w:jc w:val="center"/>
              <w:rPr>
                <w:sz w:val="16"/>
                <w:szCs w:val="16"/>
              </w:rPr>
            </w:pPr>
            <w:r w:rsidRPr="0085099A">
              <w:rPr>
                <w:sz w:val="16"/>
                <w:szCs w:val="16"/>
              </w:rPr>
              <w:t>0</w:t>
            </w:r>
          </w:p>
        </w:tc>
        <w:tc>
          <w:tcPr>
            <w:tcW w:w="567" w:type="dxa"/>
          </w:tcPr>
          <w:p w:rsidR="0085099A" w:rsidRPr="0085099A" w:rsidRDefault="0085099A" w:rsidP="00266D48">
            <w:pPr>
              <w:jc w:val="center"/>
              <w:rPr>
                <w:sz w:val="16"/>
                <w:szCs w:val="16"/>
              </w:rPr>
            </w:pPr>
            <w:r w:rsidRPr="0085099A">
              <w:rPr>
                <w:sz w:val="16"/>
                <w:szCs w:val="16"/>
              </w:rPr>
              <w:t>0</w:t>
            </w:r>
          </w:p>
        </w:tc>
      </w:tr>
    </w:tbl>
    <w:p w:rsidR="00602FA3" w:rsidRDefault="00602FA3" w:rsidP="005420C8">
      <w:pPr>
        <w:rPr>
          <w:rFonts w:eastAsiaTheme="minorEastAsia" w:cstheme="minorBidi"/>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669"/>
        <w:gridCol w:w="567"/>
        <w:gridCol w:w="850"/>
        <w:gridCol w:w="709"/>
        <w:gridCol w:w="709"/>
        <w:gridCol w:w="717"/>
        <w:gridCol w:w="558"/>
      </w:tblGrid>
      <w:tr w:rsidR="0085099A" w:rsidRPr="0085099A" w:rsidTr="0085099A">
        <w:tc>
          <w:tcPr>
            <w:tcW w:w="5211" w:type="dxa"/>
            <w:gridSpan w:val="8"/>
          </w:tcPr>
          <w:p w:rsidR="0085099A" w:rsidRPr="0085099A" w:rsidRDefault="0085099A" w:rsidP="00266D48">
            <w:pPr>
              <w:jc w:val="center"/>
              <w:rPr>
                <w:b/>
                <w:sz w:val="16"/>
                <w:szCs w:val="16"/>
              </w:rPr>
            </w:pPr>
            <w:r w:rsidRPr="0085099A">
              <w:rPr>
                <w:b/>
                <w:sz w:val="16"/>
                <w:szCs w:val="16"/>
              </w:rPr>
              <w:t>9. Показатели жилищного фонда</w:t>
            </w:r>
          </w:p>
        </w:tc>
      </w:tr>
      <w:tr w:rsidR="0085099A" w:rsidRPr="0085099A" w:rsidTr="0085099A">
        <w:tc>
          <w:tcPr>
            <w:tcW w:w="432" w:type="dxa"/>
          </w:tcPr>
          <w:p w:rsidR="0085099A" w:rsidRPr="0085099A" w:rsidRDefault="0085099A" w:rsidP="00266D48">
            <w:pPr>
              <w:jc w:val="both"/>
              <w:rPr>
                <w:sz w:val="16"/>
                <w:szCs w:val="16"/>
              </w:rPr>
            </w:pPr>
            <w:r w:rsidRPr="0085099A">
              <w:rPr>
                <w:sz w:val="16"/>
                <w:szCs w:val="16"/>
              </w:rPr>
              <w:t>№ п/п</w:t>
            </w:r>
          </w:p>
        </w:tc>
        <w:tc>
          <w:tcPr>
            <w:tcW w:w="669" w:type="dxa"/>
          </w:tcPr>
          <w:p w:rsidR="0085099A" w:rsidRPr="0085099A" w:rsidRDefault="0085099A" w:rsidP="00266D48">
            <w:pPr>
              <w:jc w:val="both"/>
              <w:rPr>
                <w:sz w:val="16"/>
                <w:szCs w:val="16"/>
              </w:rPr>
            </w:pPr>
            <w:r w:rsidRPr="0085099A">
              <w:rPr>
                <w:sz w:val="16"/>
                <w:szCs w:val="16"/>
              </w:rPr>
              <w:t>Показатель</w:t>
            </w:r>
          </w:p>
        </w:tc>
        <w:tc>
          <w:tcPr>
            <w:tcW w:w="567" w:type="dxa"/>
          </w:tcPr>
          <w:p w:rsidR="0085099A" w:rsidRPr="0085099A" w:rsidRDefault="0085099A" w:rsidP="00266D48">
            <w:pPr>
              <w:jc w:val="both"/>
              <w:rPr>
                <w:sz w:val="16"/>
                <w:szCs w:val="16"/>
              </w:rPr>
            </w:pPr>
            <w:r w:rsidRPr="0085099A">
              <w:rPr>
                <w:sz w:val="16"/>
                <w:szCs w:val="16"/>
              </w:rPr>
              <w:t>ед.изм.</w:t>
            </w:r>
          </w:p>
        </w:tc>
        <w:tc>
          <w:tcPr>
            <w:tcW w:w="850" w:type="dxa"/>
          </w:tcPr>
          <w:p w:rsidR="0085099A" w:rsidRPr="0085099A" w:rsidRDefault="0085099A" w:rsidP="00266D48">
            <w:pPr>
              <w:jc w:val="both"/>
              <w:rPr>
                <w:sz w:val="16"/>
                <w:szCs w:val="16"/>
              </w:rPr>
            </w:pPr>
            <w:r w:rsidRPr="0085099A">
              <w:rPr>
                <w:sz w:val="16"/>
                <w:szCs w:val="16"/>
              </w:rPr>
              <w:t>2019 - факт</w:t>
            </w:r>
          </w:p>
        </w:tc>
        <w:tc>
          <w:tcPr>
            <w:tcW w:w="709" w:type="dxa"/>
          </w:tcPr>
          <w:p w:rsidR="0085099A" w:rsidRPr="0085099A" w:rsidRDefault="0085099A" w:rsidP="00266D48">
            <w:pPr>
              <w:jc w:val="both"/>
              <w:rPr>
                <w:sz w:val="16"/>
                <w:szCs w:val="16"/>
              </w:rPr>
            </w:pPr>
            <w:r w:rsidRPr="0085099A">
              <w:rPr>
                <w:sz w:val="16"/>
                <w:szCs w:val="16"/>
              </w:rPr>
              <w:t>2020 –</w:t>
            </w:r>
          </w:p>
          <w:p w:rsidR="0085099A" w:rsidRPr="0085099A" w:rsidRDefault="0085099A" w:rsidP="00266D48">
            <w:pPr>
              <w:jc w:val="both"/>
              <w:rPr>
                <w:sz w:val="16"/>
                <w:szCs w:val="16"/>
              </w:rPr>
            </w:pPr>
            <w:r w:rsidRPr="0085099A">
              <w:rPr>
                <w:sz w:val="16"/>
                <w:szCs w:val="16"/>
              </w:rPr>
              <w:t>оценка</w:t>
            </w:r>
          </w:p>
        </w:tc>
        <w:tc>
          <w:tcPr>
            <w:tcW w:w="709" w:type="dxa"/>
          </w:tcPr>
          <w:p w:rsidR="0085099A" w:rsidRPr="0085099A" w:rsidRDefault="0085099A" w:rsidP="00266D48">
            <w:pPr>
              <w:jc w:val="both"/>
              <w:rPr>
                <w:sz w:val="16"/>
                <w:szCs w:val="16"/>
              </w:rPr>
            </w:pPr>
            <w:r w:rsidRPr="0085099A">
              <w:rPr>
                <w:sz w:val="16"/>
                <w:szCs w:val="16"/>
              </w:rPr>
              <w:t>2021 -прогноз</w:t>
            </w:r>
          </w:p>
        </w:tc>
        <w:tc>
          <w:tcPr>
            <w:tcW w:w="717" w:type="dxa"/>
          </w:tcPr>
          <w:p w:rsidR="0085099A" w:rsidRPr="0085099A" w:rsidRDefault="0085099A" w:rsidP="00266D48">
            <w:pPr>
              <w:jc w:val="both"/>
              <w:rPr>
                <w:sz w:val="16"/>
                <w:szCs w:val="16"/>
              </w:rPr>
            </w:pPr>
            <w:r w:rsidRPr="0085099A">
              <w:rPr>
                <w:sz w:val="16"/>
                <w:szCs w:val="16"/>
              </w:rPr>
              <w:t>2022 -прогноз</w:t>
            </w:r>
          </w:p>
        </w:tc>
        <w:tc>
          <w:tcPr>
            <w:tcW w:w="558" w:type="dxa"/>
          </w:tcPr>
          <w:p w:rsidR="0085099A" w:rsidRPr="0085099A" w:rsidRDefault="0085099A" w:rsidP="00266D48">
            <w:pPr>
              <w:jc w:val="both"/>
              <w:rPr>
                <w:sz w:val="16"/>
                <w:szCs w:val="16"/>
              </w:rPr>
            </w:pPr>
            <w:r w:rsidRPr="0085099A">
              <w:rPr>
                <w:sz w:val="16"/>
                <w:szCs w:val="16"/>
              </w:rPr>
              <w:t>2023 -прогноз</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1</w:t>
            </w:r>
          </w:p>
        </w:tc>
        <w:tc>
          <w:tcPr>
            <w:tcW w:w="669" w:type="dxa"/>
          </w:tcPr>
          <w:p w:rsidR="0085099A" w:rsidRPr="0085099A" w:rsidRDefault="0085099A" w:rsidP="00266D48">
            <w:pPr>
              <w:jc w:val="both"/>
              <w:rPr>
                <w:sz w:val="16"/>
                <w:szCs w:val="16"/>
              </w:rPr>
            </w:pPr>
            <w:r w:rsidRPr="0085099A">
              <w:rPr>
                <w:sz w:val="16"/>
                <w:szCs w:val="16"/>
              </w:rPr>
              <w:t>Общая площадь жилищного фонда, всего</w:t>
            </w:r>
          </w:p>
        </w:tc>
        <w:tc>
          <w:tcPr>
            <w:tcW w:w="567" w:type="dxa"/>
          </w:tcPr>
          <w:p w:rsidR="0085099A" w:rsidRPr="0085099A" w:rsidRDefault="0085099A" w:rsidP="00266D48">
            <w:pPr>
              <w:jc w:val="center"/>
              <w:rPr>
                <w:sz w:val="16"/>
                <w:szCs w:val="16"/>
              </w:rPr>
            </w:pPr>
            <w:r w:rsidRPr="0085099A">
              <w:rPr>
                <w:sz w:val="16"/>
                <w:szCs w:val="16"/>
              </w:rPr>
              <w:t>кв.м</w:t>
            </w:r>
          </w:p>
        </w:tc>
        <w:tc>
          <w:tcPr>
            <w:tcW w:w="850" w:type="dxa"/>
          </w:tcPr>
          <w:p w:rsidR="0085099A" w:rsidRPr="0085099A" w:rsidRDefault="0085099A" w:rsidP="00266D48">
            <w:pPr>
              <w:jc w:val="center"/>
              <w:rPr>
                <w:sz w:val="16"/>
                <w:szCs w:val="16"/>
              </w:rPr>
            </w:pPr>
            <w:r w:rsidRPr="0085099A">
              <w:rPr>
                <w:sz w:val="16"/>
                <w:szCs w:val="16"/>
              </w:rPr>
              <w:t>18647</w:t>
            </w:r>
          </w:p>
        </w:tc>
        <w:tc>
          <w:tcPr>
            <w:tcW w:w="709" w:type="dxa"/>
          </w:tcPr>
          <w:p w:rsidR="0085099A" w:rsidRPr="0085099A" w:rsidRDefault="0085099A" w:rsidP="00266D48">
            <w:pPr>
              <w:jc w:val="center"/>
              <w:rPr>
                <w:sz w:val="16"/>
                <w:szCs w:val="16"/>
              </w:rPr>
            </w:pPr>
            <w:r w:rsidRPr="0085099A">
              <w:rPr>
                <w:sz w:val="16"/>
                <w:szCs w:val="16"/>
              </w:rPr>
              <w:t>18387</w:t>
            </w:r>
          </w:p>
        </w:tc>
        <w:tc>
          <w:tcPr>
            <w:tcW w:w="709" w:type="dxa"/>
          </w:tcPr>
          <w:p w:rsidR="0085099A" w:rsidRPr="0085099A" w:rsidRDefault="0085099A" w:rsidP="00266D48">
            <w:pPr>
              <w:jc w:val="center"/>
              <w:rPr>
                <w:sz w:val="16"/>
                <w:szCs w:val="16"/>
              </w:rPr>
            </w:pPr>
            <w:r w:rsidRPr="0085099A">
              <w:rPr>
                <w:sz w:val="16"/>
                <w:szCs w:val="16"/>
              </w:rPr>
              <w:t>18400</w:t>
            </w:r>
          </w:p>
        </w:tc>
        <w:tc>
          <w:tcPr>
            <w:tcW w:w="717" w:type="dxa"/>
          </w:tcPr>
          <w:p w:rsidR="0085099A" w:rsidRPr="0085099A" w:rsidRDefault="0085099A" w:rsidP="00266D48">
            <w:pPr>
              <w:jc w:val="center"/>
              <w:rPr>
                <w:sz w:val="16"/>
                <w:szCs w:val="16"/>
              </w:rPr>
            </w:pPr>
            <w:r w:rsidRPr="0085099A">
              <w:rPr>
                <w:sz w:val="16"/>
                <w:szCs w:val="16"/>
              </w:rPr>
              <w:t>18450</w:t>
            </w:r>
          </w:p>
        </w:tc>
        <w:tc>
          <w:tcPr>
            <w:tcW w:w="558" w:type="dxa"/>
          </w:tcPr>
          <w:p w:rsidR="0085099A" w:rsidRPr="0085099A" w:rsidRDefault="0085099A" w:rsidP="00266D48">
            <w:pPr>
              <w:jc w:val="center"/>
              <w:rPr>
                <w:sz w:val="16"/>
                <w:szCs w:val="16"/>
              </w:rPr>
            </w:pPr>
            <w:r w:rsidRPr="0085099A">
              <w:rPr>
                <w:sz w:val="16"/>
                <w:szCs w:val="16"/>
              </w:rPr>
              <w:t>18450</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2</w:t>
            </w:r>
          </w:p>
        </w:tc>
        <w:tc>
          <w:tcPr>
            <w:tcW w:w="669" w:type="dxa"/>
          </w:tcPr>
          <w:p w:rsidR="0085099A" w:rsidRPr="0085099A" w:rsidRDefault="0085099A" w:rsidP="00266D48">
            <w:pPr>
              <w:jc w:val="both"/>
              <w:rPr>
                <w:sz w:val="16"/>
                <w:szCs w:val="16"/>
              </w:rPr>
            </w:pPr>
            <w:r w:rsidRPr="0085099A">
              <w:rPr>
                <w:sz w:val="16"/>
                <w:szCs w:val="16"/>
              </w:rPr>
              <w:t>Число домов индивидуального типа</w:t>
            </w:r>
          </w:p>
        </w:tc>
        <w:tc>
          <w:tcPr>
            <w:tcW w:w="567" w:type="dxa"/>
          </w:tcPr>
          <w:p w:rsidR="0085099A" w:rsidRPr="0085099A" w:rsidRDefault="0085099A" w:rsidP="00266D48">
            <w:pPr>
              <w:jc w:val="center"/>
              <w:rPr>
                <w:sz w:val="16"/>
                <w:szCs w:val="16"/>
              </w:rPr>
            </w:pPr>
            <w:r w:rsidRPr="0085099A">
              <w:rPr>
                <w:sz w:val="16"/>
                <w:szCs w:val="16"/>
              </w:rPr>
              <w:t>ед.</w:t>
            </w:r>
          </w:p>
        </w:tc>
        <w:tc>
          <w:tcPr>
            <w:tcW w:w="850" w:type="dxa"/>
          </w:tcPr>
          <w:p w:rsidR="0085099A" w:rsidRPr="0085099A" w:rsidRDefault="0085099A" w:rsidP="00266D48">
            <w:pPr>
              <w:jc w:val="center"/>
              <w:rPr>
                <w:sz w:val="16"/>
                <w:szCs w:val="16"/>
              </w:rPr>
            </w:pPr>
            <w:r w:rsidRPr="0085099A">
              <w:rPr>
                <w:sz w:val="16"/>
                <w:szCs w:val="16"/>
              </w:rPr>
              <w:t>140</w:t>
            </w:r>
          </w:p>
        </w:tc>
        <w:tc>
          <w:tcPr>
            <w:tcW w:w="709" w:type="dxa"/>
          </w:tcPr>
          <w:p w:rsidR="0085099A" w:rsidRPr="0085099A" w:rsidRDefault="0085099A" w:rsidP="00266D48">
            <w:pPr>
              <w:jc w:val="center"/>
              <w:rPr>
                <w:sz w:val="16"/>
                <w:szCs w:val="16"/>
              </w:rPr>
            </w:pPr>
            <w:r w:rsidRPr="0085099A">
              <w:rPr>
                <w:sz w:val="16"/>
                <w:szCs w:val="16"/>
              </w:rPr>
              <w:t>140</w:t>
            </w:r>
          </w:p>
        </w:tc>
        <w:tc>
          <w:tcPr>
            <w:tcW w:w="709" w:type="dxa"/>
          </w:tcPr>
          <w:p w:rsidR="0085099A" w:rsidRPr="0085099A" w:rsidRDefault="0085099A" w:rsidP="00266D48">
            <w:pPr>
              <w:jc w:val="center"/>
              <w:rPr>
                <w:sz w:val="16"/>
                <w:szCs w:val="16"/>
              </w:rPr>
            </w:pPr>
            <w:r w:rsidRPr="0085099A">
              <w:rPr>
                <w:sz w:val="16"/>
                <w:szCs w:val="16"/>
              </w:rPr>
              <w:t>141</w:t>
            </w:r>
          </w:p>
        </w:tc>
        <w:tc>
          <w:tcPr>
            <w:tcW w:w="717" w:type="dxa"/>
          </w:tcPr>
          <w:p w:rsidR="0085099A" w:rsidRPr="0085099A" w:rsidRDefault="0085099A" w:rsidP="00266D48">
            <w:pPr>
              <w:jc w:val="center"/>
              <w:rPr>
                <w:sz w:val="16"/>
                <w:szCs w:val="16"/>
              </w:rPr>
            </w:pPr>
            <w:r w:rsidRPr="0085099A">
              <w:rPr>
                <w:sz w:val="16"/>
                <w:szCs w:val="16"/>
              </w:rPr>
              <w:t>142</w:t>
            </w:r>
          </w:p>
        </w:tc>
        <w:tc>
          <w:tcPr>
            <w:tcW w:w="558" w:type="dxa"/>
          </w:tcPr>
          <w:p w:rsidR="0085099A" w:rsidRPr="0085099A" w:rsidRDefault="0085099A" w:rsidP="00266D48">
            <w:pPr>
              <w:jc w:val="center"/>
              <w:rPr>
                <w:sz w:val="16"/>
                <w:szCs w:val="16"/>
              </w:rPr>
            </w:pPr>
            <w:r w:rsidRPr="0085099A">
              <w:rPr>
                <w:sz w:val="16"/>
                <w:szCs w:val="16"/>
              </w:rPr>
              <w:t>142</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3</w:t>
            </w:r>
          </w:p>
        </w:tc>
        <w:tc>
          <w:tcPr>
            <w:tcW w:w="669" w:type="dxa"/>
          </w:tcPr>
          <w:p w:rsidR="0085099A" w:rsidRPr="0085099A" w:rsidRDefault="00602FA3" w:rsidP="00266D48">
            <w:pPr>
              <w:jc w:val="both"/>
              <w:rPr>
                <w:sz w:val="16"/>
                <w:szCs w:val="16"/>
              </w:rPr>
            </w:pPr>
            <w:r>
              <w:rPr>
                <w:sz w:val="16"/>
                <w:szCs w:val="16"/>
              </w:rPr>
              <w:t>Оборудование жилищного фонда:</w:t>
            </w:r>
          </w:p>
        </w:tc>
        <w:tc>
          <w:tcPr>
            <w:tcW w:w="567" w:type="dxa"/>
          </w:tcPr>
          <w:p w:rsidR="0085099A" w:rsidRPr="0085099A" w:rsidRDefault="0085099A" w:rsidP="00266D48">
            <w:pPr>
              <w:jc w:val="center"/>
              <w:rPr>
                <w:sz w:val="16"/>
                <w:szCs w:val="16"/>
              </w:rPr>
            </w:pPr>
          </w:p>
        </w:tc>
        <w:tc>
          <w:tcPr>
            <w:tcW w:w="850" w:type="dxa"/>
          </w:tcPr>
          <w:p w:rsidR="0085099A" w:rsidRPr="0085099A" w:rsidRDefault="0085099A" w:rsidP="00266D48">
            <w:pPr>
              <w:jc w:val="center"/>
              <w:rPr>
                <w:sz w:val="16"/>
                <w:szCs w:val="16"/>
              </w:rPr>
            </w:pPr>
          </w:p>
        </w:tc>
        <w:tc>
          <w:tcPr>
            <w:tcW w:w="709" w:type="dxa"/>
          </w:tcPr>
          <w:p w:rsidR="0085099A" w:rsidRPr="0085099A" w:rsidRDefault="0085099A" w:rsidP="00266D48">
            <w:pPr>
              <w:jc w:val="center"/>
              <w:rPr>
                <w:sz w:val="16"/>
                <w:szCs w:val="16"/>
              </w:rPr>
            </w:pPr>
          </w:p>
        </w:tc>
        <w:tc>
          <w:tcPr>
            <w:tcW w:w="709" w:type="dxa"/>
          </w:tcPr>
          <w:p w:rsidR="0085099A" w:rsidRPr="0085099A" w:rsidRDefault="0085099A" w:rsidP="00266D48">
            <w:pPr>
              <w:jc w:val="center"/>
              <w:rPr>
                <w:sz w:val="16"/>
                <w:szCs w:val="16"/>
              </w:rPr>
            </w:pPr>
          </w:p>
        </w:tc>
        <w:tc>
          <w:tcPr>
            <w:tcW w:w="717" w:type="dxa"/>
          </w:tcPr>
          <w:p w:rsidR="0085099A" w:rsidRPr="0085099A" w:rsidRDefault="0085099A" w:rsidP="00266D48">
            <w:pPr>
              <w:jc w:val="center"/>
              <w:rPr>
                <w:sz w:val="16"/>
                <w:szCs w:val="16"/>
              </w:rPr>
            </w:pPr>
          </w:p>
        </w:tc>
        <w:tc>
          <w:tcPr>
            <w:tcW w:w="558" w:type="dxa"/>
          </w:tcPr>
          <w:p w:rsidR="0085099A" w:rsidRPr="0085099A" w:rsidRDefault="0085099A" w:rsidP="00266D48">
            <w:pPr>
              <w:jc w:val="center"/>
              <w:rPr>
                <w:sz w:val="16"/>
                <w:szCs w:val="16"/>
              </w:rPr>
            </w:pP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lastRenderedPageBreak/>
              <w:t>4</w:t>
            </w:r>
          </w:p>
        </w:tc>
        <w:tc>
          <w:tcPr>
            <w:tcW w:w="669" w:type="dxa"/>
          </w:tcPr>
          <w:p w:rsidR="0085099A" w:rsidRPr="0085099A" w:rsidRDefault="0085099A" w:rsidP="00602FA3">
            <w:pPr>
              <w:jc w:val="both"/>
              <w:rPr>
                <w:sz w:val="16"/>
                <w:szCs w:val="16"/>
              </w:rPr>
            </w:pPr>
            <w:r w:rsidRPr="0085099A">
              <w:rPr>
                <w:sz w:val="16"/>
                <w:szCs w:val="16"/>
              </w:rPr>
              <w:t>водопроводом</w:t>
            </w:r>
          </w:p>
        </w:tc>
        <w:tc>
          <w:tcPr>
            <w:tcW w:w="567" w:type="dxa"/>
          </w:tcPr>
          <w:p w:rsidR="0085099A" w:rsidRPr="0085099A" w:rsidRDefault="0085099A" w:rsidP="00266D48">
            <w:pPr>
              <w:jc w:val="center"/>
              <w:rPr>
                <w:sz w:val="16"/>
                <w:szCs w:val="16"/>
              </w:rPr>
            </w:pPr>
            <w:r w:rsidRPr="0085099A">
              <w:rPr>
                <w:sz w:val="16"/>
                <w:szCs w:val="16"/>
              </w:rPr>
              <w:t>%</w:t>
            </w:r>
          </w:p>
        </w:tc>
        <w:tc>
          <w:tcPr>
            <w:tcW w:w="850" w:type="dxa"/>
          </w:tcPr>
          <w:p w:rsidR="0085099A" w:rsidRPr="0085099A" w:rsidRDefault="0085099A" w:rsidP="00266D48">
            <w:pPr>
              <w:jc w:val="center"/>
              <w:rPr>
                <w:sz w:val="16"/>
                <w:szCs w:val="16"/>
              </w:rPr>
            </w:pPr>
            <w:r w:rsidRPr="0085099A">
              <w:rPr>
                <w:sz w:val="16"/>
                <w:szCs w:val="16"/>
              </w:rPr>
              <w:t xml:space="preserve"> 87</w:t>
            </w:r>
          </w:p>
        </w:tc>
        <w:tc>
          <w:tcPr>
            <w:tcW w:w="709" w:type="dxa"/>
          </w:tcPr>
          <w:p w:rsidR="0085099A" w:rsidRPr="0085099A" w:rsidRDefault="0085099A" w:rsidP="00266D48">
            <w:pPr>
              <w:jc w:val="center"/>
              <w:rPr>
                <w:sz w:val="16"/>
                <w:szCs w:val="16"/>
              </w:rPr>
            </w:pPr>
            <w:r w:rsidRPr="0085099A">
              <w:rPr>
                <w:sz w:val="16"/>
                <w:szCs w:val="16"/>
              </w:rPr>
              <w:t>87</w:t>
            </w:r>
          </w:p>
        </w:tc>
        <w:tc>
          <w:tcPr>
            <w:tcW w:w="709" w:type="dxa"/>
          </w:tcPr>
          <w:p w:rsidR="0085099A" w:rsidRPr="0085099A" w:rsidRDefault="0085099A" w:rsidP="00266D48">
            <w:pPr>
              <w:jc w:val="center"/>
              <w:rPr>
                <w:sz w:val="16"/>
                <w:szCs w:val="16"/>
              </w:rPr>
            </w:pPr>
            <w:r w:rsidRPr="0085099A">
              <w:rPr>
                <w:sz w:val="16"/>
                <w:szCs w:val="16"/>
              </w:rPr>
              <w:t>90</w:t>
            </w:r>
          </w:p>
        </w:tc>
        <w:tc>
          <w:tcPr>
            <w:tcW w:w="717" w:type="dxa"/>
          </w:tcPr>
          <w:p w:rsidR="0085099A" w:rsidRPr="0085099A" w:rsidRDefault="0085099A" w:rsidP="00266D48">
            <w:pPr>
              <w:jc w:val="center"/>
              <w:rPr>
                <w:sz w:val="16"/>
                <w:szCs w:val="16"/>
              </w:rPr>
            </w:pPr>
            <w:r w:rsidRPr="0085099A">
              <w:rPr>
                <w:sz w:val="16"/>
                <w:szCs w:val="16"/>
              </w:rPr>
              <w:t>100</w:t>
            </w:r>
          </w:p>
        </w:tc>
        <w:tc>
          <w:tcPr>
            <w:tcW w:w="558" w:type="dxa"/>
          </w:tcPr>
          <w:p w:rsidR="0085099A" w:rsidRPr="0085099A" w:rsidRDefault="0085099A" w:rsidP="00266D48">
            <w:pPr>
              <w:jc w:val="center"/>
              <w:rPr>
                <w:sz w:val="16"/>
                <w:szCs w:val="16"/>
              </w:rPr>
            </w:pPr>
            <w:r w:rsidRPr="0085099A">
              <w:rPr>
                <w:sz w:val="16"/>
                <w:szCs w:val="16"/>
              </w:rPr>
              <w:t>100</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5</w:t>
            </w:r>
          </w:p>
        </w:tc>
        <w:tc>
          <w:tcPr>
            <w:tcW w:w="669" w:type="dxa"/>
          </w:tcPr>
          <w:p w:rsidR="0085099A" w:rsidRPr="0085099A" w:rsidRDefault="0085099A" w:rsidP="00602FA3">
            <w:pPr>
              <w:jc w:val="both"/>
              <w:rPr>
                <w:sz w:val="16"/>
                <w:szCs w:val="16"/>
              </w:rPr>
            </w:pPr>
            <w:r w:rsidRPr="0085099A">
              <w:rPr>
                <w:sz w:val="16"/>
                <w:szCs w:val="16"/>
              </w:rPr>
              <w:t>канализацией</w:t>
            </w:r>
          </w:p>
        </w:tc>
        <w:tc>
          <w:tcPr>
            <w:tcW w:w="567" w:type="dxa"/>
          </w:tcPr>
          <w:p w:rsidR="0085099A" w:rsidRPr="0085099A" w:rsidRDefault="0085099A" w:rsidP="00266D48">
            <w:pPr>
              <w:jc w:val="center"/>
              <w:rPr>
                <w:sz w:val="16"/>
                <w:szCs w:val="16"/>
              </w:rPr>
            </w:pPr>
            <w:r w:rsidRPr="0085099A">
              <w:rPr>
                <w:sz w:val="16"/>
                <w:szCs w:val="16"/>
              </w:rPr>
              <w:t>%</w:t>
            </w:r>
          </w:p>
        </w:tc>
        <w:tc>
          <w:tcPr>
            <w:tcW w:w="850" w:type="dxa"/>
          </w:tcPr>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0</w:t>
            </w:r>
          </w:p>
        </w:tc>
        <w:tc>
          <w:tcPr>
            <w:tcW w:w="717" w:type="dxa"/>
          </w:tcPr>
          <w:p w:rsidR="0085099A" w:rsidRPr="0085099A" w:rsidRDefault="0085099A" w:rsidP="00266D48">
            <w:pPr>
              <w:jc w:val="center"/>
              <w:rPr>
                <w:sz w:val="16"/>
                <w:szCs w:val="16"/>
              </w:rPr>
            </w:pPr>
            <w:r w:rsidRPr="0085099A">
              <w:rPr>
                <w:sz w:val="16"/>
                <w:szCs w:val="16"/>
              </w:rPr>
              <w:t>0</w:t>
            </w:r>
          </w:p>
        </w:tc>
        <w:tc>
          <w:tcPr>
            <w:tcW w:w="558" w:type="dxa"/>
          </w:tcPr>
          <w:p w:rsidR="0085099A" w:rsidRPr="0085099A" w:rsidRDefault="0085099A" w:rsidP="00266D48">
            <w:pPr>
              <w:jc w:val="center"/>
              <w:rPr>
                <w:sz w:val="16"/>
                <w:szCs w:val="16"/>
              </w:rPr>
            </w:pPr>
            <w:r w:rsidRPr="0085099A">
              <w:rPr>
                <w:sz w:val="16"/>
                <w:szCs w:val="16"/>
              </w:rPr>
              <w:t>0</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6</w:t>
            </w:r>
          </w:p>
        </w:tc>
        <w:tc>
          <w:tcPr>
            <w:tcW w:w="669" w:type="dxa"/>
          </w:tcPr>
          <w:p w:rsidR="0085099A" w:rsidRPr="0085099A" w:rsidRDefault="00602FA3" w:rsidP="00602FA3">
            <w:pPr>
              <w:jc w:val="both"/>
              <w:rPr>
                <w:sz w:val="16"/>
                <w:szCs w:val="16"/>
              </w:rPr>
            </w:pPr>
            <w:r w:rsidRPr="0085099A">
              <w:rPr>
                <w:sz w:val="16"/>
                <w:szCs w:val="16"/>
              </w:rPr>
              <w:t>Ц</w:t>
            </w:r>
            <w:r w:rsidR="0085099A" w:rsidRPr="0085099A">
              <w:rPr>
                <w:sz w:val="16"/>
                <w:szCs w:val="16"/>
              </w:rPr>
              <w:t>ентральным</w:t>
            </w:r>
            <w:r>
              <w:rPr>
                <w:sz w:val="16"/>
                <w:szCs w:val="16"/>
              </w:rPr>
              <w:t xml:space="preserve"> </w:t>
            </w:r>
            <w:r w:rsidR="0085099A" w:rsidRPr="0085099A">
              <w:rPr>
                <w:sz w:val="16"/>
                <w:szCs w:val="16"/>
              </w:rPr>
              <w:t>отоплением</w:t>
            </w:r>
          </w:p>
        </w:tc>
        <w:tc>
          <w:tcPr>
            <w:tcW w:w="567" w:type="dxa"/>
          </w:tcPr>
          <w:p w:rsidR="0085099A" w:rsidRPr="0085099A" w:rsidRDefault="0085099A" w:rsidP="00266D48">
            <w:pPr>
              <w:jc w:val="center"/>
              <w:rPr>
                <w:sz w:val="16"/>
                <w:szCs w:val="16"/>
              </w:rPr>
            </w:pPr>
            <w:r w:rsidRPr="0085099A">
              <w:rPr>
                <w:sz w:val="16"/>
                <w:szCs w:val="16"/>
              </w:rPr>
              <w:t>%</w:t>
            </w:r>
          </w:p>
        </w:tc>
        <w:tc>
          <w:tcPr>
            <w:tcW w:w="850" w:type="dxa"/>
          </w:tcPr>
          <w:p w:rsidR="0085099A" w:rsidRPr="0085099A" w:rsidRDefault="0085099A" w:rsidP="00266D48">
            <w:pPr>
              <w:jc w:val="center"/>
              <w:rPr>
                <w:sz w:val="16"/>
                <w:szCs w:val="16"/>
              </w:rPr>
            </w:pPr>
            <w:r w:rsidRPr="0085099A">
              <w:rPr>
                <w:sz w:val="16"/>
                <w:szCs w:val="16"/>
              </w:rPr>
              <w:t>3,02</w:t>
            </w:r>
          </w:p>
        </w:tc>
        <w:tc>
          <w:tcPr>
            <w:tcW w:w="709" w:type="dxa"/>
          </w:tcPr>
          <w:p w:rsidR="0085099A" w:rsidRPr="0085099A" w:rsidRDefault="0085099A" w:rsidP="00266D48">
            <w:pPr>
              <w:jc w:val="center"/>
              <w:rPr>
                <w:sz w:val="16"/>
                <w:szCs w:val="16"/>
              </w:rPr>
            </w:pPr>
            <w:r w:rsidRPr="0085099A">
              <w:rPr>
                <w:sz w:val="16"/>
                <w:szCs w:val="16"/>
              </w:rPr>
              <w:t>3,02</w:t>
            </w:r>
          </w:p>
        </w:tc>
        <w:tc>
          <w:tcPr>
            <w:tcW w:w="709" w:type="dxa"/>
          </w:tcPr>
          <w:p w:rsidR="0085099A" w:rsidRPr="0085099A" w:rsidRDefault="0085099A" w:rsidP="00266D48">
            <w:pPr>
              <w:jc w:val="center"/>
              <w:rPr>
                <w:sz w:val="16"/>
                <w:szCs w:val="16"/>
              </w:rPr>
            </w:pPr>
            <w:r w:rsidRPr="0085099A">
              <w:rPr>
                <w:sz w:val="16"/>
                <w:szCs w:val="16"/>
              </w:rPr>
              <w:t>3,02</w:t>
            </w:r>
          </w:p>
        </w:tc>
        <w:tc>
          <w:tcPr>
            <w:tcW w:w="717" w:type="dxa"/>
          </w:tcPr>
          <w:p w:rsidR="0085099A" w:rsidRPr="0085099A" w:rsidRDefault="0085099A" w:rsidP="00266D48">
            <w:pPr>
              <w:jc w:val="center"/>
              <w:rPr>
                <w:sz w:val="16"/>
                <w:szCs w:val="16"/>
              </w:rPr>
            </w:pPr>
            <w:r w:rsidRPr="0085099A">
              <w:rPr>
                <w:sz w:val="16"/>
                <w:szCs w:val="16"/>
              </w:rPr>
              <w:t>3,02</w:t>
            </w:r>
          </w:p>
        </w:tc>
        <w:tc>
          <w:tcPr>
            <w:tcW w:w="558" w:type="dxa"/>
          </w:tcPr>
          <w:p w:rsidR="0085099A" w:rsidRPr="0085099A" w:rsidRDefault="0085099A" w:rsidP="00266D48">
            <w:pPr>
              <w:jc w:val="center"/>
              <w:rPr>
                <w:sz w:val="16"/>
                <w:szCs w:val="16"/>
              </w:rPr>
            </w:pPr>
            <w:r w:rsidRPr="0085099A">
              <w:rPr>
                <w:sz w:val="16"/>
                <w:szCs w:val="16"/>
              </w:rPr>
              <w:t>3,02</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7</w:t>
            </w:r>
          </w:p>
        </w:tc>
        <w:tc>
          <w:tcPr>
            <w:tcW w:w="669" w:type="dxa"/>
          </w:tcPr>
          <w:p w:rsidR="0085099A" w:rsidRPr="0085099A" w:rsidRDefault="0085099A" w:rsidP="00602FA3">
            <w:pPr>
              <w:jc w:val="both"/>
              <w:rPr>
                <w:sz w:val="16"/>
                <w:szCs w:val="16"/>
              </w:rPr>
            </w:pPr>
            <w:r w:rsidRPr="0085099A">
              <w:rPr>
                <w:sz w:val="16"/>
                <w:szCs w:val="16"/>
              </w:rPr>
              <w:t>газом</w:t>
            </w:r>
          </w:p>
        </w:tc>
        <w:tc>
          <w:tcPr>
            <w:tcW w:w="567" w:type="dxa"/>
          </w:tcPr>
          <w:p w:rsidR="0085099A" w:rsidRPr="0085099A" w:rsidRDefault="0085099A" w:rsidP="00266D48">
            <w:pPr>
              <w:jc w:val="center"/>
              <w:rPr>
                <w:sz w:val="16"/>
                <w:szCs w:val="16"/>
              </w:rPr>
            </w:pPr>
            <w:r w:rsidRPr="0085099A">
              <w:rPr>
                <w:sz w:val="16"/>
                <w:szCs w:val="16"/>
              </w:rPr>
              <w:t>%</w:t>
            </w:r>
          </w:p>
        </w:tc>
        <w:tc>
          <w:tcPr>
            <w:tcW w:w="850" w:type="dxa"/>
          </w:tcPr>
          <w:p w:rsidR="0085099A" w:rsidRPr="0085099A" w:rsidRDefault="0085099A" w:rsidP="00266D48">
            <w:pPr>
              <w:jc w:val="center"/>
              <w:rPr>
                <w:sz w:val="16"/>
                <w:szCs w:val="16"/>
              </w:rPr>
            </w:pPr>
            <w:r w:rsidRPr="0085099A">
              <w:rPr>
                <w:sz w:val="16"/>
                <w:szCs w:val="16"/>
              </w:rPr>
              <w:t>35</w:t>
            </w:r>
          </w:p>
        </w:tc>
        <w:tc>
          <w:tcPr>
            <w:tcW w:w="709" w:type="dxa"/>
          </w:tcPr>
          <w:p w:rsidR="0085099A" w:rsidRPr="0085099A" w:rsidRDefault="0085099A" w:rsidP="00266D48">
            <w:pPr>
              <w:jc w:val="center"/>
              <w:rPr>
                <w:sz w:val="16"/>
                <w:szCs w:val="16"/>
              </w:rPr>
            </w:pPr>
            <w:r w:rsidRPr="0085099A">
              <w:rPr>
                <w:sz w:val="16"/>
                <w:szCs w:val="16"/>
              </w:rPr>
              <w:t>35</w:t>
            </w:r>
          </w:p>
        </w:tc>
        <w:tc>
          <w:tcPr>
            <w:tcW w:w="709" w:type="dxa"/>
          </w:tcPr>
          <w:p w:rsidR="0085099A" w:rsidRPr="0085099A" w:rsidRDefault="0085099A" w:rsidP="00266D48">
            <w:pPr>
              <w:jc w:val="center"/>
              <w:rPr>
                <w:sz w:val="16"/>
                <w:szCs w:val="16"/>
              </w:rPr>
            </w:pPr>
            <w:r w:rsidRPr="0085099A">
              <w:rPr>
                <w:sz w:val="16"/>
                <w:szCs w:val="16"/>
              </w:rPr>
              <w:t>55</w:t>
            </w:r>
          </w:p>
        </w:tc>
        <w:tc>
          <w:tcPr>
            <w:tcW w:w="717" w:type="dxa"/>
          </w:tcPr>
          <w:p w:rsidR="0085099A" w:rsidRPr="0085099A" w:rsidRDefault="0085099A" w:rsidP="00266D48">
            <w:pPr>
              <w:jc w:val="center"/>
              <w:rPr>
                <w:sz w:val="16"/>
                <w:szCs w:val="16"/>
              </w:rPr>
            </w:pPr>
            <w:r w:rsidRPr="0085099A">
              <w:rPr>
                <w:sz w:val="16"/>
                <w:szCs w:val="16"/>
              </w:rPr>
              <w:t>60</w:t>
            </w:r>
          </w:p>
        </w:tc>
        <w:tc>
          <w:tcPr>
            <w:tcW w:w="558" w:type="dxa"/>
          </w:tcPr>
          <w:p w:rsidR="0085099A" w:rsidRPr="0085099A" w:rsidRDefault="0085099A" w:rsidP="00266D48">
            <w:pPr>
              <w:jc w:val="center"/>
              <w:rPr>
                <w:sz w:val="16"/>
                <w:szCs w:val="16"/>
              </w:rPr>
            </w:pPr>
            <w:r w:rsidRPr="0085099A">
              <w:rPr>
                <w:sz w:val="16"/>
                <w:szCs w:val="16"/>
              </w:rPr>
              <w:t>60</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8</w:t>
            </w:r>
          </w:p>
        </w:tc>
        <w:tc>
          <w:tcPr>
            <w:tcW w:w="669" w:type="dxa"/>
          </w:tcPr>
          <w:p w:rsidR="0085099A" w:rsidRPr="0085099A" w:rsidRDefault="00602FA3" w:rsidP="00602FA3">
            <w:pPr>
              <w:jc w:val="both"/>
              <w:rPr>
                <w:sz w:val="16"/>
                <w:szCs w:val="16"/>
              </w:rPr>
            </w:pPr>
            <w:r>
              <w:rPr>
                <w:sz w:val="16"/>
                <w:szCs w:val="16"/>
              </w:rPr>
              <w:t xml:space="preserve">ваннами </w:t>
            </w:r>
            <w:r w:rsidR="0085099A" w:rsidRPr="0085099A">
              <w:rPr>
                <w:sz w:val="16"/>
                <w:szCs w:val="16"/>
              </w:rPr>
              <w:t>(душем)</w:t>
            </w:r>
          </w:p>
        </w:tc>
        <w:tc>
          <w:tcPr>
            <w:tcW w:w="567" w:type="dxa"/>
          </w:tcPr>
          <w:p w:rsidR="0085099A" w:rsidRPr="0085099A" w:rsidRDefault="0085099A" w:rsidP="00266D48">
            <w:pPr>
              <w:jc w:val="center"/>
              <w:rPr>
                <w:sz w:val="16"/>
                <w:szCs w:val="16"/>
              </w:rPr>
            </w:pPr>
            <w:r w:rsidRPr="0085099A">
              <w:rPr>
                <w:sz w:val="16"/>
                <w:szCs w:val="16"/>
              </w:rPr>
              <w:t>%</w:t>
            </w:r>
          </w:p>
        </w:tc>
        <w:tc>
          <w:tcPr>
            <w:tcW w:w="850" w:type="dxa"/>
          </w:tcPr>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0</w:t>
            </w:r>
          </w:p>
        </w:tc>
        <w:tc>
          <w:tcPr>
            <w:tcW w:w="717" w:type="dxa"/>
          </w:tcPr>
          <w:p w:rsidR="0085099A" w:rsidRPr="0085099A" w:rsidRDefault="0085099A" w:rsidP="00266D48">
            <w:pPr>
              <w:jc w:val="center"/>
              <w:rPr>
                <w:sz w:val="16"/>
                <w:szCs w:val="16"/>
              </w:rPr>
            </w:pPr>
            <w:r w:rsidRPr="0085099A">
              <w:rPr>
                <w:sz w:val="16"/>
                <w:szCs w:val="16"/>
              </w:rPr>
              <w:t>0</w:t>
            </w:r>
          </w:p>
        </w:tc>
        <w:tc>
          <w:tcPr>
            <w:tcW w:w="558" w:type="dxa"/>
          </w:tcPr>
          <w:p w:rsidR="0085099A" w:rsidRPr="0085099A" w:rsidRDefault="0085099A" w:rsidP="00266D48">
            <w:pPr>
              <w:jc w:val="center"/>
              <w:rPr>
                <w:sz w:val="16"/>
                <w:szCs w:val="16"/>
              </w:rPr>
            </w:pPr>
            <w:r w:rsidRPr="0085099A">
              <w:rPr>
                <w:sz w:val="16"/>
                <w:szCs w:val="16"/>
              </w:rPr>
              <w:t>0</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9</w:t>
            </w:r>
          </w:p>
        </w:tc>
        <w:tc>
          <w:tcPr>
            <w:tcW w:w="669" w:type="dxa"/>
          </w:tcPr>
          <w:p w:rsidR="0085099A" w:rsidRPr="0085099A" w:rsidRDefault="0085099A" w:rsidP="00266D48">
            <w:pPr>
              <w:jc w:val="both"/>
              <w:rPr>
                <w:sz w:val="16"/>
                <w:szCs w:val="16"/>
              </w:rPr>
            </w:pPr>
            <w:r w:rsidRPr="0085099A">
              <w:rPr>
                <w:sz w:val="16"/>
                <w:szCs w:val="16"/>
              </w:rPr>
              <w:t>Число приватизированных жилых помещений за год</w:t>
            </w:r>
          </w:p>
        </w:tc>
        <w:tc>
          <w:tcPr>
            <w:tcW w:w="567" w:type="dxa"/>
          </w:tcPr>
          <w:p w:rsidR="0085099A" w:rsidRPr="0085099A" w:rsidRDefault="0085099A" w:rsidP="00266D48">
            <w:pPr>
              <w:jc w:val="center"/>
              <w:rPr>
                <w:sz w:val="16"/>
                <w:szCs w:val="16"/>
              </w:rPr>
            </w:pPr>
            <w:r w:rsidRPr="0085099A">
              <w:rPr>
                <w:sz w:val="16"/>
                <w:szCs w:val="16"/>
              </w:rPr>
              <w:t>ед.</w:t>
            </w:r>
          </w:p>
        </w:tc>
        <w:tc>
          <w:tcPr>
            <w:tcW w:w="850" w:type="dxa"/>
          </w:tcPr>
          <w:p w:rsidR="0085099A" w:rsidRPr="0085099A" w:rsidRDefault="0085099A" w:rsidP="00266D48">
            <w:pPr>
              <w:jc w:val="center"/>
              <w:rPr>
                <w:sz w:val="16"/>
                <w:szCs w:val="16"/>
              </w:rPr>
            </w:pPr>
            <w:r w:rsidRPr="0085099A">
              <w:rPr>
                <w:sz w:val="16"/>
                <w:szCs w:val="16"/>
              </w:rPr>
              <w:t>2</w:t>
            </w:r>
          </w:p>
        </w:tc>
        <w:tc>
          <w:tcPr>
            <w:tcW w:w="709" w:type="dxa"/>
          </w:tcPr>
          <w:p w:rsidR="0085099A" w:rsidRPr="0085099A" w:rsidRDefault="0085099A" w:rsidP="00266D48">
            <w:pPr>
              <w:jc w:val="center"/>
              <w:rPr>
                <w:sz w:val="16"/>
                <w:szCs w:val="16"/>
              </w:rPr>
            </w:pPr>
            <w:r w:rsidRPr="0085099A">
              <w:rPr>
                <w:sz w:val="16"/>
                <w:szCs w:val="16"/>
              </w:rPr>
              <w:t>2</w:t>
            </w:r>
          </w:p>
        </w:tc>
        <w:tc>
          <w:tcPr>
            <w:tcW w:w="709" w:type="dxa"/>
          </w:tcPr>
          <w:p w:rsidR="0085099A" w:rsidRPr="0085099A" w:rsidRDefault="0085099A" w:rsidP="00266D48">
            <w:pPr>
              <w:jc w:val="center"/>
              <w:rPr>
                <w:sz w:val="16"/>
                <w:szCs w:val="16"/>
              </w:rPr>
            </w:pPr>
            <w:r w:rsidRPr="0085099A">
              <w:rPr>
                <w:sz w:val="16"/>
                <w:szCs w:val="16"/>
              </w:rPr>
              <w:t>2</w:t>
            </w:r>
          </w:p>
        </w:tc>
        <w:tc>
          <w:tcPr>
            <w:tcW w:w="717" w:type="dxa"/>
          </w:tcPr>
          <w:p w:rsidR="0085099A" w:rsidRPr="0085099A" w:rsidRDefault="0085099A" w:rsidP="00266D48">
            <w:pPr>
              <w:jc w:val="center"/>
              <w:rPr>
                <w:sz w:val="16"/>
                <w:szCs w:val="16"/>
              </w:rPr>
            </w:pPr>
            <w:r w:rsidRPr="0085099A">
              <w:rPr>
                <w:sz w:val="16"/>
                <w:szCs w:val="16"/>
              </w:rPr>
              <w:t>3</w:t>
            </w:r>
          </w:p>
        </w:tc>
        <w:tc>
          <w:tcPr>
            <w:tcW w:w="558" w:type="dxa"/>
          </w:tcPr>
          <w:p w:rsidR="0085099A" w:rsidRPr="0085099A" w:rsidRDefault="0085099A" w:rsidP="00266D48">
            <w:pPr>
              <w:jc w:val="center"/>
              <w:rPr>
                <w:sz w:val="16"/>
                <w:szCs w:val="16"/>
              </w:rPr>
            </w:pPr>
            <w:r w:rsidRPr="0085099A">
              <w:rPr>
                <w:sz w:val="16"/>
                <w:szCs w:val="16"/>
              </w:rPr>
              <w:t>2</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10</w:t>
            </w:r>
          </w:p>
        </w:tc>
        <w:tc>
          <w:tcPr>
            <w:tcW w:w="669" w:type="dxa"/>
          </w:tcPr>
          <w:p w:rsidR="0085099A" w:rsidRPr="0085099A" w:rsidRDefault="0085099A" w:rsidP="00266D48">
            <w:pPr>
              <w:jc w:val="both"/>
              <w:rPr>
                <w:sz w:val="16"/>
                <w:szCs w:val="16"/>
              </w:rPr>
            </w:pPr>
            <w:r w:rsidRPr="0085099A">
              <w:rPr>
                <w:sz w:val="16"/>
                <w:szCs w:val="16"/>
              </w:rPr>
              <w:t>Общая площадь приватизированного жилья за год</w:t>
            </w:r>
          </w:p>
        </w:tc>
        <w:tc>
          <w:tcPr>
            <w:tcW w:w="567" w:type="dxa"/>
          </w:tcPr>
          <w:p w:rsidR="0085099A" w:rsidRPr="0085099A" w:rsidRDefault="0085099A" w:rsidP="00266D48">
            <w:pPr>
              <w:jc w:val="center"/>
              <w:rPr>
                <w:sz w:val="16"/>
                <w:szCs w:val="16"/>
              </w:rPr>
            </w:pPr>
            <w:r w:rsidRPr="0085099A">
              <w:rPr>
                <w:sz w:val="16"/>
                <w:szCs w:val="16"/>
              </w:rPr>
              <w:t>кв.м</w:t>
            </w:r>
          </w:p>
        </w:tc>
        <w:tc>
          <w:tcPr>
            <w:tcW w:w="850" w:type="dxa"/>
          </w:tcPr>
          <w:p w:rsidR="0085099A" w:rsidRPr="0085099A" w:rsidRDefault="0085099A" w:rsidP="00266D48">
            <w:pPr>
              <w:jc w:val="center"/>
              <w:rPr>
                <w:sz w:val="16"/>
                <w:szCs w:val="16"/>
              </w:rPr>
            </w:pPr>
            <w:r w:rsidRPr="0085099A">
              <w:rPr>
                <w:sz w:val="16"/>
                <w:szCs w:val="16"/>
              </w:rPr>
              <w:t>110,1</w:t>
            </w:r>
          </w:p>
        </w:tc>
        <w:tc>
          <w:tcPr>
            <w:tcW w:w="709" w:type="dxa"/>
          </w:tcPr>
          <w:p w:rsidR="0085099A" w:rsidRPr="0085099A" w:rsidRDefault="0085099A" w:rsidP="00266D48">
            <w:pPr>
              <w:jc w:val="center"/>
              <w:rPr>
                <w:sz w:val="16"/>
                <w:szCs w:val="16"/>
              </w:rPr>
            </w:pPr>
            <w:r w:rsidRPr="0085099A">
              <w:rPr>
                <w:sz w:val="16"/>
                <w:szCs w:val="16"/>
              </w:rPr>
              <w:t>96,0</w:t>
            </w:r>
          </w:p>
        </w:tc>
        <w:tc>
          <w:tcPr>
            <w:tcW w:w="709" w:type="dxa"/>
          </w:tcPr>
          <w:p w:rsidR="0085099A" w:rsidRPr="0085099A" w:rsidRDefault="0085099A" w:rsidP="00266D48">
            <w:pPr>
              <w:jc w:val="center"/>
              <w:rPr>
                <w:sz w:val="16"/>
                <w:szCs w:val="16"/>
              </w:rPr>
            </w:pPr>
            <w:r w:rsidRPr="0085099A">
              <w:rPr>
                <w:sz w:val="16"/>
                <w:szCs w:val="16"/>
              </w:rPr>
              <w:t>80</w:t>
            </w:r>
          </w:p>
        </w:tc>
        <w:tc>
          <w:tcPr>
            <w:tcW w:w="717" w:type="dxa"/>
          </w:tcPr>
          <w:p w:rsidR="0085099A" w:rsidRPr="0085099A" w:rsidRDefault="0085099A" w:rsidP="00266D48">
            <w:pPr>
              <w:jc w:val="center"/>
              <w:rPr>
                <w:sz w:val="16"/>
                <w:szCs w:val="16"/>
              </w:rPr>
            </w:pPr>
            <w:r w:rsidRPr="0085099A">
              <w:rPr>
                <w:sz w:val="16"/>
                <w:szCs w:val="16"/>
              </w:rPr>
              <w:t>120</w:t>
            </w:r>
          </w:p>
        </w:tc>
        <w:tc>
          <w:tcPr>
            <w:tcW w:w="558" w:type="dxa"/>
          </w:tcPr>
          <w:p w:rsidR="0085099A" w:rsidRPr="0085099A" w:rsidRDefault="0085099A" w:rsidP="00266D48">
            <w:pPr>
              <w:jc w:val="center"/>
              <w:rPr>
                <w:sz w:val="16"/>
                <w:szCs w:val="16"/>
              </w:rPr>
            </w:pPr>
            <w:r w:rsidRPr="0085099A">
              <w:rPr>
                <w:sz w:val="16"/>
                <w:szCs w:val="16"/>
              </w:rPr>
              <w:t>100</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11</w:t>
            </w:r>
          </w:p>
        </w:tc>
        <w:tc>
          <w:tcPr>
            <w:tcW w:w="669" w:type="dxa"/>
          </w:tcPr>
          <w:p w:rsidR="0085099A" w:rsidRPr="0085099A" w:rsidRDefault="0085099A" w:rsidP="00266D48">
            <w:pPr>
              <w:jc w:val="both"/>
              <w:rPr>
                <w:sz w:val="16"/>
                <w:szCs w:val="16"/>
              </w:rPr>
            </w:pPr>
            <w:r w:rsidRPr="0085099A">
              <w:rPr>
                <w:sz w:val="16"/>
                <w:szCs w:val="16"/>
              </w:rPr>
              <w:t>Число семей, получивших жилые помещения и улучшивших жилищные условия (по договорам социального найма)</w:t>
            </w:r>
          </w:p>
        </w:tc>
        <w:tc>
          <w:tcPr>
            <w:tcW w:w="567" w:type="dxa"/>
          </w:tcPr>
          <w:p w:rsidR="0085099A" w:rsidRPr="0085099A" w:rsidRDefault="0085099A" w:rsidP="00266D48">
            <w:pPr>
              <w:jc w:val="center"/>
              <w:rPr>
                <w:sz w:val="16"/>
                <w:szCs w:val="16"/>
              </w:rPr>
            </w:pPr>
            <w:r w:rsidRPr="0085099A">
              <w:rPr>
                <w:sz w:val="16"/>
                <w:szCs w:val="16"/>
              </w:rPr>
              <w:t>ед.</w:t>
            </w:r>
          </w:p>
        </w:tc>
        <w:tc>
          <w:tcPr>
            <w:tcW w:w="850" w:type="dxa"/>
          </w:tcPr>
          <w:p w:rsidR="0085099A" w:rsidRPr="0085099A" w:rsidRDefault="0085099A" w:rsidP="00266D48">
            <w:pPr>
              <w:jc w:val="center"/>
              <w:rPr>
                <w:sz w:val="16"/>
                <w:szCs w:val="16"/>
              </w:rPr>
            </w:pPr>
            <w:r w:rsidRPr="0085099A">
              <w:rPr>
                <w:sz w:val="16"/>
                <w:szCs w:val="16"/>
              </w:rPr>
              <w:t>2</w:t>
            </w:r>
          </w:p>
        </w:tc>
        <w:tc>
          <w:tcPr>
            <w:tcW w:w="709" w:type="dxa"/>
          </w:tcPr>
          <w:p w:rsidR="0085099A" w:rsidRPr="0085099A" w:rsidRDefault="0085099A" w:rsidP="00266D48">
            <w:pPr>
              <w:jc w:val="center"/>
              <w:rPr>
                <w:sz w:val="16"/>
                <w:szCs w:val="16"/>
              </w:rPr>
            </w:pPr>
            <w:r w:rsidRPr="0085099A">
              <w:rPr>
                <w:sz w:val="16"/>
                <w:szCs w:val="16"/>
              </w:rPr>
              <w:t>2</w:t>
            </w:r>
          </w:p>
        </w:tc>
        <w:tc>
          <w:tcPr>
            <w:tcW w:w="709" w:type="dxa"/>
          </w:tcPr>
          <w:p w:rsidR="0085099A" w:rsidRPr="0085099A" w:rsidRDefault="0085099A" w:rsidP="00266D48">
            <w:pPr>
              <w:jc w:val="center"/>
              <w:rPr>
                <w:sz w:val="16"/>
                <w:szCs w:val="16"/>
              </w:rPr>
            </w:pPr>
            <w:r w:rsidRPr="0085099A">
              <w:rPr>
                <w:sz w:val="16"/>
                <w:szCs w:val="16"/>
              </w:rPr>
              <w:t>2</w:t>
            </w:r>
          </w:p>
        </w:tc>
        <w:tc>
          <w:tcPr>
            <w:tcW w:w="717" w:type="dxa"/>
          </w:tcPr>
          <w:p w:rsidR="0085099A" w:rsidRPr="0085099A" w:rsidRDefault="0085099A" w:rsidP="00266D48">
            <w:pPr>
              <w:jc w:val="center"/>
              <w:rPr>
                <w:sz w:val="16"/>
                <w:szCs w:val="16"/>
              </w:rPr>
            </w:pPr>
            <w:r w:rsidRPr="0085099A">
              <w:rPr>
                <w:sz w:val="16"/>
                <w:szCs w:val="16"/>
              </w:rPr>
              <w:t>1</w:t>
            </w:r>
          </w:p>
        </w:tc>
        <w:tc>
          <w:tcPr>
            <w:tcW w:w="558" w:type="dxa"/>
          </w:tcPr>
          <w:p w:rsidR="0085099A" w:rsidRPr="0085099A" w:rsidRDefault="0085099A" w:rsidP="00266D48">
            <w:pPr>
              <w:jc w:val="center"/>
              <w:rPr>
                <w:sz w:val="16"/>
                <w:szCs w:val="16"/>
              </w:rPr>
            </w:pPr>
            <w:r w:rsidRPr="0085099A">
              <w:rPr>
                <w:sz w:val="16"/>
                <w:szCs w:val="16"/>
              </w:rPr>
              <w:t>1</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12</w:t>
            </w:r>
          </w:p>
        </w:tc>
        <w:tc>
          <w:tcPr>
            <w:tcW w:w="669" w:type="dxa"/>
          </w:tcPr>
          <w:p w:rsidR="0085099A" w:rsidRPr="0085099A" w:rsidRDefault="0085099A" w:rsidP="00266D48">
            <w:pPr>
              <w:jc w:val="both"/>
              <w:rPr>
                <w:sz w:val="16"/>
                <w:szCs w:val="16"/>
              </w:rPr>
            </w:pPr>
            <w:r w:rsidRPr="0085099A">
              <w:rPr>
                <w:sz w:val="16"/>
                <w:szCs w:val="16"/>
              </w:rPr>
              <w:t xml:space="preserve">Число семей, состоявших на учете в качестве нуждающихся в жилых помещениях, купившие жилые помещения </w:t>
            </w:r>
            <w:r w:rsidRPr="0085099A">
              <w:rPr>
                <w:sz w:val="16"/>
                <w:szCs w:val="16"/>
              </w:rPr>
              <w:lastRenderedPageBreak/>
              <w:t>(по ипотечному кредиту, на ср-ва федер. субвенции)</w:t>
            </w:r>
          </w:p>
        </w:tc>
        <w:tc>
          <w:tcPr>
            <w:tcW w:w="567" w:type="dxa"/>
          </w:tcPr>
          <w:p w:rsidR="0085099A" w:rsidRPr="0085099A" w:rsidRDefault="0085099A" w:rsidP="00266D48">
            <w:pPr>
              <w:jc w:val="center"/>
              <w:rPr>
                <w:sz w:val="16"/>
                <w:szCs w:val="16"/>
              </w:rPr>
            </w:pPr>
            <w:r w:rsidRPr="0085099A">
              <w:rPr>
                <w:sz w:val="16"/>
                <w:szCs w:val="16"/>
              </w:rPr>
              <w:lastRenderedPageBreak/>
              <w:t>ед.</w:t>
            </w:r>
          </w:p>
        </w:tc>
        <w:tc>
          <w:tcPr>
            <w:tcW w:w="850" w:type="dxa"/>
          </w:tcPr>
          <w:p w:rsidR="0085099A" w:rsidRPr="0085099A" w:rsidRDefault="0085099A" w:rsidP="00266D48">
            <w:pPr>
              <w:jc w:val="center"/>
              <w:rPr>
                <w:sz w:val="16"/>
                <w:szCs w:val="16"/>
              </w:rPr>
            </w:pPr>
            <w:r w:rsidRPr="0085099A">
              <w:rPr>
                <w:sz w:val="16"/>
                <w:szCs w:val="16"/>
              </w:rPr>
              <w:t>2</w:t>
            </w:r>
          </w:p>
        </w:tc>
        <w:tc>
          <w:tcPr>
            <w:tcW w:w="709" w:type="dxa"/>
          </w:tcPr>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1</w:t>
            </w:r>
          </w:p>
        </w:tc>
        <w:tc>
          <w:tcPr>
            <w:tcW w:w="717" w:type="dxa"/>
          </w:tcPr>
          <w:p w:rsidR="0085099A" w:rsidRPr="0085099A" w:rsidRDefault="0085099A" w:rsidP="00266D48">
            <w:pPr>
              <w:jc w:val="center"/>
              <w:rPr>
                <w:sz w:val="16"/>
                <w:szCs w:val="16"/>
              </w:rPr>
            </w:pPr>
            <w:r w:rsidRPr="0085099A">
              <w:rPr>
                <w:sz w:val="16"/>
                <w:szCs w:val="16"/>
              </w:rPr>
              <w:t>1</w:t>
            </w:r>
          </w:p>
        </w:tc>
        <w:tc>
          <w:tcPr>
            <w:tcW w:w="558" w:type="dxa"/>
          </w:tcPr>
          <w:p w:rsidR="0085099A" w:rsidRPr="0085099A" w:rsidRDefault="0085099A" w:rsidP="00266D48">
            <w:pPr>
              <w:jc w:val="center"/>
              <w:rPr>
                <w:sz w:val="16"/>
                <w:szCs w:val="16"/>
              </w:rPr>
            </w:pPr>
            <w:r w:rsidRPr="0085099A">
              <w:rPr>
                <w:sz w:val="16"/>
                <w:szCs w:val="16"/>
              </w:rPr>
              <w:t>1</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lastRenderedPageBreak/>
              <w:t>13</w:t>
            </w:r>
          </w:p>
        </w:tc>
        <w:tc>
          <w:tcPr>
            <w:tcW w:w="669" w:type="dxa"/>
          </w:tcPr>
          <w:p w:rsidR="0085099A" w:rsidRPr="0085099A" w:rsidRDefault="0085099A" w:rsidP="00266D48">
            <w:pPr>
              <w:jc w:val="both"/>
              <w:rPr>
                <w:sz w:val="16"/>
                <w:szCs w:val="16"/>
              </w:rPr>
            </w:pPr>
            <w:r w:rsidRPr="0085099A">
              <w:rPr>
                <w:sz w:val="16"/>
                <w:szCs w:val="16"/>
              </w:rPr>
              <w:t>Ввод в действие жилья</w:t>
            </w:r>
          </w:p>
          <w:p w:rsidR="0085099A" w:rsidRPr="0085099A" w:rsidRDefault="0085099A" w:rsidP="00266D48">
            <w:pPr>
              <w:jc w:val="both"/>
              <w:rPr>
                <w:sz w:val="16"/>
                <w:szCs w:val="16"/>
              </w:rPr>
            </w:pPr>
            <w:r w:rsidRPr="0085099A">
              <w:rPr>
                <w:sz w:val="16"/>
                <w:szCs w:val="16"/>
              </w:rPr>
              <w:t>Количество семей,</w:t>
            </w:r>
          </w:p>
          <w:p w:rsidR="0085099A" w:rsidRPr="0085099A" w:rsidRDefault="0085099A" w:rsidP="00266D48">
            <w:pPr>
              <w:jc w:val="both"/>
              <w:rPr>
                <w:sz w:val="16"/>
                <w:szCs w:val="16"/>
              </w:rPr>
            </w:pPr>
            <w:r w:rsidRPr="0085099A">
              <w:rPr>
                <w:sz w:val="16"/>
                <w:szCs w:val="16"/>
              </w:rPr>
              <w:t>заселившихся в новое жильё</w:t>
            </w:r>
          </w:p>
        </w:tc>
        <w:tc>
          <w:tcPr>
            <w:tcW w:w="567" w:type="dxa"/>
          </w:tcPr>
          <w:p w:rsidR="0085099A" w:rsidRPr="0085099A" w:rsidRDefault="0085099A" w:rsidP="00266D48">
            <w:pPr>
              <w:jc w:val="center"/>
              <w:rPr>
                <w:sz w:val="16"/>
                <w:szCs w:val="16"/>
              </w:rPr>
            </w:pPr>
            <w:r w:rsidRPr="0085099A">
              <w:rPr>
                <w:sz w:val="16"/>
                <w:szCs w:val="16"/>
              </w:rPr>
              <w:t>кв.м</w:t>
            </w:r>
          </w:p>
          <w:p w:rsidR="0085099A" w:rsidRPr="0085099A" w:rsidRDefault="0085099A" w:rsidP="00266D48">
            <w:pPr>
              <w:jc w:val="center"/>
              <w:rPr>
                <w:sz w:val="16"/>
                <w:szCs w:val="16"/>
              </w:rPr>
            </w:pPr>
          </w:p>
          <w:p w:rsidR="0085099A" w:rsidRPr="0085099A" w:rsidRDefault="0085099A" w:rsidP="00266D48">
            <w:pPr>
              <w:jc w:val="center"/>
              <w:rPr>
                <w:sz w:val="16"/>
                <w:szCs w:val="16"/>
              </w:rPr>
            </w:pPr>
            <w:r w:rsidRPr="0085099A">
              <w:rPr>
                <w:sz w:val="16"/>
                <w:szCs w:val="16"/>
              </w:rPr>
              <w:t>ед.</w:t>
            </w:r>
          </w:p>
        </w:tc>
        <w:tc>
          <w:tcPr>
            <w:tcW w:w="850" w:type="dxa"/>
          </w:tcPr>
          <w:p w:rsidR="0085099A" w:rsidRPr="0085099A" w:rsidRDefault="0085099A" w:rsidP="00266D48">
            <w:pPr>
              <w:jc w:val="center"/>
              <w:rPr>
                <w:sz w:val="16"/>
                <w:szCs w:val="16"/>
              </w:rPr>
            </w:pPr>
            <w:r w:rsidRPr="0085099A">
              <w:rPr>
                <w:sz w:val="16"/>
                <w:szCs w:val="16"/>
              </w:rPr>
              <w:t>0</w:t>
            </w:r>
          </w:p>
          <w:p w:rsidR="0085099A" w:rsidRPr="0085099A" w:rsidRDefault="0085099A" w:rsidP="00266D48">
            <w:pPr>
              <w:jc w:val="center"/>
              <w:rPr>
                <w:sz w:val="16"/>
                <w:szCs w:val="16"/>
              </w:rPr>
            </w:pPr>
          </w:p>
          <w:p w:rsidR="0085099A" w:rsidRPr="0085099A" w:rsidRDefault="0085099A" w:rsidP="00266D48">
            <w:pPr>
              <w:jc w:val="center"/>
              <w:rPr>
                <w:sz w:val="16"/>
                <w:szCs w:val="16"/>
              </w:rPr>
            </w:pPr>
            <w:r w:rsidRPr="0085099A">
              <w:rPr>
                <w:sz w:val="16"/>
                <w:szCs w:val="16"/>
              </w:rPr>
              <w:t>0</w:t>
            </w:r>
          </w:p>
        </w:tc>
        <w:tc>
          <w:tcPr>
            <w:tcW w:w="709" w:type="dxa"/>
          </w:tcPr>
          <w:p w:rsidR="0085099A" w:rsidRPr="0085099A" w:rsidRDefault="0085099A" w:rsidP="00266D48">
            <w:pPr>
              <w:jc w:val="center"/>
              <w:rPr>
                <w:sz w:val="16"/>
                <w:szCs w:val="16"/>
              </w:rPr>
            </w:pPr>
            <w:r w:rsidRPr="0085099A">
              <w:rPr>
                <w:sz w:val="16"/>
                <w:szCs w:val="16"/>
              </w:rPr>
              <w:t>61,2</w:t>
            </w:r>
          </w:p>
          <w:p w:rsidR="0085099A" w:rsidRPr="0085099A" w:rsidRDefault="0085099A" w:rsidP="00266D48">
            <w:pPr>
              <w:jc w:val="center"/>
              <w:rPr>
                <w:sz w:val="16"/>
                <w:szCs w:val="16"/>
              </w:rPr>
            </w:pPr>
          </w:p>
          <w:p w:rsidR="0085099A" w:rsidRPr="0085099A" w:rsidRDefault="0085099A" w:rsidP="00266D48">
            <w:pPr>
              <w:jc w:val="center"/>
              <w:rPr>
                <w:sz w:val="16"/>
                <w:szCs w:val="16"/>
              </w:rPr>
            </w:pPr>
            <w:r w:rsidRPr="0085099A">
              <w:rPr>
                <w:sz w:val="16"/>
                <w:szCs w:val="16"/>
              </w:rPr>
              <w:t>2</w:t>
            </w:r>
          </w:p>
        </w:tc>
        <w:tc>
          <w:tcPr>
            <w:tcW w:w="709" w:type="dxa"/>
          </w:tcPr>
          <w:p w:rsidR="0085099A" w:rsidRPr="0085099A" w:rsidRDefault="0085099A" w:rsidP="00266D48">
            <w:pPr>
              <w:jc w:val="center"/>
              <w:rPr>
                <w:sz w:val="16"/>
                <w:szCs w:val="16"/>
              </w:rPr>
            </w:pPr>
            <w:r w:rsidRPr="0085099A">
              <w:rPr>
                <w:sz w:val="16"/>
                <w:szCs w:val="16"/>
              </w:rPr>
              <w:t>65</w:t>
            </w:r>
          </w:p>
          <w:p w:rsidR="0085099A" w:rsidRPr="0085099A" w:rsidRDefault="0085099A" w:rsidP="00266D48">
            <w:pPr>
              <w:jc w:val="center"/>
              <w:rPr>
                <w:sz w:val="16"/>
                <w:szCs w:val="16"/>
              </w:rPr>
            </w:pPr>
          </w:p>
          <w:p w:rsidR="0085099A" w:rsidRPr="0085099A" w:rsidRDefault="0085099A" w:rsidP="00266D48">
            <w:pPr>
              <w:jc w:val="center"/>
              <w:rPr>
                <w:sz w:val="16"/>
                <w:szCs w:val="16"/>
              </w:rPr>
            </w:pPr>
            <w:r w:rsidRPr="0085099A">
              <w:rPr>
                <w:sz w:val="16"/>
                <w:szCs w:val="16"/>
              </w:rPr>
              <w:t>1</w:t>
            </w:r>
          </w:p>
        </w:tc>
        <w:tc>
          <w:tcPr>
            <w:tcW w:w="717" w:type="dxa"/>
          </w:tcPr>
          <w:p w:rsidR="0085099A" w:rsidRPr="0085099A" w:rsidRDefault="0085099A" w:rsidP="00266D48">
            <w:pPr>
              <w:jc w:val="center"/>
              <w:rPr>
                <w:sz w:val="16"/>
                <w:szCs w:val="16"/>
              </w:rPr>
            </w:pPr>
            <w:r w:rsidRPr="0085099A">
              <w:rPr>
                <w:sz w:val="16"/>
                <w:szCs w:val="16"/>
              </w:rPr>
              <w:t>0</w:t>
            </w:r>
          </w:p>
          <w:p w:rsidR="0085099A" w:rsidRPr="0085099A" w:rsidRDefault="0085099A" w:rsidP="00266D48">
            <w:pPr>
              <w:jc w:val="center"/>
              <w:rPr>
                <w:sz w:val="16"/>
                <w:szCs w:val="16"/>
              </w:rPr>
            </w:pPr>
          </w:p>
          <w:p w:rsidR="0085099A" w:rsidRPr="0085099A" w:rsidRDefault="0085099A" w:rsidP="00266D48">
            <w:pPr>
              <w:jc w:val="center"/>
              <w:rPr>
                <w:sz w:val="16"/>
                <w:szCs w:val="16"/>
              </w:rPr>
            </w:pPr>
            <w:r w:rsidRPr="0085099A">
              <w:rPr>
                <w:sz w:val="16"/>
                <w:szCs w:val="16"/>
              </w:rPr>
              <w:t>0</w:t>
            </w:r>
          </w:p>
        </w:tc>
        <w:tc>
          <w:tcPr>
            <w:tcW w:w="558" w:type="dxa"/>
          </w:tcPr>
          <w:p w:rsidR="0085099A" w:rsidRPr="0085099A" w:rsidRDefault="0085099A" w:rsidP="00266D48">
            <w:pPr>
              <w:jc w:val="center"/>
              <w:rPr>
                <w:sz w:val="16"/>
                <w:szCs w:val="16"/>
              </w:rPr>
            </w:pPr>
            <w:r w:rsidRPr="0085099A">
              <w:rPr>
                <w:sz w:val="16"/>
                <w:szCs w:val="16"/>
              </w:rPr>
              <w:t>0</w:t>
            </w:r>
          </w:p>
          <w:p w:rsidR="0085099A" w:rsidRPr="0085099A" w:rsidRDefault="0085099A" w:rsidP="00266D48">
            <w:pPr>
              <w:jc w:val="center"/>
              <w:rPr>
                <w:sz w:val="16"/>
                <w:szCs w:val="16"/>
              </w:rPr>
            </w:pPr>
          </w:p>
          <w:p w:rsidR="0085099A" w:rsidRPr="0085099A" w:rsidRDefault="0085099A" w:rsidP="00266D48">
            <w:pPr>
              <w:jc w:val="center"/>
              <w:rPr>
                <w:sz w:val="16"/>
                <w:szCs w:val="16"/>
              </w:rPr>
            </w:pPr>
            <w:r w:rsidRPr="0085099A">
              <w:rPr>
                <w:sz w:val="16"/>
                <w:szCs w:val="16"/>
              </w:rPr>
              <w:t>0</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14</w:t>
            </w:r>
          </w:p>
        </w:tc>
        <w:tc>
          <w:tcPr>
            <w:tcW w:w="669" w:type="dxa"/>
          </w:tcPr>
          <w:p w:rsidR="0085099A" w:rsidRPr="0085099A" w:rsidRDefault="0085099A" w:rsidP="00266D48">
            <w:pPr>
              <w:jc w:val="both"/>
              <w:rPr>
                <w:sz w:val="16"/>
                <w:szCs w:val="16"/>
              </w:rPr>
            </w:pPr>
            <w:r w:rsidRPr="0085099A">
              <w:rPr>
                <w:sz w:val="16"/>
                <w:szCs w:val="16"/>
              </w:rPr>
              <w:t>Общая площадь жилых помещений в ветхих и аварийных жилых домах</w:t>
            </w:r>
          </w:p>
        </w:tc>
        <w:tc>
          <w:tcPr>
            <w:tcW w:w="567" w:type="dxa"/>
          </w:tcPr>
          <w:p w:rsidR="0085099A" w:rsidRPr="0085099A" w:rsidRDefault="0085099A" w:rsidP="00266D48">
            <w:pPr>
              <w:jc w:val="center"/>
              <w:rPr>
                <w:sz w:val="16"/>
                <w:szCs w:val="16"/>
              </w:rPr>
            </w:pPr>
            <w:r w:rsidRPr="0085099A">
              <w:rPr>
                <w:sz w:val="16"/>
                <w:szCs w:val="16"/>
              </w:rPr>
              <w:t>кв.м</w:t>
            </w:r>
          </w:p>
        </w:tc>
        <w:tc>
          <w:tcPr>
            <w:tcW w:w="850" w:type="dxa"/>
          </w:tcPr>
          <w:p w:rsidR="0085099A" w:rsidRPr="0085099A" w:rsidRDefault="0085099A" w:rsidP="00266D48">
            <w:pPr>
              <w:jc w:val="center"/>
              <w:rPr>
                <w:sz w:val="16"/>
                <w:szCs w:val="16"/>
              </w:rPr>
            </w:pPr>
            <w:r w:rsidRPr="0085099A">
              <w:rPr>
                <w:sz w:val="16"/>
                <w:szCs w:val="16"/>
              </w:rPr>
              <w:t>517</w:t>
            </w:r>
          </w:p>
        </w:tc>
        <w:tc>
          <w:tcPr>
            <w:tcW w:w="709" w:type="dxa"/>
          </w:tcPr>
          <w:p w:rsidR="0085099A" w:rsidRPr="0085099A" w:rsidRDefault="0085099A" w:rsidP="00266D48">
            <w:pPr>
              <w:jc w:val="center"/>
              <w:rPr>
                <w:sz w:val="16"/>
                <w:szCs w:val="16"/>
              </w:rPr>
            </w:pPr>
            <w:r w:rsidRPr="0085099A">
              <w:rPr>
                <w:sz w:val="16"/>
                <w:szCs w:val="16"/>
              </w:rPr>
              <w:t>788,7</w:t>
            </w:r>
          </w:p>
        </w:tc>
        <w:tc>
          <w:tcPr>
            <w:tcW w:w="709" w:type="dxa"/>
          </w:tcPr>
          <w:p w:rsidR="0085099A" w:rsidRPr="0085099A" w:rsidRDefault="0085099A" w:rsidP="00266D48">
            <w:pPr>
              <w:jc w:val="center"/>
              <w:rPr>
                <w:sz w:val="16"/>
                <w:szCs w:val="16"/>
              </w:rPr>
            </w:pPr>
            <w:r w:rsidRPr="0085099A">
              <w:rPr>
                <w:sz w:val="16"/>
                <w:szCs w:val="16"/>
              </w:rPr>
              <w:t>530</w:t>
            </w:r>
          </w:p>
        </w:tc>
        <w:tc>
          <w:tcPr>
            <w:tcW w:w="717" w:type="dxa"/>
          </w:tcPr>
          <w:p w:rsidR="0085099A" w:rsidRPr="0085099A" w:rsidRDefault="0085099A" w:rsidP="00266D48">
            <w:pPr>
              <w:jc w:val="center"/>
              <w:rPr>
                <w:sz w:val="16"/>
                <w:szCs w:val="16"/>
              </w:rPr>
            </w:pPr>
            <w:r w:rsidRPr="0085099A">
              <w:rPr>
                <w:sz w:val="16"/>
                <w:szCs w:val="16"/>
              </w:rPr>
              <w:t>500</w:t>
            </w:r>
          </w:p>
        </w:tc>
        <w:tc>
          <w:tcPr>
            <w:tcW w:w="558" w:type="dxa"/>
          </w:tcPr>
          <w:p w:rsidR="0085099A" w:rsidRPr="0085099A" w:rsidRDefault="0085099A" w:rsidP="00266D48">
            <w:pPr>
              <w:jc w:val="center"/>
              <w:rPr>
                <w:sz w:val="16"/>
                <w:szCs w:val="16"/>
              </w:rPr>
            </w:pPr>
            <w:r w:rsidRPr="0085099A">
              <w:rPr>
                <w:sz w:val="16"/>
                <w:szCs w:val="16"/>
              </w:rPr>
              <w:t>500</w:t>
            </w:r>
          </w:p>
        </w:tc>
      </w:tr>
      <w:tr w:rsidR="0085099A" w:rsidRPr="0085099A" w:rsidTr="0085099A">
        <w:tc>
          <w:tcPr>
            <w:tcW w:w="432" w:type="dxa"/>
          </w:tcPr>
          <w:p w:rsidR="0085099A" w:rsidRPr="0085099A" w:rsidRDefault="0085099A" w:rsidP="00266D48">
            <w:pPr>
              <w:jc w:val="center"/>
              <w:rPr>
                <w:sz w:val="16"/>
                <w:szCs w:val="16"/>
              </w:rPr>
            </w:pPr>
            <w:r w:rsidRPr="0085099A">
              <w:rPr>
                <w:sz w:val="16"/>
                <w:szCs w:val="16"/>
              </w:rPr>
              <w:t>15</w:t>
            </w:r>
          </w:p>
        </w:tc>
        <w:tc>
          <w:tcPr>
            <w:tcW w:w="669" w:type="dxa"/>
          </w:tcPr>
          <w:p w:rsidR="0085099A" w:rsidRPr="0085099A" w:rsidRDefault="0085099A" w:rsidP="00266D48">
            <w:pPr>
              <w:jc w:val="both"/>
              <w:rPr>
                <w:sz w:val="16"/>
                <w:szCs w:val="16"/>
              </w:rPr>
            </w:pPr>
            <w:r w:rsidRPr="0085099A">
              <w:rPr>
                <w:sz w:val="16"/>
                <w:szCs w:val="16"/>
              </w:rPr>
              <w:t>Число проживающих в ветхих и аварийных жилых домах</w:t>
            </w:r>
          </w:p>
        </w:tc>
        <w:tc>
          <w:tcPr>
            <w:tcW w:w="567" w:type="dxa"/>
          </w:tcPr>
          <w:p w:rsidR="0085099A" w:rsidRPr="0085099A" w:rsidRDefault="0085099A" w:rsidP="00266D48">
            <w:pPr>
              <w:jc w:val="center"/>
              <w:rPr>
                <w:sz w:val="16"/>
                <w:szCs w:val="16"/>
              </w:rPr>
            </w:pPr>
            <w:r w:rsidRPr="0085099A">
              <w:rPr>
                <w:sz w:val="16"/>
                <w:szCs w:val="16"/>
              </w:rPr>
              <w:t>человек</w:t>
            </w:r>
          </w:p>
        </w:tc>
        <w:tc>
          <w:tcPr>
            <w:tcW w:w="850" w:type="dxa"/>
          </w:tcPr>
          <w:p w:rsidR="0085099A" w:rsidRPr="0085099A" w:rsidRDefault="0085099A" w:rsidP="00266D48">
            <w:pPr>
              <w:jc w:val="center"/>
              <w:rPr>
                <w:sz w:val="16"/>
                <w:szCs w:val="16"/>
              </w:rPr>
            </w:pPr>
            <w:r w:rsidRPr="0085099A">
              <w:rPr>
                <w:sz w:val="16"/>
                <w:szCs w:val="16"/>
              </w:rPr>
              <w:t>17</w:t>
            </w:r>
          </w:p>
        </w:tc>
        <w:tc>
          <w:tcPr>
            <w:tcW w:w="709" w:type="dxa"/>
          </w:tcPr>
          <w:p w:rsidR="0085099A" w:rsidRPr="0085099A" w:rsidRDefault="0085099A" w:rsidP="00266D48">
            <w:pPr>
              <w:jc w:val="center"/>
              <w:rPr>
                <w:sz w:val="16"/>
                <w:szCs w:val="16"/>
              </w:rPr>
            </w:pPr>
            <w:r w:rsidRPr="0085099A">
              <w:rPr>
                <w:sz w:val="16"/>
                <w:szCs w:val="16"/>
              </w:rPr>
              <w:t>4</w:t>
            </w:r>
          </w:p>
        </w:tc>
        <w:tc>
          <w:tcPr>
            <w:tcW w:w="709" w:type="dxa"/>
          </w:tcPr>
          <w:p w:rsidR="0085099A" w:rsidRPr="0085099A" w:rsidRDefault="0085099A" w:rsidP="00266D48">
            <w:pPr>
              <w:jc w:val="center"/>
              <w:rPr>
                <w:sz w:val="16"/>
                <w:szCs w:val="16"/>
              </w:rPr>
            </w:pPr>
            <w:r w:rsidRPr="0085099A">
              <w:rPr>
                <w:sz w:val="16"/>
                <w:szCs w:val="16"/>
              </w:rPr>
              <w:t>4</w:t>
            </w:r>
          </w:p>
        </w:tc>
        <w:tc>
          <w:tcPr>
            <w:tcW w:w="717" w:type="dxa"/>
          </w:tcPr>
          <w:p w:rsidR="0085099A" w:rsidRPr="0085099A" w:rsidRDefault="0085099A" w:rsidP="00266D48">
            <w:pPr>
              <w:jc w:val="center"/>
              <w:rPr>
                <w:sz w:val="16"/>
                <w:szCs w:val="16"/>
              </w:rPr>
            </w:pPr>
            <w:r w:rsidRPr="0085099A">
              <w:rPr>
                <w:sz w:val="16"/>
                <w:szCs w:val="16"/>
              </w:rPr>
              <w:t>4</w:t>
            </w:r>
          </w:p>
        </w:tc>
        <w:tc>
          <w:tcPr>
            <w:tcW w:w="558" w:type="dxa"/>
          </w:tcPr>
          <w:p w:rsidR="0085099A" w:rsidRPr="0085099A" w:rsidRDefault="0085099A" w:rsidP="00266D48">
            <w:pPr>
              <w:jc w:val="center"/>
              <w:rPr>
                <w:sz w:val="16"/>
                <w:szCs w:val="16"/>
              </w:rPr>
            </w:pPr>
            <w:r w:rsidRPr="0085099A">
              <w:rPr>
                <w:sz w:val="16"/>
                <w:szCs w:val="16"/>
              </w:rPr>
              <w:t>4</w:t>
            </w:r>
          </w:p>
        </w:tc>
      </w:tr>
    </w:tbl>
    <w:p w:rsidR="00602FA3" w:rsidRDefault="00602FA3" w:rsidP="005420C8">
      <w:pPr>
        <w:rPr>
          <w:rFonts w:eastAsiaTheme="minorEastAsia" w:cstheme="minorBidi"/>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669"/>
        <w:gridCol w:w="567"/>
        <w:gridCol w:w="850"/>
        <w:gridCol w:w="709"/>
        <w:gridCol w:w="709"/>
        <w:gridCol w:w="708"/>
        <w:gridCol w:w="567"/>
      </w:tblGrid>
      <w:tr w:rsidR="00602FA3" w:rsidRPr="00602FA3" w:rsidTr="00602FA3">
        <w:tc>
          <w:tcPr>
            <w:tcW w:w="5211" w:type="dxa"/>
            <w:gridSpan w:val="8"/>
          </w:tcPr>
          <w:p w:rsidR="00602FA3" w:rsidRPr="00602FA3" w:rsidRDefault="00602FA3" w:rsidP="00266D48">
            <w:pPr>
              <w:jc w:val="center"/>
              <w:rPr>
                <w:b/>
                <w:sz w:val="16"/>
                <w:szCs w:val="16"/>
              </w:rPr>
            </w:pPr>
            <w:r w:rsidRPr="00602FA3">
              <w:rPr>
                <w:b/>
                <w:sz w:val="16"/>
                <w:szCs w:val="16"/>
              </w:rPr>
              <w:t>10. Показатели  коммунального хозяйства</w:t>
            </w:r>
          </w:p>
        </w:tc>
      </w:tr>
      <w:tr w:rsidR="00602FA3" w:rsidRPr="00602FA3" w:rsidTr="00602FA3">
        <w:tc>
          <w:tcPr>
            <w:tcW w:w="432" w:type="dxa"/>
          </w:tcPr>
          <w:p w:rsidR="00602FA3" w:rsidRPr="00602FA3" w:rsidRDefault="00602FA3" w:rsidP="00266D48">
            <w:pPr>
              <w:jc w:val="both"/>
              <w:rPr>
                <w:sz w:val="16"/>
                <w:szCs w:val="16"/>
              </w:rPr>
            </w:pPr>
            <w:r w:rsidRPr="00602FA3">
              <w:rPr>
                <w:sz w:val="16"/>
                <w:szCs w:val="16"/>
              </w:rPr>
              <w:t>№ п/п</w:t>
            </w:r>
          </w:p>
        </w:tc>
        <w:tc>
          <w:tcPr>
            <w:tcW w:w="669" w:type="dxa"/>
          </w:tcPr>
          <w:p w:rsidR="00602FA3" w:rsidRPr="00602FA3" w:rsidRDefault="00602FA3" w:rsidP="00266D48">
            <w:pPr>
              <w:jc w:val="both"/>
              <w:rPr>
                <w:sz w:val="16"/>
                <w:szCs w:val="16"/>
              </w:rPr>
            </w:pPr>
            <w:r w:rsidRPr="00602FA3">
              <w:rPr>
                <w:sz w:val="16"/>
                <w:szCs w:val="16"/>
              </w:rPr>
              <w:t>Показатель</w:t>
            </w:r>
          </w:p>
        </w:tc>
        <w:tc>
          <w:tcPr>
            <w:tcW w:w="567" w:type="dxa"/>
          </w:tcPr>
          <w:p w:rsidR="00602FA3" w:rsidRPr="00602FA3" w:rsidRDefault="00602FA3" w:rsidP="00266D48">
            <w:pPr>
              <w:jc w:val="both"/>
              <w:rPr>
                <w:sz w:val="16"/>
                <w:szCs w:val="16"/>
              </w:rPr>
            </w:pPr>
            <w:r w:rsidRPr="00602FA3">
              <w:rPr>
                <w:sz w:val="16"/>
                <w:szCs w:val="16"/>
              </w:rPr>
              <w:t>ед.изм.</w:t>
            </w:r>
          </w:p>
        </w:tc>
        <w:tc>
          <w:tcPr>
            <w:tcW w:w="850" w:type="dxa"/>
          </w:tcPr>
          <w:p w:rsidR="00602FA3" w:rsidRPr="00602FA3" w:rsidRDefault="00602FA3" w:rsidP="00266D48">
            <w:pPr>
              <w:jc w:val="both"/>
              <w:rPr>
                <w:sz w:val="16"/>
                <w:szCs w:val="16"/>
              </w:rPr>
            </w:pPr>
            <w:r w:rsidRPr="00602FA3">
              <w:rPr>
                <w:sz w:val="16"/>
                <w:szCs w:val="16"/>
              </w:rPr>
              <w:t>2019 -факт</w:t>
            </w:r>
          </w:p>
        </w:tc>
        <w:tc>
          <w:tcPr>
            <w:tcW w:w="709" w:type="dxa"/>
          </w:tcPr>
          <w:p w:rsidR="00602FA3" w:rsidRPr="00602FA3" w:rsidRDefault="00602FA3" w:rsidP="00266D48">
            <w:pPr>
              <w:jc w:val="both"/>
              <w:rPr>
                <w:sz w:val="16"/>
                <w:szCs w:val="16"/>
              </w:rPr>
            </w:pPr>
            <w:r w:rsidRPr="00602FA3">
              <w:rPr>
                <w:sz w:val="16"/>
                <w:szCs w:val="16"/>
              </w:rPr>
              <w:t>2020 -оценка</w:t>
            </w:r>
          </w:p>
        </w:tc>
        <w:tc>
          <w:tcPr>
            <w:tcW w:w="709" w:type="dxa"/>
          </w:tcPr>
          <w:p w:rsidR="00602FA3" w:rsidRPr="00602FA3" w:rsidRDefault="00602FA3" w:rsidP="00266D48">
            <w:pPr>
              <w:jc w:val="both"/>
              <w:rPr>
                <w:sz w:val="16"/>
                <w:szCs w:val="16"/>
              </w:rPr>
            </w:pPr>
            <w:r w:rsidRPr="00602FA3">
              <w:rPr>
                <w:sz w:val="16"/>
                <w:szCs w:val="16"/>
              </w:rPr>
              <w:t>2021 -прогноз</w:t>
            </w:r>
          </w:p>
        </w:tc>
        <w:tc>
          <w:tcPr>
            <w:tcW w:w="708" w:type="dxa"/>
          </w:tcPr>
          <w:p w:rsidR="00602FA3" w:rsidRPr="00602FA3" w:rsidRDefault="00602FA3" w:rsidP="00266D48">
            <w:pPr>
              <w:jc w:val="both"/>
              <w:rPr>
                <w:sz w:val="16"/>
                <w:szCs w:val="16"/>
              </w:rPr>
            </w:pPr>
            <w:r w:rsidRPr="00602FA3">
              <w:rPr>
                <w:sz w:val="16"/>
                <w:szCs w:val="16"/>
              </w:rPr>
              <w:t>2022 -прогноз</w:t>
            </w:r>
          </w:p>
        </w:tc>
        <w:tc>
          <w:tcPr>
            <w:tcW w:w="567" w:type="dxa"/>
          </w:tcPr>
          <w:p w:rsidR="00602FA3" w:rsidRPr="00602FA3" w:rsidRDefault="00602FA3" w:rsidP="00266D48">
            <w:pPr>
              <w:jc w:val="both"/>
              <w:rPr>
                <w:sz w:val="16"/>
                <w:szCs w:val="16"/>
              </w:rPr>
            </w:pPr>
            <w:r w:rsidRPr="00602FA3">
              <w:rPr>
                <w:sz w:val="16"/>
                <w:szCs w:val="16"/>
              </w:rPr>
              <w:t>2023 -прогноз</w:t>
            </w:r>
          </w:p>
        </w:tc>
      </w:tr>
      <w:tr w:rsidR="00602FA3" w:rsidRPr="00602FA3" w:rsidTr="00602FA3">
        <w:tc>
          <w:tcPr>
            <w:tcW w:w="432" w:type="dxa"/>
          </w:tcPr>
          <w:p w:rsidR="00602FA3" w:rsidRPr="00602FA3" w:rsidRDefault="00602FA3" w:rsidP="00266D48">
            <w:pPr>
              <w:jc w:val="center"/>
              <w:rPr>
                <w:sz w:val="16"/>
                <w:szCs w:val="16"/>
              </w:rPr>
            </w:pPr>
            <w:r w:rsidRPr="00602FA3">
              <w:rPr>
                <w:sz w:val="16"/>
                <w:szCs w:val="16"/>
              </w:rPr>
              <w:t>1</w:t>
            </w:r>
          </w:p>
        </w:tc>
        <w:tc>
          <w:tcPr>
            <w:tcW w:w="669" w:type="dxa"/>
          </w:tcPr>
          <w:p w:rsidR="00602FA3" w:rsidRPr="00602FA3" w:rsidRDefault="00602FA3" w:rsidP="00266D48">
            <w:pPr>
              <w:jc w:val="both"/>
              <w:rPr>
                <w:sz w:val="16"/>
                <w:szCs w:val="16"/>
              </w:rPr>
            </w:pPr>
            <w:r w:rsidRPr="00602FA3">
              <w:rPr>
                <w:sz w:val="16"/>
                <w:szCs w:val="16"/>
              </w:rPr>
              <w:t>Котельные</w:t>
            </w:r>
          </w:p>
        </w:tc>
        <w:tc>
          <w:tcPr>
            <w:tcW w:w="567" w:type="dxa"/>
          </w:tcPr>
          <w:p w:rsidR="00602FA3" w:rsidRPr="00602FA3" w:rsidRDefault="00602FA3" w:rsidP="00266D48">
            <w:pPr>
              <w:jc w:val="center"/>
              <w:rPr>
                <w:sz w:val="16"/>
                <w:szCs w:val="16"/>
              </w:rPr>
            </w:pPr>
            <w:r w:rsidRPr="00602FA3">
              <w:rPr>
                <w:sz w:val="16"/>
                <w:szCs w:val="16"/>
              </w:rPr>
              <w:t>ед.</w:t>
            </w:r>
          </w:p>
        </w:tc>
        <w:tc>
          <w:tcPr>
            <w:tcW w:w="850" w:type="dxa"/>
          </w:tcPr>
          <w:p w:rsidR="00602FA3" w:rsidRPr="00602FA3" w:rsidRDefault="00602FA3" w:rsidP="00266D48">
            <w:pPr>
              <w:jc w:val="center"/>
              <w:rPr>
                <w:sz w:val="16"/>
                <w:szCs w:val="16"/>
              </w:rPr>
            </w:pPr>
            <w:r w:rsidRPr="00602FA3">
              <w:rPr>
                <w:sz w:val="16"/>
                <w:szCs w:val="16"/>
              </w:rPr>
              <w:t>1</w:t>
            </w:r>
          </w:p>
        </w:tc>
        <w:tc>
          <w:tcPr>
            <w:tcW w:w="709" w:type="dxa"/>
          </w:tcPr>
          <w:p w:rsidR="00602FA3" w:rsidRPr="00602FA3" w:rsidRDefault="00602FA3" w:rsidP="00266D48">
            <w:pPr>
              <w:jc w:val="center"/>
              <w:rPr>
                <w:sz w:val="16"/>
                <w:szCs w:val="16"/>
              </w:rPr>
            </w:pPr>
            <w:r w:rsidRPr="00602FA3">
              <w:rPr>
                <w:sz w:val="16"/>
                <w:szCs w:val="16"/>
              </w:rPr>
              <w:t>1</w:t>
            </w:r>
          </w:p>
        </w:tc>
        <w:tc>
          <w:tcPr>
            <w:tcW w:w="709" w:type="dxa"/>
          </w:tcPr>
          <w:p w:rsidR="00602FA3" w:rsidRPr="00602FA3" w:rsidRDefault="00602FA3" w:rsidP="00266D48">
            <w:pPr>
              <w:jc w:val="center"/>
              <w:rPr>
                <w:sz w:val="16"/>
                <w:szCs w:val="16"/>
              </w:rPr>
            </w:pPr>
            <w:r w:rsidRPr="00602FA3">
              <w:rPr>
                <w:sz w:val="16"/>
                <w:szCs w:val="16"/>
              </w:rPr>
              <w:t>1</w:t>
            </w:r>
          </w:p>
        </w:tc>
        <w:tc>
          <w:tcPr>
            <w:tcW w:w="708" w:type="dxa"/>
          </w:tcPr>
          <w:p w:rsidR="00602FA3" w:rsidRPr="00602FA3" w:rsidRDefault="00602FA3" w:rsidP="00266D48">
            <w:pPr>
              <w:jc w:val="center"/>
              <w:rPr>
                <w:sz w:val="16"/>
                <w:szCs w:val="16"/>
              </w:rPr>
            </w:pPr>
            <w:r w:rsidRPr="00602FA3">
              <w:rPr>
                <w:sz w:val="16"/>
                <w:szCs w:val="16"/>
              </w:rPr>
              <w:t>1</w:t>
            </w:r>
          </w:p>
        </w:tc>
        <w:tc>
          <w:tcPr>
            <w:tcW w:w="567" w:type="dxa"/>
          </w:tcPr>
          <w:p w:rsidR="00602FA3" w:rsidRPr="00602FA3" w:rsidRDefault="00602FA3" w:rsidP="00266D48">
            <w:pPr>
              <w:jc w:val="center"/>
              <w:rPr>
                <w:sz w:val="16"/>
                <w:szCs w:val="16"/>
              </w:rPr>
            </w:pPr>
            <w:r w:rsidRPr="00602FA3">
              <w:rPr>
                <w:sz w:val="16"/>
                <w:szCs w:val="16"/>
              </w:rPr>
              <w:t>1</w:t>
            </w:r>
          </w:p>
        </w:tc>
      </w:tr>
      <w:tr w:rsidR="00602FA3" w:rsidRPr="00602FA3" w:rsidTr="00602FA3">
        <w:tc>
          <w:tcPr>
            <w:tcW w:w="432" w:type="dxa"/>
          </w:tcPr>
          <w:p w:rsidR="00602FA3" w:rsidRPr="00602FA3" w:rsidRDefault="00602FA3" w:rsidP="00266D48">
            <w:pPr>
              <w:jc w:val="center"/>
              <w:rPr>
                <w:sz w:val="16"/>
                <w:szCs w:val="16"/>
              </w:rPr>
            </w:pPr>
            <w:r w:rsidRPr="00602FA3">
              <w:rPr>
                <w:sz w:val="16"/>
                <w:szCs w:val="16"/>
              </w:rPr>
              <w:t>2</w:t>
            </w:r>
          </w:p>
        </w:tc>
        <w:tc>
          <w:tcPr>
            <w:tcW w:w="669" w:type="dxa"/>
          </w:tcPr>
          <w:p w:rsidR="00602FA3" w:rsidRPr="00602FA3" w:rsidRDefault="00602FA3" w:rsidP="00266D48">
            <w:pPr>
              <w:jc w:val="both"/>
              <w:rPr>
                <w:sz w:val="16"/>
                <w:szCs w:val="16"/>
              </w:rPr>
            </w:pPr>
            <w:r w:rsidRPr="00602FA3">
              <w:rPr>
                <w:sz w:val="16"/>
                <w:szCs w:val="16"/>
              </w:rPr>
              <w:t>Протяженность тепловых сетей</w:t>
            </w:r>
          </w:p>
        </w:tc>
        <w:tc>
          <w:tcPr>
            <w:tcW w:w="567" w:type="dxa"/>
          </w:tcPr>
          <w:p w:rsidR="00602FA3" w:rsidRPr="00602FA3" w:rsidRDefault="00602FA3" w:rsidP="00266D48">
            <w:pPr>
              <w:jc w:val="center"/>
              <w:rPr>
                <w:sz w:val="16"/>
                <w:szCs w:val="16"/>
              </w:rPr>
            </w:pPr>
            <w:r w:rsidRPr="00602FA3">
              <w:rPr>
                <w:sz w:val="16"/>
                <w:szCs w:val="16"/>
              </w:rPr>
              <w:t>км</w:t>
            </w:r>
          </w:p>
        </w:tc>
        <w:tc>
          <w:tcPr>
            <w:tcW w:w="850" w:type="dxa"/>
          </w:tcPr>
          <w:p w:rsidR="00602FA3" w:rsidRPr="00602FA3" w:rsidRDefault="00602FA3" w:rsidP="00266D48">
            <w:pPr>
              <w:jc w:val="center"/>
              <w:rPr>
                <w:sz w:val="16"/>
                <w:szCs w:val="16"/>
              </w:rPr>
            </w:pPr>
            <w:r w:rsidRPr="00602FA3">
              <w:rPr>
                <w:sz w:val="16"/>
                <w:szCs w:val="16"/>
              </w:rPr>
              <w:t>0,8</w:t>
            </w:r>
          </w:p>
        </w:tc>
        <w:tc>
          <w:tcPr>
            <w:tcW w:w="709" w:type="dxa"/>
          </w:tcPr>
          <w:p w:rsidR="00602FA3" w:rsidRPr="00602FA3" w:rsidRDefault="00602FA3" w:rsidP="00266D48">
            <w:pPr>
              <w:jc w:val="center"/>
              <w:rPr>
                <w:sz w:val="16"/>
                <w:szCs w:val="16"/>
              </w:rPr>
            </w:pPr>
            <w:r w:rsidRPr="00602FA3">
              <w:rPr>
                <w:sz w:val="16"/>
                <w:szCs w:val="16"/>
              </w:rPr>
              <w:t>0,8</w:t>
            </w:r>
          </w:p>
        </w:tc>
        <w:tc>
          <w:tcPr>
            <w:tcW w:w="709" w:type="dxa"/>
          </w:tcPr>
          <w:p w:rsidR="00602FA3" w:rsidRPr="00602FA3" w:rsidRDefault="00602FA3" w:rsidP="00266D48">
            <w:pPr>
              <w:jc w:val="center"/>
              <w:rPr>
                <w:sz w:val="16"/>
                <w:szCs w:val="16"/>
              </w:rPr>
            </w:pPr>
            <w:r w:rsidRPr="00602FA3">
              <w:rPr>
                <w:sz w:val="16"/>
                <w:szCs w:val="16"/>
              </w:rPr>
              <w:t>0,8</w:t>
            </w:r>
          </w:p>
        </w:tc>
        <w:tc>
          <w:tcPr>
            <w:tcW w:w="708" w:type="dxa"/>
          </w:tcPr>
          <w:p w:rsidR="00602FA3" w:rsidRPr="00602FA3" w:rsidRDefault="00602FA3" w:rsidP="00266D48">
            <w:pPr>
              <w:jc w:val="center"/>
              <w:rPr>
                <w:sz w:val="16"/>
                <w:szCs w:val="16"/>
              </w:rPr>
            </w:pPr>
            <w:r w:rsidRPr="00602FA3">
              <w:rPr>
                <w:sz w:val="16"/>
                <w:szCs w:val="16"/>
              </w:rPr>
              <w:t>0,8</w:t>
            </w:r>
          </w:p>
        </w:tc>
        <w:tc>
          <w:tcPr>
            <w:tcW w:w="567" w:type="dxa"/>
          </w:tcPr>
          <w:p w:rsidR="00602FA3" w:rsidRPr="00602FA3" w:rsidRDefault="00602FA3" w:rsidP="00266D48">
            <w:pPr>
              <w:jc w:val="center"/>
              <w:rPr>
                <w:sz w:val="16"/>
                <w:szCs w:val="16"/>
              </w:rPr>
            </w:pPr>
            <w:r w:rsidRPr="00602FA3">
              <w:rPr>
                <w:sz w:val="16"/>
                <w:szCs w:val="16"/>
              </w:rPr>
              <w:t>0,8</w:t>
            </w:r>
          </w:p>
        </w:tc>
      </w:tr>
      <w:tr w:rsidR="00602FA3" w:rsidRPr="00602FA3" w:rsidTr="00602FA3">
        <w:tc>
          <w:tcPr>
            <w:tcW w:w="432" w:type="dxa"/>
          </w:tcPr>
          <w:p w:rsidR="00602FA3" w:rsidRPr="00602FA3" w:rsidRDefault="00602FA3" w:rsidP="00266D48">
            <w:pPr>
              <w:jc w:val="center"/>
              <w:rPr>
                <w:sz w:val="16"/>
                <w:szCs w:val="16"/>
              </w:rPr>
            </w:pPr>
            <w:r w:rsidRPr="00602FA3">
              <w:rPr>
                <w:sz w:val="16"/>
                <w:szCs w:val="16"/>
              </w:rPr>
              <w:t>3</w:t>
            </w:r>
          </w:p>
        </w:tc>
        <w:tc>
          <w:tcPr>
            <w:tcW w:w="669" w:type="dxa"/>
          </w:tcPr>
          <w:p w:rsidR="00602FA3" w:rsidRPr="00602FA3" w:rsidRDefault="00602FA3" w:rsidP="00266D48">
            <w:pPr>
              <w:jc w:val="both"/>
              <w:rPr>
                <w:sz w:val="16"/>
                <w:szCs w:val="16"/>
              </w:rPr>
            </w:pPr>
            <w:r w:rsidRPr="00602FA3">
              <w:rPr>
                <w:sz w:val="16"/>
                <w:szCs w:val="16"/>
              </w:rPr>
              <w:t>Протяженность водопроводной сети</w:t>
            </w:r>
          </w:p>
        </w:tc>
        <w:tc>
          <w:tcPr>
            <w:tcW w:w="567" w:type="dxa"/>
          </w:tcPr>
          <w:p w:rsidR="00602FA3" w:rsidRPr="00602FA3" w:rsidRDefault="00602FA3" w:rsidP="00266D48">
            <w:pPr>
              <w:jc w:val="center"/>
              <w:rPr>
                <w:sz w:val="16"/>
                <w:szCs w:val="16"/>
              </w:rPr>
            </w:pPr>
            <w:r w:rsidRPr="00602FA3">
              <w:rPr>
                <w:sz w:val="16"/>
                <w:szCs w:val="16"/>
              </w:rPr>
              <w:t>км</w:t>
            </w:r>
          </w:p>
        </w:tc>
        <w:tc>
          <w:tcPr>
            <w:tcW w:w="850" w:type="dxa"/>
          </w:tcPr>
          <w:p w:rsidR="00602FA3" w:rsidRPr="00602FA3" w:rsidRDefault="00602FA3" w:rsidP="00266D48">
            <w:pPr>
              <w:jc w:val="center"/>
              <w:rPr>
                <w:sz w:val="16"/>
                <w:szCs w:val="16"/>
              </w:rPr>
            </w:pPr>
            <w:r w:rsidRPr="00602FA3">
              <w:rPr>
                <w:sz w:val="16"/>
                <w:szCs w:val="16"/>
              </w:rPr>
              <w:t>14,7</w:t>
            </w:r>
          </w:p>
        </w:tc>
        <w:tc>
          <w:tcPr>
            <w:tcW w:w="709" w:type="dxa"/>
          </w:tcPr>
          <w:p w:rsidR="00602FA3" w:rsidRPr="00602FA3" w:rsidRDefault="00602FA3" w:rsidP="00266D48">
            <w:pPr>
              <w:jc w:val="center"/>
              <w:rPr>
                <w:sz w:val="16"/>
                <w:szCs w:val="16"/>
              </w:rPr>
            </w:pPr>
            <w:r w:rsidRPr="00602FA3">
              <w:rPr>
                <w:sz w:val="16"/>
                <w:szCs w:val="16"/>
              </w:rPr>
              <w:t>15,6</w:t>
            </w:r>
          </w:p>
        </w:tc>
        <w:tc>
          <w:tcPr>
            <w:tcW w:w="709" w:type="dxa"/>
          </w:tcPr>
          <w:p w:rsidR="00602FA3" w:rsidRPr="00602FA3" w:rsidRDefault="00602FA3" w:rsidP="00266D48">
            <w:pPr>
              <w:jc w:val="center"/>
              <w:rPr>
                <w:sz w:val="16"/>
                <w:szCs w:val="16"/>
              </w:rPr>
            </w:pPr>
            <w:r w:rsidRPr="00602FA3">
              <w:rPr>
                <w:sz w:val="16"/>
                <w:szCs w:val="16"/>
              </w:rPr>
              <w:t>16,6</w:t>
            </w:r>
          </w:p>
        </w:tc>
        <w:tc>
          <w:tcPr>
            <w:tcW w:w="708" w:type="dxa"/>
          </w:tcPr>
          <w:p w:rsidR="00602FA3" w:rsidRPr="00602FA3" w:rsidRDefault="00602FA3" w:rsidP="00266D48">
            <w:pPr>
              <w:jc w:val="center"/>
              <w:rPr>
                <w:sz w:val="16"/>
                <w:szCs w:val="16"/>
              </w:rPr>
            </w:pPr>
            <w:r w:rsidRPr="00602FA3">
              <w:rPr>
                <w:sz w:val="16"/>
                <w:szCs w:val="16"/>
              </w:rPr>
              <w:t>16,6</w:t>
            </w:r>
          </w:p>
        </w:tc>
        <w:tc>
          <w:tcPr>
            <w:tcW w:w="567" w:type="dxa"/>
          </w:tcPr>
          <w:p w:rsidR="00602FA3" w:rsidRPr="00602FA3" w:rsidRDefault="00602FA3" w:rsidP="00266D48">
            <w:pPr>
              <w:jc w:val="center"/>
              <w:rPr>
                <w:sz w:val="16"/>
                <w:szCs w:val="16"/>
              </w:rPr>
            </w:pPr>
            <w:r w:rsidRPr="00602FA3">
              <w:rPr>
                <w:sz w:val="16"/>
                <w:szCs w:val="16"/>
              </w:rPr>
              <w:t>16,6</w:t>
            </w:r>
          </w:p>
        </w:tc>
      </w:tr>
      <w:tr w:rsidR="00602FA3" w:rsidRPr="00602FA3" w:rsidTr="00602FA3">
        <w:tc>
          <w:tcPr>
            <w:tcW w:w="432" w:type="dxa"/>
          </w:tcPr>
          <w:p w:rsidR="00602FA3" w:rsidRPr="00602FA3" w:rsidRDefault="00602FA3" w:rsidP="00266D48">
            <w:pPr>
              <w:jc w:val="center"/>
              <w:rPr>
                <w:sz w:val="16"/>
                <w:szCs w:val="16"/>
              </w:rPr>
            </w:pPr>
            <w:r w:rsidRPr="00602FA3">
              <w:rPr>
                <w:sz w:val="16"/>
                <w:szCs w:val="16"/>
              </w:rPr>
              <w:t>4</w:t>
            </w:r>
          </w:p>
        </w:tc>
        <w:tc>
          <w:tcPr>
            <w:tcW w:w="669" w:type="dxa"/>
          </w:tcPr>
          <w:p w:rsidR="00602FA3" w:rsidRPr="00602FA3" w:rsidRDefault="00602FA3" w:rsidP="00266D48">
            <w:pPr>
              <w:jc w:val="both"/>
              <w:rPr>
                <w:sz w:val="16"/>
                <w:szCs w:val="16"/>
              </w:rPr>
            </w:pPr>
            <w:r w:rsidRPr="00602FA3">
              <w:rPr>
                <w:sz w:val="16"/>
                <w:szCs w:val="16"/>
              </w:rPr>
              <w:t>Протяженность уличной газовой сети</w:t>
            </w:r>
          </w:p>
        </w:tc>
        <w:tc>
          <w:tcPr>
            <w:tcW w:w="567" w:type="dxa"/>
          </w:tcPr>
          <w:p w:rsidR="00602FA3" w:rsidRPr="00602FA3" w:rsidRDefault="00602FA3" w:rsidP="00266D48">
            <w:pPr>
              <w:jc w:val="center"/>
              <w:rPr>
                <w:sz w:val="16"/>
                <w:szCs w:val="16"/>
              </w:rPr>
            </w:pPr>
            <w:r w:rsidRPr="00602FA3">
              <w:rPr>
                <w:sz w:val="16"/>
                <w:szCs w:val="16"/>
              </w:rPr>
              <w:t>км</w:t>
            </w:r>
          </w:p>
        </w:tc>
        <w:tc>
          <w:tcPr>
            <w:tcW w:w="850" w:type="dxa"/>
          </w:tcPr>
          <w:p w:rsidR="00602FA3" w:rsidRPr="00602FA3" w:rsidRDefault="00602FA3" w:rsidP="00266D48">
            <w:pPr>
              <w:jc w:val="center"/>
              <w:rPr>
                <w:sz w:val="16"/>
                <w:szCs w:val="16"/>
              </w:rPr>
            </w:pPr>
            <w:r w:rsidRPr="00602FA3">
              <w:rPr>
                <w:sz w:val="16"/>
                <w:szCs w:val="16"/>
              </w:rPr>
              <w:t>11,4</w:t>
            </w:r>
          </w:p>
        </w:tc>
        <w:tc>
          <w:tcPr>
            <w:tcW w:w="709" w:type="dxa"/>
          </w:tcPr>
          <w:p w:rsidR="00602FA3" w:rsidRPr="00602FA3" w:rsidRDefault="00602FA3" w:rsidP="00266D48">
            <w:pPr>
              <w:jc w:val="center"/>
              <w:rPr>
                <w:sz w:val="16"/>
                <w:szCs w:val="16"/>
              </w:rPr>
            </w:pPr>
            <w:r w:rsidRPr="00602FA3">
              <w:rPr>
                <w:sz w:val="16"/>
                <w:szCs w:val="16"/>
              </w:rPr>
              <w:t>11,4</w:t>
            </w:r>
          </w:p>
        </w:tc>
        <w:tc>
          <w:tcPr>
            <w:tcW w:w="709" w:type="dxa"/>
          </w:tcPr>
          <w:p w:rsidR="00602FA3" w:rsidRPr="00602FA3" w:rsidRDefault="00602FA3" w:rsidP="00266D48">
            <w:pPr>
              <w:jc w:val="center"/>
              <w:rPr>
                <w:sz w:val="16"/>
                <w:szCs w:val="16"/>
              </w:rPr>
            </w:pPr>
            <w:r w:rsidRPr="00602FA3">
              <w:rPr>
                <w:sz w:val="16"/>
                <w:szCs w:val="16"/>
              </w:rPr>
              <w:t>11,4</w:t>
            </w:r>
          </w:p>
        </w:tc>
        <w:tc>
          <w:tcPr>
            <w:tcW w:w="708" w:type="dxa"/>
          </w:tcPr>
          <w:p w:rsidR="00602FA3" w:rsidRPr="00602FA3" w:rsidRDefault="00602FA3" w:rsidP="00266D48">
            <w:pPr>
              <w:jc w:val="center"/>
              <w:rPr>
                <w:sz w:val="16"/>
                <w:szCs w:val="16"/>
              </w:rPr>
            </w:pPr>
            <w:r w:rsidRPr="00602FA3">
              <w:rPr>
                <w:sz w:val="16"/>
                <w:szCs w:val="16"/>
              </w:rPr>
              <w:t>11,4</w:t>
            </w:r>
          </w:p>
        </w:tc>
        <w:tc>
          <w:tcPr>
            <w:tcW w:w="567" w:type="dxa"/>
          </w:tcPr>
          <w:p w:rsidR="00602FA3" w:rsidRPr="00602FA3" w:rsidRDefault="00602FA3" w:rsidP="00266D48">
            <w:pPr>
              <w:jc w:val="center"/>
              <w:rPr>
                <w:sz w:val="16"/>
                <w:szCs w:val="16"/>
              </w:rPr>
            </w:pPr>
            <w:r w:rsidRPr="00602FA3">
              <w:rPr>
                <w:sz w:val="16"/>
                <w:szCs w:val="16"/>
              </w:rPr>
              <w:t>11,4</w:t>
            </w:r>
          </w:p>
        </w:tc>
      </w:tr>
      <w:tr w:rsidR="00602FA3" w:rsidRPr="00602FA3" w:rsidTr="00602FA3">
        <w:tc>
          <w:tcPr>
            <w:tcW w:w="432" w:type="dxa"/>
          </w:tcPr>
          <w:p w:rsidR="00602FA3" w:rsidRPr="00602FA3" w:rsidRDefault="00602FA3" w:rsidP="00266D48">
            <w:pPr>
              <w:jc w:val="center"/>
              <w:rPr>
                <w:sz w:val="16"/>
                <w:szCs w:val="16"/>
              </w:rPr>
            </w:pPr>
            <w:r w:rsidRPr="00602FA3">
              <w:rPr>
                <w:sz w:val="16"/>
                <w:szCs w:val="16"/>
              </w:rPr>
              <w:t>5</w:t>
            </w:r>
          </w:p>
        </w:tc>
        <w:tc>
          <w:tcPr>
            <w:tcW w:w="669" w:type="dxa"/>
          </w:tcPr>
          <w:p w:rsidR="00602FA3" w:rsidRPr="00602FA3" w:rsidRDefault="00602FA3" w:rsidP="00266D48">
            <w:pPr>
              <w:jc w:val="both"/>
              <w:rPr>
                <w:sz w:val="16"/>
                <w:szCs w:val="16"/>
              </w:rPr>
            </w:pPr>
            <w:r w:rsidRPr="00602FA3">
              <w:rPr>
                <w:sz w:val="16"/>
                <w:szCs w:val="16"/>
              </w:rPr>
              <w:t>Количество негазифицир</w:t>
            </w:r>
            <w:r w:rsidRPr="00602FA3">
              <w:rPr>
                <w:sz w:val="16"/>
                <w:szCs w:val="16"/>
              </w:rPr>
              <w:lastRenderedPageBreak/>
              <w:t>ованных населенных пунктов</w:t>
            </w:r>
          </w:p>
        </w:tc>
        <w:tc>
          <w:tcPr>
            <w:tcW w:w="567" w:type="dxa"/>
          </w:tcPr>
          <w:p w:rsidR="00602FA3" w:rsidRPr="00602FA3" w:rsidRDefault="00602FA3" w:rsidP="00266D48">
            <w:pPr>
              <w:jc w:val="center"/>
              <w:rPr>
                <w:sz w:val="16"/>
                <w:szCs w:val="16"/>
              </w:rPr>
            </w:pPr>
            <w:r w:rsidRPr="00602FA3">
              <w:rPr>
                <w:sz w:val="16"/>
                <w:szCs w:val="16"/>
              </w:rPr>
              <w:t>ед.</w:t>
            </w:r>
          </w:p>
        </w:tc>
        <w:tc>
          <w:tcPr>
            <w:tcW w:w="850" w:type="dxa"/>
          </w:tcPr>
          <w:p w:rsidR="00602FA3" w:rsidRPr="00602FA3" w:rsidRDefault="00602FA3" w:rsidP="00266D48">
            <w:pPr>
              <w:jc w:val="center"/>
              <w:rPr>
                <w:sz w:val="16"/>
                <w:szCs w:val="16"/>
              </w:rPr>
            </w:pPr>
            <w:r w:rsidRPr="00602FA3">
              <w:rPr>
                <w:sz w:val="16"/>
                <w:szCs w:val="16"/>
              </w:rPr>
              <w:t>1</w:t>
            </w:r>
          </w:p>
        </w:tc>
        <w:tc>
          <w:tcPr>
            <w:tcW w:w="709" w:type="dxa"/>
          </w:tcPr>
          <w:p w:rsidR="00602FA3" w:rsidRPr="00602FA3" w:rsidRDefault="00602FA3" w:rsidP="00266D48">
            <w:pPr>
              <w:jc w:val="center"/>
              <w:rPr>
                <w:sz w:val="16"/>
                <w:szCs w:val="16"/>
              </w:rPr>
            </w:pPr>
            <w:r w:rsidRPr="00602FA3">
              <w:rPr>
                <w:sz w:val="16"/>
                <w:szCs w:val="16"/>
              </w:rPr>
              <w:t>1</w:t>
            </w:r>
          </w:p>
        </w:tc>
        <w:tc>
          <w:tcPr>
            <w:tcW w:w="709" w:type="dxa"/>
          </w:tcPr>
          <w:p w:rsidR="00602FA3" w:rsidRPr="00602FA3" w:rsidRDefault="00602FA3" w:rsidP="00266D48">
            <w:pPr>
              <w:jc w:val="center"/>
              <w:rPr>
                <w:sz w:val="16"/>
                <w:szCs w:val="16"/>
              </w:rPr>
            </w:pPr>
            <w:r w:rsidRPr="00602FA3">
              <w:rPr>
                <w:sz w:val="16"/>
                <w:szCs w:val="16"/>
              </w:rPr>
              <w:t>1</w:t>
            </w:r>
          </w:p>
        </w:tc>
        <w:tc>
          <w:tcPr>
            <w:tcW w:w="708" w:type="dxa"/>
          </w:tcPr>
          <w:p w:rsidR="00602FA3" w:rsidRPr="00602FA3" w:rsidRDefault="00602FA3" w:rsidP="00266D48">
            <w:pPr>
              <w:jc w:val="center"/>
              <w:rPr>
                <w:sz w:val="16"/>
                <w:szCs w:val="16"/>
              </w:rPr>
            </w:pPr>
            <w:r w:rsidRPr="00602FA3">
              <w:rPr>
                <w:sz w:val="16"/>
                <w:szCs w:val="16"/>
              </w:rPr>
              <w:t>1</w:t>
            </w:r>
          </w:p>
        </w:tc>
        <w:tc>
          <w:tcPr>
            <w:tcW w:w="567" w:type="dxa"/>
          </w:tcPr>
          <w:p w:rsidR="00602FA3" w:rsidRPr="00602FA3" w:rsidRDefault="00602FA3" w:rsidP="00266D48">
            <w:pPr>
              <w:jc w:val="center"/>
              <w:rPr>
                <w:sz w:val="16"/>
                <w:szCs w:val="16"/>
              </w:rPr>
            </w:pPr>
            <w:r w:rsidRPr="00602FA3">
              <w:rPr>
                <w:sz w:val="16"/>
                <w:szCs w:val="16"/>
              </w:rPr>
              <w:t>1</w:t>
            </w:r>
          </w:p>
        </w:tc>
      </w:tr>
    </w:tbl>
    <w:p w:rsidR="00261DDB" w:rsidRDefault="00261DDB" w:rsidP="005420C8">
      <w:pPr>
        <w:rPr>
          <w:rFonts w:eastAsiaTheme="minorEastAsia" w:cstheme="minorBidi"/>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669"/>
        <w:gridCol w:w="567"/>
        <w:gridCol w:w="850"/>
        <w:gridCol w:w="749"/>
        <w:gridCol w:w="709"/>
        <w:gridCol w:w="708"/>
        <w:gridCol w:w="567"/>
      </w:tblGrid>
      <w:tr w:rsidR="00F51072" w:rsidRPr="00F51072" w:rsidTr="002C07D0">
        <w:tc>
          <w:tcPr>
            <w:tcW w:w="5211" w:type="dxa"/>
            <w:gridSpan w:val="8"/>
          </w:tcPr>
          <w:p w:rsidR="00F51072" w:rsidRPr="00F51072" w:rsidRDefault="00F51072" w:rsidP="00266D48">
            <w:pPr>
              <w:jc w:val="center"/>
              <w:rPr>
                <w:b/>
                <w:sz w:val="16"/>
                <w:szCs w:val="16"/>
              </w:rPr>
            </w:pPr>
            <w:r w:rsidRPr="00F51072">
              <w:rPr>
                <w:b/>
                <w:sz w:val="16"/>
                <w:szCs w:val="16"/>
              </w:rPr>
              <w:t>11. Показатели  благоустройства</w:t>
            </w:r>
          </w:p>
        </w:tc>
      </w:tr>
      <w:tr w:rsidR="00F51072" w:rsidRPr="00F51072" w:rsidTr="002C07D0">
        <w:tc>
          <w:tcPr>
            <w:tcW w:w="392" w:type="dxa"/>
          </w:tcPr>
          <w:p w:rsidR="00F51072" w:rsidRPr="00F51072" w:rsidRDefault="00F51072" w:rsidP="00266D48">
            <w:pPr>
              <w:jc w:val="both"/>
              <w:rPr>
                <w:sz w:val="16"/>
                <w:szCs w:val="16"/>
              </w:rPr>
            </w:pPr>
            <w:r w:rsidRPr="00F51072">
              <w:rPr>
                <w:sz w:val="16"/>
                <w:szCs w:val="16"/>
              </w:rPr>
              <w:t>№ п/п</w:t>
            </w:r>
          </w:p>
        </w:tc>
        <w:tc>
          <w:tcPr>
            <w:tcW w:w="669" w:type="dxa"/>
          </w:tcPr>
          <w:p w:rsidR="00F51072" w:rsidRPr="00F51072" w:rsidRDefault="00F51072" w:rsidP="00266D48">
            <w:pPr>
              <w:jc w:val="both"/>
              <w:rPr>
                <w:sz w:val="16"/>
                <w:szCs w:val="16"/>
              </w:rPr>
            </w:pPr>
            <w:r w:rsidRPr="00F51072">
              <w:rPr>
                <w:sz w:val="16"/>
                <w:szCs w:val="16"/>
              </w:rPr>
              <w:t>Показатель</w:t>
            </w:r>
          </w:p>
        </w:tc>
        <w:tc>
          <w:tcPr>
            <w:tcW w:w="567" w:type="dxa"/>
          </w:tcPr>
          <w:p w:rsidR="00F51072" w:rsidRPr="00F51072" w:rsidRDefault="00F51072" w:rsidP="00266D48">
            <w:pPr>
              <w:jc w:val="both"/>
              <w:rPr>
                <w:sz w:val="16"/>
                <w:szCs w:val="16"/>
              </w:rPr>
            </w:pPr>
            <w:r w:rsidRPr="00F51072">
              <w:rPr>
                <w:sz w:val="16"/>
                <w:szCs w:val="16"/>
              </w:rPr>
              <w:t>ед.изм.</w:t>
            </w:r>
          </w:p>
        </w:tc>
        <w:tc>
          <w:tcPr>
            <w:tcW w:w="850" w:type="dxa"/>
          </w:tcPr>
          <w:p w:rsidR="00F51072" w:rsidRPr="00F51072" w:rsidRDefault="00F51072" w:rsidP="00266D48">
            <w:pPr>
              <w:jc w:val="both"/>
              <w:rPr>
                <w:sz w:val="16"/>
                <w:szCs w:val="16"/>
              </w:rPr>
            </w:pPr>
            <w:r w:rsidRPr="00F51072">
              <w:rPr>
                <w:sz w:val="16"/>
                <w:szCs w:val="16"/>
              </w:rPr>
              <w:t>2019</w:t>
            </w:r>
          </w:p>
          <w:p w:rsidR="00F51072" w:rsidRPr="00F51072" w:rsidRDefault="00F51072" w:rsidP="00266D48">
            <w:pPr>
              <w:jc w:val="both"/>
              <w:rPr>
                <w:sz w:val="16"/>
                <w:szCs w:val="16"/>
              </w:rPr>
            </w:pPr>
            <w:r w:rsidRPr="00F51072">
              <w:rPr>
                <w:sz w:val="16"/>
                <w:szCs w:val="16"/>
              </w:rPr>
              <w:t xml:space="preserve"> -факт</w:t>
            </w:r>
          </w:p>
        </w:tc>
        <w:tc>
          <w:tcPr>
            <w:tcW w:w="749" w:type="dxa"/>
          </w:tcPr>
          <w:p w:rsidR="00F51072" w:rsidRPr="00F51072" w:rsidRDefault="00F51072" w:rsidP="00266D48">
            <w:pPr>
              <w:jc w:val="both"/>
              <w:rPr>
                <w:sz w:val="16"/>
                <w:szCs w:val="16"/>
              </w:rPr>
            </w:pPr>
            <w:r w:rsidRPr="00F51072">
              <w:rPr>
                <w:sz w:val="16"/>
                <w:szCs w:val="16"/>
              </w:rPr>
              <w:t>2020  -оценка</w:t>
            </w:r>
          </w:p>
        </w:tc>
        <w:tc>
          <w:tcPr>
            <w:tcW w:w="709" w:type="dxa"/>
          </w:tcPr>
          <w:p w:rsidR="00F51072" w:rsidRPr="00F51072" w:rsidRDefault="00F51072" w:rsidP="00266D48">
            <w:pPr>
              <w:jc w:val="both"/>
              <w:rPr>
                <w:sz w:val="16"/>
                <w:szCs w:val="16"/>
              </w:rPr>
            </w:pPr>
            <w:r w:rsidRPr="00F51072">
              <w:rPr>
                <w:sz w:val="16"/>
                <w:szCs w:val="16"/>
              </w:rPr>
              <w:t>2021 -прогноз</w:t>
            </w:r>
          </w:p>
        </w:tc>
        <w:tc>
          <w:tcPr>
            <w:tcW w:w="708" w:type="dxa"/>
          </w:tcPr>
          <w:p w:rsidR="00F51072" w:rsidRPr="00F51072" w:rsidRDefault="00F51072" w:rsidP="00266D48">
            <w:pPr>
              <w:jc w:val="both"/>
              <w:rPr>
                <w:sz w:val="16"/>
                <w:szCs w:val="16"/>
              </w:rPr>
            </w:pPr>
            <w:r w:rsidRPr="00F51072">
              <w:rPr>
                <w:sz w:val="16"/>
                <w:szCs w:val="16"/>
              </w:rPr>
              <w:t>2022 -прогноз</w:t>
            </w:r>
          </w:p>
        </w:tc>
        <w:tc>
          <w:tcPr>
            <w:tcW w:w="567" w:type="dxa"/>
          </w:tcPr>
          <w:p w:rsidR="00F51072" w:rsidRPr="00F51072" w:rsidRDefault="00F51072" w:rsidP="00266D48">
            <w:pPr>
              <w:jc w:val="both"/>
              <w:rPr>
                <w:sz w:val="16"/>
                <w:szCs w:val="16"/>
              </w:rPr>
            </w:pPr>
            <w:r w:rsidRPr="00F51072">
              <w:rPr>
                <w:sz w:val="16"/>
                <w:szCs w:val="16"/>
              </w:rPr>
              <w:t>2023 -прогноз</w:t>
            </w:r>
          </w:p>
        </w:tc>
      </w:tr>
      <w:tr w:rsidR="00F51072" w:rsidRPr="00F51072" w:rsidTr="002C07D0">
        <w:tc>
          <w:tcPr>
            <w:tcW w:w="392" w:type="dxa"/>
          </w:tcPr>
          <w:p w:rsidR="00F51072" w:rsidRPr="00F51072" w:rsidRDefault="00F51072" w:rsidP="00266D48">
            <w:pPr>
              <w:jc w:val="center"/>
              <w:rPr>
                <w:sz w:val="16"/>
                <w:szCs w:val="16"/>
              </w:rPr>
            </w:pPr>
            <w:r w:rsidRPr="00F51072">
              <w:rPr>
                <w:sz w:val="16"/>
                <w:szCs w:val="16"/>
              </w:rPr>
              <w:t>1</w:t>
            </w:r>
          </w:p>
        </w:tc>
        <w:tc>
          <w:tcPr>
            <w:tcW w:w="669" w:type="dxa"/>
          </w:tcPr>
          <w:p w:rsidR="00F51072" w:rsidRPr="00F51072" w:rsidRDefault="00F51072" w:rsidP="00266D48">
            <w:pPr>
              <w:jc w:val="both"/>
              <w:rPr>
                <w:sz w:val="16"/>
                <w:szCs w:val="16"/>
              </w:rPr>
            </w:pPr>
            <w:r w:rsidRPr="00F51072">
              <w:rPr>
                <w:sz w:val="16"/>
                <w:szCs w:val="16"/>
              </w:rPr>
              <w:t>Уличных светильников</w:t>
            </w:r>
          </w:p>
        </w:tc>
        <w:tc>
          <w:tcPr>
            <w:tcW w:w="567" w:type="dxa"/>
          </w:tcPr>
          <w:p w:rsidR="00F51072" w:rsidRPr="00F51072" w:rsidRDefault="00F51072" w:rsidP="00266D48">
            <w:pPr>
              <w:jc w:val="center"/>
              <w:rPr>
                <w:sz w:val="16"/>
                <w:szCs w:val="16"/>
              </w:rPr>
            </w:pPr>
            <w:r w:rsidRPr="00F51072">
              <w:rPr>
                <w:sz w:val="16"/>
                <w:szCs w:val="16"/>
              </w:rPr>
              <w:t>ед.</w:t>
            </w:r>
          </w:p>
        </w:tc>
        <w:tc>
          <w:tcPr>
            <w:tcW w:w="850" w:type="dxa"/>
          </w:tcPr>
          <w:p w:rsidR="00F51072" w:rsidRPr="00F51072" w:rsidRDefault="00F51072" w:rsidP="00266D48">
            <w:pPr>
              <w:jc w:val="center"/>
              <w:rPr>
                <w:sz w:val="16"/>
                <w:szCs w:val="16"/>
              </w:rPr>
            </w:pPr>
            <w:r w:rsidRPr="00F51072">
              <w:rPr>
                <w:sz w:val="16"/>
                <w:szCs w:val="16"/>
              </w:rPr>
              <w:t>70</w:t>
            </w:r>
          </w:p>
        </w:tc>
        <w:tc>
          <w:tcPr>
            <w:tcW w:w="749" w:type="dxa"/>
          </w:tcPr>
          <w:p w:rsidR="00F51072" w:rsidRPr="00F51072" w:rsidRDefault="00F51072" w:rsidP="00266D48">
            <w:pPr>
              <w:jc w:val="center"/>
              <w:rPr>
                <w:sz w:val="16"/>
                <w:szCs w:val="16"/>
              </w:rPr>
            </w:pPr>
            <w:r w:rsidRPr="00F51072">
              <w:rPr>
                <w:sz w:val="16"/>
                <w:szCs w:val="16"/>
              </w:rPr>
              <w:t>60</w:t>
            </w:r>
          </w:p>
        </w:tc>
        <w:tc>
          <w:tcPr>
            <w:tcW w:w="709" w:type="dxa"/>
          </w:tcPr>
          <w:p w:rsidR="00F51072" w:rsidRPr="00F51072" w:rsidRDefault="00F51072" w:rsidP="00266D48">
            <w:pPr>
              <w:jc w:val="center"/>
              <w:rPr>
                <w:sz w:val="16"/>
                <w:szCs w:val="16"/>
              </w:rPr>
            </w:pPr>
            <w:r w:rsidRPr="00F51072">
              <w:rPr>
                <w:sz w:val="16"/>
                <w:szCs w:val="16"/>
              </w:rPr>
              <w:t>60</w:t>
            </w:r>
          </w:p>
        </w:tc>
        <w:tc>
          <w:tcPr>
            <w:tcW w:w="708" w:type="dxa"/>
          </w:tcPr>
          <w:p w:rsidR="00F51072" w:rsidRPr="00F51072" w:rsidRDefault="00F51072" w:rsidP="00266D48">
            <w:pPr>
              <w:jc w:val="center"/>
              <w:rPr>
                <w:sz w:val="16"/>
                <w:szCs w:val="16"/>
              </w:rPr>
            </w:pPr>
            <w:r w:rsidRPr="00F51072">
              <w:rPr>
                <w:sz w:val="16"/>
                <w:szCs w:val="16"/>
              </w:rPr>
              <w:t>60</w:t>
            </w:r>
          </w:p>
        </w:tc>
        <w:tc>
          <w:tcPr>
            <w:tcW w:w="567" w:type="dxa"/>
          </w:tcPr>
          <w:p w:rsidR="00F51072" w:rsidRPr="00F51072" w:rsidRDefault="00F51072" w:rsidP="00266D48">
            <w:pPr>
              <w:jc w:val="center"/>
              <w:rPr>
                <w:sz w:val="16"/>
                <w:szCs w:val="16"/>
              </w:rPr>
            </w:pPr>
            <w:r w:rsidRPr="00F51072">
              <w:rPr>
                <w:sz w:val="16"/>
                <w:szCs w:val="16"/>
              </w:rPr>
              <w:t>50</w:t>
            </w:r>
          </w:p>
        </w:tc>
      </w:tr>
      <w:tr w:rsidR="00F51072" w:rsidRPr="00F51072" w:rsidTr="002C07D0">
        <w:tc>
          <w:tcPr>
            <w:tcW w:w="392" w:type="dxa"/>
          </w:tcPr>
          <w:p w:rsidR="00F51072" w:rsidRPr="00F51072" w:rsidRDefault="00F51072" w:rsidP="00266D48">
            <w:pPr>
              <w:jc w:val="center"/>
              <w:rPr>
                <w:sz w:val="16"/>
                <w:szCs w:val="16"/>
              </w:rPr>
            </w:pPr>
            <w:r w:rsidRPr="00F51072">
              <w:rPr>
                <w:sz w:val="16"/>
                <w:szCs w:val="16"/>
              </w:rPr>
              <w:t>2</w:t>
            </w:r>
          </w:p>
        </w:tc>
        <w:tc>
          <w:tcPr>
            <w:tcW w:w="669" w:type="dxa"/>
          </w:tcPr>
          <w:p w:rsidR="00F51072" w:rsidRPr="00F51072" w:rsidRDefault="00F51072" w:rsidP="00266D48">
            <w:pPr>
              <w:jc w:val="both"/>
              <w:rPr>
                <w:sz w:val="16"/>
                <w:szCs w:val="16"/>
              </w:rPr>
            </w:pPr>
            <w:r w:rsidRPr="00F51072">
              <w:rPr>
                <w:sz w:val="16"/>
                <w:szCs w:val="16"/>
              </w:rPr>
              <w:t>Пешеходных переходов</w:t>
            </w:r>
          </w:p>
        </w:tc>
        <w:tc>
          <w:tcPr>
            <w:tcW w:w="567" w:type="dxa"/>
          </w:tcPr>
          <w:p w:rsidR="00F51072" w:rsidRPr="00F51072" w:rsidRDefault="00F51072" w:rsidP="00266D48">
            <w:pPr>
              <w:jc w:val="center"/>
              <w:rPr>
                <w:sz w:val="16"/>
                <w:szCs w:val="16"/>
              </w:rPr>
            </w:pPr>
            <w:r w:rsidRPr="00F51072">
              <w:rPr>
                <w:sz w:val="16"/>
                <w:szCs w:val="16"/>
              </w:rPr>
              <w:t>ед.</w:t>
            </w:r>
          </w:p>
        </w:tc>
        <w:tc>
          <w:tcPr>
            <w:tcW w:w="850" w:type="dxa"/>
          </w:tcPr>
          <w:p w:rsidR="00F51072" w:rsidRPr="00F51072" w:rsidRDefault="00F51072" w:rsidP="00266D48">
            <w:pPr>
              <w:jc w:val="center"/>
              <w:rPr>
                <w:sz w:val="16"/>
                <w:szCs w:val="16"/>
              </w:rPr>
            </w:pPr>
            <w:r w:rsidRPr="00F51072">
              <w:rPr>
                <w:sz w:val="16"/>
                <w:szCs w:val="16"/>
              </w:rPr>
              <w:t>0</w:t>
            </w:r>
          </w:p>
        </w:tc>
        <w:tc>
          <w:tcPr>
            <w:tcW w:w="749" w:type="dxa"/>
          </w:tcPr>
          <w:p w:rsidR="00F51072" w:rsidRPr="00F51072" w:rsidRDefault="00F51072" w:rsidP="00266D48">
            <w:pPr>
              <w:jc w:val="center"/>
              <w:rPr>
                <w:sz w:val="16"/>
                <w:szCs w:val="16"/>
              </w:rPr>
            </w:pPr>
            <w:r w:rsidRPr="00F51072">
              <w:rPr>
                <w:sz w:val="16"/>
                <w:szCs w:val="16"/>
              </w:rPr>
              <w:t>0</w:t>
            </w:r>
          </w:p>
        </w:tc>
        <w:tc>
          <w:tcPr>
            <w:tcW w:w="709" w:type="dxa"/>
          </w:tcPr>
          <w:p w:rsidR="00F51072" w:rsidRPr="00F51072" w:rsidRDefault="00F51072" w:rsidP="00266D48">
            <w:pPr>
              <w:jc w:val="center"/>
              <w:rPr>
                <w:sz w:val="16"/>
                <w:szCs w:val="16"/>
              </w:rPr>
            </w:pPr>
            <w:r w:rsidRPr="00F51072">
              <w:rPr>
                <w:sz w:val="16"/>
                <w:szCs w:val="16"/>
              </w:rPr>
              <w:t>1</w:t>
            </w:r>
          </w:p>
        </w:tc>
        <w:tc>
          <w:tcPr>
            <w:tcW w:w="708" w:type="dxa"/>
          </w:tcPr>
          <w:p w:rsidR="00F51072" w:rsidRPr="00F51072" w:rsidRDefault="00F51072" w:rsidP="00266D48">
            <w:pPr>
              <w:jc w:val="center"/>
              <w:rPr>
                <w:sz w:val="16"/>
                <w:szCs w:val="16"/>
              </w:rPr>
            </w:pPr>
            <w:r w:rsidRPr="00F51072">
              <w:rPr>
                <w:sz w:val="16"/>
                <w:szCs w:val="16"/>
              </w:rPr>
              <w:t>0</w:t>
            </w:r>
          </w:p>
        </w:tc>
        <w:tc>
          <w:tcPr>
            <w:tcW w:w="567" w:type="dxa"/>
          </w:tcPr>
          <w:p w:rsidR="00F51072" w:rsidRPr="00F51072" w:rsidRDefault="00F51072" w:rsidP="00266D48">
            <w:pPr>
              <w:jc w:val="center"/>
              <w:rPr>
                <w:sz w:val="16"/>
                <w:szCs w:val="16"/>
              </w:rPr>
            </w:pPr>
            <w:r w:rsidRPr="00F51072">
              <w:rPr>
                <w:sz w:val="16"/>
                <w:szCs w:val="16"/>
              </w:rPr>
              <w:t>3</w:t>
            </w:r>
          </w:p>
        </w:tc>
      </w:tr>
      <w:tr w:rsidR="00F51072" w:rsidRPr="00F51072" w:rsidTr="002C07D0">
        <w:tc>
          <w:tcPr>
            <w:tcW w:w="392" w:type="dxa"/>
          </w:tcPr>
          <w:p w:rsidR="00F51072" w:rsidRPr="00F51072" w:rsidRDefault="00F51072" w:rsidP="00266D48">
            <w:pPr>
              <w:jc w:val="center"/>
              <w:rPr>
                <w:sz w:val="16"/>
                <w:szCs w:val="16"/>
              </w:rPr>
            </w:pPr>
            <w:r w:rsidRPr="00F51072">
              <w:rPr>
                <w:sz w:val="16"/>
                <w:szCs w:val="16"/>
              </w:rPr>
              <w:t>3</w:t>
            </w:r>
          </w:p>
        </w:tc>
        <w:tc>
          <w:tcPr>
            <w:tcW w:w="669" w:type="dxa"/>
          </w:tcPr>
          <w:p w:rsidR="00F51072" w:rsidRPr="00F51072" w:rsidRDefault="00F51072" w:rsidP="00266D48">
            <w:pPr>
              <w:jc w:val="both"/>
              <w:rPr>
                <w:sz w:val="16"/>
                <w:szCs w:val="16"/>
              </w:rPr>
            </w:pPr>
            <w:r w:rsidRPr="00F51072">
              <w:rPr>
                <w:sz w:val="16"/>
                <w:szCs w:val="16"/>
              </w:rPr>
              <w:t>Количество полигонов для ТБО (свалок)</w:t>
            </w:r>
          </w:p>
        </w:tc>
        <w:tc>
          <w:tcPr>
            <w:tcW w:w="567" w:type="dxa"/>
          </w:tcPr>
          <w:p w:rsidR="00F51072" w:rsidRPr="00F51072" w:rsidRDefault="00F51072" w:rsidP="00266D48">
            <w:pPr>
              <w:jc w:val="center"/>
              <w:rPr>
                <w:sz w:val="16"/>
                <w:szCs w:val="16"/>
              </w:rPr>
            </w:pPr>
            <w:r w:rsidRPr="00F51072">
              <w:rPr>
                <w:sz w:val="16"/>
                <w:szCs w:val="16"/>
              </w:rPr>
              <w:t>ед.</w:t>
            </w:r>
          </w:p>
        </w:tc>
        <w:tc>
          <w:tcPr>
            <w:tcW w:w="850" w:type="dxa"/>
          </w:tcPr>
          <w:p w:rsidR="00F51072" w:rsidRPr="00F51072" w:rsidRDefault="00F51072" w:rsidP="00266D48">
            <w:pPr>
              <w:jc w:val="center"/>
              <w:rPr>
                <w:sz w:val="16"/>
                <w:szCs w:val="16"/>
              </w:rPr>
            </w:pPr>
            <w:r w:rsidRPr="00F51072">
              <w:rPr>
                <w:sz w:val="16"/>
                <w:szCs w:val="16"/>
              </w:rPr>
              <w:t>0</w:t>
            </w:r>
          </w:p>
        </w:tc>
        <w:tc>
          <w:tcPr>
            <w:tcW w:w="749" w:type="dxa"/>
          </w:tcPr>
          <w:p w:rsidR="00F51072" w:rsidRPr="00F51072" w:rsidRDefault="00F51072" w:rsidP="00266D48">
            <w:pPr>
              <w:jc w:val="center"/>
              <w:rPr>
                <w:sz w:val="16"/>
                <w:szCs w:val="16"/>
              </w:rPr>
            </w:pPr>
            <w:r w:rsidRPr="00F51072">
              <w:rPr>
                <w:sz w:val="16"/>
                <w:szCs w:val="16"/>
              </w:rPr>
              <w:t>0</w:t>
            </w:r>
          </w:p>
        </w:tc>
        <w:tc>
          <w:tcPr>
            <w:tcW w:w="709" w:type="dxa"/>
          </w:tcPr>
          <w:p w:rsidR="00F51072" w:rsidRPr="00F51072" w:rsidRDefault="00F51072" w:rsidP="00266D48">
            <w:pPr>
              <w:jc w:val="center"/>
              <w:rPr>
                <w:sz w:val="16"/>
                <w:szCs w:val="16"/>
              </w:rPr>
            </w:pPr>
            <w:r w:rsidRPr="00F51072">
              <w:rPr>
                <w:sz w:val="16"/>
                <w:szCs w:val="16"/>
              </w:rPr>
              <w:t>0</w:t>
            </w:r>
          </w:p>
        </w:tc>
        <w:tc>
          <w:tcPr>
            <w:tcW w:w="708" w:type="dxa"/>
          </w:tcPr>
          <w:p w:rsidR="00F51072" w:rsidRPr="00F51072" w:rsidRDefault="00F51072" w:rsidP="00266D48">
            <w:pPr>
              <w:jc w:val="center"/>
              <w:rPr>
                <w:sz w:val="16"/>
                <w:szCs w:val="16"/>
              </w:rPr>
            </w:pPr>
            <w:r w:rsidRPr="00F51072">
              <w:rPr>
                <w:sz w:val="16"/>
                <w:szCs w:val="16"/>
              </w:rPr>
              <w:t>0</w:t>
            </w:r>
          </w:p>
        </w:tc>
        <w:tc>
          <w:tcPr>
            <w:tcW w:w="567" w:type="dxa"/>
          </w:tcPr>
          <w:p w:rsidR="00F51072" w:rsidRPr="00F51072" w:rsidRDefault="00F51072" w:rsidP="00266D48">
            <w:pPr>
              <w:jc w:val="center"/>
              <w:rPr>
                <w:sz w:val="16"/>
                <w:szCs w:val="16"/>
              </w:rPr>
            </w:pPr>
            <w:r w:rsidRPr="00F51072">
              <w:rPr>
                <w:sz w:val="16"/>
                <w:szCs w:val="16"/>
              </w:rPr>
              <w:t>0</w:t>
            </w:r>
          </w:p>
        </w:tc>
      </w:tr>
      <w:tr w:rsidR="00F51072" w:rsidRPr="00F51072" w:rsidTr="002C07D0">
        <w:tc>
          <w:tcPr>
            <w:tcW w:w="392" w:type="dxa"/>
          </w:tcPr>
          <w:p w:rsidR="00F51072" w:rsidRPr="00F51072" w:rsidRDefault="00F51072" w:rsidP="00266D48">
            <w:pPr>
              <w:jc w:val="center"/>
              <w:rPr>
                <w:sz w:val="16"/>
                <w:szCs w:val="16"/>
              </w:rPr>
            </w:pPr>
            <w:r w:rsidRPr="00F51072">
              <w:rPr>
                <w:sz w:val="16"/>
                <w:szCs w:val="16"/>
              </w:rPr>
              <w:t>4</w:t>
            </w:r>
          </w:p>
        </w:tc>
        <w:tc>
          <w:tcPr>
            <w:tcW w:w="669" w:type="dxa"/>
          </w:tcPr>
          <w:p w:rsidR="00F51072" w:rsidRPr="00F51072" w:rsidRDefault="00F51072" w:rsidP="00266D48">
            <w:pPr>
              <w:jc w:val="both"/>
              <w:rPr>
                <w:sz w:val="16"/>
                <w:szCs w:val="16"/>
              </w:rPr>
            </w:pPr>
            <w:r w:rsidRPr="00F51072">
              <w:rPr>
                <w:sz w:val="16"/>
                <w:szCs w:val="16"/>
              </w:rPr>
              <w:t>Общественные колодцы</w:t>
            </w:r>
          </w:p>
        </w:tc>
        <w:tc>
          <w:tcPr>
            <w:tcW w:w="567" w:type="dxa"/>
          </w:tcPr>
          <w:p w:rsidR="00F51072" w:rsidRPr="00F51072" w:rsidRDefault="00F51072" w:rsidP="00266D48">
            <w:pPr>
              <w:jc w:val="center"/>
              <w:rPr>
                <w:sz w:val="16"/>
                <w:szCs w:val="16"/>
              </w:rPr>
            </w:pPr>
            <w:r w:rsidRPr="00F51072">
              <w:rPr>
                <w:sz w:val="16"/>
                <w:szCs w:val="16"/>
              </w:rPr>
              <w:t>ед.</w:t>
            </w:r>
          </w:p>
        </w:tc>
        <w:tc>
          <w:tcPr>
            <w:tcW w:w="850" w:type="dxa"/>
          </w:tcPr>
          <w:p w:rsidR="00F51072" w:rsidRPr="00F51072" w:rsidRDefault="00F51072" w:rsidP="00266D48">
            <w:pPr>
              <w:jc w:val="center"/>
              <w:rPr>
                <w:sz w:val="16"/>
                <w:szCs w:val="16"/>
              </w:rPr>
            </w:pPr>
            <w:r w:rsidRPr="00F51072">
              <w:rPr>
                <w:sz w:val="16"/>
                <w:szCs w:val="16"/>
              </w:rPr>
              <w:t>14</w:t>
            </w:r>
          </w:p>
        </w:tc>
        <w:tc>
          <w:tcPr>
            <w:tcW w:w="749" w:type="dxa"/>
          </w:tcPr>
          <w:p w:rsidR="00F51072" w:rsidRPr="00F51072" w:rsidRDefault="00F51072" w:rsidP="00266D48">
            <w:pPr>
              <w:jc w:val="center"/>
              <w:rPr>
                <w:sz w:val="16"/>
                <w:szCs w:val="16"/>
              </w:rPr>
            </w:pPr>
            <w:r w:rsidRPr="00F51072">
              <w:rPr>
                <w:sz w:val="16"/>
                <w:szCs w:val="16"/>
              </w:rPr>
              <w:t>14</w:t>
            </w:r>
          </w:p>
        </w:tc>
        <w:tc>
          <w:tcPr>
            <w:tcW w:w="709" w:type="dxa"/>
          </w:tcPr>
          <w:p w:rsidR="00F51072" w:rsidRPr="00F51072" w:rsidRDefault="00F51072" w:rsidP="00266D48">
            <w:pPr>
              <w:jc w:val="center"/>
              <w:rPr>
                <w:sz w:val="16"/>
                <w:szCs w:val="16"/>
              </w:rPr>
            </w:pPr>
            <w:r w:rsidRPr="00F51072">
              <w:rPr>
                <w:sz w:val="16"/>
                <w:szCs w:val="16"/>
              </w:rPr>
              <w:t>14</w:t>
            </w:r>
          </w:p>
        </w:tc>
        <w:tc>
          <w:tcPr>
            <w:tcW w:w="708" w:type="dxa"/>
          </w:tcPr>
          <w:p w:rsidR="00F51072" w:rsidRPr="00F51072" w:rsidRDefault="00F51072" w:rsidP="00266D48">
            <w:pPr>
              <w:jc w:val="center"/>
              <w:rPr>
                <w:sz w:val="16"/>
                <w:szCs w:val="16"/>
              </w:rPr>
            </w:pPr>
            <w:r w:rsidRPr="00F51072">
              <w:rPr>
                <w:sz w:val="16"/>
                <w:szCs w:val="16"/>
              </w:rPr>
              <w:t>0</w:t>
            </w:r>
          </w:p>
        </w:tc>
        <w:tc>
          <w:tcPr>
            <w:tcW w:w="567" w:type="dxa"/>
          </w:tcPr>
          <w:p w:rsidR="00F51072" w:rsidRPr="00F51072" w:rsidRDefault="00F51072" w:rsidP="00266D48">
            <w:pPr>
              <w:jc w:val="center"/>
              <w:rPr>
                <w:sz w:val="16"/>
                <w:szCs w:val="16"/>
              </w:rPr>
            </w:pPr>
            <w:r w:rsidRPr="00F51072">
              <w:rPr>
                <w:sz w:val="16"/>
                <w:szCs w:val="16"/>
              </w:rPr>
              <w:t>0</w:t>
            </w:r>
          </w:p>
        </w:tc>
      </w:tr>
      <w:tr w:rsidR="00F51072" w:rsidRPr="00F51072" w:rsidTr="002C07D0">
        <w:tc>
          <w:tcPr>
            <w:tcW w:w="392" w:type="dxa"/>
          </w:tcPr>
          <w:p w:rsidR="00F51072" w:rsidRPr="00F51072" w:rsidRDefault="00F51072" w:rsidP="00266D48">
            <w:pPr>
              <w:jc w:val="center"/>
              <w:rPr>
                <w:sz w:val="16"/>
                <w:szCs w:val="16"/>
              </w:rPr>
            </w:pPr>
            <w:r w:rsidRPr="00F51072">
              <w:rPr>
                <w:sz w:val="16"/>
                <w:szCs w:val="16"/>
              </w:rPr>
              <w:t>5</w:t>
            </w:r>
          </w:p>
        </w:tc>
        <w:tc>
          <w:tcPr>
            <w:tcW w:w="669" w:type="dxa"/>
          </w:tcPr>
          <w:p w:rsidR="00F51072" w:rsidRPr="00F51072" w:rsidRDefault="00F51072" w:rsidP="00266D48">
            <w:pPr>
              <w:jc w:val="both"/>
              <w:rPr>
                <w:sz w:val="16"/>
                <w:szCs w:val="16"/>
              </w:rPr>
            </w:pPr>
            <w:r w:rsidRPr="00F51072">
              <w:rPr>
                <w:sz w:val="16"/>
                <w:szCs w:val="16"/>
              </w:rPr>
              <w:t>Содержание мест захоронения</w:t>
            </w:r>
          </w:p>
        </w:tc>
        <w:tc>
          <w:tcPr>
            <w:tcW w:w="567" w:type="dxa"/>
          </w:tcPr>
          <w:p w:rsidR="00F51072" w:rsidRPr="00F51072" w:rsidRDefault="00F51072" w:rsidP="00266D48">
            <w:pPr>
              <w:jc w:val="center"/>
              <w:rPr>
                <w:sz w:val="16"/>
                <w:szCs w:val="16"/>
              </w:rPr>
            </w:pPr>
            <w:r w:rsidRPr="00F51072">
              <w:rPr>
                <w:sz w:val="16"/>
                <w:szCs w:val="16"/>
              </w:rPr>
              <w:t>ед.</w:t>
            </w:r>
          </w:p>
        </w:tc>
        <w:tc>
          <w:tcPr>
            <w:tcW w:w="850" w:type="dxa"/>
          </w:tcPr>
          <w:p w:rsidR="00F51072" w:rsidRPr="00F51072" w:rsidRDefault="00F51072" w:rsidP="00266D48">
            <w:pPr>
              <w:jc w:val="center"/>
              <w:rPr>
                <w:sz w:val="16"/>
                <w:szCs w:val="16"/>
              </w:rPr>
            </w:pPr>
            <w:r w:rsidRPr="00F51072">
              <w:rPr>
                <w:sz w:val="16"/>
                <w:szCs w:val="16"/>
              </w:rPr>
              <w:t>2</w:t>
            </w:r>
          </w:p>
        </w:tc>
        <w:tc>
          <w:tcPr>
            <w:tcW w:w="749" w:type="dxa"/>
          </w:tcPr>
          <w:p w:rsidR="00F51072" w:rsidRPr="00F51072" w:rsidRDefault="00F51072" w:rsidP="00266D48">
            <w:pPr>
              <w:jc w:val="center"/>
              <w:rPr>
                <w:sz w:val="16"/>
                <w:szCs w:val="16"/>
              </w:rPr>
            </w:pPr>
            <w:r w:rsidRPr="00F51072">
              <w:rPr>
                <w:sz w:val="16"/>
                <w:szCs w:val="16"/>
              </w:rPr>
              <w:t>2</w:t>
            </w:r>
          </w:p>
        </w:tc>
        <w:tc>
          <w:tcPr>
            <w:tcW w:w="709" w:type="dxa"/>
          </w:tcPr>
          <w:p w:rsidR="00F51072" w:rsidRPr="00F51072" w:rsidRDefault="00F51072" w:rsidP="00266D48">
            <w:pPr>
              <w:jc w:val="center"/>
              <w:rPr>
                <w:sz w:val="16"/>
                <w:szCs w:val="16"/>
              </w:rPr>
            </w:pPr>
            <w:r w:rsidRPr="00F51072">
              <w:rPr>
                <w:sz w:val="16"/>
                <w:szCs w:val="16"/>
              </w:rPr>
              <w:t>2</w:t>
            </w:r>
          </w:p>
        </w:tc>
        <w:tc>
          <w:tcPr>
            <w:tcW w:w="708" w:type="dxa"/>
          </w:tcPr>
          <w:p w:rsidR="00F51072" w:rsidRPr="00F51072" w:rsidRDefault="00F51072" w:rsidP="00266D48">
            <w:pPr>
              <w:jc w:val="center"/>
              <w:rPr>
                <w:sz w:val="16"/>
                <w:szCs w:val="16"/>
              </w:rPr>
            </w:pPr>
            <w:r w:rsidRPr="00F51072">
              <w:rPr>
                <w:sz w:val="16"/>
                <w:szCs w:val="16"/>
              </w:rPr>
              <w:t>2</w:t>
            </w:r>
          </w:p>
        </w:tc>
        <w:tc>
          <w:tcPr>
            <w:tcW w:w="567" w:type="dxa"/>
          </w:tcPr>
          <w:p w:rsidR="00F51072" w:rsidRPr="00F51072" w:rsidRDefault="00F51072" w:rsidP="00266D48">
            <w:pPr>
              <w:jc w:val="center"/>
              <w:rPr>
                <w:sz w:val="16"/>
                <w:szCs w:val="16"/>
              </w:rPr>
            </w:pPr>
            <w:r w:rsidRPr="00F51072">
              <w:rPr>
                <w:sz w:val="16"/>
                <w:szCs w:val="16"/>
              </w:rPr>
              <w:t>2</w:t>
            </w:r>
          </w:p>
        </w:tc>
      </w:tr>
      <w:tr w:rsidR="00F51072" w:rsidRPr="00F51072" w:rsidTr="002C07D0">
        <w:tc>
          <w:tcPr>
            <w:tcW w:w="392" w:type="dxa"/>
          </w:tcPr>
          <w:p w:rsidR="00F51072" w:rsidRPr="00F51072" w:rsidRDefault="00F51072" w:rsidP="00266D48">
            <w:pPr>
              <w:jc w:val="center"/>
              <w:rPr>
                <w:sz w:val="16"/>
                <w:szCs w:val="16"/>
              </w:rPr>
            </w:pPr>
            <w:r w:rsidRPr="00F51072">
              <w:rPr>
                <w:sz w:val="16"/>
                <w:szCs w:val="16"/>
              </w:rPr>
              <w:t>6</w:t>
            </w:r>
          </w:p>
        </w:tc>
        <w:tc>
          <w:tcPr>
            <w:tcW w:w="669" w:type="dxa"/>
          </w:tcPr>
          <w:p w:rsidR="00F51072" w:rsidRPr="00F51072" w:rsidRDefault="00F51072" w:rsidP="00266D48">
            <w:pPr>
              <w:jc w:val="both"/>
              <w:rPr>
                <w:sz w:val="16"/>
                <w:szCs w:val="16"/>
              </w:rPr>
            </w:pPr>
            <w:r w:rsidRPr="00F51072">
              <w:rPr>
                <w:sz w:val="16"/>
                <w:szCs w:val="16"/>
              </w:rPr>
              <w:t>Номера строений в населенных пунктах (таблички)</w:t>
            </w:r>
          </w:p>
        </w:tc>
        <w:tc>
          <w:tcPr>
            <w:tcW w:w="567" w:type="dxa"/>
          </w:tcPr>
          <w:p w:rsidR="00F51072" w:rsidRPr="00F51072" w:rsidRDefault="00F51072" w:rsidP="00266D48">
            <w:pPr>
              <w:jc w:val="center"/>
              <w:rPr>
                <w:sz w:val="16"/>
                <w:szCs w:val="16"/>
              </w:rPr>
            </w:pPr>
            <w:r w:rsidRPr="00F51072">
              <w:rPr>
                <w:sz w:val="16"/>
                <w:szCs w:val="16"/>
              </w:rPr>
              <w:t>ед.</w:t>
            </w:r>
          </w:p>
        </w:tc>
        <w:tc>
          <w:tcPr>
            <w:tcW w:w="850" w:type="dxa"/>
          </w:tcPr>
          <w:p w:rsidR="00F51072" w:rsidRPr="00F51072" w:rsidRDefault="00F51072" w:rsidP="00266D48">
            <w:pPr>
              <w:jc w:val="center"/>
              <w:rPr>
                <w:sz w:val="16"/>
                <w:szCs w:val="16"/>
              </w:rPr>
            </w:pPr>
            <w:r w:rsidRPr="00F51072">
              <w:rPr>
                <w:sz w:val="16"/>
                <w:szCs w:val="16"/>
              </w:rPr>
              <w:t>136</w:t>
            </w:r>
          </w:p>
        </w:tc>
        <w:tc>
          <w:tcPr>
            <w:tcW w:w="749" w:type="dxa"/>
          </w:tcPr>
          <w:p w:rsidR="00F51072" w:rsidRPr="00F51072" w:rsidRDefault="00F51072" w:rsidP="00266D48">
            <w:pPr>
              <w:jc w:val="center"/>
              <w:rPr>
                <w:sz w:val="16"/>
                <w:szCs w:val="16"/>
              </w:rPr>
            </w:pPr>
            <w:r w:rsidRPr="00F51072">
              <w:rPr>
                <w:sz w:val="16"/>
                <w:szCs w:val="16"/>
              </w:rPr>
              <w:t>138</w:t>
            </w:r>
          </w:p>
        </w:tc>
        <w:tc>
          <w:tcPr>
            <w:tcW w:w="709" w:type="dxa"/>
          </w:tcPr>
          <w:p w:rsidR="00F51072" w:rsidRPr="00F51072" w:rsidRDefault="00F51072" w:rsidP="00266D48">
            <w:pPr>
              <w:jc w:val="center"/>
              <w:rPr>
                <w:sz w:val="16"/>
                <w:szCs w:val="16"/>
              </w:rPr>
            </w:pPr>
            <w:r w:rsidRPr="00F51072">
              <w:rPr>
                <w:sz w:val="16"/>
                <w:szCs w:val="16"/>
              </w:rPr>
              <w:t>140</w:t>
            </w:r>
          </w:p>
        </w:tc>
        <w:tc>
          <w:tcPr>
            <w:tcW w:w="708" w:type="dxa"/>
          </w:tcPr>
          <w:p w:rsidR="00F51072" w:rsidRPr="00F51072" w:rsidRDefault="00F51072" w:rsidP="00266D48">
            <w:pPr>
              <w:jc w:val="center"/>
              <w:rPr>
                <w:sz w:val="16"/>
                <w:szCs w:val="16"/>
              </w:rPr>
            </w:pPr>
            <w:r w:rsidRPr="00F51072">
              <w:rPr>
                <w:sz w:val="16"/>
                <w:szCs w:val="16"/>
              </w:rPr>
              <w:t>140</w:t>
            </w:r>
          </w:p>
        </w:tc>
        <w:tc>
          <w:tcPr>
            <w:tcW w:w="567" w:type="dxa"/>
          </w:tcPr>
          <w:p w:rsidR="00F51072" w:rsidRPr="00F51072" w:rsidRDefault="00F51072" w:rsidP="00266D48">
            <w:pPr>
              <w:jc w:val="center"/>
              <w:rPr>
                <w:sz w:val="16"/>
                <w:szCs w:val="16"/>
              </w:rPr>
            </w:pPr>
            <w:r w:rsidRPr="00F51072">
              <w:rPr>
                <w:sz w:val="16"/>
                <w:szCs w:val="16"/>
              </w:rPr>
              <w:t>140</w:t>
            </w:r>
          </w:p>
        </w:tc>
      </w:tr>
      <w:tr w:rsidR="00F51072" w:rsidRPr="00F51072" w:rsidTr="002C07D0">
        <w:tc>
          <w:tcPr>
            <w:tcW w:w="392" w:type="dxa"/>
          </w:tcPr>
          <w:p w:rsidR="00F51072" w:rsidRPr="00F51072" w:rsidRDefault="00F51072" w:rsidP="00266D48">
            <w:pPr>
              <w:jc w:val="center"/>
              <w:rPr>
                <w:sz w:val="16"/>
                <w:szCs w:val="16"/>
              </w:rPr>
            </w:pPr>
            <w:r w:rsidRPr="00F51072">
              <w:rPr>
                <w:sz w:val="16"/>
                <w:szCs w:val="16"/>
              </w:rPr>
              <w:t>7</w:t>
            </w:r>
          </w:p>
        </w:tc>
        <w:tc>
          <w:tcPr>
            <w:tcW w:w="669" w:type="dxa"/>
          </w:tcPr>
          <w:p w:rsidR="00F51072" w:rsidRPr="00F51072" w:rsidRDefault="00F51072" w:rsidP="00266D48">
            <w:pPr>
              <w:jc w:val="both"/>
              <w:rPr>
                <w:sz w:val="16"/>
                <w:szCs w:val="16"/>
              </w:rPr>
            </w:pPr>
            <w:r w:rsidRPr="00F51072">
              <w:rPr>
                <w:sz w:val="16"/>
                <w:szCs w:val="16"/>
              </w:rPr>
              <w:t>Количество детских игровых площадок</w:t>
            </w:r>
          </w:p>
        </w:tc>
        <w:tc>
          <w:tcPr>
            <w:tcW w:w="567" w:type="dxa"/>
          </w:tcPr>
          <w:p w:rsidR="00F51072" w:rsidRPr="00F51072" w:rsidRDefault="00F51072" w:rsidP="00266D48">
            <w:pPr>
              <w:jc w:val="center"/>
              <w:rPr>
                <w:sz w:val="16"/>
                <w:szCs w:val="16"/>
              </w:rPr>
            </w:pPr>
            <w:r w:rsidRPr="00F51072">
              <w:rPr>
                <w:sz w:val="16"/>
                <w:szCs w:val="16"/>
              </w:rPr>
              <w:t>ед.</w:t>
            </w:r>
          </w:p>
        </w:tc>
        <w:tc>
          <w:tcPr>
            <w:tcW w:w="850" w:type="dxa"/>
          </w:tcPr>
          <w:p w:rsidR="00F51072" w:rsidRPr="00F51072" w:rsidRDefault="00F51072" w:rsidP="00266D48">
            <w:pPr>
              <w:jc w:val="center"/>
              <w:rPr>
                <w:sz w:val="16"/>
                <w:szCs w:val="16"/>
              </w:rPr>
            </w:pPr>
            <w:r w:rsidRPr="00F51072">
              <w:rPr>
                <w:sz w:val="16"/>
                <w:szCs w:val="16"/>
              </w:rPr>
              <w:t>1</w:t>
            </w:r>
          </w:p>
        </w:tc>
        <w:tc>
          <w:tcPr>
            <w:tcW w:w="749" w:type="dxa"/>
          </w:tcPr>
          <w:p w:rsidR="00F51072" w:rsidRPr="00F51072" w:rsidRDefault="00F51072" w:rsidP="00266D48">
            <w:pPr>
              <w:jc w:val="center"/>
              <w:rPr>
                <w:sz w:val="16"/>
                <w:szCs w:val="16"/>
              </w:rPr>
            </w:pPr>
            <w:r w:rsidRPr="00F51072">
              <w:rPr>
                <w:sz w:val="16"/>
                <w:szCs w:val="16"/>
              </w:rPr>
              <w:t>1</w:t>
            </w:r>
          </w:p>
        </w:tc>
        <w:tc>
          <w:tcPr>
            <w:tcW w:w="709" w:type="dxa"/>
          </w:tcPr>
          <w:p w:rsidR="00F51072" w:rsidRPr="00F51072" w:rsidRDefault="00F51072" w:rsidP="00266D48">
            <w:pPr>
              <w:jc w:val="center"/>
              <w:rPr>
                <w:sz w:val="16"/>
                <w:szCs w:val="16"/>
              </w:rPr>
            </w:pPr>
            <w:r w:rsidRPr="00F51072">
              <w:rPr>
                <w:sz w:val="16"/>
                <w:szCs w:val="16"/>
              </w:rPr>
              <w:t>2</w:t>
            </w:r>
          </w:p>
        </w:tc>
        <w:tc>
          <w:tcPr>
            <w:tcW w:w="708" w:type="dxa"/>
          </w:tcPr>
          <w:p w:rsidR="00F51072" w:rsidRPr="00F51072" w:rsidRDefault="00F51072" w:rsidP="00266D48">
            <w:pPr>
              <w:jc w:val="center"/>
              <w:rPr>
                <w:sz w:val="16"/>
                <w:szCs w:val="16"/>
              </w:rPr>
            </w:pPr>
            <w:r w:rsidRPr="00F51072">
              <w:rPr>
                <w:sz w:val="16"/>
                <w:szCs w:val="16"/>
              </w:rPr>
              <w:t>2</w:t>
            </w:r>
          </w:p>
        </w:tc>
        <w:tc>
          <w:tcPr>
            <w:tcW w:w="567" w:type="dxa"/>
          </w:tcPr>
          <w:p w:rsidR="00F51072" w:rsidRPr="00F51072" w:rsidRDefault="00F51072" w:rsidP="00266D48">
            <w:pPr>
              <w:jc w:val="center"/>
              <w:rPr>
                <w:sz w:val="16"/>
                <w:szCs w:val="16"/>
              </w:rPr>
            </w:pPr>
            <w:r w:rsidRPr="00F51072">
              <w:rPr>
                <w:sz w:val="16"/>
                <w:szCs w:val="16"/>
              </w:rPr>
              <w:t>2</w:t>
            </w:r>
          </w:p>
        </w:tc>
      </w:tr>
      <w:tr w:rsidR="00F51072" w:rsidRPr="00F51072" w:rsidTr="002C07D0">
        <w:tc>
          <w:tcPr>
            <w:tcW w:w="392" w:type="dxa"/>
          </w:tcPr>
          <w:p w:rsidR="00F51072" w:rsidRPr="00F51072" w:rsidRDefault="00F51072" w:rsidP="00266D48">
            <w:pPr>
              <w:jc w:val="center"/>
              <w:rPr>
                <w:sz w:val="16"/>
                <w:szCs w:val="16"/>
              </w:rPr>
            </w:pPr>
            <w:r w:rsidRPr="00F51072">
              <w:rPr>
                <w:sz w:val="16"/>
                <w:szCs w:val="16"/>
              </w:rPr>
              <w:t>8</w:t>
            </w:r>
          </w:p>
        </w:tc>
        <w:tc>
          <w:tcPr>
            <w:tcW w:w="669" w:type="dxa"/>
          </w:tcPr>
          <w:p w:rsidR="00F51072" w:rsidRPr="00F51072" w:rsidRDefault="00F51072" w:rsidP="00266D48">
            <w:pPr>
              <w:jc w:val="both"/>
              <w:rPr>
                <w:sz w:val="16"/>
                <w:szCs w:val="16"/>
              </w:rPr>
            </w:pPr>
            <w:r w:rsidRPr="00F51072">
              <w:rPr>
                <w:sz w:val="16"/>
                <w:szCs w:val="16"/>
              </w:rPr>
              <w:t>Ремонт улично-дорожной сети</w:t>
            </w:r>
          </w:p>
        </w:tc>
        <w:tc>
          <w:tcPr>
            <w:tcW w:w="567" w:type="dxa"/>
          </w:tcPr>
          <w:p w:rsidR="00F51072" w:rsidRPr="00F51072" w:rsidRDefault="00F51072" w:rsidP="00266D48">
            <w:pPr>
              <w:jc w:val="center"/>
              <w:rPr>
                <w:sz w:val="16"/>
                <w:szCs w:val="16"/>
              </w:rPr>
            </w:pPr>
            <w:r w:rsidRPr="00F51072">
              <w:rPr>
                <w:sz w:val="16"/>
                <w:szCs w:val="16"/>
              </w:rPr>
              <w:t>км</w:t>
            </w:r>
          </w:p>
        </w:tc>
        <w:tc>
          <w:tcPr>
            <w:tcW w:w="850" w:type="dxa"/>
          </w:tcPr>
          <w:p w:rsidR="00F51072" w:rsidRPr="00F51072" w:rsidRDefault="00F51072" w:rsidP="00266D48">
            <w:pPr>
              <w:jc w:val="center"/>
              <w:rPr>
                <w:sz w:val="16"/>
                <w:szCs w:val="16"/>
              </w:rPr>
            </w:pPr>
            <w:r w:rsidRPr="00F51072">
              <w:rPr>
                <w:sz w:val="16"/>
                <w:szCs w:val="16"/>
              </w:rPr>
              <w:t>0,17</w:t>
            </w:r>
          </w:p>
        </w:tc>
        <w:tc>
          <w:tcPr>
            <w:tcW w:w="749" w:type="dxa"/>
          </w:tcPr>
          <w:p w:rsidR="00F51072" w:rsidRPr="00F51072" w:rsidRDefault="00F51072" w:rsidP="00266D48">
            <w:pPr>
              <w:jc w:val="center"/>
              <w:rPr>
                <w:sz w:val="16"/>
                <w:szCs w:val="16"/>
              </w:rPr>
            </w:pPr>
            <w:r w:rsidRPr="00F51072">
              <w:rPr>
                <w:sz w:val="16"/>
                <w:szCs w:val="16"/>
              </w:rPr>
              <w:t>0,18</w:t>
            </w:r>
          </w:p>
        </w:tc>
        <w:tc>
          <w:tcPr>
            <w:tcW w:w="709" w:type="dxa"/>
          </w:tcPr>
          <w:p w:rsidR="00F51072" w:rsidRPr="00F51072" w:rsidRDefault="00F51072" w:rsidP="00266D48">
            <w:pPr>
              <w:jc w:val="center"/>
              <w:rPr>
                <w:sz w:val="16"/>
                <w:szCs w:val="16"/>
              </w:rPr>
            </w:pPr>
            <w:r w:rsidRPr="00F51072">
              <w:rPr>
                <w:sz w:val="16"/>
                <w:szCs w:val="16"/>
              </w:rPr>
              <w:t>0,2</w:t>
            </w:r>
          </w:p>
        </w:tc>
        <w:tc>
          <w:tcPr>
            <w:tcW w:w="708" w:type="dxa"/>
          </w:tcPr>
          <w:p w:rsidR="00F51072" w:rsidRPr="00F51072" w:rsidRDefault="00F51072" w:rsidP="00266D48">
            <w:pPr>
              <w:jc w:val="center"/>
              <w:rPr>
                <w:sz w:val="16"/>
                <w:szCs w:val="16"/>
              </w:rPr>
            </w:pPr>
            <w:r w:rsidRPr="00F51072">
              <w:rPr>
                <w:sz w:val="16"/>
                <w:szCs w:val="16"/>
              </w:rPr>
              <w:t>0,2</w:t>
            </w:r>
          </w:p>
        </w:tc>
        <w:tc>
          <w:tcPr>
            <w:tcW w:w="567" w:type="dxa"/>
          </w:tcPr>
          <w:p w:rsidR="00F51072" w:rsidRPr="00F51072" w:rsidRDefault="00F51072" w:rsidP="00266D48">
            <w:pPr>
              <w:jc w:val="center"/>
              <w:rPr>
                <w:sz w:val="16"/>
                <w:szCs w:val="16"/>
              </w:rPr>
            </w:pPr>
            <w:r w:rsidRPr="00F51072">
              <w:rPr>
                <w:sz w:val="16"/>
                <w:szCs w:val="16"/>
              </w:rPr>
              <w:t>0,2</w:t>
            </w:r>
          </w:p>
        </w:tc>
      </w:tr>
    </w:tbl>
    <w:p w:rsidR="00261DDB" w:rsidRDefault="00261DDB" w:rsidP="005420C8">
      <w:pPr>
        <w:rPr>
          <w:rFonts w:eastAsiaTheme="minorEastAsia" w:cstheme="minorBidi"/>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669"/>
        <w:gridCol w:w="567"/>
        <w:gridCol w:w="850"/>
        <w:gridCol w:w="709"/>
        <w:gridCol w:w="709"/>
        <w:gridCol w:w="708"/>
        <w:gridCol w:w="567"/>
      </w:tblGrid>
      <w:tr w:rsidR="002C07D0" w:rsidRPr="002C07D0" w:rsidTr="002C07D0">
        <w:tc>
          <w:tcPr>
            <w:tcW w:w="5211" w:type="dxa"/>
            <w:gridSpan w:val="8"/>
          </w:tcPr>
          <w:p w:rsidR="002C07D0" w:rsidRPr="002C07D0" w:rsidRDefault="002C07D0" w:rsidP="00266D48">
            <w:pPr>
              <w:jc w:val="center"/>
              <w:rPr>
                <w:b/>
                <w:sz w:val="16"/>
                <w:szCs w:val="16"/>
              </w:rPr>
            </w:pPr>
            <w:r w:rsidRPr="002C07D0">
              <w:rPr>
                <w:b/>
                <w:sz w:val="16"/>
                <w:szCs w:val="16"/>
              </w:rPr>
              <w:t>12. Показатели  связи</w:t>
            </w:r>
          </w:p>
        </w:tc>
      </w:tr>
      <w:tr w:rsidR="002C07D0" w:rsidRPr="002C07D0" w:rsidTr="002C07D0">
        <w:tc>
          <w:tcPr>
            <w:tcW w:w="432" w:type="dxa"/>
          </w:tcPr>
          <w:p w:rsidR="002C07D0" w:rsidRPr="002C07D0" w:rsidRDefault="002C07D0" w:rsidP="00266D48">
            <w:pPr>
              <w:jc w:val="both"/>
              <w:rPr>
                <w:sz w:val="16"/>
                <w:szCs w:val="16"/>
              </w:rPr>
            </w:pPr>
            <w:r w:rsidRPr="002C07D0">
              <w:rPr>
                <w:sz w:val="16"/>
                <w:szCs w:val="16"/>
              </w:rPr>
              <w:t>№ п/п</w:t>
            </w:r>
          </w:p>
        </w:tc>
        <w:tc>
          <w:tcPr>
            <w:tcW w:w="669" w:type="dxa"/>
          </w:tcPr>
          <w:p w:rsidR="002C07D0" w:rsidRPr="002C07D0" w:rsidRDefault="002C07D0" w:rsidP="00266D48">
            <w:pPr>
              <w:jc w:val="both"/>
              <w:rPr>
                <w:sz w:val="16"/>
                <w:szCs w:val="16"/>
              </w:rPr>
            </w:pPr>
            <w:r w:rsidRPr="002C07D0">
              <w:rPr>
                <w:sz w:val="16"/>
                <w:szCs w:val="16"/>
              </w:rPr>
              <w:t>Показатель</w:t>
            </w:r>
          </w:p>
        </w:tc>
        <w:tc>
          <w:tcPr>
            <w:tcW w:w="567" w:type="dxa"/>
          </w:tcPr>
          <w:p w:rsidR="002C07D0" w:rsidRPr="002C07D0" w:rsidRDefault="002C07D0" w:rsidP="00266D48">
            <w:pPr>
              <w:jc w:val="both"/>
              <w:rPr>
                <w:sz w:val="16"/>
                <w:szCs w:val="16"/>
              </w:rPr>
            </w:pPr>
            <w:r w:rsidRPr="002C07D0">
              <w:rPr>
                <w:sz w:val="16"/>
                <w:szCs w:val="16"/>
              </w:rPr>
              <w:t>ед.изм.</w:t>
            </w:r>
          </w:p>
        </w:tc>
        <w:tc>
          <w:tcPr>
            <w:tcW w:w="850" w:type="dxa"/>
          </w:tcPr>
          <w:p w:rsidR="002C07D0" w:rsidRPr="002C07D0" w:rsidRDefault="002C07D0" w:rsidP="00266D48">
            <w:pPr>
              <w:jc w:val="both"/>
              <w:rPr>
                <w:sz w:val="16"/>
                <w:szCs w:val="16"/>
              </w:rPr>
            </w:pPr>
            <w:r w:rsidRPr="002C07D0">
              <w:rPr>
                <w:sz w:val="16"/>
                <w:szCs w:val="16"/>
              </w:rPr>
              <w:t>2019 -факт</w:t>
            </w:r>
          </w:p>
        </w:tc>
        <w:tc>
          <w:tcPr>
            <w:tcW w:w="709" w:type="dxa"/>
          </w:tcPr>
          <w:p w:rsidR="002C07D0" w:rsidRPr="002C07D0" w:rsidRDefault="002C07D0" w:rsidP="00266D48">
            <w:pPr>
              <w:jc w:val="both"/>
              <w:rPr>
                <w:sz w:val="16"/>
                <w:szCs w:val="16"/>
              </w:rPr>
            </w:pPr>
            <w:r w:rsidRPr="002C07D0">
              <w:rPr>
                <w:sz w:val="16"/>
                <w:szCs w:val="16"/>
              </w:rPr>
              <w:t>2020  -оценка</w:t>
            </w:r>
          </w:p>
        </w:tc>
        <w:tc>
          <w:tcPr>
            <w:tcW w:w="709" w:type="dxa"/>
          </w:tcPr>
          <w:p w:rsidR="002C07D0" w:rsidRPr="002C07D0" w:rsidRDefault="002C07D0" w:rsidP="00266D48">
            <w:pPr>
              <w:jc w:val="both"/>
              <w:rPr>
                <w:sz w:val="16"/>
                <w:szCs w:val="16"/>
              </w:rPr>
            </w:pPr>
            <w:r w:rsidRPr="002C07D0">
              <w:rPr>
                <w:sz w:val="16"/>
                <w:szCs w:val="16"/>
              </w:rPr>
              <w:t>2021 -прогноз</w:t>
            </w:r>
          </w:p>
        </w:tc>
        <w:tc>
          <w:tcPr>
            <w:tcW w:w="708" w:type="dxa"/>
          </w:tcPr>
          <w:p w:rsidR="002C07D0" w:rsidRPr="002C07D0" w:rsidRDefault="002C07D0" w:rsidP="00266D48">
            <w:pPr>
              <w:jc w:val="both"/>
              <w:rPr>
                <w:sz w:val="16"/>
                <w:szCs w:val="16"/>
              </w:rPr>
            </w:pPr>
            <w:r w:rsidRPr="002C07D0">
              <w:rPr>
                <w:sz w:val="16"/>
                <w:szCs w:val="16"/>
              </w:rPr>
              <w:t>2022 -прогноз</w:t>
            </w:r>
          </w:p>
        </w:tc>
        <w:tc>
          <w:tcPr>
            <w:tcW w:w="567" w:type="dxa"/>
          </w:tcPr>
          <w:p w:rsidR="002C07D0" w:rsidRPr="002C07D0" w:rsidRDefault="002C07D0" w:rsidP="00266D48">
            <w:pPr>
              <w:jc w:val="both"/>
              <w:rPr>
                <w:sz w:val="16"/>
                <w:szCs w:val="16"/>
              </w:rPr>
            </w:pPr>
            <w:r w:rsidRPr="002C07D0">
              <w:rPr>
                <w:sz w:val="16"/>
                <w:szCs w:val="16"/>
              </w:rPr>
              <w:t>2023 -прогноз</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1</w:t>
            </w:r>
          </w:p>
        </w:tc>
        <w:tc>
          <w:tcPr>
            <w:tcW w:w="669" w:type="dxa"/>
          </w:tcPr>
          <w:p w:rsidR="002C07D0" w:rsidRPr="002C07D0" w:rsidRDefault="002C07D0" w:rsidP="00266D48">
            <w:pPr>
              <w:jc w:val="both"/>
              <w:rPr>
                <w:sz w:val="16"/>
                <w:szCs w:val="16"/>
              </w:rPr>
            </w:pPr>
            <w:r w:rsidRPr="002C07D0">
              <w:rPr>
                <w:sz w:val="16"/>
                <w:szCs w:val="16"/>
              </w:rPr>
              <w:t>Число телефонных аппаратов сети общего польз</w:t>
            </w:r>
            <w:r w:rsidRPr="002C07D0">
              <w:rPr>
                <w:sz w:val="16"/>
                <w:szCs w:val="16"/>
              </w:rPr>
              <w:lastRenderedPageBreak/>
              <w:t>ования</w:t>
            </w:r>
          </w:p>
        </w:tc>
        <w:tc>
          <w:tcPr>
            <w:tcW w:w="567" w:type="dxa"/>
          </w:tcPr>
          <w:p w:rsidR="002C07D0" w:rsidRPr="002C07D0" w:rsidRDefault="002C07D0" w:rsidP="00266D48">
            <w:pPr>
              <w:jc w:val="center"/>
              <w:rPr>
                <w:sz w:val="16"/>
                <w:szCs w:val="16"/>
              </w:rPr>
            </w:pPr>
            <w:r w:rsidRPr="002C07D0">
              <w:rPr>
                <w:sz w:val="16"/>
                <w:szCs w:val="16"/>
              </w:rPr>
              <w:lastRenderedPageBreak/>
              <w:t>ед.</w:t>
            </w:r>
          </w:p>
        </w:tc>
        <w:tc>
          <w:tcPr>
            <w:tcW w:w="850" w:type="dxa"/>
          </w:tcPr>
          <w:p w:rsidR="002C07D0" w:rsidRPr="002C07D0" w:rsidRDefault="002C07D0" w:rsidP="00266D48">
            <w:pPr>
              <w:jc w:val="center"/>
              <w:rPr>
                <w:sz w:val="16"/>
                <w:szCs w:val="16"/>
              </w:rPr>
            </w:pPr>
            <w:r w:rsidRPr="002C07D0">
              <w:rPr>
                <w:sz w:val="16"/>
                <w:szCs w:val="16"/>
              </w:rPr>
              <w:t>206</w:t>
            </w:r>
          </w:p>
        </w:tc>
        <w:tc>
          <w:tcPr>
            <w:tcW w:w="709" w:type="dxa"/>
          </w:tcPr>
          <w:p w:rsidR="002C07D0" w:rsidRPr="002C07D0" w:rsidRDefault="002C07D0" w:rsidP="00266D48">
            <w:pPr>
              <w:jc w:val="center"/>
              <w:rPr>
                <w:sz w:val="16"/>
                <w:szCs w:val="16"/>
              </w:rPr>
            </w:pPr>
            <w:r w:rsidRPr="002C07D0">
              <w:rPr>
                <w:sz w:val="16"/>
                <w:szCs w:val="16"/>
              </w:rPr>
              <w:t>206</w:t>
            </w:r>
          </w:p>
        </w:tc>
        <w:tc>
          <w:tcPr>
            <w:tcW w:w="709" w:type="dxa"/>
          </w:tcPr>
          <w:p w:rsidR="002C07D0" w:rsidRPr="002C07D0" w:rsidRDefault="002C07D0" w:rsidP="00266D48">
            <w:pPr>
              <w:jc w:val="center"/>
              <w:rPr>
                <w:sz w:val="16"/>
                <w:szCs w:val="16"/>
              </w:rPr>
            </w:pPr>
            <w:r w:rsidRPr="002C07D0">
              <w:rPr>
                <w:sz w:val="16"/>
                <w:szCs w:val="16"/>
              </w:rPr>
              <w:t>208</w:t>
            </w:r>
          </w:p>
        </w:tc>
        <w:tc>
          <w:tcPr>
            <w:tcW w:w="708" w:type="dxa"/>
          </w:tcPr>
          <w:p w:rsidR="002C07D0" w:rsidRPr="002C07D0" w:rsidRDefault="002C07D0" w:rsidP="00266D48">
            <w:pPr>
              <w:jc w:val="center"/>
              <w:rPr>
                <w:sz w:val="16"/>
                <w:szCs w:val="16"/>
              </w:rPr>
            </w:pPr>
            <w:r w:rsidRPr="002C07D0">
              <w:rPr>
                <w:sz w:val="16"/>
                <w:szCs w:val="16"/>
              </w:rPr>
              <w:t>208</w:t>
            </w:r>
          </w:p>
        </w:tc>
        <w:tc>
          <w:tcPr>
            <w:tcW w:w="567" w:type="dxa"/>
          </w:tcPr>
          <w:p w:rsidR="002C07D0" w:rsidRPr="002C07D0" w:rsidRDefault="002C07D0" w:rsidP="00266D48">
            <w:pPr>
              <w:jc w:val="center"/>
              <w:rPr>
                <w:sz w:val="16"/>
                <w:szCs w:val="16"/>
              </w:rPr>
            </w:pPr>
            <w:r w:rsidRPr="002C07D0">
              <w:rPr>
                <w:sz w:val="16"/>
                <w:szCs w:val="16"/>
              </w:rPr>
              <w:t>208</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lastRenderedPageBreak/>
              <w:t>2</w:t>
            </w:r>
          </w:p>
        </w:tc>
        <w:tc>
          <w:tcPr>
            <w:tcW w:w="669" w:type="dxa"/>
          </w:tcPr>
          <w:p w:rsidR="002C07D0" w:rsidRPr="002C07D0" w:rsidRDefault="002C07D0" w:rsidP="00266D48">
            <w:pPr>
              <w:jc w:val="both"/>
              <w:rPr>
                <w:sz w:val="16"/>
                <w:szCs w:val="16"/>
              </w:rPr>
            </w:pPr>
            <w:r w:rsidRPr="002C07D0">
              <w:rPr>
                <w:sz w:val="16"/>
                <w:szCs w:val="16"/>
              </w:rPr>
              <w:t xml:space="preserve">   - в т.ч. домашних</w:t>
            </w:r>
          </w:p>
        </w:tc>
        <w:tc>
          <w:tcPr>
            <w:tcW w:w="567" w:type="dxa"/>
          </w:tcPr>
          <w:p w:rsidR="002C07D0" w:rsidRPr="002C07D0" w:rsidRDefault="002C07D0" w:rsidP="00266D48">
            <w:pPr>
              <w:jc w:val="center"/>
              <w:rPr>
                <w:sz w:val="16"/>
                <w:szCs w:val="16"/>
              </w:rPr>
            </w:pPr>
            <w:r w:rsidRPr="002C07D0">
              <w:rPr>
                <w:sz w:val="16"/>
                <w:szCs w:val="16"/>
              </w:rPr>
              <w:t>ед.</w:t>
            </w:r>
          </w:p>
        </w:tc>
        <w:tc>
          <w:tcPr>
            <w:tcW w:w="850" w:type="dxa"/>
          </w:tcPr>
          <w:p w:rsidR="002C07D0" w:rsidRPr="002C07D0" w:rsidRDefault="002C07D0" w:rsidP="00266D48">
            <w:pPr>
              <w:jc w:val="center"/>
              <w:rPr>
                <w:sz w:val="16"/>
                <w:szCs w:val="16"/>
              </w:rPr>
            </w:pPr>
            <w:r w:rsidRPr="002C07D0">
              <w:rPr>
                <w:sz w:val="16"/>
                <w:szCs w:val="16"/>
              </w:rPr>
              <w:t>195</w:t>
            </w:r>
          </w:p>
        </w:tc>
        <w:tc>
          <w:tcPr>
            <w:tcW w:w="709" w:type="dxa"/>
          </w:tcPr>
          <w:p w:rsidR="002C07D0" w:rsidRPr="002C07D0" w:rsidRDefault="002C07D0" w:rsidP="00266D48">
            <w:pPr>
              <w:jc w:val="center"/>
              <w:rPr>
                <w:sz w:val="16"/>
                <w:szCs w:val="16"/>
              </w:rPr>
            </w:pPr>
            <w:r w:rsidRPr="002C07D0">
              <w:rPr>
                <w:sz w:val="16"/>
                <w:szCs w:val="16"/>
              </w:rPr>
              <w:t>195</w:t>
            </w:r>
          </w:p>
        </w:tc>
        <w:tc>
          <w:tcPr>
            <w:tcW w:w="709" w:type="dxa"/>
          </w:tcPr>
          <w:p w:rsidR="002C07D0" w:rsidRPr="002C07D0" w:rsidRDefault="002C07D0" w:rsidP="00266D48">
            <w:pPr>
              <w:jc w:val="center"/>
              <w:rPr>
                <w:sz w:val="16"/>
                <w:szCs w:val="16"/>
              </w:rPr>
            </w:pPr>
            <w:r w:rsidRPr="002C07D0">
              <w:rPr>
                <w:sz w:val="16"/>
                <w:szCs w:val="16"/>
              </w:rPr>
              <w:t>197</w:t>
            </w:r>
          </w:p>
        </w:tc>
        <w:tc>
          <w:tcPr>
            <w:tcW w:w="708" w:type="dxa"/>
          </w:tcPr>
          <w:p w:rsidR="002C07D0" w:rsidRPr="002C07D0" w:rsidRDefault="002C07D0" w:rsidP="00266D48">
            <w:pPr>
              <w:jc w:val="center"/>
              <w:rPr>
                <w:sz w:val="16"/>
                <w:szCs w:val="16"/>
              </w:rPr>
            </w:pPr>
            <w:r w:rsidRPr="002C07D0">
              <w:rPr>
                <w:sz w:val="16"/>
                <w:szCs w:val="16"/>
              </w:rPr>
              <w:t>197</w:t>
            </w:r>
          </w:p>
        </w:tc>
        <w:tc>
          <w:tcPr>
            <w:tcW w:w="567" w:type="dxa"/>
          </w:tcPr>
          <w:p w:rsidR="002C07D0" w:rsidRPr="002C07D0" w:rsidRDefault="002C07D0" w:rsidP="00266D48">
            <w:pPr>
              <w:jc w:val="center"/>
              <w:rPr>
                <w:sz w:val="16"/>
                <w:szCs w:val="16"/>
              </w:rPr>
            </w:pPr>
            <w:r w:rsidRPr="002C07D0">
              <w:rPr>
                <w:sz w:val="16"/>
                <w:szCs w:val="16"/>
              </w:rPr>
              <w:t>197</w:t>
            </w:r>
          </w:p>
        </w:tc>
      </w:tr>
    </w:tbl>
    <w:p w:rsidR="00261DDB" w:rsidRDefault="00261DDB" w:rsidP="005420C8">
      <w:pPr>
        <w:rPr>
          <w:rFonts w:eastAsiaTheme="minorEastAsia" w:cstheme="minorBidi"/>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669"/>
        <w:gridCol w:w="567"/>
        <w:gridCol w:w="850"/>
        <w:gridCol w:w="709"/>
        <w:gridCol w:w="709"/>
        <w:gridCol w:w="708"/>
        <w:gridCol w:w="567"/>
      </w:tblGrid>
      <w:tr w:rsidR="002C07D0" w:rsidRPr="002C07D0" w:rsidTr="002C07D0">
        <w:tc>
          <w:tcPr>
            <w:tcW w:w="5211" w:type="dxa"/>
            <w:gridSpan w:val="8"/>
          </w:tcPr>
          <w:p w:rsidR="002C07D0" w:rsidRPr="002C07D0" w:rsidRDefault="002C07D0" w:rsidP="00266D48">
            <w:pPr>
              <w:jc w:val="center"/>
              <w:rPr>
                <w:b/>
                <w:sz w:val="16"/>
                <w:szCs w:val="16"/>
              </w:rPr>
            </w:pPr>
            <w:r w:rsidRPr="002C07D0">
              <w:rPr>
                <w:b/>
                <w:sz w:val="16"/>
                <w:szCs w:val="16"/>
              </w:rPr>
              <w:t>13. Показатели  образования</w:t>
            </w:r>
          </w:p>
        </w:tc>
      </w:tr>
      <w:tr w:rsidR="002C07D0" w:rsidRPr="002C07D0" w:rsidTr="002C07D0">
        <w:tc>
          <w:tcPr>
            <w:tcW w:w="432" w:type="dxa"/>
          </w:tcPr>
          <w:p w:rsidR="002C07D0" w:rsidRPr="002C07D0" w:rsidRDefault="002C07D0" w:rsidP="00266D48">
            <w:pPr>
              <w:jc w:val="both"/>
              <w:rPr>
                <w:sz w:val="16"/>
                <w:szCs w:val="16"/>
              </w:rPr>
            </w:pPr>
            <w:r w:rsidRPr="002C07D0">
              <w:rPr>
                <w:sz w:val="16"/>
                <w:szCs w:val="16"/>
              </w:rPr>
              <w:t>№ п/п</w:t>
            </w:r>
          </w:p>
        </w:tc>
        <w:tc>
          <w:tcPr>
            <w:tcW w:w="669" w:type="dxa"/>
          </w:tcPr>
          <w:p w:rsidR="002C07D0" w:rsidRPr="002C07D0" w:rsidRDefault="002C07D0" w:rsidP="00266D48">
            <w:pPr>
              <w:jc w:val="both"/>
              <w:rPr>
                <w:sz w:val="16"/>
                <w:szCs w:val="16"/>
              </w:rPr>
            </w:pPr>
            <w:r w:rsidRPr="002C07D0">
              <w:rPr>
                <w:sz w:val="16"/>
                <w:szCs w:val="16"/>
              </w:rPr>
              <w:t>Показатель</w:t>
            </w:r>
          </w:p>
        </w:tc>
        <w:tc>
          <w:tcPr>
            <w:tcW w:w="567" w:type="dxa"/>
          </w:tcPr>
          <w:p w:rsidR="002C07D0" w:rsidRPr="002C07D0" w:rsidRDefault="002C07D0" w:rsidP="00266D48">
            <w:pPr>
              <w:jc w:val="both"/>
              <w:rPr>
                <w:sz w:val="16"/>
                <w:szCs w:val="16"/>
              </w:rPr>
            </w:pPr>
            <w:r w:rsidRPr="002C07D0">
              <w:rPr>
                <w:sz w:val="16"/>
                <w:szCs w:val="16"/>
              </w:rPr>
              <w:t>ед.изм.</w:t>
            </w:r>
          </w:p>
        </w:tc>
        <w:tc>
          <w:tcPr>
            <w:tcW w:w="850" w:type="dxa"/>
          </w:tcPr>
          <w:p w:rsidR="002C07D0" w:rsidRPr="002C07D0" w:rsidRDefault="002C07D0" w:rsidP="00266D48">
            <w:pPr>
              <w:jc w:val="both"/>
              <w:rPr>
                <w:sz w:val="16"/>
                <w:szCs w:val="16"/>
              </w:rPr>
            </w:pPr>
            <w:r w:rsidRPr="002C07D0">
              <w:rPr>
                <w:sz w:val="16"/>
                <w:szCs w:val="16"/>
              </w:rPr>
              <w:t>2019  -факт</w:t>
            </w:r>
          </w:p>
        </w:tc>
        <w:tc>
          <w:tcPr>
            <w:tcW w:w="709" w:type="dxa"/>
          </w:tcPr>
          <w:p w:rsidR="002C07D0" w:rsidRPr="002C07D0" w:rsidRDefault="002C07D0" w:rsidP="00266D48">
            <w:pPr>
              <w:jc w:val="both"/>
              <w:rPr>
                <w:sz w:val="16"/>
                <w:szCs w:val="16"/>
              </w:rPr>
            </w:pPr>
            <w:r w:rsidRPr="002C07D0">
              <w:rPr>
                <w:sz w:val="16"/>
                <w:szCs w:val="16"/>
              </w:rPr>
              <w:t>2020 - оценка</w:t>
            </w:r>
          </w:p>
        </w:tc>
        <w:tc>
          <w:tcPr>
            <w:tcW w:w="709" w:type="dxa"/>
          </w:tcPr>
          <w:p w:rsidR="002C07D0" w:rsidRPr="002C07D0" w:rsidRDefault="002C07D0" w:rsidP="00266D48">
            <w:pPr>
              <w:jc w:val="both"/>
              <w:rPr>
                <w:sz w:val="16"/>
                <w:szCs w:val="16"/>
              </w:rPr>
            </w:pPr>
            <w:r w:rsidRPr="002C07D0">
              <w:rPr>
                <w:sz w:val="16"/>
                <w:szCs w:val="16"/>
              </w:rPr>
              <w:t>2021 -прогноз</w:t>
            </w:r>
          </w:p>
        </w:tc>
        <w:tc>
          <w:tcPr>
            <w:tcW w:w="708" w:type="dxa"/>
          </w:tcPr>
          <w:p w:rsidR="002C07D0" w:rsidRPr="002C07D0" w:rsidRDefault="002C07D0" w:rsidP="00266D48">
            <w:pPr>
              <w:jc w:val="both"/>
              <w:rPr>
                <w:sz w:val="16"/>
                <w:szCs w:val="16"/>
              </w:rPr>
            </w:pPr>
            <w:r w:rsidRPr="002C07D0">
              <w:rPr>
                <w:sz w:val="16"/>
                <w:szCs w:val="16"/>
              </w:rPr>
              <w:t>2022 -прогноз</w:t>
            </w:r>
          </w:p>
        </w:tc>
        <w:tc>
          <w:tcPr>
            <w:tcW w:w="567" w:type="dxa"/>
          </w:tcPr>
          <w:p w:rsidR="002C07D0" w:rsidRPr="002C07D0" w:rsidRDefault="002C07D0" w:rsidP="00266D48">
            <w:pPr>
              <w:jc w:val="both"/>
              <w:rPr>
                <w:sz w:val="16"/>
                <w:szCs w:val="16"/>
              </w:rPr>
            </w:pPr>
            <w:r w:rsidRPr="002C07D0">
              <w:rPr>
                <w:sz w:val="16"/>
                <w:szCs w:val="16"/>
              </w:rPr>
              <w:t>202,3 -прогноз</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1</w:t>
            </w:r>
          </w:p>
        </w:tc>
        <w:tc>
          <w:tcPr>
            <w:tcW w:w="669" w:type="dxa"/>
          </w:tcPr>
          <w:p w:rsidR="002C07D0" w:rsidRPr="002C07D0" w:rsidRDefault="002C07D0" w:rsidP="00266D48">
            <w:pPr>
              <w:jc w:val="both"/>
              <w:rPr>
                <w:sz w:val="16"/>
                <w:szCs w:val="16"/>
              </w:rPr>
            </w:pPr>
            <w:r w:rsidRPr="002C07D0">
              <w:rPr>
                <w:sz w:val="16"/>
                <w:szCs w:val="16"/>
              </w:rPr>
              <w:t>Число дошкольных учреждений</w:t>
            </w:r>
          </w:p>
        </w:tc>
        <w:tc>
          <w:tcPr>
            <w:tcW w:w="567" w:type="dxa"/>
          </w:tcPr>
          <w:p w:rsidR="002C07D0" w:rsidRPr="002C07D0" w:rsidRDefault="002C07D0" w:rsidP="00266D48">
            <w:pPr>
              <w:jc w:val="center"/>
              <w:rPr>
                <w:sz w:val="16"/>
                <w:szCs w:val="16"/>
              </w:rPr>
            </w:pPr>
            <w:r w:rsidRPr="002C07D0">
              <w:rPr>
                <w:sz w:val="16"/>
                <w:szCs w:val="16"/>
              </w:rPr>
              <w:t>ед.</w:t>
            </w:r>
          </w:p>
        </w:tc>
        <w:tc>
          <w:tcPr>
            <w:tcW w:w="850"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1</w:t>
            </w:r>
          </w:p>
        </w:tc>
        <w:tc>
          <w:tcPr>
            <w:tcW w:w="709" w:type="dxa"/>
          </w:tcPr>
          <w:p w:rsidR="002C07D0" w:rsidRPr="002C07D0" w:rsidRDefault="002C07D0" w:rsidP="00266D48">
            <w:pPr>
              <w:jc w:val="center"/>
              <w:rPr>
                <w:sz w:val="16"/>
                <w:szCs w:val="16"/>
              </w:rPr>
            </w:pPr>
            <w:r w:rsidRPr="002C07D0">
              <w:rPr>
                <w:sz w:val="16"/>
                <w:szCs w:val="16"/>
              </w:rPr>
              <w:t>1</w:t>
            </w:r>
          </w:p>
        </w:tc>
        <w:tc>
          <w:tcPr>
            <w:tcW w:w="708" w:type="dxa"/>
          </w:tcPr>
          <w:p w:rsidR="002C07D0" w:rsidRPr="002C07D0" w:rsidRDefault="002C07D0" w:rsidP="00266D48">
            <w:pPr>
              <w:jc w:val="center"/>
              <w:rPr>
                <w:sz w:val="16"/>
                <w:szCs w:val="16"/>
              </w:rPr>
            </w:pPr>
            <w:r w:rsidRPr="002C07D0">
              <w:rPr>
                <w:sz w:val="16"/>
                <w:szCs w:val="16"/>
              </w:rPr>
              <w:t>1</w:t>
            </w:r>
          </w:p>
        </w:tc>
        <w:tc>
          <w:tcPr>
            <w:tcW w:w="567" w:type="dxa"/>
          </w:tcPr>
          <w:p w:rsidR="002C07D0" w:rsidRPr="002C07D0" w:rsidRDefault="002C07D0" w:rsidP="00266D48">
            <w:pPr>
              <w:jc w:val="center"/>
              <w:rPr>
                <w:sz w:val="16"/>
                <w:szCs w:val="16"/>
              </w:rPr>
            </w:pPr>
            <w:r w:rsidRPr="002C07D0">
              <w:rPr>
                <w:sz w:val="16"/>
                <w:szCs w:val="16"/>
              </w:rPr>
              <w:t>1</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2</w:t>
            </w:r>
          </w:p>
        </w:tc>
        <w:tc>
          <w:tcPr>
            <w:tcW w:w="669" w:type="dxa"/>
          </w:tcPr>
          <w:p w:rsidR="002C07D0" w:rsidRPr="002C07D0" w:rsidRDefault="002C07D0" w:rsidP="00266D48">
            <w:pPr>
              <w:jc w:val="both"/>
              <w:rPr>
                <w:sz w:val="16"/>
                <w:szCs w:val="16"/>
              </w:rPr>
            </w:pPr>
            <w:r w:rsidRPr="002C07D0">
              <w:rPr>
                <w:sz w:val="16"/>
                <w:szCs w:val="16"/>
              </w:rPr>
              <w:t>Численность детей, посещающих дошкольные учреждения</w:t>
            </w:r>
          </w:p>
        </w:tc>
        <w:tc>
          <w:tcPr>
            <w:tcW w:w="567" w:type="dxa"/>
          </w:tcPr>
          <w:p w:rsidR="002C07D0" w:rsidRPr="002C07D0" w:rsidRDefault="002C07D0" w:rsidP="00266D48">
            <w:pPr>
              <w:jc w:val="center"/>
              <w:rPr>
                <w:sz w:val="16"/>
                <w:szCs w:val="16"/>
              </w:rPr>
            </w:pPr>
            <w:r w:rsidRPr="002C07D0">
              <w:rPr>
                <w:sz w:val="16"/>
                <w:szCs w:val="16"/>
              </w:rPr>
              <w:t>чел.</w:t>
            </w:r>
          </w:p>
        </w:tc>
        <w:tc>
          <w:tcPr>
            <w:tcW w:w="850" w:type="dxa"/>
          </w:tcPr>
          <w:p w:rsidR="002C07D0" w:rsidRPr="002C07D0" w:rsidRDefault="002C07D0" w:rsidP="00266D48">
            <w:pPr>
              <w:rPr>
                <w:sz w:val="16"/>
                <w:szCs w:val="16"/>
              </w:rPr>
            </w:pPr>
            <w:r w:rsidRPr="002C07D0">
              <w:rPr>
                <w:sz w:val="16"/>
                <w:szCs w:val="16"/>
              </w:rPr>
              <w:t xml:space="preserve">     26</w:t>
            </w:r>
          </w:p>
        </w:tc>
        <w:tc>
          <w:tcPr>
            <w:tcW w:w="709" w:type="dxa"/>
          </w:tcPr>
          <w:p w:rsidR="002C07D0" w:rsidRPr="002C07D0" w:rsidRDefault="002C07D0" w:rsidP="00266D48">
            <w:pPr>
              <w:jc w:val="center"/>
              <w:rPr>
                <w:sz w:val="16"/>
                <w:szCs w:val="16"/>
              </w:rPr>
            </w:pPr>
            <w:r w:rsidRPr="002C07D0">
              <w:rPr>
                <w:sz w:val="16"/>
                <w:szCs w:val="16"/>
              </w:rPr>
              <w:t>17</w:t>
            </w:r>
          </w:p>
        </w:tc>
        <w:tc>
          <w:tcPr>
            <w:tcW w:w="709" w:type="dxa"/>
          </w:tcPr>
          <w:p w:rsidR="002C07D0" w:rsidRPr="002C07D0" w:rsidRDefault="002C07D0" w:rsidP="00266D48">
            <w:pPr>
              <w:jc w:val="center"/>
              <w:rPr>
                <w:sz w:val="16"/>
                <w:szCs w:val="16"/>
              </w:rPr>
            </w:pPr>
            <w:r w:rsidRPr="002C07D0">
              <w:rPr>
                <w:sz w:val="16"/>
                <w:szCs w:val="16"/>
              </w:rPr>
              <w:t>20</w:t>
            </w:r>
          </w:p>
        </w:tc>
        <w:tc>
          <w:tcPr>
            <w:tcW w:w="708" w:type="dxa"/>
          </w:tcPr>
          <w:p w:rsidR="002C07D0" w:rsidRPr="002C07D0" w:rsidRDefault="002C07D0" w:rsidP="00266D48">
            <w:pPr>
              <w:jc w:val="center"/>
              <w:rPr>
                <w:sz w:val="16"/>
                <w:szCs w:val="16"/>
              </w:rPr>
            </w:pPr>
            <w:r w:rsidRPr="002C07D0">
              <w:rPr>
                <w:sz w:val="16"/>
                <w:szCs w:val="16"/>
              </w:rPr>
              <w:t>22</w:t>
            </w:r>
          </w:p>
        </w:tc>
        <w:tc>
          <w:tcPr>
            <w:tcW w:w="567" w:type="dxa"/>
          </w:tcPr>
          <w:p w:rsidR="002C07D0" w:rsidRPr="002C07D0" w:rsidRDefault="002C07D0" w:rsidP="00266D48">
            <w:pPr>
              <w:jc w:val="center"/>
              <w:rPr>
                <w:sz w:val="16"/>
                <w:szCs w:val="16"/>
              </w:rPr>
            </w:pPr>
            <w:r w:rsidRPr="002C07D0">
              <w:rPr>
                <w:sz w:val="16"/>
                <w:szCs w:val="16"/>
              </w:rPr>
              <w:t>23</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3</w:t>
            </w:r>
          </w:p>
        </w:tc>
        <w:tc>
          <w:tcPr>
            <w:tcW w:w="669" w:type="dxa"/>
          </w:tcPr>
          <w:p w:rsidR="002C07D0" w:rsidRPr="002C07D0" w:rsidRDefault="002C07D0" w:rsidP="00266D48">
            <w:pPr>
              <w:jc w:val="both"/>
              <w:rPr>
                <w:sz w:val="16"/>
                <w:szCs w:val="16"/>
              </w:rPr>
            </w:pPr>
            <w:r w:rsidRPr="002C07D0">
              <w:rPr>
                <w:sz w:val="16"/>
                <w:szCs w:val="16"/>
              </w:rPr>
              <w:t>Численность педагогических работников дошкольных учреждений</w:t>
            </w:r>
          </w:p>
        </w:tc>
        <w:tc>
          <w:tcPr>
            <w:tcW w:w="567" w:type="dxa"/>
          </w:tcPr>
          <w:p w:rsidR="002C07D0" w:rsidRPr="002C07D0" w:rsidRDefault="002C07D0" w:rsidP="00266D48">
            <w:pPr>
              <w:jc w:val="center"/>
              <w:rPr>
                <w:sz w:val="16"/>
                <w:szCs w:val="16"/>
              </w:rPr>
            </w:pPr>
            <w:r w:rsidRPr="002C07D0">
              <w:rPr>
                <w:sz w:val="16"/>
                <w:szCs w:val="16"/>
              </w:rPr>
              <w:t>чел.</w:t>
            </w:r>
          </w:p>
        </w:tc>
        <w:tc>
          <w:tcPr>
            <w:tcW w:w="850" w:type="dxa"/>
          </w:tcPr>
          <w:p w:rsidR="002C07D0" w:rsidRPr="002C07D0" w:rsidRDefault="002C07D0" w:rsidP="00266D48">
            <w:pPr>
              <w:jc w:val="center"/>
              <w:rPr>
                <w:sz w:val="16"/>
                <w:szCs w:val="16"/>
              </w:rPr>
            </w:pPr>
            <w:r w:rsidRPr="002C07D0">
              <w:rPr>
                <w:sz w:val="16"/>
                <w:szCs w:val="16"/>
              </w:rPr>
              <w:t>4</w:t>
            </w:r>
          </w:p>
        </w:tc>
        <w:tc>
          <w:tcPr>
            <w:tcW w:w="709"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2</w:t>
            </w:r>
          </w:p>
        </w:tc>
        <w:tc>
          <w:tcPr>
            <w:tcW w:w="708" w:type="dxa"/>
          </w:tcPr>
          <w:p w:rsidR="002C07D0" w:rsidRPr="002C07D0" w:rsidRDefault="002C07D0" w:rsidP="00266D48">
            <w:pPr>
              <w:jc w:val="center"/>
              <w:rPr>
                <w:sz w:val="16"/>
                <w:szCs w:val="16"/>
              </w:rPr>
            </w:pPr>
            <w:r w:rsidRPr="002C07D0">
              <w:rPr>
                <w:sz w:val="16"/>
                <w:szCs w:val="16"/>
              </w:rPr>
              <w:t>2</w:t>
            </w:r>
          </w:p>
        </w:tc>
        <w:tc>
          <w:tcPr>
            <w:tcW w:w="567" w:type="dxa"/>
          </w:tcPr>
          <w:p w:rsidR="002C07D0" w:rsidRPr="002C07D0" w:rsidRDefault="002C07D0" w:rsidP="00266D48">
            <w:pPr>
              <w:jc w:val="center"/>
              <w:rPr>
                <w:sz w:val="16"/>
                <w:szCs w:val="16"/>
              </w:rPr>
            </w:pPr>
            <w:r w:rsidRPr="002C07D0">
              <w:rPr>
                <w:sz w:val="16"/>
                <w:szCs w:val="16"/>
              </w:rPr>
              <w:t>2</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4</w:t>
            </w:r>
          </w:p>
        </w:tc>
        <w:tc>
          <w:tcPr>
            <w:tcW w:w="669" w:type="dxa"/>
          </w:tcPr>
          <w:p w:rsidR="002C07D0" w:rsidRPr="002C07D0" w:rsidRDefault="002C07D0" w:rsidP="00266D48">
            <w:pPr>
              <w:jc w:val="both"/>
              <w:rPr>
                <w:sz w:val="16"/>
                <w:szCs w:val="16"/>
              </w:rPr>
            </w:pPr>
            <w:r w:rsidRPr="002C07D0">
              <w:rPr>
                <w:sz w:val="16"/>
                <w:szCs w:val="16"/>
              </w:rPr>
              <w:t>Число дневных общеобразовательных школ</w:t>
            </w:r>
          </w:p>
        </w:tc>
        <w:tc>
          <w:tcPr>
            <w:tcW w:w="567" w:type="dxa"/>
          </w:tcPr>
          <w:p w:rsidR="002C07D0" w:rsidRPr="002C07D0" w:rsidRDefault="002C07D0" w:rsidP="00266D48">
            <w:pPr>
              <w:jc w:val="center"/>
              <w:rPr>
                <w:sz w:val="16"/>
                <w:szCs w:val="16"/>
              </w:rPr>
            </w:pPr>
            <w:r w:rsidRPr="002C07D0">
              <w:rPr>
                <w:sz w:val="16"/>
                <w:szCs w:val="16"/>
              </w:rPr>
              <w:t>ед.</w:t>
            </w:r>
          </w:p>
        </w:tc>
        <w:tc>
          <w:tcPr>
            <w:tcW w:w="850"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2</w:t>
            </w:r>
          </w:p>
        </w:tc>
        <w:tc>
          <w:tcPr>
            <w:tcW w:w="708" w:type="dxa"/>
          </w:tcPr>
          <w:p w:rsidR="002C07D0" w:rsidRPr="002C07D0" w:rsidRDefault="002C07D0" w:rsidP="00266D48">
            <w:pPr>
              <w:jc w:val="center"/>
              <w:rPr>
                <w:sz w:val="16"/>
                <w:szCs w:val="16"/>
              </w:rPr>
            </w:pPr>
            <w:r w:rsidRPr="002C07D0">
              <w:rPr>
                <w:sz w:val="16"/>
                <w:szCs w:val="16"/>
              </w:rPr>
              <w:t>2</w:t>
            </w:r>
          </w:p>
        </w:tc>
        <w:tc>
          <w:tcPr>
            <w:tcW w:w="567" w:type="dxa"/>
          </w:tcPr>
          <w:p w:rsidR="002C07D0" w:rsidRPr="002C07D0" w:rsidRDefault="002C07D0" w:rsidP="00266D48">
            <w:pPr>
              <w:jc w:val="center"/>
              <w:rPr>
                <w:sz w:val="16"/>
                <w:szCs w:val="16"/>
              </w:rPr>
            </w:pPr>
            <w:r w:rsidRPr="002C07D0">
              <w:rPr>
                <w:sz w:val="16"/>
                <w:szCs w:val="16"/>
              </w:rPr>
              <w:t>2</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5</w:t>
            </w:r>
          </w:p>
        </w:tc>
        <w:tc>
          <w:tcPr>
            <w:tcW w:w="669" w:type="dxa"/>
          </w:tcPr>
          <w:p w:rsidR="002C07D0" w:rsidRPr="002C07D0" w:rsidRDefault="002C07D0" w:rsidP="00266D48">
            <w:pPr>
              <w:jc w:val="both"/>
              <w:rPr>
                <w:sz w:val="16"/>
                <w:szCs w:val="16"/>
              </w:rPr>
            </w:pPr>
            <w:r w:rsidRPr="002C07D0">
              <w:rPr>
                <w:sz w:val="16"/>
                <w:szCs w:val="16"/>
              </w:rPr>
              <w:t>Численность учащихся в общеобразовательных учреждениях</w:t>
            </w:r>
          </w:p>
        </w:tc>
        <w:tc>
          <w:tcPr>
            <w:tcW w:w="567" w:type="dxa"/>
          </w:tcPr>
          <w:p w:rsidR="002C07D0" w:rsidRPr="002C07D0" w:rsidRDefault="002C07D0" w:rsidP="00266D48">
            <w:pPr>
              <w:jc w:val="center"/>
              <w:rPr>
                <w:sz w:val="16"/>
                <w:szCs w:val="16"/>
              </w:rPr>
            </w:pPr>
            <w:r w:rsidRPr="002C07D0">
              <w:rPr>
                <w:sz w:val="16"/>
                <w:szCs w:val="16"/>
              </w:rPr>
              <w:t>чел.</w:t>
            </w:r>
          </w:p>
        </w:tc>
        <w:tc>
          <w:tcPr>
            <w:tcW w:w="850" w:type="dxa"/>
          </w:tcPr>
          <w:p w:rsidR="002C07D0" w:rsidRPr="002C07D0" w:rsidRDefault="002C07D0" w:rsidP="00266D48">
            <w:pPr>
              <w:jc w:val="center"/>
              <w:rPr>
                <w:sz w:val="16"/>
                <w:szCs w:val="16"/>
              </w:rPr>
            </w:pPr>
            <w:r w:rsidRPr="002C07D0">
              <w:rPr>
                <w:sz w:val="16"/>
                <w:szCs w:val="16"/>
              </w:rPr>
              <w:t>89</w:t>
            </w:r>
          </w:p>
        </w:tc>
        <w:tc>
          <w:tcPr>
            <w:tcW w:w="709" w:type="dxa"/>
          </w:tcPr>
          <w:p w:rsidR="002C07D0" w:rsidRPr="002C07D0" w:rsidRDefault="002C07D0" w:rsidP="00266D48">
            <w:pPr>
              <w:jc w:val="center"/>
              <w:rPr>
                <w:sz w:val="16"/>
                <w:szCs w:val="16"/>
              </w:rPr>
            </w:pPr>
            <w:r w:rsidRPr="002C07D0">
              <w:rPr>
                <w:sz w:val="16"/>
                <w:szCs w:val="16"/>
              </w:rPr>
              <w:t>73</w:t>
            </w:r>
          </w:p>
        </w:tc>
        <w:tc>
          <w:tcPr>
            <w:tcW w:w="709" w:type="dxa"/>
          </w:tcPr>
          <w:p w:rsidR="002C07D0" w:rsidRPr="002C07D0" w:rsidRDefault="002C07D0" w:rsidP="00266D48">
            <w:pPr>
              <w:jc w:val="center"/>
              <w:rPr>
                <w:sz w:val="16"/>
                <w:szCs w:val="16"/>
              </w:rPr>
            </w:pPr>
            <w:r w:rsidRPr="002C07D0">
              <w:rPr>
                <w:sz w:val="16"/>
                <w:szCs w:val="16"/>
              </w:rPr>
              <w:t>75</w:t>
            </w:r>
          </w:p>
        </w:tc>
        <w:tc>
          <w:tcPr>
            <w:tcW w:w="708" w:type="dxa"/>
          </w:tcPr>
          <w:p w:rsidR="002C07D0" w:rsidRPr="002C07D0" w:rsidRDefault="002C07D0" w:rsidP="00266D48">
            <w:pPr>
              <w:jc w:val="center"/>
              <w:rPr>
                <w:sz w:val="16"/>
                <w:szCs w:val="16"/>
              </w:rPr>
            </w:pPr>
            <w:r w:rsidRPr="002C07D0">
              <w:rPr>
                <w:sz w:val="16"/>
                <w:szCs w:val="16"/>
              </w:rPr>
              <w:t>77</w:t>
            </w:r>
          </w:p>
        </w:tc>
        <w:tc>
          <w:tcPr>
            <w:tcW w:w="567" w:type="dxa"/>
          </w:tcPr>
          <w:p w:rsidR="002C07D0" w:rsidRPr="002C07D0" w:rsidRDefault="002C07D0" w:rsidP="00266D48">
            <w:pPr>
              <w:jc w:val="center"/>
              <w:rPr>
                <w:sz w:val="16"/>
                <w:szCs w:val="16"/>
              </w:rPr>
            </w:pPr>
            <w:r w:rsidRPr="002C07D0">
              <w:rPr>
                <w:sz w:val="16"/>
                <w:szCs w:val="16"/>
              </w:rPr>
              <w:t>79</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6</w:t>
            </w:r>
          </w:p>
        </w:tc>
        <w:tc>
          <w:tcPr>
            <w:tcW w:w="669" w:type="dxa"/>
          </w:tcPr>
          <w:p w:rsidR="002C07D0" w:rsidRPr="002C07D0" w:rsidRDefault="002C07D0" w:rsidP="00266D48">
            <w:pPr>
              <w:jc w:val="both"/>
              <w:rPr>
                <w:sz w:val="16"/>
                <w:szCs w:val="16"/>
              </w:rPr>
            </w:pPr>
            <w:r w:rsidRPr="002C07D0">
              <w:rPr>
                <w:sz w:val="16"/>
                <w:szCs w:val="16"/>
              </w:rPr>
              <w:t>Численность преподавателей общеобразовательных школ</w:t>
            </w:r>
          </w:p>
        </w:tc>
        <w:tc>
          <w:tcPr>
            <w:tcW w:w="567" w:type="dxa"/>
          </w:tcPr>
          <w:p w:rsidR="002C07D0" w:rsidRPr="002C07D0" w:rsidRDefault="002C07D0" w:rsidP="00266D48">
            <w:pPr>
              <w:jc w:val="center"/>
              <w:rPr>
                <w:sz w:val="16"/>
                <w:szCs w:val="16"/>
              </w:rPr>
            </w:pPr>
            <w:r w:rsidRPr="002C07D0">
              <w:rPr>
                <w:sz w:val="16"/>
                <w:szCs w:val="16"/>
              </w:rPr>
              <w:t>чел.</w:t>
            </w:r>
          </w:p>
        </w:tc>
        <w:tc>
          <w:tcPr>
            <w:tcW w:w="850" w:type="dxa"/>
          </w:tcPr>
          <w:p w:rsidR="002C07D0" w:rsidRPr="002C07D0" w:rsidRDefault="002C07D0" w:rsidP="00266D48">
            <w:pPr>
              <w:jc w:val="center"/>
              <w:rPr>
                <w:sz w:val="16"/>
                <w:szCs w:val="16"/>
              </w:rPr>
            </w:pPr>
            <w:r w:rsidRPr="002C07D0">
              <w:rPr>
                <w:sz w:val="16"/>
                <w:szCs w:val="16"/>
              </w:rPr>
              <w:t>21</w:t>
            </w:r>
          </w:p>
        </w:tc>
        <w:tc>
          <w:tcPr>
            <w:tcW w:w="709" w:type="dxa"/>
          </w:tcPr>
          <w:p w:rsidR="002C07D0" w:rsidRPr="002C07D0" w:rsidRDefault="002C07D0" w:rsidP="00266D48">
            <w:pPr>
              <w:jc w:val="center"/>
              <w:rPr>
                <w:sz w:val="16"/>
                <w:szCs w:val="16"/>
              </w:rPr>
            </w:pPr>
            <w:r w:rsidRPr="002C07D0">
              <w:rPr>
                <w:sz w:val="16"/>
                <w:szCs w:val="16"/>
              </w:rPr>
              <w:t>20</w:t>
            </w:r>
          </w:p>
        </w:tc>
        <w:tc>
          <w:tcPr>
            <w:tcW w:w="709" w:type="dxa"/>
          </w:tcPr>
          <w:p w:rsidR="002C07D0" w:rsidRPr="002C07D0" w:rsidRDefault="002C07D0" w:rsidP="00266D48">
            <w:pPr>
              <w:jc w:val="center"/>
              <w:rPr>
                <w:sz w:val="16"/>
                <w:szCs w:val="16"/>
              </w:rPr>
            </w:pPr>
            <w:r w:rsidRPr="002C07D0">
              <w:rPr>
                <w:sz w:val="16"/>
                <w:szCs w:val="16"/>
              </w:rPr>
              <w:t>20</w:t>
            </w:r>
          </w:p>
        </w:tc>
        <w:tc>
          <w:tcPr>
            <w:tcW w:w="708" w:type="dxa"/>
          </w:tcPr>
          <w:p w:rsidR="002C07D0" w:rsidRPr="002C07D0" w:rsidRDefault="002C07D0" w:rsidP="00266D48">
            <w:pPr>
              <w:jc w:val="center"/>
              <w:rPr>
                <w:sz w:val="16"/>
                <w:szCs w:val="16"/>
              </w:rPr>
            </w:pPr>
            <w:r w:rsidRPr="002C07D0">
              <w:rPr>
                <w:sz w:val="16"/>
                <w:szCs w:val="16"/>
              </w:rPr>
              <w:t>20</w:t>
            </w:r>
          </w:p>
        </w:tc>
        <w:tc>
          <w:tcPr>
            <w:tcW w:w="567" w:type="dxa"/>
          </w:tcPr>
          <w:p w:rsidR="002C07D0" w:rsidRPr="002C07D0" w:rsidRDefault="002C07D0" w:rsidP="00266D48">
            <w:pPr>
              <w:jc w:val="center"/>
              <w:rPr>
                <w:sz w:val="16"/>
                <w:szCs w:val="16"/>
              </w:rPr>
            </w:pPr>
            <w:r w:rsidRPr="002C07D0">
              <w:rPr>
                <w:sz w:val="16"/>
                <w:szCs w:val="16"/>
              </w:rPr>
              <w:t>20</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7</w:t>
            </w:r>
          </w:p>
        </w:tc>
        <w:tc>
          <w:tcPr>
            <w:tcW w:w="669" w:type="dxa"/>
          </w:tcPr>
          <w:p w:rsidR="002C07D0" w:rsidRPr="002C07D0" w:rsidRDefault="002C07D0" w:rsidP="00266D48">
            <w:pPr>
              <w:jc w:val="both"/>
              <w:rPr>
                <w:sz w:val="16"/>
                <w:szCs w:val="16"/>
              </w:rPr>
            </w:pPr>
            <w:r w:rsidRPr="002C07D0">
              <w:rPr>
                <w:sz w:val="16"/>
                <w:szCs w:val="16"/>
              </w:rPr>
              <w:t>Проведение мероприятий для молодежи</w:t>
            </w:r>
          </w:p>
        </w:tc>
        <w:tc>
          <w:tcPr>
            <w:tcW w:w="567" w:type="dxa"/>
          </w:tcPr>
          <w:p w:rsidR="002C07D0" w:rsidRPr="002C07D0" w:rsidRDefault="002C07D0" w:rsidP="00266D48">
            <w:pPr>
              <w:jc w:val="center"/>
              <w:rPr>
                <w:sz w:val="16"/>
                <w:szCs w:val="16"/>
              </w:rPr>
            </w:pPr>
          </w:p>
        </w:tc>
        <w:tc>
          <w:tcPr>
            <w:tcW w:w="850" w:type="dxa"/>
          </w:tcPr>
          <w:p w:rsidR="002C07D0" w:rsidRPr="002C07D0" w:rsidRDefault="002C07D0" w:rsidP="00266D48">
            <w:pPr>
              <w:jc w:val="center"/>
              <w:rPr>
                <w:sz w:val="16"/>
                <w:szCs w:val="16"/>
              </w:rPr>
            </w:pPr>
          </w:p>
        </w:tc>
        <w:tc>
          <w:tcPr>
            <w:tcW w:w="709" w:type="dxa"/>
          </w:tcPr>
          <w:p w:rsidR="002C07D0" w:rsidRPr="002C07D0" w:rsidRDefault="002C07D0" w:rsidP="00266D48">
            <w:pPr>
              <w:jc w:val="center"/>
              <w:rPr>
                <w:sz w:val="16"/>
                <w:szCs w:val="16"/>
              </w:rPr>
            </w:pPr>
            <w:r w:rsidRPr="002C07D0">
              <w:rPr>
                <w:sz w:val="16"/>
                <w:szCs w:val="16"/>
              </w:rPr>
              <w:t>-</w:t>
            </w:r>
          </w:p>
        </w:tc>
        <w:tc>
          <w:tcPr>
            <w:tcW w:w="709" w:type="dxa"/>
          </w:tcPr>
          <w:p w:rsidR="002C07D0" w:rsidRPr="002C07D0" w:rsidRDefault="002C07D0" w:rsidP="00266D48">
            <w:pPr>
              <w:jc w:val="center"/>
              <w:rPr>
                <w:sz w:val="16"/>
                <w:szCs w:val="16"/>
              </w:rPr>
            </w:pPr>
            <w:r w:rsidRPr="002C07D0">
              <w:rPr>
                <w:sz w:val="16"/>
                <w:szCs w:val="16"/>
              </w:rPr>
              <w:t>+</w:t>
            </w:r>
          </w:p>
        </w:tc>
        <w:tc>
          <w:tcPr>
            <w:tcW w:w="708" w:type="dxa"/>
          </w:tcPr>
          <w:p w:rsidR="002C07D0" w:rsidRPr="002C07D0" w:rsidRDefault="002C07D0" w:rsidP="00266D48">
            <w:pPr>
              <w:jc w:val="center"/>
              <w:rPr>
                <w:sz w:val="16"/>
                <w:szCs w:val="16"/>
              </w:rPr>
            </w:pPr>
            <w:r w:rsidRPr="002C07D0">
              <w:rPr>
                <w:sz w:val="16"/>
                <w:szCs w:val="16"/>
              </w:rPr>
              <w:t>+</w:t>
            </w:r>
          </w:p>
        </w:tc>
        <w:tc>
          <w:tcPr>
            <w:tcW w:w="567" w:type="dxa"/>
          </w:tcPr>
          <w:p w:rsidR="002C07D0" w:rsidRPr="002C07D0" w:rsidRDefault="002C07D0" w:rsidP="00266D48">
            <w:pPr>
              <w:jc w:val="center"/>
              <w:rPr>
                <w:sz w:val="16"/>
                <w:szCs w:val="16"/>
              </w:rPr>
            </w:pPr>
            <w:r w:rsidRPr="002C07D0">
              <w:rPr>
                <w:sz w:val="16"/>
                <w:szCs w:val="16"/>
              </w:rPr>
              <w:t>+</w:t>
            </w:r>
          </w:p>
        </w:tc>
      </w:tr>
    </w:tbl>
    <w:p w:rsidR="00261DDB" w:rsidRDefault="00261DDB" w:rsidP="005420C8">
      <w:pPr>
        <w:rPr>
          <w:rFonts w:eastAsiaTheme="minorEastAsia" w:cstheme="minorBidi"/>
          <w:sz w:val="16"/>
          <w:szCs w:val="16"/>
        </w:rPr>
      </w:pPr>
    </w:p>
    <w:p w:rsidR="001222E5" w:rsidRDefault="001222E5" w:rsidP="005420C8">
      <w:pPr>
        <w:rPr>
          <w:rFonts w:eastAsiaTheme="minorEastAsia" w:cstheme="minorBidi"/>
          <w:sz w:val="16"/>
          <w:szCs w:val="16"/>
        </w:rPr>
      </w:pPr>
    </w:p>
    <w:p w:rsidR="001222E5" w:rsidRDefault="001222E5" w:rsidP="005420C8">
      <w:pPr>
        <w:rPr>
          <w:rFonts w:eastAsiaTheme="minorEastAsia" w:cstheme="minorBidi"/>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669"/>
        <w:gridCol w:w="567"/>
        <w:gridCol w:w="850"/>
        <w:gridCol w:w="709"/>
        <w:gridCol w:w="709"/>
        <w:gridCol w:w="708"/>
        <w:gridCol w:w="567"/>
      </w:tblGrid>
      <w:tr w:rsidR="002C07D0" w:rsidRPr="002C07D0" w:rsidTr="002C07D0">
        <w:tc>
          <w:tcPr>
            <w:tcW w:w="5211" w:type="dxa"/>
            <w:gridSpan w:val="8"/>
          </w:tcPr>
          <w:p w:rsidR="002C07D0" w:rsidRPr="002C07D0" w:rsidRDefault="002C07D0" w:rsidP="00266D48">
            <w:pPr>
              <w:jc w:val="center"/>
              <w:rPr>
                <w:b/>
                <w:sz w:val="16"/>
                <w:szCs w:val="16"/>
              </w:rPr>
            </w:pPr>
            <w:r w:rsidRPr="002C07D0">
              <w:rPr>
                <w:b/>
                <w:sz w:val="16"/>
                <w:szCs w:val="16"/>
              </w:rPr>
              <w:lastRenderedPageBreak/>
              <w:t>14. Показатели  здравоохранения</w:t>
            </w:r>
          </w:p>
        </w:tc>
      </w:tr>
      <w:tr w:rsidR="002C07D0" w:rsidRPr="002C07D0" w:rsidTr="002C07D0">
        <w:tc>
          <w:tcPr>
            <w:tcW w:w="432" w:type="dxa"/>
          </w:tcPr>
          <w:p w:rsidR="002C07D0" w:rsidRPr="002C07D0" w:rsidRDefault="002C07D0" w:rsidP="00266D48">
            <w:pPr>
              <w:jc w:val="both"/>
              <w:rPr>
                <w:sz w:val="16"/>
                <w:szCs w:val="16"/>
              </w:rPr>
            </w:pPr>
            <w:r w:rsidRPr="002C07D0">
              <w:rPr>
                <w:sz w:val="16"/>
                <w:szCs w:val="16"/>
              </w:rPr>
              <w:t>№ п/п</w:t>
            </w:r>
          </w:p>
        </w:tc>
        <w:tc>
          <w:tcPr>
            <w:tcW w:w="669" w:type="dxa"/>
          </w:tcPr>
          <w:p w:rsidR="002C07D0" w:rsidRPr="002C07D0" w:rsidRDefault="002C07D0" w:rsidP="00266D48">
            <w:pPr>
              <w:jc w:val="both"/>
              <w:rPr>
                <w:sz w:val="16"/>
                <w:szCs w:val="16"/>
              </w:rPr>
            </w:pPr>
            <w:r w:rsidRPr="002C07D0">
              <w:rPr>
                <w:sz w:val="16"/>
                <w:szCs w:val="16"/>
              </w:rPr>
              <w:t>Показатель</w:t>
            </w:r>
          </w:p>
        </w:tc>
        <w:tc>
          <w:tcPr>
            <w:tcW w:w="567" w:type="dxa"/>
          </w:tcPr>
          <w:p w:rsidR="002C07D0" w:rsidRPr="002C07D0" w:rsidRDefault="002C07D0" w:rsidP="00266D48">
            <w:pPr>
              <w:jc w:val="both"/>
              <w:rPr>
                <w:sz w:val="16"/>
                <w:szCs w:val="16"/>
              </w:rPr>
            </w:pPr>
            <w:r w:rsidRPr="002C07D0">
              <w:rPr>
                <w:sz w:val="16"/>
                <w:szCs w:val="16"/>
              </w:rPr>
              <w:t>ед.изм.</w:t>
            </w:r>
          </w:p>
        </w:tc>
        <w:tc>
          <w:tcPr>
            <w:tcW w:w="850" w:type="dxa"/>
          </w:tcPr>
          <w:p w:rsidR="002C07D0" w:rsidRPr="002C07D0" w:rsidRDefault="002C07D0" w:rsidP="00266D48">
            <w:pPr>
              <w:jc w:val="both"/>
              <w:rPr>
                <w:sz w:val="16"/>
                <w:szCs w:val="16"/>
              </w:rPr>
            </w:pPr>
            <w:r w:rsidRPr="002C07D0">
              <w:rPr>
                <w:sz w:val="16"/>
                <w:szCs w:val="16"/>
              </w:rPr>
              <w:t>2019  -факт</w:t>
            </w:r>
          </w:p>
        </w:tc>
        <w:tc>
          <w:tcPr>
            <w:tcW w:w="709" w:type="dxa"/>
          </w:tcPr>
          <w:p w:rsidR="002C07D0" w:rsidRPr="002C07D0" w:rsidRDefault="002C07D0" w:rsidP="00266D48">
            <w:pPr>
              <w:jc w:val="both"/>
              <w:rPr>
                <w:sz w:val="16"/>
                <w:szCs w:val="16"/>
              </w:rPr>
            </w:pPr>
            <w:r w:rsidRPr="002C07D0">
              <w:rPr>
                <w:sz w:val="16"/>
                <w:szCs w:val="16"/>
              </w:rPr>
              <w:t>2020 - оценка</w:t>
            </w:r>
          </w:p>
        </w:tc>
        <w:tc>
          <w:tcPr>
            <w:tcW w:w="709" w:type="dxa"/>
          </w:tcPr>
          <w:p w:rsidR="002C07D0" w:rsidRPr="002C07D0" w:rsidRDefault="002C07D0" w:rsidP="00266D48">
            <w:pPr>
              <w:jc w:val="both"/>
              <w:rPr>
                <w:sz w:val="16"/>
                <w:szCs w:val="16"/>
              </w:rPr>
            </w:pPr>
            <w:r w:rsidRPr="002C07D0">
              <w:rPr>
                <w:sz w:val="16"/>
                <w:szCs w:val="16"/>
              </w:rPr>
              <w:t>2021 -прогноз</w:t>
            </w:r>
          </w:p>
        </w:tc>
        <w:tc>
          <w:tcPr>
            <w:tcW w:w="708" w:type="dxa"/>
          </w:tcPr>
          <w:p w:rsidR="002C07D0" w:rsidRPr="002C07D0" w:rsidRDefault="002C07D0" w:rsidP="00266D48">
            <w:pPr>
              <w:jc w:val="both"/>
              <w:rPr>
                <w:sz w:val="16"/>
                <w:szCs w:val="16"/>
              </w:rPr>
            </w:pPr>
            <w:r w:rsidRPr="002C07D0">
              <w:rPr>
                <w:sz w:val="16"/>
                <w:szCs w:val="16"/>
              </w:rPr>
              <w:t>2022 -прогноз</w:t>
            </w:r>
          </w:p>
        </w:tc>
        <w:tc>
          <w:tcPr>
            <w:tcW w:w="567" w:type="dxa"/>
          </w:tcPr>
          <w:p w:rsidR="002C07D0" w:rsidRPr="002C07D0" w:rsidRDefault="002C07D0" w:rsidP="00266D48">
            <w:pPr>
              <w:jc w:val="both"/>
              <w:rPr>
                <w:sz w:val="16"/>
                <w:szCs w:val="16"/>
              </w:rPr>
            </w:pPr>
            <w:r w:rsidRPr="002C07D0">
              <w:rPr>
                <w:sz w:val="16"/>
                <w:szCs w:val="16"/>
              </w:rPr>
              <w:t>2023 -прогноз</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1</w:t>
            </w:r>
          </w:p>
        </w:tc>
        <w:tc>
          <w:tcPr>
            <w:tcW w:w="669" w:type="dxa"/>
          </w:tcPr>
          <w:p w:rsidR="002C07D0" w:rsidRPr="002C07D0" w:rsidRDefault="002C07D0" w:rsidP="00266D48">
            <w:pPr>
              <w:jc w:val="both"/>
              <w:rPr>
                <w:sz w:val="16"/>
                <w:szCs w:val="16"/>
              </w:rPr>
            </w:pPr>
            <w:r w:rsidRPr="002C07D0">
              <w:rPr>
                <w:sz w:val="16"/>
                <w:szCs w:val="16"/>
              </w:rPr>
              <w:t>ФАП</w:t>
            </w:r>
          </w:p>
        </w:tc>
        <w:tc>
          <w:tcPr>
            <w:tcW w:w="567" w:type="dxa"/>
          </w:tcPr>
          <w:p w:rsidR="002C07D0" w:rsidRPr="002C07D0" w:rsidRDefault="002C07D0" w:rsidP="00266D48">
            <w:pPr>
              <w:jc w:val="center"/>
              <w:rPr>
                <w:sz w:val="16"/>
                <w:szCs w:val="16"/>
              </w:rPr>
            </w:pPr>
            <w:r w:rsidRPr="002C07D0">
              <w:rPr>
                <w:sz w:val="16"/>
                <w:szCs w:val="16"/>
              </w:rPr>
              <w:t>ед.</w:t>
            </w:r>
          </w:p>
        </w:tc>
        <w:tc>
          <w:tcPr>
            <w:tcW w:w="850"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2</w:t>
            </w:r>
          </w:p>
        </w:tc>
        <w:tc>
          <w:tcPr>
            <w:tcW w:w="708" w:type="dxa"/>
          </w:tcPr>
          <w:p w:rsidR="002C07D0" w:rsidRPr="002C07D0" w:rsidRDefault="002C07D0" w:rsidP="00266D48">
            <w:pPr>
              <w:jc w:val="center"/>
              <w:rPr>
                <w:sz w:val="16"/>
                <w:szCs w:val="16"/>
              </w:rPr>
            </w:pPr>
            <w:r w:rsidRPr="002C07D0">
              <w:rPr>
                <w:sz w:val="16"/>
                <w:szCs w:val="16"/>
              </w:rPr>
              <w:t>2</w:t>
            </w:r>
          </w:p>
        </w:tc>
        <w:tc>
          <w:tcPr>
            <w:tcW w:w="567" w:type="dxa"/>
          </w:tcPr>
          <w:p w:rsidR="002C07D0" w:rsidRPr="002C07D0" w:rsidRDefault="002C07D0" w:rsidP="00266D48">
            <w:pPr>
              <w:jc w:val="center"/>
              <w:rPr>
                <w:sz w:val="16"/>
                <w:szCs w:val="16"/>
              </w:rPr>
            </w:pPr>
            <w:r w:rsidRPr="002C07D0">
              <w:rPr>
                <w:sz w:val="16"/>
                <w:szCs w:val="16"/>
              </w:rPr>
              <w:t>2</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2</w:t>
            </w:r>
          </w:p>
        </w:tc>
        <w:tc>
          <w:tcPr>
            <w:tcW w:w="669" w:type="dxa"/>
          </w:tcPr>
          <w:p w:rsidR="002C07D0" w:rsidRPr="002C07D0" w:rsidRDefault="002C07D0" w:rsidP="00266D48">
            <w:pPr>
              <w:jc w:val="both"/>
              <w:rPr>
                <w:sz w:val="16"/>
                <w:szCs w:val="16"/>
              </w:rPr>
            </w:pPr>
            <w:r w:rsidRPr="002C07D0">
              <w:rPr>
                <w:sz w:val="16"/>
                <w:szCs w:val="16"/>
              </w:rPr>
              <w:t>Численность врачей</w:t>
            </w:r>
          </w:p>
        </w:tc>
        <w:tc>
          <w:tcPr>
            <w:tcW w:w="567" w:type="dxa"/>
          </w:tcPr>
          <w:p w:rsidR="002C07D0" w:rsidRPr="002C07D0" w:rsidRDefault="002C07D0" w:rsidP="00266D48">
            <w:pPr>
              <w:jc w:val="center"/>
              <w:rPr>
                <w:sz w:val="16"/>
                <w:szCs w:val="16"/>
              </w:rPr>
            </w:pPr>
            <w:r w:rsidRPr="002C07D0">
              <w:rPr>
                <w:sz w:val="16"/>
                <w:szCs w:val="16"/>
              </w:rPr>
              <w:t>чел.</w:t>
            </w:r>
          </w:p>
        </w:tc>
        <w:tc>
          <w:tcPr>
            <w:tcW w:w="850" w:type="dxa"/>
          </w:tcPr>
          <w:p w:rsidR="002C07D0" w:rsidRPr="002C07D0" w:rsidRDefault="002C07D0" w:rsidP="00266D48">
            <w:pPr>
              <w:jc w:val="center"/>
              <w:rPr>
                <w:sz w:val="16"/>
                <w:szCs w:val="16"/>
              </w:rPr>
            </w:pPr>
            <w:r w:rsidRPr="002C07D0">
              <w:rPr>
                <w:sz w:val="16"/>
                <w:szCs w:val="16"/>
              </w:rPr>
              <w:t>0</w:t>
            </w:r>
          </w:p>
        </w:tc>
        <w:tc>
          <w:tcPr>
            <w:tcW w:w="709" w:type="dxa"/>
          </w:tcPr>
          <w:p w:rsidR="002C07D0" w:rsidRPr="002C07D0" w:rsidRDefault="002C07D0" w:rsidP="00266D48">
            <w:pPr>
              <w:jc w:val="center"/>
              <w:rPr>
                <w:sz w:val="16"/>
                <w:szCs w:val="16"/>
              </w:rPr>
            </w:pPr>
            <w:r w:rsidRPr="002C07D0">
              <w:rPr>
                <w:sz w:val="16"/>
                <w:szCs w:val="16"/>
              </w:rPr>
              <w:t>0</w:t>
            </w:r>
          </w:p>
        </w:tc>
        <w:tc>
          <w:tcPr>
            <w:tcW w:w="709" w:type="dxa"/>
          </w:tcPr>
          <w:p w:rsidR="002C07D0" w:rsidRPr="002C07D0" w:rsidRDefault="002C07D0" w:rsidP="00266D48">
            <w:pPr>
              <w:jc w:val="center"/>
              <w:rPr>
                <w:sz w:val="16"/>
                <w:szCs w:val="16"/>
              </w:rPr>
            </w:pPr>
            <w:r w:rsidRPr="002C07D0">
              <w:rPr>
                <w:sz w:val="16"/>
                <w:szCs w:val="16"/>
              </w:rPr>
              <w:t>0</w:t>
            </w:r>
          </w:p>
        </w:tc>
        <w:tc>
          <w:tcPr>
            <w:tcW w:w="708" w:type="dxa"/>
          </w:tcPr>
          <w:p w:rsidR="002C07D0" w:rsidRPr="002C07D0" w:rsidRDefault="002C07D0" w:rsidP="00266D48">
            <w:pPr>
              <w:jc w:val="center"/>
              <w:rPr>
                <w:sz w:val="16"/>
                <w:szCs w:val="16"/>
              </w:rPr>
            </w:pPr>
            <w:r w:rsidRPr="002C07D0">
              <w:rPr>
                <w:sz w:val="16"/>
                <w:szCs w:val="16"/>
              </w:rPr>
              <w:t>0</w:t>
            </w:r>
          </w:p>
        </w:tc>
        <w:tc>
          <w:tcPr>
            <w:tcW w:w="567" w:type="dxa"/>
          </w:tcPr>
          <w:p w:rsidR="002C07D0" w:rsidRPr="002C07D0" w:rsidRDefault="002C07D0" w:rsidP="00266D48">
            <w:pPr>
              <w:jc w:val="center"/>
              <w:rPr>
                <w:sz w:val="16"/>
                <w:szCs w:val="16"/>
              </w:rPr>
            </w:pPr>
            <w:r w:rsidRPr="002C07D0">
              <w:rPr>
                <w:sz w:val="16"/>
                <w:szCs w:val="16"/>
              </w:rPr>
              <w:t>0</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3</w:t>
            </w:r>
          </w:p>
        </w:tc>
        <w:tc>
          <w:tcPr>
            <w:tcW w:w="669" w:type="dxa"/>
          </w:tcPr>
          <w:p w:rsidR="002C07D0" w:rsidRPr="002C07D0" w:rsidRDefault="002C07D0" w:rsidP="00266D48">
            <w:pPr>
              <w:jc w:val="both"/>
              <w:rPr>
                <w:sz w:val="16"/>
                <w:szCs w:val="16"/>
              </w:rPr>
            </w:pPr>
            <w:r w:rsidRPr="002C07D0">
              <w:rPr>
                <w:sz w:val="16"/>
                <w:szCs w:val="16"/>
              </w:rPr>
              <w:t>Численность среднего медицинского персонала</w:t>
            </w:r>
          </w:p>
        </w:tc>
        <w:tc>
          <w:tcPr>
            <w:tcW w:w="567" w:type="dxa"/>
          </w:tcPr>
          <w:p w:rsidR="002C07D0" w:rsidRPr="002C07D0" w:rsidRDefault="002C07D0" w:rsidP="00266D48">
            <w:pPr>
              <w:jc w:val="center"/>
              <w:rPr>
                <w:sz w:val="16"/>
                <w:szCs w:val="16"/>
              </w:rPr>
            </w:pPr>
            <w:r w:rsidRPr="002C07D0">
              <w:rPr>
                <w:sz w:val="16"/>
                <w:szCs w:val="16"/>
              </w:rPr>
              <w:t>чел.</w:t>
            </w:r>
          </w:p>
        </w:tc>
        <w:tc>
          <w:tcPr>
            <w:tcW w:w="850"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2</w:t>
            </w:r>
          </w:p>
        </w:tc>
        <w:tc>
          <w:tcPr>
            <w:tcW w:w="708" w:type="dxa"/>
          </w:tcPr>
          <w:p w:rsidR="002C07D0" w:rsidRPr="002C07D0" w:rsidRDefault="002C07D0" w:rsidP="00266D48">
            <w:pPr>
              <w:jc w:val="center"/>
              <w:rPr>
                <w:sz w:val="16"/>
                <w:szCs w:val="16"/>
              </w:rPr>
            </w:pPr>
            <w:r w:rsidRPr="002C07D0">
              <w:rPr>
                <w:sz w:val="16"/>
                <w:szCs w:val="16"/>
              </w:rPr>
              <w:t>2</w:t>
            </w:r>
          </w:p>
        </w:tc>
        <w:tc>
          <w:tcPr>
            <w:tcW w:w="567" w:type="dxa"/>
          </w:tcPr>
          <w:p w:rsidR="002C07D0" w:rsidRPr="002C07D0" w:rsidRDefault="002C07D0" w:rsidP="00266D48">
            <w:pPr>
              <w:jc w:val="center"/>
              <w:rPr>
                <w:sz w:val="16"/>
                <w:szCs w:val="16"/>
              </w:rPr>
            </w:pPr>
            <w:r w:rsidRPr="002C07D0">
              <w:rPr>
                <w:sz w:val="16"/>
                <w:szCs w:val="16"/>
              </w:rPr>
              <w:t>2</w:t>
            </w:r>
          </w:p>
        </w:tc>
      </w:tr>
    </w:tbl>
    <w:p w:rsidR="00261DDB" w:rsidRDefault="00261DDB" w:rsidP="005420C8">
      <w:pPr>
        <w:rPr>
          <w:rFonts w:eastAsiaTheme="minorEastAsia" w:cstheme="minorBidi"/>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669"/>
        <w:gridCol w:w="567"/>
        <w:gridCol w:w="850"/>
        <w:gridCol w:w="709"/>
        <w:gridCol w:w="709"/>
        <w:gridCol w:w="708"/>
        <w:gridCol w:w="567"/>
      </w:tblGrid>
      <w:tr w:rsidR="002C07D0" w:rsidRPr="002C07D0" w:rsidTr="002C07D0">
        <w:tc>
          <w:tcPr>
            <w:tcW w:w="5211" w:type="dxa"/>
            <w:gridSpan w:val="8"/>
          </w:tcPr>
          <w:p w:rsidR="002C07D0" w:rsidRPr="002C07D0" w:rsidRDefault="002C07D0" w:rsidP="00266D48">
            <w:pPr>
              <w:jc w:val="center"/>
              <w:rPr>
                <w:b/>
                <w:sz w:val="16"/>
                <w:szCs w:val="16"/>
              </w:rPr>
            </w:pPr>
            <w:r w:rsidRPr="002C07D0">
              <w:rPr>
                <w:b/>
                <w:sz w:val="16"/>
                <w:szCs w:val="16"/>
              </w:rPr>
              <w:t>15. Показатели  культуры и искусства</w:t>
            </w:r>
          </w:p>
        </w:tc>
      </w:tr>
      <w:tr w:rsidR="002C07D0" w:rsidRPr="002C07D0" w:rsidTr="002C07D0">
        <w:tc>
          <w:tcPr>
            <w:tcW w:w="432" w:type="dxa"/>
          </w:tcPr>
          <w:p w:rsidR="002C07D0" w:rsidRPr="002C07D0" w:rsidRDefault="002C07D0" w:rsidP="00266D48">
            <w:pPr>
              <w:jc w:val="both"/>
              <w:rPr>
                <w:sz w:val="16"/>
                <w:szCs w:val="16"/>
              </w:rPr>
            </w:pPr>
            <w:r w:rsidRPr="002C07D0">
              <w:rPr>
                <w:sz w:val="16"/>
                <w:szCs w:val="16"/>
              </w:rPr>
              <w:t>№ п/п</w:t>
            </w:r>
          </w:p>
        </w:tc>
        <w:tc>
          <w:tcPr>
            <w:tcW w:w="669" w:type="dxa"/>
          </w:tcPr>
          <w:p w:rsidR="002C07D0" w:rsidRPr="002C07D0" w:rsidRDefault="002C07D0" w:rsidP="00266D48">
            <w:pPr>
              <w:jc w:val="both"/>
              <w:rPr>
                <w:sz w:val="16"/>
                <w:szCs w:val="16"/>
              </w:rPr>
            </w:pPr>
            <w:r w:rsidRPr="002C07D0">
              <w:rPr>
                <w:sz w:val="16"/>
                <w:szCs w:val="16"/>
              </w:rPr>
              <w:t>Показатель</w:t>
            </w:r>
          </w:p>
        </w:tc>
        <w:tc>
          <w:tcPr>
            <w:tcW w:w="567" w:type="dxa"/>
          </w:tcPr>
          <w:p w:rsidR="002C07D0" w:rsidRPr="002C07D0" w:rsidRDefault="002C07D0" w:rsidP="00266D48">
            <w:pPr>
              <w:jc w:val="both"/>
              <w:rPr>
                <w:sz w:val="16"/>
                <w:szCs w:val="16"/>
              </w:rPr>
            </w:pPr>
            <w:r w:rsidRPr="002C07D0">
              <w:rPr>
                <w:sz w:val="16"/>
                <w:szCs w:val="16"/>
              </w:rPr>
              <w:t>ед.изм.</w:t>
            </w:r>
          </w:p>
        </w:tc>
        <w:tc>
          <w:tcPr>
            <w:tcW w:w="850" w:type="dxa"/>
          </w:tcPr>
          <w:p w:rsidR="002C07D0" w:rsidRPr="002C07D0" w:rsidRDefault="002C07D0" w:rsidP="00266D48">
            <w:pPr>
              <w:jc w:val="both"/>
              <w:rPr>
                <w:sz w:val="16"/>
                <w:szCs w:val="16"/>
              </w:rPr>
            </w:pPr>
            <w:r w:rsidRPr="002C07D0">
              <w:rPr>
                <w:sz w:val="16"/>
                <w:szCs w:val="16"/>
              </w:rPr>
              <w:t>2019  -факт</w:t>
            </w:r>
          </w:p>
        </w:tc>
        <w:tc>
          <w:tcPr>
            <w:tcW w:w="709" w:type="dxa"/>
          </w:tcPr>
          <w:p w:rsidR="002C07D0" w:rsidRPr="002C07D0" w:rsidRDefault="002C07D0" w:rsidP="00266D48">
            <w:pPr>
              <w:jc w:val="both"/>
              <w:rPr>
                <w:sz w:val="16"/>
                <w:szCs w:val="16"/>
              </w:rPr>
            </w:pPr>
            <w:r w:rsidRPr="002C07D0">
              <w:rPr>
                <w:sz w:val="16"/>
                <w:szCs w:val="16"/>
              </w:rPr>
              <w:t>2020 -оценка</w:t>
            </w:r>
          </w:p>
        </w:tc>
        <w:tc>
          <w:tcPr>
            <w:tcW w:w="709" w:type="dxa"/>
          </w:tcPr>
          <w:p w:rsidR="002C07D0" w:rsidRPr="002C07D0" w:rsidRDefault="002C07D0" w:rsidP="00266D48">
            <w:pPr>
              <w:jc w:val="both"/>
              <w:rPr>
                <w:sz w:val="16"/>
                <w:szCs w:val="16"/>
              </w:rPr>
            </w:pPr>
            <w:r w:rsidRPr="002C07D0">
              <w:rPr>
                <w:sz w:val="16"/>
                <w:szCs w:val="16"/>
              </w:rPr>
              <w:t>2021 -прогноз</w:t>
            </w:r>
          </w:p>
        </w:tc>
        <w:tc>
          <w:tcPr>
            <w:tcW w:w="708" w:type="dxa"/>
          </w:tcPr>
          <w:p w:rsidR="002C07D0" w:rsidRPr="002C07D0" w:rsidRDefault="002C07D0" w:rsidP="00266D48">
            <w:pPr>
              <w:jc w:val="both"/>
              <w:rPr>
                <w:sz w:val="16"/>
                <w:szCs w:val="16"/>
              </w:rPr>
            </w:pPr>
            <w:r w:rsidRPr="002C07D0">
              <w:rPr>
                <w:sz w:val="16"/>
                <w:szCs w:val="16"/>
              </w:rPr>
              <w:t>2022 -прогноз</w:t>
            </w:r>
          </w:p>
        </w:tc>
        <w:tc>
          <w:tcPr>
            <w:tcW w:w="567" w:type="dxa"/>
          </w:tcPr>
          <w:p w:rsidR="002C07D0" w:rsidRPr="002C07D0" w:rsidRDefault="002C07D0" w:rsidP="00266D48">
            <w:pPr>
              <w:jc w:val="both"/>
              <w:rPr>
                <w:sz w:val="16"/>
                <w:szCs w:val="16"/>
              </w:rPr>
            </w:pPr>
            <w:r w:rsidRPr="002C07D0">
              <w:rPr>
                <w:sz w:val="16"/>
                <w:szCs w:val="16"/>
              </w:rPr>
              <w:t>2023 -прогноз</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1</w:t>
            </w:r>
          </w:p>
        </w:tc>
        <w:tc>
          <w:tcPr>
            <w:tcW w:w="669" w:type="dxa"/>
          </w:tcPr>
          <w:p w:rsidR="002C07D0" w:rsidRPr="002C07D0" w:rsidRDefault="002C07D0" w:rsidP="00266D48">
            <w:pPr>
              <w:jc w:val="both"/>
              <w:rPr>
                <w:sz w:val="16"/>
                <w:szCs w:val="16"/>
              </w:rPr>
            </w:pPr>
            <w:r w:rsidRPr="002C07D0">
              <w:rPr>
                <w:sz w:val="16"/>
                <w:szCs w:val="16"/>
              </w:rPr>
              <w:t>Число учреждений культурно-досугового типа</w:t>
            </w:r>
          </w:p>
        </w:tc>
        <w:tc>
          <w:tcPr>
            <w:tcW w:w="567" w:type="dxa"/>
          </w:tcPr>
          <w:p w:rsidR="002C07D0" w:rsidRPr="002C07D0" w:rsidRDefault="002C07D0" w:rsidP="00266D48">
            <w:pPr>
              <w:jc w:val="center"/>
              <w:rPr>
                <w:sz w:val="16"/>
                <w:szCs w:val="16"/>
              </w:rPr>
            </w:pPr>
            <w:r w:rsidRPr="002C07D0">
              <w:rPr>
                <w:sz w:val="16"/>
                <w:szCs w:val="16"/>
              </w:rPr>
              <w:t>ед.</w:t>
            </w:r>
          </w:p>
        </w:tc>
        <w:tc>
          <w:tcPr>
            <w:tcW w:w="850"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2</w:t>
            </w:r>
          </w:p>
        </w:tc>
        <w:tc>
          <w:tcPr>
            <w:tcW w:w="708" w:type="dxa"/>
          </w:tcPr>
          <w:p w:rsidR="002C07D0" w:rsidRPr="002C07D0" w:rsidRDefault="002C07D0" w:rsidP="00266D48">
            <w:pPr>
              <w:jc w:val="center"/>
              <w:rPr>
                <w:sz w:val="16"/>
                <w:szCs w:val="16"/>
              </w:rPr>
            </w:pPr>
            <w:r w:rsidRPr="002C07D0">
              <w:rPr>
                <w:sz w:val="16"/>
                <w:szCs w:val="16"/>
              </w:rPr>
              <w:t>2</w:t>
            </w:r>
          </w:p>
        </w:tc>
        <w:tc>
          <w:tcPr>
            <w:tcW w:w="567" w:type="dxa"/>
          </w:tcPr>
          <w:p w:rsidR="002C07D0" w:rsidRPr="002C07D0" w:rsidRDefault="002C07D0" w:rsidP="00266D48">
            <w:pPr>
              <w:jc w:val="center"/>
              <w:rPr>
                <w:sz w:val="16"/>
                <w:szCs w:val="16"/>
              </w:rPr>
            </w:pPr>
            <w:r w:rsidRPr="002C07D0">
              <w:rPr>
                <w:sz w:val="16"/>
                <w:szCs w:val="16"/>
              </w:rPr>
              <w:t>2</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2</w:t>
            </w:r>
          </w:p>
        </w:tc>
        <w:tc>
          <w:tcPr>
            <w:tcW w:w="669" w:type="dxa"/>
          </w:tcPr>
          <w:p w:rsidR="002C07D0" w:rsidRPr="002C07D0" w:rsidRDefault="002C07D0" w:rsidP="00266D48">
            <w:pPr>
              <w:jc w:val="both"/>
              <w:rPr>
                <w:sz w:val="16"/>
                <w:szCs w:val="16"/>
              </w:rPr>
            </w:pPr>
            <w:r w:rsidRPr="002C07D0">
              <w:rPr>
                <w:sz w:val="16"/>
                <w:szCs w:val="16"/>
              </w:rPr>
              <w:t>Численность работников учреждений культурно-досугового типа</w:t>
            </w:r>
          </w:p>
        </w:tc>
        <w:tc>
          <w:tcPr>
            <w:tcW w:w="567" w:type="dxa"/>
          </w:tcPr>
          <w:p w:rsidR="002C07D0" w:rsidRPr="002C07D0" w:rsidRDefault="002C07D0" w:rsidP="00266D48">
            <w:pPr>
              <w:jc w:val="center"/>
              <w:rPr>
                <w:sz w:val="16"/>
                <w:szCs w:val="16"/>
              </w:rPr>
            </w:pPr>
            <w:r w:rsidRPr="002C07D0">
              <w:rPr>
                <w:sz w:val="16"/>
                <w:szCs w:val="16"/>
              </w:rPr>
              <w:t>чел.</w:t>
            </w:r>
          </w:p>
        </w:tc>
        <w:tc>
          <w:tcPr>
            <w:tcW w:w="850" w:type="dxa"/>
          </w:tcPr>
          <w:p w:rsidR="002C07D0" w:rsidRPr="002C07D0" w:rsidRDefault="002C07D0" w:rsidP="00266D48">
            <w:pPr>
              <w:jc w:val="center"/>
              <w:rPr>
                <w:sz w:val="16"/>
                <w:szCs w:val="16"/>
              </w:rPr>
            </w:pPr>
            <w:r w:rsidRPr="002C07D0">
              <w:rPr>
                <w:sz w:val="16"/>
                <w:szCs w:val="16"/>
              </w:rPr>
              <w:t>3</w:t>
            </w:r>
          </w:p>
        </w:tc>
        <w:tc>
          <w:tcPr>
            <w:tcW w:w="709" w:type="dxa"/>
          </w:tcPr>
          <w:p w:rsidR="002C07D0" w:rsidRPr="002C07D0" w:rsidRDefault="002C07D0" w:rsidP="00266D48">
            <w:pPr>
              <w:jc w:val="center"/>
              <w:rPr>
                <w:sz w:val="16"/>
                <w:szCs w:val="16"/>
              </w:rPr>
            </w:pPr>
            <w:r w:rsidRPr="002C07D0">
              <w:rPr>
                <w:sz w:val="16"/>
                <w:szCs w:val="16"/>
              </w:rPr>
              <w:t>3</w:t>
            </w:r>
          </w:p>
        </w:tc>
        <w:tc>
          <w:tcPr>
            <w:tcW w:w="709" w:type="dxa"/>
          </w:tcPr>
          <w:p w:rsidR="002C07D0" w:rsidRPr="002C07D0" w:rsidRDefault="002C07D0" w:rsidP="00266D48">
            <w:pPr>
              <w:jc w:val="center"/>
              <w:rPr>
                <w:sz w:val="16"/>
                <w:szCs w:val="16"/>
              </w:rPr>
            </w:pPr>
            <w:r w:rsidRPr="002C07D0">
              <w:rPr>
                <w:sz w:val="16"/>
                <w:szCs w:val="16"/>
              </w:rPr>
              <w:t>3</w:t>
            </w:r>
          </w:p>
        </w:tc>
        <w:tc>
          <w:tcPr>
            <w:tcW w:w="708" w:type="dxa"/>
          </w:tcPr>
          <w:p w:rsidR="002C07D0" w:rsidRPr="002C07D0" w:rsidRDefault="002C07D0" w:rsidP="00266D48">
            <w:pPr>
              <w:jc w:val="center"/>
              <w:rPr>
                <w:sz w:val="16"/>
                <w:szCs w:val="16"/>
              </w:rPr>
            </w:pPr>
            <w:r w:rsidRPr="002C07D0">
              <w:rPr>
                <w:sz w:val="16"/>
                <w:szCs w:val="16"/>
              </w:rPr>
              <w:t>3</w:t>
            </w:r>
          </w:p>
        </w:tc>
        <w:tc>
          <w:tcPr>
            <w:tcW w:w="567" w:type="dxa"/>
          </w:tcPr>
          <w:p w:rsidR="002C07D0" w:rsidRPr="002C07D0" w:rsidRDefault="002C07D0" w:rsidP="00266D48">
            <w:pPr>
              <w:jc w:val="center"/>
              <w:rPr>
                <w:sz w:val="16"/>
                <w:szCs w:val="16"/>
              </w:rPr>
            </w:pPr>
            <w:r w:rsidRPr="002C07D0">
              <w:rPr>
                <w:sz w:val="16"/>
                <w:szCs w:val="16"/>
              </w:rPr>
              <w:t>3</w:t>
            </w:r>
          </w:p>
        </w:tc>
      </w:tr>
      <w:tr w:rsidR="002C07D0" w:rsidRPr="002C07D0" w:rsidTr="002C07D0">
        <w:trPr>
          <w:trHeight w:val="387"/>
        </w:trPr>
        <w:tc>
          <w:tcPr>
            <w:tcW w:w="432" w:type="dxa"/>
          </w:tcPr>
          <w:p w:rsidR="002C07D0" w:rsidRPr="002C07D0" w:rsidRDefault="002C07D0" w:rsidP="00266D48">
            <w:pPr>
              <w:jc w:val="center"/>
              <w:rPr>
                <w:sz w:val="16"/>
                <w:szCs w:val="16"/>
              </w:rPr>
            </w:pPr>
            <w:r w:rsidRPr="002C07D0">
              <w:rPr>
                <w:sz w:val="16"/>
                <w:szCs w:val="16"/>
              </w:rPr>
              <w:t>3</w:t>
            </w:r>
          </w:p>
        </w:tc>
        <w:tc>
          <w:tcPr>
            <w:tcW w:w="669" w:type="dxa"/>
          </w:tcPr>
          <w:p w:rsidR="002C07D0" w:rsidRPr="002C07D0" w:rsidRDefault="002C07D0" w:rsidP="00266D48">
            <w:pPr>
              <w:jc w:val="both"/>
              <w:rPr>
                <w:sz w:val="16"/>
                <w:szCs w:val="16"/>
              </w:rPr>
            </w:pPr>
            <w:r w:rsidRPr="002C07D0">
              <w:rPr>
                <w:sz w:val="16"/>
                <w:szCs w:val="16"/>
              </w:rPr>
              <w:t>Число сельских библиотек</w:t>
            </w:r>
          </w:p>
        </w:tc>
        <w:tc>
          <w:tcPr>
            <w:tcW w:w="567" w:type="dxa"/>
          </w:tcPr>
          <w:p w:rsidR="002C07D0" w:rsidRPr="002C07D0" w:rsidRDefault="002C07D0" w:rsidP="00266D48">
            <w:pPr>
              <w:jc w:val="center"/>
              <w:rPr>
                <w:sz w:val="16"/>
                <w:szCs w:val="16"/>
              </w:rPr>
            </w:pPr>
            <w:r w:rsidRPr="002C07D0">
              <w:rPr>
                <w:sz w:val="16"/>
                <w:szCs w:val="16"/>
              </w:rPr>
              <w:t>ед.</w:t>
            </w:r>
          </w:p>
        </w:tc>
        <w:tc>
          <w:tcPr>
            <w:tcW w:w="850"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2</w:t>
            </w:r>
          </w:p>
        </w:tc>
        <w:tc>
          <w:tcPr>
            <w:tcW w:w="708" w:type="dxa"/>
          </w:tcPr>
          <w:p w:rsidR="002C07D0" w:rsidRPr="002C07D0" w:rsidRDefault="002C07D0" w:rsidP="00266D48">
            <w:pPr>
              <w:jc w:val="center"/>
              <w:rPr>
                <w:sz w:val="16"/>
                <w:szCs w:val="16"/>
              </w:rPr>
            </w:pPr>
            <w:r w:rsidRPr="002C07D0">
              <w:rPr>
                <w:sz w:val="16"/>
                <w:szCs w:val="16"/>
              </w:rPr>
              <w:t>2</w:t>
            </w:r>
          </w:p>
        </w:tc>
        <w:tc>
          <w:tcPr>
            <w:tcW w:w="567" w:type="dxa"/>
          </w:tcPr>
          <w:p w:rsidR="002C07D0" w:rsidRPr="002C07D0" w:rsidRDefault="002C07D0" w:rsidP="00266D48">
            <w:pPr>
              <w:jc w:val="center"/>
              <w:rPr>
                <w:sz w:val="16"/>
                <w:szCs w:val="16"/>
              </w:rPr>
            </w:pPr>
            <w:r w:rsidRPr="002C07D0">
              <w:rPr>
                <w:sz w:val="16"/>
                <w:szCs w:val="16"/>
              </w:rPr>
              <w:t>2</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4</w:t>
            </w:r>
          </w:p>
        </w:tc>
        <w:tc>
          <w:tcPr>
            <w:tcW w:w="669" w:type="dxa"/>
          </w:tcPr>
          <w:p w:rsidR="002C07D0" w:rsidRPr="002C07D0" w:rsidRDefault="002C07D0" w:rsidP="00266D48">
            <w:pPr>
              <w:jc w:val="both"/>
              <w:rPr>
                <w:sz w:val="16"/>
                <w:szCs w:val="16"/>
              </w:rPr>
            </w:pPr>
            <w:r w:rsidRPr="002C07D0">
              <w:rPr>
                <w:sz w:val="16"/>
                <w:szCs w:val="16"/>
              </w:rPr>
              <w:t>Численность работников в библиотеках</w:t>
            </w:r>
          </w:p>
        </w:tc>
        <w:tc>
          <w:tcPr>
            <w:tcW w:w="567" w:type="dxa"/>
          </w:tcPr>
          <w:p w:rsidR="002C07D0" w:rsidRPr="002C07D0" w:rsidRDefault="002C07D0" w:rsidP="00266D48">
            <w:pPr>
              <w:jc w:val="center"/>
              <w:rPr>
                <w:sz w:val="16"/>
                <w:szCs w:val="16"/>
              </w:rPr>
            </w:pPr>
            <w:r w:rsidRPr="002C07D0">
              <w:rPr>
                <w:sz w:val="16"/>
                <w:szCs w:val="16"/>
              </w:rPr>
              <w:t>чел.</w:t>
            </w:r>
          </w:p>
        </w:tc>
        <w:tc>
          <w:tcPr>
            <w:tcW w:w="850"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2</w:t>
            </w:r>
          </w:p>
        </w:tc>
        <w:tc>
          <w:tcPr>
            <w:tcW w:w="709" w:type="dxa"/>
          </w:tcPr>
          <w:p w:rsidR="002C07D0" w:rsidRPr="002C07D0" w:rsidRDefault="002C07D0" w:rsidP="00266D48">
            <w:pPr>
              <w:jc w:val="center"/>
              <w:rPr>
                <w:sz w:val="16"/>
                <w:szCs w:val="16"/>
              </w:rPr>
            </w:pPr>
            <w:r w:rsidRPr="002C07D0">
              <w:rPr>
                <w:sz w:val="16"/>
                <w:szCs w:val="16"/>
              </w:rPr>
              <w:t>2</w:t>
            </w:r>
          </w:p>
        </w:tc>
        <w:tc>
          <w:tcPr>
            <w:tcW w:w="708" w:type="dxa"/>
          </w:tcPr>
          <w:p w:rsidR="002C07D0" w:rsidRPr="002C07D0" w:rsidRDefault="002C07D0" w:rsidP="00266D48">
            <w:pPr>
              <w:jc w:val="center"/>
              <w:rPr>
                <w:sz w:val="16"/>
                <w:szCs w:val="16"/>
              </w:rPr>
            </w:pPr>
            <w:r w:rsidRPr="002C07D0">
              <w:rPr>
                <w:sz w:val="16"/>
                <w:szCs w:val="16"/>
              </w:rPr>
              <w:t>2</w:t>
            </w:r>
          </w:p>
        </w:tc>
        <w:tc>
          <w:tcPr>
            <w:tcW w:w="567" w:type="dxa"/>
          </w:tcPr>
          <w:p w:rsidR="002C07D0" w:rsidRPr="002C07D0" w:rsidRDefault="002C07D0" w:rsidP="00266D48">
            <w:pPr>
              <w:jc w:val="center"/>
              <w:rPr>
                <w:sz w:val="16"/>
                <w:szCs w:val="16"/>
              </w:rPr>
            </w:pPr>
            <w:r w:rsidRPr="002C07D0">
              <w:rPr>
                <w:sz w:val="16"/>
                <w:szCs w:val="16"/>
              </w:rPr>
              <w:t>2</w:t>
            </w:r>
          </w:p>
        </w:tc>
      </w:tr>
      <w:tr w:rsidR="002C07D0" w:rsidRPr="002C07D0" w:rsidTr="002C07D0">
        <w:tc>
          <w:tcPr>
            <w:tcW w:w="432" w:type="dxa"/>
          </w:tcPr>
          <w:p w:rsidR="002C07D0" w:rsidRPr="002C07D0" w:rsidRDefault="002C07D0" w:rsidP="00266D48">
            <w:pPr>
              <w:jc w:val="center"/>
              <w:rPr>
                <w:sz w:val="16"/>
                <w:szCs w:val="16"/>
              </w:rPr>
            </w:pPr>
            <w:r w:rsidRPr="002C07D0">
              <w:rPr>
                <w:sz w:val="16"/>
                <w:szCs w:val="16"/>
              </w:rPr>
              <w:t>5</w:t>
            </w:r>
          </w:p>
        </w:tc>
        <w:tc>
          <w:tcPr>
            <w:tcW w:w="669" w:type="dxa"/>
          </w:tcPr>
          <w:p w:rsidR="002C07D0" w:rsidRPr="002C07D0" w:rsidRDefault="002C07D0" w:rsidP="00266D48">
            <w:pPr>
              <w:jc w:val="both"/>
              <w:rPr>
                <w:sz w:val="16"/>
                <w:szCs w:val="16"/>
              </w:rPr>
            </w:pPr>
            <w:r w:rsidRPr="002C07D0">
              <w:rPr>
                <w:sz w:val="16"/>
                <w:szCs w:val="16"/>
              </w:rPr>
              <w:t>Кружки для взрослых и детей по интересам</w:t>
            </w:r>
          </w:p>
        </w:tc>
        <w:tc>
          <w:tcPr>
            <w:tcW w:w="567" w:type="dxa"/>
          </w:tcPr>
          <w:p w:rsidR="002C07D0" w:rsidRPr="002C07D0" w:rsidRDefault="002C07D0" w:rsidP="00266D48">
            <w:pPr>
              <w:jc w:val="center"/>
              <w:rPr>
                <w:sz w:val="16"/>
                <w:szCs w:val="16"/>
              </w:rPr>
            </w:pPr>
            <w:r w:rsidRPr="002C07D0">
              <w:rPr>
                <w:sz w:val="16"/>
                <w:szCs w:val="16"/>
              </w:rPr>
              <w:t>ед.</w:t>
            </w:r>
          </w:p>
        </w:tc>
        <w:tc>
          <w:tcPr>
            <w:tcW w:w="850" w:type="dxa"/>
          </w:tcPr>
          <w:p w:rsidR="002C07D0" w:rsidRPr="002C07D0" w:rsidRDefault="002C07D0" w:rsidP="00266D48">
            <w:pPr>
              <w:jc w:val="center"/>
              <w:rPr>
                <w:sz w:val="16"/>
                <w:szCs w:val="16"/>
              </w:rPr>
            </w:pPr>
            <w:r w:rsidRPr="002C07D0">
              <w:rPr>
                <w:sz w:val="16"/>
                <w:szCs w:val="16"/>
              </w:rPr>
              <w:t>3</w:t>
            </w:r>
          </w:p>
        </w:tc>
        <w:tc>
          <w:tcPr>
            <w:tcW w:w="709" w:type="dxa"/>
          </w:tcPr>
          <w:p w:rsidR="002C07D0" w:rsidRPr="002C07D0" w:rsidRDefault="002C07D0" w:rsidP="00266D48">
            <w:pPr>
              <w:jc w:val="center"/>
              <w:rPr>
                <w:sz w:val="16"/>
                <w:szCs w:val="16"/>
              </w:rPr>
            </w:pPr>
            <w:r w:rsidRPr="002C07D0">
              <w:rPr>
                <w:sz w:val="16"/>
                <w:szCs w:val="16"/>
              </w:rPr>
              <w:t>3</w:t>
            </w:r>
          </w:p>
        </w:tc>
        <w:tc>
          <w:tcPr>
            <w:tcW w:w="709" w:type="dxa"/>
          </w:tcPr>
          <w:p w:rsidR="002C07D0" w:rsidRPr="002C07D0" w:rsidRDefault="002C07D0" w:rsidP="00266D48">
            <w:pPr>
              <w:jc w:val="center"/>
              <w:rPr>
                <w:sz w:val="16"/>
                <w:szCs w:val="16"/>
              </w:rPr>
            </w:pPr>
            <w:r w:rsidRPr="002C07D0">
              <w:rPr>
                <w:sz w:val="16"/>
                <w:szCs w:val="16"/>
              </w:rPr>
              <w:t>3</w:t>
            </w:r>
          </w:p>
        </w:tc>
        <w:tc>
          <w:tcPr>
            <w:tcW w:w="708" w:type="dxa"/>
          </w:tcPr>
          <w:p w:rsidR="002C07D0" w:rsidRPr="002C07D0" w:rsidRDefault="002C07D0" w:rsidP="00266D48">
            <w:pPr>
              <w:jc w:val="center"/>
              <w:rPr>
                <w:sz w:val="16"/>
                <w:szCs w:val="16"/>
              </w:rPr>
            </w:pPr>
            <w:r w:rsidRPr="002C07D0">
              <w:rPr>
                <w:sz w:val="16"/>
                <w:szCs w:val="16"/>
              </w:rPr>
              <w:t>3</w:t>
            </w:r>
          </w:p>
        </w:tc>
        <w:tc>
          <w:tcPr>
            <w:tcW w:w="567" w:type="dxa"/>
          </w:tcPr>
          <w:p w:rsidR="002C07D0" w:rsidRPr="002C07D0" w:rsidRDefault="002C07D0" w:rsidP="00266D48">
            <w:pPr>
              <w:jc w:val="center"/>
              <w:rPr>
                <w:sz w:val="16"/>
                <w:szCs w:val="16"/>
              </w:rPr>
            </w:pPr>
            <w:r w:rsidRPr="002C07D0">
              <w:rPr>
                <w:sz w:val="16"/>
                <w:szCs w:val="16"/>
              </w:rPr>
              <w:t>3</w:t>
            </w:r>
          </w:p>
        </w:tc>
      </w:tr>
    </w:tbl>
    <w:p w:rsidR="00261DDB" w:rsidRDefault="00261DDB" w:rsidP="005420C8">
      <w:pPr>
        <w:rPr>
          <w:rFonts w:eastAsiaTheme="minorEastAsia" w:cstheme="minorBidi"/>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669"/>
        <w:gridCol w:w="567"/>
        <w:gridCol w:w="850"/>
        <w:gridCol w:w="709"/>
        <w:gridCol w:w="709"/>
        <w:gridCol w:w="708"/>
        <w:gridCol w:w="567"/>
      </w:tblGrid>
      <w:tr w:rsidR="005467F3" w:rsidRPr="005467F3" w:rsidTr="005467F3">
        <w:tc>
          <w:tcPr>
            <w:tcW w:w="5211" w:type="dxa"/>
            <w:gridSpan w:val="8"/>
          </w:tcPr>
          <w:p w:rsidR="005467F3" w:rsidRPr="005467F3" w:rsidRDefault="005467F3" w:rsidP="00266D48">
            <w:pPr>
              <w:jc w:val="center"/>
              <w:rPr>
                <w:b/>
                <w:sz w:val="16"/>
                <w:szCs w:val="16"/>
              </w:rPr>
            </w:pPr>
            <w:r w:rsidRPr="005467F3">
              <w:rPr>
                <w:b/>
                <w:sz w:val="16"/>
                <w:szCs w:val="16"/>
              </w:rPr>
              <w:t>16. Показатели  спорта</w:t>
            </w:r>
          </w:p>
        </w:tc>
      </w:tr>
      <w:tr w:rsidR="005467F3" w:rsidRPr="005467F3" w:rsidTr="005467F3">
        <w:tc>
          <w:tcPr>
            <w:tcW w:w="432" w:type="dxa"/>
          </w:tcPr>
          <w:p w:rsidR="005467F3" w:rsidRPr="005467F3" w:rsidRDefault="005467F3" w:rsidP="00266D48">
            <w:pPr>
              <w:jc w:val="both"/>
              <w:rPr>
                <w:sz w:val="16"/>
                <w:szCs w:val="16"/>
              </w:rPr>
            </w:pPr>
            <w:r w:rsidRPr="005467F3">
              <w:rPr>
                <w:sz w:val="16"/>
                <w:szCs w:val="16"/>
              </w:rPr>
              <w:t>№ п/п</w:t>
            </w:r>
          </w:p>
        </w:tc>
        <w:tc>
          <w:tcPr>
            <w:tcW w:w="669" w:type="dxa"/>
          </w:tcPr>
          <w:p w:rsidR="005467F3" w:rsidRPr="005467F3" w:rsidRDefault="005467F3" w:rsidP="00266D48">
            <w:pPr>
              <w:jc w:val="both"/>
              <w:rPr>
                <w:sz w:val="16"/>
                <w:szCs w:val="16"/>
              </w:rPr>
            </w:pPr>
            <w:r w:rsidRPr="005467F3">
              <w:rPr>
                <w:sz w:val="16"/>
                <w:szCs w:val="16"/>
              </w:rPr>
              <w:t>Показатель</w:t>
            </w:r>
          </w:p>
        </w:tc>
        <w:tc>
          <w:tcPr>
            <w:tcW w:w="567" w:type="dxa"/>
          </w:tcPr>
          <w:p w:rsidR="005467F3" w:rsidRPr="005467F3" w:rsidRDefault="005467F3" w:rsidP="00266D48">
            <w:pPr>
              <w:jc w:val="both"/>
              <w:rPr>
                <w:sz w:val="16"/>
                <w:szCs w:val="16"/>
              </w:rPr>
            </w:pPr>
            <w:r w:rsidRPr="005467F3">
              <w:rPr>
                <w:sz w:val="16"/>
                <w:szCs w:val="16"/>
              </w:rPr>
              <w:t>ед.изм.</w:t>
            </w:r>
          </w:p>
        </w:tc>
        <w:tc>
          <w:tcPr>
            <w:tcW w:w="850" w:type="dxa"/>
          </w:tcPr>
          <w:p w:rsidR="005467F3" w:rsidRPr="005467F3" w:rsidRDefault="005467F3" w:rsidP="00266D48">
            <w:pPr>
              <w:jc w:val="both"/>
              <w:rPr>
                <w:sz w:val="16"/>
                <w:szCs w:val="16"/>
              </w:rPr>
            </w:pPr>
            <w:r w:rsidRPr="005467F3">
              <w:rPr>
                <w:sz w:val="16"/>
                <w:szCs w:val="16"/>
              </w:rPr>
              <w:t>2019 -факт</w:t>
            </w:r>
          </w:p>
        </w:tc>
        <w:tc>
          <w:tcPr>
            <w:tcW w:w="709" w:type="dxa"/>
          </w:tcPr>
          <w:p w:rsidR="005467F3" w:rsidRPr="005467F3" w:rsidRDefault="005467F3" w:rsidP="00266D48">
            <w:pPr>
              <w:jc w:val="both"/>
              <w:rPr>
                <w:sz w:val="16"/>
                <w:szCs w:val="16"/>
              </w:rPr>
            </w:pPr>
            <w:r w:rsidRPr="005467F3">
              <w:rPr>
                <w:sz w:val="16"/>
                <w:szCs w:val="16"/>
              </w:rPr>
              <w:t>2020  -оценка</w:t>
            </w:r>
          </w:p>
        </w:tc>
        <w:tc>
          <w:tcPr>
            <w:tcW w:w="709" w:type="dxa"/>
          </w:tcPr>
          <w:p w:rsidR="005467F3" w:rsidRPr="005467F3" w:rsidRDefault="005467F3" w:rsidP="00266D48">
            <w:pPr>
              <w:jc w:val="both"/>
              <w:rPr>
                <w:sz w:val="16"/>
                <w:szCs w:val="16"/>
              </w:rPr>
            </w:pPr>
            <w:r w:rsidRPr="005467F3">
              <w:rPr>
                <w:sz w:val="16"/>
                <w:szCs w:val="16"/>
              </w:rPr>
              <w:t>2021 -прогноз</w:t>
            </w:r>
          </w:p>
        </w:tc>
        <w:tc>
          <w:tcPr>
            <w:tcW w:w="708" w:type="dxa"/>
          </w:tcPr>
          <w:p w:rsidR="005467F3" w:rsidRPr="005467F3" w:rsidRDefault="005467F3" w:rsidP="00266D48">
            <w:pPr>
              <w:jc w:val="both"/>
              <w:rPr>
                <w:sz w:val="16"/>
                <w:szCs w:val="16"/>
              </w:rPr>
            </w:pPr>
            <w:r w:rsidRPr="005467F3">
              <w:rPr>
                <w:sz w:val="16"/>
                <w:szCs w:val="16"/>
              </w:rPr>
              <w:t>2022 -прогноз</w:t>
            </w:r>
          </w:p>
        </w:tc>
        <w:tc>
          <w:tcPr>
            <w:tcW w:w="567" w:type="dxa"/>
          </w:tcPr>
          <w:p w:rsidR="005467F3" w:rsidRPr="005467F3" w:rsidRDefault="005467F3" w:rsidP="00266D48">
            <w:pPr>
              <w:jc w:val="both"/>
              <w:rPr>
                <w:sz w:val="16"/>
                <w:szCs w:val="16"/>
              </w:rPr>
            </w:pPr>
            <w:r w:rsidRPr="005467F3">
              <w:rPr>
                <w:sz w:val="16"/>
                <w:szCs w:val="16"/>
              </w:rPr>
              <w:t>2023 -прогноз</w:t>
            </w:r>
          </w:p>
        </w:tc>
      </w:tr>
      <w:tr w:rsidR="005467F3" w:rsidRPr="005467F3" w:rsidTr="005467F3">
        <w:tc>
          <w:tcPr>
            <w:tcW w:w="432" w:type="dxa"/>
          </w:tcPr>
          <w:p w:rsidR="005467F3" w:rsidRPr="005467F3" w:rsidRDefault="005467F3" w:rsidP="00266D48">
            <w:pPr>
              <w:jc w:val="center"/>
              <w:rPr>
                <w:sz w:val="16"/>
                <w:szCs w:val="16"/>
              </w:rPr>
            </w:pPr>
            <w:r w:rsidRPr="005467F3">
              <w:rPr>
                <w:sz w:val="16"/>
                <w:szCs w:val="16"/>
              </w:rPr>
              <w:t>1</w:t>
            </w:r>
          </w:p>
        </w:tc>
        <w:tc>
          <w:tcPr>
            <w:tcW w:w="669" w:type="dxa"/>
          </w:tcPr>
          <w:p w:rsidR="005467F3" w:rsidRPr="005467F3" w:rsidRDefault="005467F3" w:rsidP="00266D48">
            <w:pPr>
              <w:jc w:val="both"/>
              <w:rPr>
                <w:sz w:val="16"/>
                <w:szCs w:val="16"/>
              </w:rPr>
            </w:pPr>
            <w:r w:rsidRPr="005467F3">
              <w:rPr>
                <w:sz w:val="16"/>
                <w:szCs w:val="16"/>
              </w:rPr>
              <w:t>Число спортивных сооружений</w:t>
            </w:r>
          </w:p>
        </w:tc>
        <w:tc>
          <w:tcPr>
            <w:tcW w:w="567" w:type="dxa"/>
          </w:tcPr>
          <w:p w:rsidR="005467F3" w:rsidRPr="005467F3" w:rsidRDefault="005467F3" w:rsidP="00266D48">
            <w:pPr>
              <w:jc w:val="center"/>
              <w:rPr>
                <w:sz w:val="16"/>
                <w:szCs w:val="16"/>
              </w:rPr>
            </w:pPr>
            <w:r w:rsidRPr="005467F3">
              <w:rPr>
                <w:sz w:val="16"/>
                <w:szCs w:val="16"/>
              </w:rPr>
              <w:t>ед.</w:t>
            </w:r>
          </w:p>
        </w:tc>
        <w:tc>
          <w:tcPr>
            <w:tcW w:w="850" w:type="dxa"/>
          </w:tcPr>
          <w:p w:rsidR="005467F3" w:rsidRPr="005467F3" w:rsidRDefault="005467F3" w:rsidP="00266D48">
            <w:pPr>
              <w:jc w:val="center"/>
              <w:rPr>
                <w:sz w:val="16"/>
                <w:szCs w:val="16"/>
              </w:rPr>
            </w:pPr>
            <w:r w:rsidRPr="005467F3">
              <w:rPr>
                <w:sz w:val="16"/>
                <w:szCs w:val="16"/>
              </w:rPr>
              <w:t>2</w:t>
            </w:r>
          </w:p>
        </w:tc>
        <w:tc>
          <w:tcPr>
            <w:tcW w:w="709" w:type="dxa"/>
          </w:tcPr>
          <w:p w:rsidR="005467F3" w:rsidRPr="005467F3" w:rsidRDefault="005467F3" w:rsidP="00266D48">
            <w:pPr>
              <w:jc w:val="center"/>
              <w:rPr>
                <w:sz w:val="16"/>
                <w:szCs w:val="16"/>
              </w:rPr>
            </w:pPr>
            <w:r w:rsidRPr="005467F3">
              <w:rPr>
                <w:sz w:val="16"/>
                <w:szCs w:val="16"/>
              </w:rPr>
              <w:t>2</w:t>
            </w:r>
          </w:p>
        </w:tc>
        <w:tc>
          <w:tcPr>
            <w:tcW w:w="709" w:type="dxa"/>
          </w:tcPr>
          <w:p w:rsidR="005467F3" w:rsidRPr="005467F3" w:rsidRDefault="005467F3" w:rsidP="00266D48">
            <w:pPr>
              <w:jc w:val="center"/>
              <w:rPr>
                <w:sz w:val="16"/>
                <w:szCs w:val="16"/>
              </w:rPr>
            </w:pPr>
            <w:r w:rsidRPr="005467F3">
              <w:rPr>
                <w:sz w:val="16"/>
                <w:szCs w:val="16"/>
              </w:rPr>
              <w:t>2</w:t>
            </w:r>
          </w:p>
        </w:tc>
        <w:tc>
          <w:tcPr>
            <w:tcW w:w="708" w:type="dxa"/>
          </w:tcPr>
          <w:p w:rsidR="005467F3" w:rsidRPr="005467F3" w:rsidRDefault="005467F3" w:rsidP="00266D48">
            <w:pPr>
              <w:jc w:val="center"/>
              <w:rPr>
                <w:sz w:val="16"/>
                <w:szCs w:val="16"/>
              </w:rPr>
            </w:pPr>
            <w:r w:rsidRPr="005467F3">
              <w:rPr>
                <w:sz w:val="16"/>
                <w:szCs w:val="16"/>
              </w:rPr>
              <w:t>2</w:t>
            </w:r>
          </w:p>
        </w:tc>
        <w:tc>
          <w:tcPr>
            <w:tcW w:w="567" w:type="dxa"/>
          </w:tcPr>
          <w:p w:rsidR="005467F3" w:rsidRPr="005467F3" w:rsidRDefault="005467F3" w:rsidP="00266D48">
            <w:pPr>
              <w:jc w:val="center"/>
              <w:rPr>
                <w:sz w:val="16"/>
                <w:szCs w:val="16"/>
              </w:rPr>
            </w:pPr>
            <w:r w:rsidRPr="005467F3">
              <w:rPr>
                <w:sz w:val="16"/>
                <w:szCs w:val="16"/>
              </w:rPr>
              <w:t>2</w:t>
            </w:r>
          </w:p>
        </w:tc>
      </w:tr>
      <w:tr w:rsidR="005467F3" w:rsidRPr="005467F3" w:rsidTr="005467F3">
        <w:tc>
          <w:tcPr>
            <w:tcW w:w="432" w:type="dxa"/>
          </w:tcPr>
          <w:p w:rsidR="005467F3" w:rsidRPr="005467F3" w:rsidRDefault="005467F3" w:rsidP="00266D48">
            <w:pPr>
              <w:jc w:val="center"/>
              <w:rPr>
                <w:sz w:val="16"/>
                <w:szCs w:val="16"/>
              </w:rPr>
            </w:pPr>
            <w:r w:rsidRPr="005467F3">
              <w:rPr>
                <w:sz w:val="16"/>
                <w:szCs w:val="16"/>
              </w:rPr>
              <w:t>2</w:t>
            </w:r>
          </w:p>
        </w:tc>
        <w:tc>
          <w:tcPr>
            <w:tcW w:w="669" w:type="dxa"/>
          </w:tcPr>
          <w:p w:rsidR="005467F3" w:rsidRPr="005467F3" w:rsidRDefault="005467F3" w:rsidP="00266D48">
            <w:pPr>
              <w:jc w:val="both"/>
              <w:rPr>
                <w:sz w:val="16"/>
                <w:szCs w:val="16"/>
              </w:rPr>
            </w:pPr>
            <w:r w:rsidRPr="005467F3">
              <w:rPr>
                <w:sz w:val="16"/>
                <w:szCs w:val="16"/>
              </w:rPr>
              <w:t xml:space="preserve">   -плоск</w:t>
            </w:r>
            <w:r w:rsidRPr="005467F3">
              <w:rPr>
                <w:sz w:val="16"/>
                <w:szCs w:val="16"/>
              </w:rPr>
              <w:lastRenderedPageBreak/>
              <w:t>остные спортивные сооружения</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r w:rsidRPr="005467F3">
              <w:rPr>
                <w:sz w:val="16"/>
                <w:szCs w:val="16"/>
              </w:rPr>
              <w:t>0</w:t>
            </w:r>
          </w:p>
        </w:tc>
        <w:tc>
          <w:tcPr>
            <w:tcW w:w="709" w:type="dxa"/>
          </w:tcPr>
          <w:p w:rsidR="005467F3" w:rsidRPr="005467F3" w:rsidRDefault="005467F3" w:rsidP="00266D48">
            <w:pPr>
              <w:jc w:val="center"/>
              <w:rPr>
                <w:sz w:val="16"/>
                <w:szCs w:val="16"/>
              </w:rPr>
            </w:pPr>
            <w:r w:rsidRPr="005467F3">
              <w:rPr>
                <w:sz w:val="16"/>
                <w:szCs w:val="16"/>
              </w:rPr>
              <w:t>0</w:t>
            </w:r>
          </w:p>
        </w:tc>
        <w:tc>
          <w:tcPr>
            <w:tcW w:w="709" w:type="dxa"/>
          </w:tcPr>
          <w:p w:rsidR="005467F3" w:rsidRPr="005467F3" w:rsidRDefault="005467F3" w:rsidP="00266D48">
            <w:pPr>
              <w:jc w:val="center"/>
              <w:rPr>
                <w:sz w:val="16"/>
                <w:szCs w:val="16"/>
              </w:rPr>
            </w:pPr>
            <w:r w:rsidRPr="005467F3">
              <w:rPr>
                <w:sz w:val="16"/>
                <w:szCs w:val="16"/>
              </w:rPr>
              <w:t>0</w:t>
            </w:r>
          </w:p>
        </w:tc>
        <w:tc>
          <w:tcPr>
            <w:tcW w:w="708" w:type="dxa"/>
          </w:tcPr>
          <w:p w:rsidR="005467F3" w:rsidRPr="005467F3" w:rsidRDefault="005467F3" w:rsidP="00266D48">
            <w:pPr>
              <w:jc w:val="center"/>
              <w:rPr>
                <w:sz w:val="16"/>
                <w:szCs w:val="16"/>
              </w:rPr>
            </w:pPr>
            <w:r w:rsidRPr="005467F3">
              <w:rPr>
                <w:sz w:val="16"/>
                <w:szCs w:val="16"/>
              </w:rPr>
              <w:t>0</w:t>
            </w:r>
          </w:p>
        </w:tc>
        <w:tc>
          <w:tcPr>
            <w:tcW w:w="567" w:type="dxa"/>
          </w:tcPr>
          <w:p w:rsidR="005467F3" w:rsidRPr="005467F3" w:rsidRDefault="005467F3" w:rsidP="00266D48">
            <w:pPr>
              <w:jc w:val="center"/>
              <w:rPr>
                <w:sz w:val="16"/>
                <w:szCs w:val="16"/>
              </w:rPr>
            </w:pPr>
            <w:r w:rsidRPr="005467F3">
              <w:rPr>
                <w:sz w:val="16"/>
                <w:szCs w:val="16"/>
              </w:rPr>
              <w:t>0</w:t>
            </w:r>
          </w:p>
        </w:tc>
      </w:tr>
      <w:tr w:rsidR="005467F3" w:rsidRPr="005467F3" w:rsidTr="005467F3">
        <w:trPr>
          <w:trHeight w:val="387"/>
        </w:trPr>
        <w:tc>
          <w:tcPr>
            <w:tcW w:w="432" w:type="dxa"/>
          </w:tcPr>
          <w:p w:rsidR="005467F3" w:rsidRPr="005467F3" w:rsidRDefault="005467F3" w:rsidP="00266D48">
            <w:pPr>
              <w:jc w:val="center"/>
              <w:rPr>
                <w:sz w:val="16"/>
                <w:szCs w:val="16"/>
              </w:rPr>
            </w:pPr>
            <w:r w:rsidRPr="005467F3">
              <w:rPr>
                <w:sz w:val="16"/>
                <w:szCs w:val="16"/>
              </w:rPr>
              <w:lastRenderedPageBreak/>
              <w:t>3</w:t>
            </w:r>
          </w:p>
        </w:tc>
        <w:tc>
          <w:tcPr>
            <w:tcW w:w="669" w:type="dxa"/>
          </w:tcPr>
          <w:p w:rsidR="005467F3" w:rsidRPr="005467F3" w:rsidRDefault="005467F3" w:rsidP="00266D48">
            <w:pPr>
              <w:jc w:val="both"/>
              <w:rPr>
                <w:sz w:val="16"/>
                <w:szCs w:val="16"/>
              </w:rPr>
            </w:pPr>
            <w:r w:rsidRPr="005467F3">
              <w:rPr>
                <w:sz w:val="16"/>
                <w:szCs w:val="16"/>
              </w:rPr>
              <w:t xml:space="preserve">   -спортивные залы</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r w:rsidRPr="005467F3">
              <w:rPr>
                <w:sz w:val="16"/>
                <w:szCs w:val="16"/>
              </w:rPr>
              <w:t>2</w:t>
            </w:r>
          </w:p>
        </w:tc>
        <w:tc>
          <w:tcPr>
            <w:tcW w:w="709" w:type="dxa"/>
          </w:tcPr>
          <w:p w:rsidR="005467F3" w:rsidRPr="005467F3" w:rsidRDefault="005467F3" w:rsidP="00266D48">
            <w:pPr>
              <w:jc w:val="center"/>
              <w:rPr>
                <w:sz w:val="16"/>
                <w:szCs w:val="16"/>
              </w:rPr>
            </w:pPr>
            <w:r w:rsidRPr="005467F3">
              <w:rPr>
                <w:sz w:val="16"/>
                <w:szCs w:val="16"/>
              </w:rPr>
              <w:t>2</w:t>
            </w:r>
          </w:p>
        </w:tc>
        <w:tc>
          <w:tcPr>
            <w:tcW w:w="709" w:type="dxa"/>
          </w:tcPr>
          <w:p w:rsidR="005467F3" w:rsidRPr="005467F3" w:rsidRDefault="005467F3" w:rsidP="00266D48">
            <w:pPr>
              <w:jc w:val="center"/>
              <w:rPr>
                <w:sz w:val="16"/>
                <w:szCs w:val="16"/>
              </w:rPr>
            </w:pPr>
            <w:r w:rsidRPr="005467F3">
              <w:rPr>
                <w:sz w:val="16"/>
                <w:szCs w:val="16"/>
              </w:rPr>
              <w:t>2</w:t>
            </w:r>
          </w:p>
        </w:tc>
        <w:tc>
          <w:tcPr>
            <w:tcW w:w="708" w:type="dxa"/>
          </w:tcPr>
          <w:p w:rsidR="005467F3" w:rsidRPr="005467F3" w:rsidRDefault="005467F3" w:rsidP="00266D48">
            <w:pPr>
              <w:jc w:val="center"/>
              <w:rPr>
                <w:sz w:val="16"/>
                <w:szCs w:val="16"/>
              </w:rPr>
            </w:pPr>
            <w:r w:rsidRPr="005467F3">
              <w:rPr>
                <w:sz w:val="16"/>
                <w:szCs w:val="16"/>
              </w:rPr>
              <w:t>2</w:t>
            </w:r>
          </w:p>
        </w:tc>
        <w:tc>
          <w:tcPr>
            <w:tcW w:w="567" w:type="dxa"/>
          </w:tcPr>
          <w:p w:rsidR="005467F3" w:rsidRPr="005467F3" w:rsidRDefault="005467F3" w:rsidP="00266D48">
            <w:pPr>
              <w:jc w:val="center"/>
              <w:rPr>
                <w:sz w:val="16"/>
                <w:szCs w:val="16"/>
              </w:rPr>
            </w:pPr>
            <w:r w:rsidRPr="005467F3">
              <w:rPr>
                <w:sz w:val="16"/>
                <w:szCs w:val="16"/>
              </w:rPr>
              <w:t>2</w:t>
            </w:r>
          </w:p>
        </w:tc>
      </w:tr>
      <w:tr w:rsidR="005467F3" w:rsidRPr="005467F3" w:rsidTr="005467F3">
        <w:trPr>
          <w:trHeight w:val="387"/>
        </w:trPr>
        <w:tc>
          <w:tcPr>
            <w:tcW w:w="432" w:type="dxa"/>
          </w:tcPr>
          <w:p w:rsidR="005467F3" w:rsidRPr="005467F3" w:rsidRDefault="005467F3" w:rsidP="00266D48">
            <w:pPr>
              <w:jc w:val="center"/>
              <w:rPr>
                <w:sz w:val="16"/>
                <w:szCs w:val="16"/>
              </w:rPr>
            </w:pPr>
            <w:r w:rsidRPr="005467F3">
              <w:rPr>
                <w:sz w:val="16"/>
                <w:szCs w:val="16"/>
              </w:rPr>
              <w:t>4</w:t>
            </w:r>
          </w:p>
        </w:tc>
        <w:tc>
          <w:tcPr>
            <w:tcW w:w="669" w:type="dxa"/>
          </w:tcPr>
          <w:p w:rsidR="005467F3" w:rsidRPr="005467F3" w:rsidRDefault="005467F3" w:rsidP="00266D48">
            <w:pPr>
              <w:jc w:val="both"/>
              <w:rPr>
                <w:sz w:val="16"/>
                <w:szCs w:val="16"/>
              </w:rPr>
            </w:pPr>
            <w:r w:rsidRPr="005467F3">
              <w:rPr>
                <w:sz w:val="16"/>
                <w:szCs w:val="16"/>
              </w:rPr>
              <w:t>Проведение мероприятий</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r w:rsidRPr="005467F3">
              <w:rPr>
                <w:sz w:val="16"/>
                <w:szCs w:val="16"/>
              </w:rPr>
              <w:t>+</w:t>
            </w:r>
          </w:p>
        </w:tc>
        <w:tc>
          <w:tcPr>
            <w:tcW w:w="709" w:type="dxa"/>
          </w:tcPr>
          <w:p w:rsidR="005467F3" w:rsidRPr="005467F3" w:rsidRDefault="005467F3" w:rsidP="00266D48">
            <w:pPr>
              <w:jc w:val="center"/>
              <w:rPr>
                <w:sz w:val="16"/>
                <w:szCs w:val="16"/>
              </w:rPr>
            </w:pPr>
            <w:r w:rsidRPr="005467F3">
              <w:rPr>
                <w:sz w:val="16"/>
                <w:szCs w:val="16"/>
              </w:rPr>
              <w:t>+</w:t>
            </w:r>
          </w:p>
        </w:tc>
        <w:tc>
          <w:tcPr>
            <w:tcW w:w="709" w:type="dxa"/>
          </w:tcPr>
          <w:p w:rsidR="005467F3" w:rsidRPr="005467F3" w:rsidRDefault="005467F3" w:rsidP="00266D48">
            <w:pPr>
              <w:jc w:val="center"/>
              <w:rPr>
                <w:sz w:val="16"/>
                <w:szCs w:val="16"/>
              </w:rPr>
            </w:pPr>
            <w:r w:rsidRPr="005467F3">
              <w:rPr>
                <w:sz w:val="16"/>
                <w:szCs w:val="16"/>
              </w:rPr>
              <w:t>+</w:t>
            </w:r>
          </w:p>
        </w:tc>
        <w:tc>
          <w:tcPr>
            <w:tcW w:w="708" w:type="dxa"/>
          </w:tcPr>
          <w:p w:rsidR="005467F3" w:rsidRPr="005467F3" w:rsidRDefault="005467F3" w:rsidP="00266D48">
            <w:pPr>
              <w:jc w:val="center"/>
              <w:rPr>
                <w:sz w:val="16"/>
                <w:szCs w:val="16"/>
              </w:rPr>
            </w:pPr>
            <w:r w:rsidRPr="005467F3">
              <w:rPr>
                <w:sz w:val="16"/>
                <w:szCs w:val="16"/>
              </w:rPr>
              <w:t>+</w:t>
            </w:r>
          </w:p>
        </w:tc>
        <w:tc>
          <w:tcPr>
            <w:tcW w:w="567" w:type="dxa"/>
          </w:tcPr>
          <w:p w:rsidR="005467F3" w:rsidRPr="005467F3" w:rsidRDefault="005467F3" w:rsidP="00266D48">
            <w:pPr>
              <w:jc w:val="center"/>
              <w:rPr>
                <w:sz w:val="16"/>
                <w:szCs w:val="16"/>
              </w:rPr>
            </w:pPr>
            <w:r w:rsidRPr="005467F3">
              <w:rPr>
                <w:sz w:val="16"/>
                <w:szCs w:val="16"/>
              </w:rPr>
              <w:t>+</w:t>
            </w:r>
          </w:p>
        </w:tc>
      </w:tr>
    </w:tbl>
    <w:p w:rsidR="002C07D0" w:rsidRDefault="002C07D0" w:rsidP="005420C8">
      <w:pPr>
        <w:rPr>
          <w:rFonts w:eastAsiaTheme="minorEastAsia" w:cstheme="minorBidi"/>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669"/>
        <w:gridCol w:w="567"/>
        <w:gridCol w:w="850"/>
        <w:gridCol w:w="709"/>
        <w:gridCol w:w="709"/>
        <w:gridCol w:w="708"/>
        <w:gridCol w:w="567"/>
      </w:tblGrid>
      <w:tr w:rsidR="005467F3" w:rsidRPr="005467F3" w:rsidTr="005467F3">
        <w:tc>
          <w:tcPr>
            <w:tcW w:w="5211" w:type="dxa"/>
            <w:gridSpan w:val="8"/>
          </w:tcPr>
          <w:p w:rsidR="005467F3" w:rsidRPr="005467F3" w:rsidRDefault="005467F3" w:rsidP="00266D48">
            <w:pPr>
              <w:jc w:val="center"/>
              <w:rPr>
                <w:b/>
                <w:sz w:val="16"/>
                <w:szCs w:val="16"/>
              </w:rPr>
            </w:pPr>
            <w:r w:rsidRPr="005467F3">
              <w:rPr>
                <w:b/>
                <w:sz w:val="16"/>
                <w:szCs w:val="16"/>
              </w:rPr>
              <w:t>17. Органы местного самоуправления</w:t>
            </w:r>
          </w:p>
        </w:tc>
      </w:tr>
      <w:tr w:rsidR="005467F3" w:rsidRPr="005467F3" w:rsidTr="005467F3">
        <w:tc>
          <w:tcPr>
            <w:tcW w:w="432" w:type="dxa"/>
          </w:tcPr>
          <w:p w:rsidR="005467F3" w:rsidRPr="005467F3" w:rsidRDefault="005467F3" w:rsidP="00266D48">
            <w:pPr>
              <w:jc w:val="both"/>
              <w:rPr>
                <w:sz w:val="16"/>
                <w:szCs w:val="16"/>
              </w:rPr>
            </w:pPr>
            <w:r w:rsidRPr="005467F3">
              <w:rPr>
                <w:sz w:val="16"/>
                <w:szCs w:val="16"/>
              </w:rPr>
              <w:t>№ п/п</w:t>
            </w:r>
          </w:p>
        </w:tc>
        <w:tc>
          <w:tcPr>
            <w:tcW w:w="669" w:type="dxa"/>
          </w:tcPr>
          <w:p w:rsidR="005467F3" w:rsidRPr="005467F3" w:rsidRDefault="005467F3" w:rsidP="00266D48">
            <w:pPr>
              <w:jc w:val="both"/>
              <w:rPr>
                <w:sz w:val="16"/>
                <w:szCs w:val="16"/>
              </w:rPr>
            </w:pPr>
            <w:r w:rsidRPr="005467F3">
              <w:rPr>
                <w:sz w:val="16"/>
                <w:szCs w:val="16"/>
              </w:rPr>
              <w:t>Показатель</w:t>
            </w:r>
          </w:p>
        </w:tc>
        <w:tc>
          <w:tcPr>
            <w:tcW w:w="567" w:type="dxa"/>
          </w:tcPr>
          <w:p w:rsidR="005467F3" w:rsidRPr="005467F3" w:rsidRDefault="005467F3" w:rsidP="00266D48">
            <w:pPr>
              <w:jc w:val="both"/>
              <w:rPr>
                <w:sz w:val="16"/>
                <w:szCs w:val="16"/>
              </w:rPr>
            </w:pPr>
            <w:r w:rsidRPr="005467F3">
              <w:rPr>
                <w:sz w:val="16"/>
                <w:szCs w:val="16"/>
              </w:rPr>
              <w:t>ед.изм.</w:t>
            </w:r>
          </w:p>
        </w:tc>
        <w:tc>
          <w:tcPr>
            <w:tcW w:w="850" w:type="dxa"/>
          </w:tcPr>
          <w:p w:rsidR="005467F3" w:rsidRPr="005467F3" w:rsidRDefault="005467F3" w:rsidP="00266D48">
            <w:pPr>
              <w:jc w:val="both"/>
              <w:rPr>
                <w:sz w:val="16"/>
                <w:szCs w:val="16"/>
              </w:rPr>
            </w:pPr>
            <w:r w:rsidRPr="005467F3">
              <w:rPr>
                <w:sz w:val="16"/>
                <w:szCs w:val="16"/>
              </w:rPr>
              <w:t>2019  -факт</w:t>
            </w:r>
          </w:p>
        </w:tc>
        <w:tc>
          <w:tcPr>
            <w:tcW w:w="709" w:type="dxa"/>
          </w:tcPr>
          <w:p w:rsidR="005467F3" w:rsidRPr="005467F3" w:rsidRDefault="005467F3" w:rsidP="00266D48">
            <w:pPr>
              <w:jc w:val="both"/>
              <w:rPr>
                <w:sz w:val="16"/>
                <w:szCs w:val="16"/>
              </w:rPr>
            </w:pPr>
            <w:r w:rsidRPr="005467F3">
              <w:rPr>
                <w:sz w:val="16"/>
                <w:szCs w:val="16"/>
              </w:rPr>
              <w:t>2020 - оценка</w:t>
            </w:r>
          </w:p>
        </w:tc>
        <w:tc>
          <w:tcPr>
            <w:tcW w:w="709" w:type="dxa"/>
          </w:tcPr>
          <w:p w:rsidR="005467F3" w:rsidRPr="005467F3" w:rsidRDefault="005467F3" w:rsidP="00266D48">
            <w:pPr>
              <w:jc w:val="both"/>
              <w:rPr>
                <w:sz w:val="16"/>
                <w:szCs w:val="16"/>
              </w:rPr>
            </w:pPr>
            <w:r w:rsidRPr="005467F3">
              <w:rPr>
                <w:sz w:val="16"/>
                <w:szCs w:val="16"/>
              </w:rPr>
              <w:t>2021 -прогноз</w:t>
            </w:r>
          </w:p>
        </w:tc>
        <w:tc>
          <w:tcPr>
            <w:tcW w:w="708" w:type="dxa"/>
          </w:tcPr>
          <w:p w:rsidR="005467F3" w:rsidRPr="005467F3" w:rsidRDefault="005467F3" w:rsidP="00266D48">
            <w:pPr>
              <w:jc w:val="both"/>
              <w:rPr>
                <w:sz w:val="16"/>
                <w:szCs w:val="16"/>
              </w:rPr>
            </w:pPr>
            <w:r w:rsidRPr="005467F3">
              <w:rPr>
                <w:sz w:val="16"/>
                <w:szCs w:val="16"/>
              </w:rPr>
              <w:t>2022 -прогноз</w:t>
            </w:r>
          </w:p>
        </w:tc>
        <w:tc>
          <w:tcPr>
            <w:tcW w:w="567" w:type="dxa"/>
          </w:tcPr>
          <w:p w:rsidR="005467F3" w:rsidRPr="005467F3" w:rsidRDefault="005467F3" w:rsidP="00266D48">
            <w:pPr>
              <w:jc w:val="both"/>
              <w:rPr>
                <w:sz w:val="16"/>
                <w:szCs w:val="16"/>
              </w:rPr>
            </w:pPr>
            <w:r w:rsidRPr="005467F3">
              <w:rPr>
                <w:sz w:val="16"/>
                <w:szCs w:val="16"/>
              </w:rPr>
              <w:t>2023 -прогноз</w:t>
            </w:r>
          </w:p>
        </w:tc>
      </w:tr>
      <w:tr w:rsidR="005467F3" w:rsidRPr="005467F3" w:rsidTr="005467F3">
        <w:tc>
          <w:tcPr>
            <w:tcW w:w="432" w:type="dxa"/>
          </w:tcPr>
          <w:p w:rsidR="005467F3" w:rsidRPr="005467F3" w:rsidRDefault="005467F3" w:rsidP="00266D48">
            <w:pPr>
              <w:jc w:val="center"/>
              <w:rPr>
                <w:sz w:val="16"/>
                <w:szCs w:val="16"/>
              </w:rPr>
            </w:pPr>
            <w:r w:rsidRPr="005467F3">
              <w:rPr>
                <w:sz w:val="16"/>
                <w:szCs w:val="16"/>
              </w:rPr>
              <w:t>1</w:t>
            </w:r>
          </w:p>
        </w:tc>
        <w:tc>
          <w:tcPr>
            <w:tcW w:w="669" w:type="dxa"/>
          </w:tcPr>
          <w:p w:rsidR="005467F3" w:rsidRPr="005467F3" w:rsidRDefault="005467F3" w:rsidP="00266D48">
            <w:pPr>
              <w:jc w:val="both"/>
              <w:rPr>
                <w:sz w:val="16"/>
                <w:szCs w:val="16"/>
              </w:rPr>
            </w:pPr>
            <w:r w:rsidRPr="005467F3">
              <w:rPr>
                <w:sz w:val="16"/>
                <w:szCs w:val="16"/>
              </w:rPr>
              <w:t>Численность и состав работников органов местного самоуправления</w:t>
            </w:r>
          </w:p>
        </w:tc>
        <w:tc>
          <w:tcPr>
            <w:tcW w:w="567" w:type="dxa"/>
          </w:tcPr>
          <w:p w:rsidR="005467F3" w:rsidRPr="005467F3" w:rsidRDefault="005467F3" w:rsidP="00266D48">
            <w:pPr>
              <w:jc w:val="center"/>
              <w:rPr>
                <w:sz w:val="16"/>
                <w:szCs w:val="16"/>
              </w:rPr>
            </w:pPr>
            <w:r w:rsidRPr="005467F3">
              <w:rPr>
                <w:sz w:val="16"/>
                <w:szCs w:val="16"/>
              </w:rPr>
              <w:t>чел.</w:t>
            </w:r>
          </w:p>
        </w:tc>
        <w:tc>
          <w:tcPr>
            <w:tcW w:w="850" w:type="dxa"/>
          </w:tcPr>
          <w:p w:rsidR="005467F3" w:rsidRPr="005467F3" w:rsidRDefault="005467F3" w:rsidP="00266D48">
            <w:pPr>
              <w:jc w:val="center"/>
              <w:rPr>
                <w:sz w:val="16"/>
                <w:szCs w:val="16"/>
              </w:rPr>
            </w:pPr>
            <w:r w:rsidRPr="005467F3">
              <w:rPr>
                <w:sz w:val="16"/>
                <w:szCs w:val="16"/>
              </w:rPr>
              <w:t>9</w:t>
            </w:r>
          </w:p>
        </w:tc>
        <w:tc>
          <w:tcPr>
            <w:tcW w:w="709" w:type="dxa"/>
          </w:tcPr>
          <w:p w:rsidR="005467F3" w:rsidRPr="005467F3" w:rsidRDefault="005467F3" w:rsidP="00266D48">
            <w:pPr>
              <w:jc w:val="center"/>
              <w:rPr>
                <w:sz w:val="16"/>
                <w:szCs w:val="16"/>
              </w:rPr>
            </w:pPr>
            <w:r w:rsidRPr="005467F3">
              <w:rPr>
                <w:sz w:val="16"/>
                <w:szCs w:val="16"/>
              </w:rPr>
              <w:t>10</w:t>
            </w:r>
          </w:p>
        </w:tc>
        <w:tc>
          <w:tcPr>
            <w:tcW w:w="709" w:type="dxa"/>
          </w:tcPr>
          <w:p w:rsidR="005467F3" w:rsidRPr="005467F3" w:rsidRDefault="005467F3" w:rsidP="00266D48">
            <w:pPr>
              <w:jc w:val="center"/>
              <w:rPr>
                <w:sz w:val="16"/>
                <w:szCs w:val="16"/>
              </w:rPr>
            </w:pPr>
            <w:r w:rsidRPr="005467F3">
              <w:rPr>
                <w:sz w:val="16"/>
                <w:szCs w:val="16"/>
              </w:rPr>
              <w:t>10</w:t>
            </w:r>
          </w:p>
        </w:tc>
        <w:tc>
          <w:tcPr>
            <w:tcW w:w="708" w:type="dxa"/>
          </w:tcPr>
          <w:p w:rsidR="005467F3" w:rsidRPr="005467F3" w:rsidRDefault="005467F3" w:rsidP="00266D48">
            <w:pPr>
              <w:jc w:val="center"/>
              <w:rPr>
                <w:sz w:val="16"/>
                <w:szCs w:val="16"/>
              </w:rPr>
            </w:pPr>
            <w:r w:rsidRPr="005467F3">
              <w:rPr>
                <w:sz w:val="16"/>
                <w:szCs w:val="16"/>
              </w:rPr>
              <w:t>10</w:t>
            </w:r>
          </w:p>
        </w:tc>
        <w:tc>
          <w:tcPr>
            <w:tcW w:w="567" w:type="dxa"/>
          </w:tcPr>
          <w:p w:rsidR="005467F3" w:rsidRPr="005467F3" w:rsidRDefault="005467F3" w:rsidP="00266D48">
            <w:pPr>
              <w:jc w:val="center"/>
              <w:rPr>
                <w:sz w:val="16"/>
                <w:szCs w:val="16"/>
              </w:rPr>
            </w:pPr>
            <w:r w:rsidRPr="005467F3">
              <w:rPr>
                <w:sz w:val="16"/>
                <w:szCs w:val="16"/>
              </w:rPr>
              <w:t>10</w:t>
            </w:r>
          </w:p>
        </w:tc>
      </w:tr>
      <w:tr w:rsidR="005467F3" w:rsidRPr="005467F3" w:rsidTr="005467F3">
        <w:tc>
          <w:tcPr>
            <w:tcW w:w="432" w:type="dxa"/>
          </w:tcPr>
          <w:p w:rsidR="005467F3" w:rsidRPr="005467F3" w:rsidRDefault="005467F3" w:rsidP="00266D48">
            <w:pPr>
              <w:jc w:val="center"/>
              <w:rPr>
                <w:sz w:val="16"/>
                <w:szCs w:val="16"/>
              </w:rPr>
            </w:pPr>
          </w:p>
        </w:tc>
        <w:tc>
          <w:tcPr>
            <w:tcW w:w="669" w:type="dxa"/>
          </w:tcPr>
          <w:p w:rsidR="005467F3" w:rsidRPr="005467F3" w:rsidRDefault="005467F3" w:rsidP="00266D48">
            <w:pPr>
              <w:jc w:val="both"/>
              <w:rPr>
                <w:sz w:val="16"/>
                <w:szCs w:val="16"/>
              </w:rPr>
            </w:pPr>
            <w:r w:rsidRPr="005467F3">
              <w:rPr>
                <w:sz w:val="16"/>
                <w:szCs w:val="16"/>
              </w:rPr>
              <w:t>в том числе:</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8" w:type="dxa"/>
          </w:tcPr>
          <w:p w:rsidR="005467F3" w:rsidRPr="005467F3" w:rsidRDefault="005467F3" w:rsidP="00266D48">
            <w:pPr>
              <w:jc w:val="center"/>
              <w:rPr>
                <w:sz w:val="16"/>
                <w:szCs w:val="16"/>
              </w:rPr>
            </w:pPr>
          </w:p>
        </w:tc>
        <w:tc>
          <w:tcPr>
            <w:tcW w:w="567" w:type="dxa"/>
          </w:tcPr>
          <w:p w:rsidR="005467F3" w:rsidRPr="005467F3" w:rsidRDefault="005467F3" w:rsidP="00266D48">
            <w:pPr>
              <w:jc w:val="center"/>
              <w:rPr>
                <w:sz w:val="16"/>
                <w:szCs w:val="16"/>
              </w:rPr>
            </w:pPr>
          </w:p>
        </w:tc>
      </w:tr>
      <w:tr w:rsidR="005467F3" w:rsidRPr="005467F3" w:rsidTr="005467F3">
        <w:trPr>
          <w:trHeight w:val="387"/>
        </w:trPr>
        <w:tc>
          <w:tcPr>
            <w:tcW w:w="432" w:type="dxa"/>
          </w:tcPr>
          <w:p w:rsidR="005467F3" w:rsidRPr="005467F3" w:rsidRDefault="005467F3" w:rsidP="00266D48">
            <w:pPr>
              <w:jc w:val="center"/>
              <w:rPr>
                <w:sz w:val="16"/>
                <w:szCs w:val="16"/>
              </w:rPr>
            </w:pPr>
          </w:p>
        </w:tc>
        <w:tc>
          <w:tcPr>
            <w:tcW w:w="669" w:type="dxa"/>
          </w:tcPr>
          <w:p w:rsidR="005467F3" w:rsidRPr="005467F3" w:rsidRDefault="005467F3" w:rsidP="00266D48">
            <w:pPr>
              <w:jc w:val="both"/>
              <w:rPr>
                <w:sz w:val="16"/>
                <w:szCs w:val="16"/>
              </w:rPr>
            </w:pPr>
            <w:r w:rsidRPr="005467F3">
              <w:rPr>
                <w:sz w:val="16"/>
                <w:szCs w:val="16"/>
              </w:rPr>
              <w:t>мужчин</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8" w:type="dxa"/>
          </w:tcPr>
          <w:p w:rsidR="005467F3" w:rsidRPr="005467F3" w:rsidRDefault="005467F3" w:rsidP="00266D48">
            <w:pPr>
              <w:jc w:val="center"/>
              <w:rPr>
                <w:sz w:val="16"/>
                <w:szCs w:val="16"/>
              </w:rPr>
            </w:pPr>
          </w:p>
        </w:tc>
        <w:tc>
          <w:tcPr>
            <w:tcW w:w="567" w:type="dxa"/>
          </w:tcPr>
          <w:p w:rsidR="005467F3" w:rsidRPr="005467F3" w:rsidRDefault="005467F3" w:rsidP="00266D48">
            <w:pPr>
              <w:jc w:val="center"/>
              <w:rPr>
                <w:sz w:val="16"/>
                <w:szCs w:val="16"/>
              </w:rPr>
            </w:pPr>
          </w:p>
        </w:tc>
      </w:tr>
      <w:tr w:rsidR="005467F3" w:rsidRPr="005467F3" w:rsidTr="005467F3">
        <w:trPr>
          <w:trHeight w:val="387"/>
        </w:trPr>
        <w:tc>
          <w:tcPr>
            <w:tcW w:w="432" w:type="dxa"/>
          </w:tcPr>
          <w:p w:rsidR="005467F3" w:rsidRPr="005467F3" w:rsidRDefault="005467F3" w:rsidP="00266D48">
            <w:pPr>
              <w:jc w:val="center"/>
              <w:rPr>
                <w:sz w:val="16"/>
                <w:szCs w:val="16"/>
              </w:rPr>
            </w:pPr>
          </w:p>
        </w:tc>
        <w:tc>
          <w:tcPr>
            <w:tcW w:w="669" w:type="dxa"/>
          </w:tcPr>
          <w:p w:rsidR="005467F3" w:rsidRPr="005467F3" w:rsidRDefault="005467F3" w:rsidP="005467F3">
            <w:pPr>
              <w:jc w:val="both"/>
              <w:rPr>
                <w:sz w:val="16"/>
                <w:szCs w:val="16"/>
              </w:rPr>
            </w:pPr>
            <w:r w:rsidRPr="005467F3">
              <w:rPr>
                <w:sz w:val="16"/>
                <w:szCs w:val="16"/>
              </w:rPr>
              <w:t>до 30 лет</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8" w:type="dxa"/>
          </w:tcPr>
          <w:p w:rsidR="005467F3" w:rsidRPr="005467F3" w:rsidRDefault="005467F3" w:rsidP="00266D48">
            <w:pPr>
              <w:jc w:val="center"/>
              <w:rPr>
                <w:sz w:val="16"/>
                <w:szCs w:val="16"/>
              </w:rPr>
            </w:pPr>
          </w:p>
        </w:tc>
        <w:tc>
          <w:tcPr>
            <w:tcW w:w="567" w:type="dxa"/>
          </w:tcPr>
          <w:p w:rsidR="005467F3" w:rsidRPr="005467F3" w:rsidRDefault="005467F3" w:rsidP="00266D48">
            <w:pPr>
              <w:jc w:val="center"/>
              <w:rPr>
                <w:sz w:val="16"/>
                <w:szCs w:val="16"/>
              </w:rPr>
            </w:pPr>
          </w:p>
        </w:tc>
      </w:tr>
      <w:tr w:rsidR="005467F3" w:rsidRPr="005467F3" w:rsidTr="005467F3">
        <w:trPr>
          <w:trHeight w:val="387"/>
        </w:trPr>
        <w:tc>
          <w:tcPr>
            <w:tcW w:w="432" w:type="dxa"/>
          </w:tcPr>
          <w:p w:rsidR="005467F3" w:rsidRPr="005467F3" w:rsidRDefault="005467F3" w:rsidP="00266D48">
            <w:pPr>
              <w:jc w:val="center"/>
              <w:rPr>
                <w:sz w:val="16"/>
                <w:szCs w:val="16"/>
              </w:rPr>
            </w:pPr>
          </w:p>
        </w:tc>
        <w:tc>
          <w:tcPr>
            <w:tcW w:w="669" w:type="dxa"/>
          </w:tcPr>
          <w:p w:rsidR="005467F3" w:rsidRPr="005467F3" w:rsidRDefault="005467F3" w:rsidP="005467F3">
            <w:pPr>
              <w:jc w:val="both"/>
              <w:rPr>
                <w:sz w:val="16"/>
                <w:szCs w:val="16"/>
              </w:rPr>
            </w:pPr>
            <w:r w:rsidRPr="005467F3">
              <w:rPr>
                <w:sz w:val="16"/>
                <w:szCs w:val="16"/>
              </w:rPr>
              <w:t>31-45 лет</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r w:rsidRPr="005467F3">
              <w:rPr>
                <w:sz w:val="16"/>
                <w:szCs w:val="16"/>
              </w:rPr>
              <w:t>1</w:t>
            </w:r>
          </w:p>
        </w:tc>
        <w:tc>
          <w:tcPr>
            <w:tcW w:w="709" w:type="dxa"/>
          </w:tcPr>
          <w:p w:rsidR="005467F3" w:rsidRPr="005467F3" w:rsidRDefault="005467F3" w:rsidP="00266D48">
            <w:pPr>
              <w:jc w:val="center"/>
              <w:rPr>
                <w:sz w:val="16"/>
                <w:szCs w:val="16"/>
              </w:rPr>
            </w:pPr>
            <w:r w:rsidRPr="005467F3">
              <w:rPr>
                <w:sz w:val="16"/>
                <w:szCs w:val="16"/>
              </w:rPr>
              <w:t>1</w:t>
            </w:r>
          </w:p>
        </w:tc>
        <w:tc>
          <w:tcPr>
            <w:tcW w:w="709" w:type="dxa"/>
          </w:tcPr>
          <w:p w:rsidR="005467F3" w:rsidRPr="005467F3" w:rsidRDefault="005467F3" w:rsidP="00266D48">
            <w:pPr>
              <w:jc w:val="center"/>
              <w:rPr>
                <w:sz w:val="16"/>
                <w:szCs w:val="16"/>
              </w:rPr>
            </w:pPr>
            <w:r w:rsidRPr="005467F3">
              <w:rPr>
                <w:sz w:val="16"/>
                <w:szCs w:val="16"/>
              </w:rPr>
              <w:t>1</w:t>
            </w:r>
          </w:p>
        </w:tc>
        <w:tc>
          <w:tcPr>
            <w:tcW w:w="708" w:type="dxa"/>
          </w:tcPr>
          <w:p w:rsidR="005467F3" w:rsidRPr="005467F3" w:rsidRDefault="005467F3" w:rsidP="00266D48">
            <w:pPr>
              <w:jc w:val="center"/>
              <w:rPr>
                <w:sz w:val="16"/>
                <w:szCs w:val="16"/>
              </w:rPr>
            </w:pPr>
            <w:r w:rsidRPr="005467F3">
              <w:rPr>
                <w:sz w:val="16"/>
                <w:szCs w:val="16"/>
              </w:rPr>
              <w:t>1</w:t>
            </w:r>
          </w:p>
        </w:tc>
        <w:tc>
          <w:tcPr>
            <w:tcW w:w="567" w:type="dxa"/>
          </w:tcPr>
          <w:p w:rsidR="005467F3" w:rsidRPr="005467F3" w:rsidRDefault="005467F3" w:rsidP="00266D48">
            <w:pPr>
              <w:jc w:val="center"/>
              <w:rPr>
                <w:sz w:val="16"/>
                <w:szCs w:val="16"/>
              </w:rPr>
            </w:pPr>
            <w:r w:rsidRPr="005467F3">
              <w:rPr>
                <w:sz w:val="16"/>
                <w:szCs w:val="16"/>
              </w:rPr>
              <w:t>1</w:t>
            </w:r>
          </w:p>
        </w:tc>
      </w:tr>
      <w:tr w:rsidR="005467F3" w:rsidRPr="005467F3" w:rsidTr="005467F3">
        <w:trPr>
          <w:trHeight w:val="387"/>
        </w:trPr>
        <w:tc>
          <w:tcPr>
            <w:tcW w:w="432" w:type="dxa"/>
          </w:tcPr>
          <w:p w:rsidR="005467F3" w:rsidRPr="005467F3" w:rsidRDefault="005467F3" w:rsidP="00266D48">
            <w:pPr>
              <w:jc w:val="center"/>
              <w:rPr>
                <w:sz w:val="16"/>
                <w:szCs w:val="16"/>
              </w:rPr>
            </w:pPr>
          </w:p>
        </w:tc>
        <w:tc>
          <w:tcPr>
            <w:tcW w:w="669" w:type="dxa"/>
          </w:tcPr>
          <w:p w:rsidR="005467F3" w:rsidRPr="005467F3" w:rsidRDefault="005467F3" w:rsidP="005467F3">
            <w:pPr>
              <w:jc w:val="both"/>
              <w:rPr>
                <w:sz w:val="16"/>
                <w:szCs w:val="16"/>
              </w:rPr>
            </w:pPr>
            <w:r w:rsidRPr="005467F3">
              <w:rPr>
                <w:sz w:val="16"/>
                <w:szCs w:val="16"/>
              </w:rPr>
              <w:t>46-60 лет</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8" w:type="dxa"/>
          </w:tcPr>
          <w:p w:rsidR="005467F3" w:rsidRPr="005467F3" w:rsidRDefault="005467F3" w:rsidP="00266D48">
            <w:pPr>
              <w:jc w:val="center"/>
              <w:rPr>
                <w:sz w:val="16"/>
                <w:szCs w:val="16"/>
              </w:rPr>
            </w:pPr>
          </w:p>
        </w:tc>
        <w:tc>
          <w:tcPr>
            <w:tcW w:w="567" w:type="dxa"/>
          </w:tcPr>
          <w:p w:rsidR="005467F3" w:rsidRPr="005467F3" w:rsidRDefault="005467F3" w:rsidP="00266D48">
            <w:pPr>
              <w:jc w:val="center"/>
              <w:rPr>
                <w:sz w:val="16"/>
                <w:szCs w:val="16"/>
              </w:rPr>
            </w:pPr>
          </w:p>
        </w:tc>
      </w:tr>
      <w:tr w:rsidR="005467F3" w:rsidRPr="005467F3" w:rsidTr="005467F3">
        <w:trPr>
          <w:trHeight w:val="387"/>
        </w:trPr>
        <w:tc>
          <w:tcPr>
            <w:tcW w:w="432" w:type="dxa"/>
          </w:tcPr>
          <w:p w:rsidR="005467F3" w:rsidRPr="005467F3" w:rsidRDefault="005467F3" w:rsidP="00266D48">
            <w:pPr>
              <w:jc w:val="center"/>
              <w:rPr>
                <w:sz w:val="16"/>
                <w:szCs w:val="16"/>
              </w:rPr>
            </w:pPr>
          </w:p>
        </w:tc>
        <w:tc>
          <w:tcPr>
            <w:tcW w:w="669" w:type="dxa"/>
          </w:tcPr>
          <w:p w:rsidR="005467F3" w:rsidRPr="005467F3" w:rsidRDefault="005467F3" w:rsidP="005467F3">
            <w:pPr>
              <w:jc w:val="both"/>
              <w:rPr>
                <w:sz w:val="16"/>
                <w:szCs w:val="16"/>
              </w:rPr>
            </w:pPr>
            <w:r w:rsidRPr="005467F3">
              <w:rPr>
                <w:sz w:val="16"/>
                <w:szCs w:val="16"/>
              </w:rPr>
              <w:t>свыше 60 лет</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8" w:type="dxa"/>
          </w:tcPr>
          <w:p w:rsidR="005467F3" w:rsidRPr="005467F3" w:rsidRDefault="005467F3" w:rsidP="00266D48">
            <w:pPr>
              <w:jc w:val="center"/>
              <w:rPr>
                <w:sz w:val="16"/>
                <w:szCs w:val="16"/>
              </w:rPr>
            </w:pPr>
          </w:p>
        </w:tc>
        <w:tc>
          <w:tcPr>
            <w:tcW w:w="567" w:type="dxa"/>
          </w:tcPr>
          <w:p w:rsidR="005467F3" w:rsidRPr="005467F3" w:rsidRDefault="005467F3" w:rsidP="00266D48">
            <w:pPr>
              <w:jc w:val="center"/>
              <w:rPr>
                <w:sz w:val="16"/>
                <w:szCs w:val="16"/>
              </w:rPr>
            </w:pPr>
          </w:p>
        </w:tc>
      </w:tr>
      <w:tr w:rsidR="005467F3" w:rsidRPr="005467F3" w:rsidTr="005467F3">
        <w:trPr>
          <w:trHeight w:val="387"/>
        </w:trPr>
        <w:tc>
          <w:tcPr>
            <w:tcW w:w="432" w:type="dxa"/>
          </w:tcPr>
          <w:p w:rsidR="005467F3" w:rsidRPr="005467F3" w:rsidRDefault="005467F3" w:rsidP="00266D48">
            <w:pPr>
              <w:jc w:val="center"/>
              <w:rPr>
                <w:sz w:val="16"/>
                <w:szCs w:val="16"/>
              </w:rPr>
            </w:pPr>
          </w:p>
        </w:tc>
        <w:tc>
          <w:tcPr>
            <w:tcW w:w="669" w:type="dxa"/>
          </w:tcPr>
          <w:p w:rsidR="005467F3" w:rsidRPr="005467F3" w:rsidRDefault="005467F3" w:rsidP="00266D48">
            <w:pPr>
              <w:jc w:val="both"/>
              <w:rPr>
                <w:sz w:val="16"/>
                <w:szCs w:val="16"/>
              </w:rPr>
            </w:pPr>
            <w:r w:rsidRPr="005467F3">
              <w:rPr>
                <w:sz w:val="16"/>
                <w:szCs w:val="16"/>
              </w:rPr>
              <w:t>женщин</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8" w:type="dxa"/>
          </w:tcPr>
          <w:p w:rsidR="005467F3" w:rsidRPr="005467F3" w:rsidRDefault="005467F3" w:rsidP="00266D48">
            <w:pPr>
              <w:jc w:val="center"/>
              <w:rPr>
                <w:sz w:val="16"/>
                <w:szCs w:val="16"/>
              </w:rPr>
            </w:pPr>
          </w:p>
        </w:tc>
        <w:tc>
          <w:tcPr>
            <w:tcW w:w="567" w:type="dxa"/>
          </w:tcPr>
          <w:p w:rsidR="005467F3" w:rsidRPr="005467F3" w:rsidRDefault="005467F3" w:rsidP="00266D48">
            <w:pPr>
              <w:jc w:val="center"/>
              <w:rPr>
                <w:sz w:val="16"/>
                <w:szCs w:val="16"/>
              </w:rPr>
            </w:pPr>
          </w:p>
        </w:tc>
      </w:tr>
      <w:tr w:rsidR="005467F3" w:rsidRPr="005467F3" w:rsidTr="005467F3">
        <w:trPr>
          <w:trHeight w:val="387"/>
        </w:trPr>
        <w:tc>
          <w:tcPr>
            <w:tcW w:w="432" w:type="dxa"/>
          </w:tcPr>
          <w:p w:rsidR="005467F3" w:rsidRPr="005467F3" w:rsidRDefault="005467F3" w:rsidP="00266D48">
            <w:pPr>
              <w:jc w:val="center"/>
              <w:rPr>
                <w:sz w:val="16"/>
                <w:szCs w:val="16"/>
              </w:rPr>
            </w:pPr>
          </w:p>
        </w:tc>
        <w:tc>
          <w:tcPr>
            <w:tcW w:w="669" w:type="dxa"/>
          </w:tcPr>
          <w:p w:rsidR="005467F3" w:rsidRPr="005467F3" w:rsidRDefault="005467F3" w:rsidP="005467F3">
            <w:pPr>
              <w:jc w:val="both"/>
              <w:rPr>
                <w:sz w:val="16"/>
                <w:szCs w:val="16"/>
              </w:rPr>
            </w:pPr>
            <w:r w:rsidRPr="005467F3">
              <w:rPr>
                <w:sz w:val="16"/>
                <w:szCs w:val="16"/>
              </w:rPr>
              <w:t>до 30 лет</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9" w:type="dxa"/>
          </w:tcPr>
          <w:p w:rsidR="005467F3" w:rsidRPr="005467F3" w:rsidRDefault="005467F3" w:rsidP="00266D48">
            <w:pPr>
              <w:jc w:val="center"/>
              <w:rPr>
                <w:sz w:val="16"/>
                <w:szCs w:val="16"/>
              </w:rPr>
            </w:pPr>
          </w:p>
        </w:tc>
        <w:tc>
          <w:tcPr>
            <w:tcW w:w="708" w:type="dxa"/>
          </w:tcPr>
          <w:p w:rsidR="005467F3" w:rsidRPr="005467F3" w:rsidRDefault="005467F3" w:rsidP="00266D48">
            <w:pPr>
              <w:jc w:val="center"/>
              <w:rPr>
                <w:sz w:val="16"/>
                <w:szCs w:val="16"/>
              </w:rPr>
            </w:pPr>
          </w:p>
        </w:tc>
        <w:tc>
          <w:tcPr>
            <w:tcW w:w="567" w:type="dxa"/>
          </w:tcPr>
          <w:p w:rsidR="005467F3" w:rsidRPr="005467F3" w:rsidRDefault="005467F3" w:rsidP="00266D48">
            <w:pPr>
              <w:jc w:val="center"/>
              <w:rPr>
                <w:sz w:val="16"/>
                <w:szCs w:val="16"/>
              </w:rPr>
            </w:pPr>
          </w:p>
        </w:tc>
      </w:tr>
      <w:tr w:rsidR="005467F3" w:rsidRPr="005467F3" w:rsidTr="005467F3">
        <w:trPr>
          <w:trHeight w:val="387"/>
        </w:trPr>
        <w:tc>
          <w:tcPr>
            <w:tcW w:w="432" w:type="dxa"/>
          </w:tcPr>
          <w:p w:rsidR="005467F3" w:rsidRPr="005467F3" w:rsidRDefault="005467F3" w:rsidP="00266D48">
            <w:pPr>
              <w:jc w:val="center"/>
              <w:rPr>
                <w:sz w:val="16"/>
                <w:szCs w:val="16"/>
              </w:rPr>
            </w:pPr>
          </w:p>
        </w:tc>
        <w:tc>
          <w:tcPr>
            <w:tcW w:w="669" w:type="dxa"/>
          </w:tcPr>
          <w:p w:rsidR="005467F3" w:rsidRPr="005467F3" w:rsidRDefault="005467F3" w:rsidP="005467F3">
            <w:pPr>
              <w:jc w:val="both"/>
              <w:rPr>
                <w:sz w:val="16"/>
                <w:szCs w:val="16"/>
              </w:rPr>
            </w:pPr>
            <w:r w:rsidRPr="005467F3">
              <w:rPr>
                <w:sz w:val="16"/>
                <w:szCs w:val="16"/>
              </w:rPr>
              <w:t>31-45 лет</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r w:rsidRPr="005467F3">
              <w:rPr>
                <w:sz w:val="16"/>
                <w:szCs w:val="16"/>
              </w:rPr>
              <w:t>4</w:t>
            </w:r>
          </w:p>
        </w:tc>
        <w:tc>
          <w:tcPr>
            <w:tcW w:w="709" w:type="dxa"/>
          </w:tcPr>
          <w:p w:rsidR="005467F3" w:rsidRPr="005467F3" w:rsidRDefault="005467F3" w:rsidP="00266D48">
            <w:pPr>
              <w:jc w:val="center"/>
              <w:rPr>
                <w:sz w:val="16"/>
                <w:szCs w:val="16"/>
              </w:rPr>
            </w:pPr>
            <w:r w:rsidRPr="005467F3">
              <w:rPr>
                <w:sz w:val="16"/>
                <w:szCs w:val="16"/>
              </w:rPr>
              <w:t>5</w:t>
            </w:r>
          </w:p>
        </w:tc>
        <w:tc>
          <w:tcPr>
            <w:tcW w:w="709" w:type="dxa"/>
          </w:tcPr>
          <w:p w:rsidR="005467F3" w:rsidRPr="005467F3" w:rsidRDefault="005467F3" w:rsidP="00266D48">
            <w:pPr>
              <w:jc w:val="center"/>
              <w:rPr>
                <w:sz w:val="16"/>
                <w:szCs w:val="16"/>
              </w:rPr>
            </w:pPr>
            <w:r w:rsidRPr="005467F3">
              <w:rPr>
                <w:sz w:val="16"/>
                <w:szCs w:val="16"/>
              </w:rPr>
              <w:t>5</w:t>
            </w:r>
          </w:p>
        </w:tc>
        <w:tc>
          <w:tcPr>
            <w:tcW w:w="708" w:type="dxa"/>
          </w:tcPr>
          <w:p w:rsidR="005467F3" w:rsidRPr="005467F3" w:rsidRDefault="005467F3" w:rsidP="00266D48">
            <w:pPr>
              <w:jc w:val="center"/>
              <w:rPr>
                <w:sz w:val="16"/>
                <w:szCs w:val="16"/>
              </w:rPr>
            </w:pPr>
            <w:r w:rsidRPr="005467F3">
              <w:rPr>
                <w:sz w:val="16"/>
                <w:szCs w:val="16"/>
              </w:rPr>
              <w:t>5</w:t>
            </w:r>
          </w:p>
        </w:tc>
        <w:tc>
          <w:tcPr>
            <w:tcW w:w="567" w:type="dxa"/>
          </w:tcPr>
          <w:p w:rsidR="005467F3" w:rsidRPr="005467F3" w:rsidRDefault="005467F3" w:rsidP="00266D48">
            <w:pPr>
              <w:jc w:val="center"/>
              <w:rPr>
                <w:sz w:val="16"/>
                <w:szCs w:val="16"/>
              </w:rPr>
            </w:pPr>
            <w:r w:rsidRPr="005467F3">
              <w:rPr>
                <w:sz w:val="16"/>
                <w:szCs w:val="16"/>
              </w:rPr>
              <w:t>4</w:t>
            </w:r>
          </w:p>
        </w:tc>
      </w:tr>
      <w:tr w:rsidR="005467F3" w:rsidRPr="005467F3" w:rsidTr="005467F3">
        <w:trPr>
          <w:trHeight w:val="387"/>
        </w:trPr>
        <w:tc>
          <w:tcPr>
            <w:tcW w:w="432" w:type="dxa"/>
          </w:tcPr>
          <w:p w:rsidR="005467F3" w:rsidRPr="005467F3" w:rsidRDefault="005467F3" w:rsidP="00266D48">
            <w:pPr>
              <w:jc w:val="center"/>
              <w:rPr>
                <w:sz w:val="16"/>
                <w:szCs w:val="16"/>
              </w:rPr>
            </w:pPr>
          </w:p>
        </w:tc>
        <w:tc>
          <w:tcPr>
            <w:tcW w:w="669" w:type="dxa"/>
          </w:tcPr>
          <w:p w:rsidR="005467F3" w:rsidRPr="005467F3" w:rsidRDefault="005467F3" w:rsidP="005467F3">
            <w:pPr>
              <w:jc w:val="both"/>
              <w:rPr>
                <w:sz w:val="16"/>
                <w:szCs w:val="16"/>
              </w:rPr>
            </w:pPr>
            <w:r w:rsidRPr="005467F3">
              <w:rPr>
                <w:sz w:val="16"/>
                <w:szCs w:val="16"/>
              </w:rPr>
              <w:t>46-55 лет</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r w:rsidRPr="005467F3">
              <w:rPr>
                <w:sz w:val="16"/>
                <w:szCs w:val="16"/>
              </w:rPr>
              <w:t>2</w:t>
            </w:r>
          </w:p>
        </w:tc>
        <w:tc>
          <w:tcPr>
            <w:tcW w:w="709" w:type="dxa"/>
          </w:tcPr>
          <w:p w:rsidR="005467F3" w:rsidRPr="005467F3" w:rsidRDefault="005467F3" w:rsidP="00266D48">
            <w:pPr>
              <w:jc w:val="center"/>
              <w:rPr>
                <w:sz w:val="16"/>
                <w:szCs w:val="16"/>
              </w:rPr>
            </w:pPr>
            <w:r w:rsidRPr="005467F3">
              <w:rPr>
                <w:sz w:val="16"/>
                <w:szCs w:val="16"/>
              </w:rPr>
              <w:t>2</w:t>
            </w:r>
          </w:p>
        </w:tc>
        <w:tc>
          <w:tcPr>
            <w:tcW w:w="709" w:type="dxa"/>
          </w:tcPr>
          <w:p w:rsidR="005467F3" w:rsidRPr="005467F3" w:rsidRDefault="005467F3" w:rsidP="00266D48">
            <w:pPr>
              <w:jc w:val="center"/>
              <w:rPr>
                <w:sz w:val="16"/>
                <w:szCs w:val="16"/>
              </w:rPr>
            </w:pPr>
            <w:r w:rsidRPr="005467F3">
              <w:rPr>
                <w:sz w:val="16"/>
                <w:szCs w:val="16"/>
              </w:rPr>
              <w:t>2</w:t>
            </w:r>
          </w:p>
        </w:tc>
        <w:tc>
          <w:tcPr>
            <w:tcW w:w="708" w:type="dxa"/>
          </w:tcPr>
          <w:p w:rsidR="005467F3" w:rsidRPr="005467F3" w:rsidRDefault="005467F3" w:rsidP="00266D48">
            <w:pPr>
              <w:jc w:val="center"/>
              <w:rPr>
                <w:sz w:val="16"/>
                <w:szCs w:val="16"/>
              </w:rPr>
            </w:pPr>
            <w:r w:rsidRPr="005467F3">
              <w:rPr>
                <w:sz w:val="16"/>
                <w:szCs w:val="16"/>
              </w:rPr>
              <w:t>2</w:t>
            </w:r>
          </w:p>
        </w:tc>
        <w:tc>
          <w:tcPr>
            <w:tcW w:w="567" w:type="dxa"/>
          </w:tcPr>
          <w:p w:rsidR="005467F3" w:rsidRPr="005467F3" w:rsidRDefault="005467F3" w:rsidP="00266D48">
            <w:pPr>
              <w:jc w:val="center"/>
              <w:rPr>
                <w:sz w:val="16"/>
                <w:szCs w:val="16"/>
              </w:rPr>
            </w:pPr>
            <w:r w:rsidRPr="005467F3">
              <w:rPr>
                <w:sz w:val="16"/>
                <w:szCs w:val="16"/>
              </w:rPr>
              <w:t>3</w:t>
            </w:r>
          </w:p>
        </w:tc>
      </w:tr>
      <w:tr w:rsidR="005467F3" w:rsidRPr="005467F3" w:rsidTr="005467F3">
        <w:trPr>
          <w:trHeight w:val="387"/>
        </w:trPr>
        <w:tc>
          <w:tcPr>
            <w:tcW w:w="432" w:type="dxa"/>
          </w:tcPr>
          <w:p w:rsidR="005467F3" w:rsidRPr="005467F3" w:rsidRDefault="005467F3" w:rsidP="00266D48">
            <w:pPr>
              <w:jc w:val="center"/>
              <w:rPr>
                <w:sz w:val="16"/>
                <w:szCs w:val="16"/>
              </w:rPr>
            </w:pPr>
          </w:p>
        </w:tc>
        <w:tc>
          <w:tcPr>
            <w:tcW w:w="669" w:type="dxa"/>
          </w:tcPr>
          <w:p w:rsidR="005467F3" w:rsidRPr="005467F3" w:rsidRDefault="005467F3" w:rsidP="005467F3">
            <w:pPr>
              <w:jc w:val="both"/>
              <w:rPr>
                <w:sz w:val="16"/>
                <w:szCs w:val="16"/>
              </w:rPr>
            </w:pPr>
            <w:r w:rsidRPr="005467F3">
              <w:rPr>
                <w:sz w:val="16"/>
                <w:szCs w:val="16"/>
              </w:rPr>
              <w:t>свыше 55 лет</w:t>
            </w:r>
          </w:p>
        </w:tc>
        <w:tc>
          <w:tcPr>
            <w:tcW w:w="567" w:type="dxa"/>
          </w:tcPr>
          <w:p w:rsidR="005467F3" w:rsidRPr="005467F3" w:rsidRDefault="005467F3" w:rsidP="00266D48">
            <w:pPr>
              <w:jc w:val="center"/>
              <w:rPr>
                <w:sz w:val="16"/>
                <w:szCs w:val="16"/>
              </w:rPr>
            </w:pPr>
          </w:p>
        </w:tc>
        <w:tc>
          <w:tcPr>
            <w:tcW w:w="850" w:type="dxa"/>
          </w:tcPr>
          <w:p w:rsidR="005467F3" w:rsidRPr="005467F3" w:rsidRDefault="005467F3" w:rsidP="00266D48">
            <w:pPr>
              <w:jc w:val="center"/>
              <w:rPr>
                <w:sz w:val="16"/>
                <w:szCs w:val="16"/>
              </w:rPr>
            </w:pPr>
            <w:r w:rsidRPr="005467F3">
              <w:rPr>
                <w:sz w:val="16"/>
                <w:szCs w:val="16"/>
              </w:rPr>
              <w:t>2</w:t>
            </w:r>
          </w:p>
        </w:tc>
        <w:tc>
          <w:tcPr>
            <w:tcW w:w="709" w:type="dxa"/>
          </w:tcPr>
          <w:p w:rsidR="005467F3" w:rsidRPr="005467F3" w:rsidRDefault="005467F3" w:rsidP="00266D48">
            <w:pPr>
              <w:jc w:val="center"/>
              <w:rPr>
                <w:sz w:val="16"/>
                <w:szCs w:val="16"/>
              </w:rPr>
            </w:pPr>
            <w:r w:rsidRPr="005467F3">
              <w:rPr>
                <w:sz w:val="16"/>
                <w:szCs w:val="16"/>
              </w:rPr>
              <w:t>2</w:t>
            </w:r>
          </w:p>
        </w:tc>
        <w:tc>
          <w:tcPr>
            <w:tcW w:w="709" w:type="dxa"/>
          </w:tcPr>
          <w:p w:rsidR="005467F3" w:rsidRPr="005467F3" w:rsidRDefault="005467F3" w:rsidP="00266D48">
            <w:pPr>
              <w:jc w:val="center"/>
              <w:rPr>
                <w:sz w:val="16"/>
                <w:szCs w:val="16"/>
              </w:rPr>
            </w:pPr>
            <w:r w:rsidRPr="005467F3">
              <w:rPr>
                <w:sz w:val="16"/>
                <w:szCs w:val="16"/>
              </w:rPr>
              <w:t>2</w:t>
            </w:r>
          </w:p>
        </w:tc>
        <w:tc>
          <w:tcPr>
            <w:tcW w:w="708" w:type="dxa"/>
          </w:tcPr>
          <w:p w:rsidR="005467F3" w:rsidRPr="005467F3" w:rsidRDefault="005467F3" w:rsidP="00266D48">
            <w:pPr>
              <w:jc w:val="center"/>
              <w:rPr>
                <w:sz w:val="16"/>
                <w:szCs w:val="16"/>
              </w:rPr>
            </w:pPr>
            <w:r w:rsidRPr="005467F3">
              <w:rPr>
                <w:sz w:val="16"/>
                <w:szCs w:val="16"/>
              </w:rPr>
              <w:t>2</w:t>
            </w:r>
          </w:p>
        </w:tc>
        <w:tc>
          <w:tcPr>
            <w:tcW w:w="567" w:type="dxa"/>
          </w:tcPr>
          <w:p w:rsidR="005467F3" w:rsidRPr="005467F3" w:rsidRDefault="005467F3" w:rsidP="00266D48">
            <w:pPr>
              <w:jc w:val="center"/>
              <w:rPr>
                <w:sz w:val="16"/>
                <w:szCs w:val="16"/>
              </w:rPr>
            </w:pPr>
            <w:r w:rsidRPr="005467F3">
              <w:rPr>
                <w:sz w:val="16"/>
                <w:szCs w:val="16"/>
              </w:rPr>
              <w:t>2</w:t>
            </w:r>
          </w:p>
        </w:tc>
      </w:tr>
      <w:tr w:rsidR="005467F3" w:rsidRPr="005467F3" w:rsidTr="005467F3">
        <w:trPr>
          <w:trHeight w:val="387"/>
        </w:trPr>
        <w:tc>
          <w:tcPr>
            <w:tcW w:w="432" w:type="dxa"/>
          </w:tcPr>
          <w:p w:rsidR="005467F3" w:rsidRPr="005467F3" w:rsidRDefault="005467F3" w:rsidP="00266D48">
            <w:pPr>
              <w:jc w:val="center"/>
              <w:rPr>
                <w:sz w:val="16"/>
                <w:szCs w:val="16"/>
              </w:rPr>
            </w:pPr>
            <w:r w:rsidRPr="005467F3">
              <w:rPr>
                <w:sz w:val="16"/>
                <w:szCs w:val="16"/>
              </w:rPr>
              <w:t>2</w:t>
            </w:r>
          </w:p>
        </w:tc>
        <w:tc>
          <w:tcPr>
            <w:tcW w:w="669" w:type="dxa"/>
          </w:tcPr>
          <w:p w:rsidR="005467F3" w:rsidRPr="005467F3" w:rsidRDefault="005467F3" w:rsidP="00266D48">
            <w:pPr>
              <w:jc w:val="both"/>
              <w:rPr>
                <w:sz w:val="16"/>
                <w:szCs w:val="16"/>
              </w:rPr>
            </w:pPr>
            <w:r w:rsidRPr="005467F3">
              <w:rPr>
                <w:sz w:val="16"/>
                <w:szCs w:val="16"/>
              </w:rPr>
              <w:t>Численность муниципальных служащих</w:t>
            </w:r>
          </w:p>
        </w:tc>
        <w:tc>
          <w:tcPr>
            <w:tcW w:w="567" w:type="dxa"/>
          </w:tcPr>
          <w:p w:rsidR="005467F3" w:rsidRPr="005467F3" w:rsidRDefault="005467F3" w:rsidP="00266D48">
            <w:pPr>
              <w:jc w:val="center"/>
              <w:rPr>
                <w:sz w:val="16"/>
                <w:szCs w:val="16"/>
              </w:rPr>
            </w:pPr>
            <w:r w:rsidRPr="005467F3">
              <w:rPr>
                <w:sz w:val="16"/>
                <w:szCs w:val="16"/>
              </w:rPr>
              <w:t>чел.</w:t>
            </w:r>
          </w:p>
        </w:tc>
        <w:tc>
          <w:tcPr>
            <w:tcW w:w="850" w:type="dxa"/>
          </w:tcPr>
          <w:p w:rsidR="005467F3" w:rsidRPr="005467F3" w:rsidRDefault="005467F3" w:rsidP="00266D48">
            <w:pPr>
              <w:jc w:val="center"/>
              <w:rPr>
                <w:sz w:val="16"/>
                <w:szCs w:val="16"/>
              </w:rPr>
            </w:pPr>
            <w:r w:rsidRPr="005467F3">
              <w:rPr>
                <w:sz w:val="16"/>
                <w:szCs w:val="16"/>
              </w:rPr>
              <w:t>4</w:t>
            </w:r>
          </w:p>
        </w:tc>
        <w:tc>
          <w:tcPr>
            <w:tcW w:w="709" w:type="dxa"/>
          </w:tcPr>
          <w:p w:rsidR="005467F3" w:rsidRPr="005467F3" w:rsidRDefault="005467F3" w:rsidP="00266D48">
            <w:pPr>
              <w:jc w:val="center"/>
              <w:rPr>
                <w:sz w:val="16"/>
                <w:szCs w:val="16"/>
              </w:rPr>
            </w:pPr>
            <w:r w:rsidRPr="005467F3">
              <w:rPr>
                <w:sz w:val="16"/>
                <w:szCs w:val="16"/>
              </w:rPr>
              <w:t>4</w:t>
            </w:r>
          </w:p>
        </w:tc>
        <w:tc>
          <w:tcPr>
            <w:tcW w:w="709" w:type="dxa"/>
          </w:tcPr>
          <w:p w:rsidR="005467F3" w:rsidRPr="005467F3" w:rsidRDefault="005467F3" w:rsidP="00266D48">
            <w:pPr>
              <w:jc w:val="center"/>
              <w:rPr>
                <w:sz w:val="16"/>
                <w:szCs w:val="16"/>
              </w:rPr>
            </w:pPr>
            <w:r w:rsidRPr="005467F3">
              <w:rPr>
                <w:sz w:val="16"/>
                <w:szCs w:val="16"/>
              </w:rPr>
              <w:t>4</w:t>
            </w:r>
          </w:p>
        </w:tc>
        <w:tc>
          <w:tcPr>
            <w:tcW w:w="708" w:type="dxa"/>
          </w:tcPr>
          <w:p w:rsidR="005467F3" w:rsidRPr="005467F3" w:rsidRDefault="005467F3" w:rsidP="00266D48">
            <w:pPr>
              <w:jc w:val="center"/>
              <w:rPr>
                <w:sz w:val="16"/>
                <w:szCs w:val="16"/>
              </w:rPr>
            </w:pPr>
            <w:r w:rsidRPr="005467F3">
              <w:rPr>
                <w:sz w:val="16"/>
                <w:szCs w:val="16"/>
              </w:rPr>
              <w:t>4</w:t>
            </w:r>
          </w:p>
        </w:tc>
        <w:tc>
          <w:tcPr>
            <w:tcW w:w="567" w:type="dxa"/>
          </w:tcPr>
          <w:p w:rsidR="005467F3" w:rsidRPr="005467F3" w:rsidRDefault="005467F3" w:rsidP="00266D48">
            <w:pPr>
              <w:jc w:val="center"/>
              <w:rPr>
                <w:sz w:val="16"/>
                <w:szCs w:val="16"/>
              </w:rPr>
            </w:pPr>
            <w:r w:rsidRPr="005467F3">
              <w:rPr>
                <w:sz w:val="16"/>
                <w:szCs w:val="16"/>
              </w:rPr>
              <w:t>4</w:t>
            </w:r>
          </w:p>
        </w:tc>
      </w:tr>
      <w:tr w:rsidR="005467F3" w:rsidRPr="005467F3" w:rsidTr="005467F3">
        <w:trPr>
          <w:trHeight w:val="387"/>
        </w:trPr>
        <w:tc>
          <w:tcPr>
            <w:tcW w:w="432" w:type="dxa"/>
          </w:tcPr>
          <w:p w:rsidR="005467F3" w:rsidRPr="005467F3" w:rsidRDefault="005467F3" w:rsidP="00266D48">
            <w:pPr>
              <w:jc w:val="center"/>
              <w:rPr>
                <w:sz w:val="16"/>
                <w:szCs w:val="16"/>
              </w:rPr>
            </w:pPr>
            <w:r w:rsidRPr="005467F3">
              <w:rPr>
                <w:sz w:val="16"/>
                <w:szCs w:val="16"/>
              </w:rPr>
              <w:t>3</w:t>
            </w:r>
          </w:p>
        </w:tc>
        <w:tc>
          <w:tcPr>
            <w:tcW w:w="669" w:type="dxa"/>
          </w:tcPr>
          <w:p w:rsidR="005467F3" w:rsidRPr="005467F3" w:rsidRDefault="005467F3" w:rsidP="00266D48">
            <w:pPr>
              <w:jc w:val="both"/>
              <w:rPr>
                <w:sz w:val="16"/>
                <w:szCs w:val="16"/>
              </w:rPr>
            </w:pPr>
            <w:r w:rsidRPr="005467F3">
              <w:rPr>
                <w:sz w:val="16"/>
                <w:szCs w:val="16"/>
              </w:rPr>
              <w:t>Расходы бюджета на органы местного самоуправления</w:t>
            </w:r>
          </w:p>
        </w:tc>
        <w:tc>
          <w:tcPr>
            <w:tcW w:w="567" w:type="dxa"/>
          </w:tcPr>
          <w:p w:rsidR="005467F3" w:rsidRPr="005467F3" w:rsidRDefault="005467F3" w:rsidP="005467F3">
            <w:pPr>
              <w:rPr>
                <w:sz w:val="16"/>
                <w:szCs w:val="16"/>
              </w:rPr>
            </w:pPr>
            <w:r w:rsidRPr="005467F3">
              <w:rPr>
                <w:sz w:val="16"/>
                <w:szCs w:val="16"/>
              </w:rPr>
              <w:t>т.руб.</w:t>
            </w:r>
          </w:p>
        </w:tc>
        <w:tc>
          <w:tcPr>
            <w:tcW w:w="850" w:type="dxa"/>
          </w:tcPr>
          <w:p w:rsidR="005467F3" w:rsidRPr="005467F3" w:rsidRDefault="005467F3" w:rsidP="00266D48">
            <w:pPr>
              <w:rPr>
                <w:sz w:val="16"/>
                <w:szCs w:val="16"/>
              </w:rPr>
            </w:pPr>
            <w:r w:rsidRPr="005467F3">
              <w:rPr>
                <w:sz w:val="16"/>
                <w:szCs w:val="16"/>
              </w:rPr>
              <w:t xml:space="preserve"> 4944,0</w:t>
            </w:r>
          </w:p>
        </w:tc>
        <w:tc>
          <w:tcPr>
            <w:tcW w:w="709" w:type="dxa"/>
          </w:tcPr>
          <w:p w:rsidR="005467F3" w:rsidRPr="005467F3" w:rsidRDefault="005467F3" w:rsidP="00266D48">
            <w:pPr>
              <w:rPr>
                <w:sz w:val="16"/>
                <w:szCs w:val="16"/>
              </w:rPr>
            </w:pPr>
            <w:r w:rsidRPr="005467F3">
              <w:rPr>
                <w:sz w:val="16"/>
                <w:szCs w:val="16"/>
              </w:rPr>
              <w:t>5383,2</w:t>
            </w:r>
          </w:p>
        </w:tc>
        <w:tc>
          <w:tcPr>
            <w:tcW w:w="709" w:type="dxa"/>
          </w:tcPr>
          <w:p w:rsidR="005467F3" w:rsidRPr="005467F3" w:rsidRDefault="005467F3" w:rsidP="00266D48">
            <w:pPr>
              <w:jc w:val="center"/>
              <w:rPr>
                <w:sz w:val="16"/>
                <w:szCs w:val="16"/>
              </w:rPr>
            </w:pPr>
            <w:r w:rsidRPr="005467F3">
              <w:rPr>
                <w:sz w:val="16"/>
                <w:szCs w:val="16"/>
              </w:rPr>
              <w:t>4659,9</w:t>
            </w:r>
          </w:p>
        </w:tc>
        <w:tc>
          <w:tcPr>
            <w:tcW w:w="708" w:type="dxa"/>
          </w:tcPr>
          <w:p w:rsidR="005467F3" w:rsidRPr="005467F3" w:rsidRDefault="005467F3" w:rsidP="00266D48">
            <w:pPr>
              <w:rPr>
                <w:sz w:val="16"/>
                <w:szCs w:val="16"/>
              </w:rPr>
            </w:pPr>
            <w:r w:rsidRPr="005467F3">
              <w:rPr>
                <w:sz w:val="16"/>
                <w:szCs w:val="16"/>
              </w:rPr>
              <w:t>4709,9</w:t>
            </w:r>
          </w:p>
        </w:tc>
        <w:tc>
          <w:tcPr>
            <w:tcW w:w="567" w:type="dxa"/>
          </w:tcPr>
          <w:p w:rsidR="005467F3" w:rsidRPr="005467F3" w:rsidRDefault="005467F3" w:rsidP="00266D48">
            <w:pPr>
              <w:rPr>
                <w:sz w:val="16"/>
                <w:szCs w:val="16"/>
              </w:rPr>
            </w:pPr>
            <w:r w:rsidRPr="005467F3">
              <w:rPr>
                <w:sz w:val="16"/>
                <w:szCs w:val="16"/>
              </w:rPr>
              <w:t>4912,9</w:t>
            </w:r>
          </w:p>
        </w:tc>
      </w:tr>
    </w:tbl>
    <w:p w:rsidR="00261DDB" w:rsidRDefault="00261DDB" w:rsidP="005420C8">
      <w:pPr>
        <w:rPr>
          <w:rFonts w:eastAsiaTheme="minorEastAsia" w:cstheme="minorBidi"/>
          <w:sz w:val="16"/>
          <w:szCs w:val="16"/>
        </w:rPr>
      </w:pPr>
    </w:p>
    <w:p w:rsidR="00FB2943" w:rsidRDefault="00FB2943" w:rsidP="00FB2943">
      <w:pPr>
        <w:pStyle w:val="2"/>
        <w:spacing w:before="0" w:beforeAutospacing="0" w:after="0" w:afterAutospacing="0"/>
        <w:jc w:val="center"/>
        <w:rPr>
          <w:sz w:val="16"/>
          <w:szCs w:val="16"/>
        </w:rPr>
      </w:pPr>
    </w:p>
    <w:p w:rsidR="00357900" w:rsidRDefault="00357900" w:rsidP="00FB2943">
      <w:pPr>
        <w:pStyle w:val="2"/>
        <w:spacing w:before="0" w:beforeAutospacing="0" w:after="0" w:afterAutospacing="0"/>
        <w:jc w:val="center"/>
        <w:rPr>
          <w:sz w:val="16"/>
          <w:szCs w:val="16"/>
        </w:rPr>
      </w:pPr>
    </w:p>
    <w:p w:rsidR="00357900" w:rsidRDefault="00357900" w:rsidP="00FB2943">
      <w:pPr>
        <w:pStyle w:val="2"/>
        <w:spacing w:before="0" w:beforeAutospacing="0" w:after="0" w:afterAutospacing="0"/>
        <w:jc w:val="center"/>
        <w:rPr>
          <w:sz w:val="16"/>
          <w:szCs w:val="16"/>
        </w:rPr>
      </w:pPr>
    </w:p>
    <w:p w:rsidR="00357900" w:rsidRDefault="00357900" w:rsidP="00FB2943">
      <w:pPr>
        <w:pStyle w:val="2"/>
        <w:spacing w:before="0" w:beforeAutospacing="0" w:after="0" w:afterAutospacing="0"/>
        <w:jc w:val="center"/>
        <w:rPr>
          <w:sz w:val="16"/>
          <w:szCs w:val="16"/>
        </w:rPr>
      </w:pPr>
    </w:p>
    <w:p w:rsidR="001222E5" w:rsidRPr="00261DDB" w:rsidRDefault="001222E5" w:rsidP="001222E5">
      <w:pPr>
        <w:pStyle w:val="2"/>
        <w:spacing w:before="0" w:beforeAutospacing="0" w:after="0" w:afterAutospacing="0"/>
        <w:jc w:val="center"/>
        <w:rPr>
          <w:sz w:val="16"/>
          <w:szCs w:val="16"/>
        </w:rPr>
      </w:pPr>
      <w:r w:rsidRPr="00261DDB">
        <w:rPr>
          <w:sz w:val="16"/>
          <w:szCs w:val="16"/>
        </w:rPr>
        <w:t>АДМИНИСТРАЦИЯ НОВОКРИВОШЕИНСКОГО</w:t>
      </w:r>
    </w:p>
    <w:p w:rsidR="001222E5" w:rsidRPr="00904C44" w:rsidRDefault="001222E5" w:rsidP="001222E5">
      <w:pPr>
        <w:pStyle w:val="2"/>
        <w:spacing w:before="0" w:beforeAutospacing="0" w:after="0" w:afterAutospacing="0"/>
        <w:jc w:val="center"/>
        <w:rPr>
          <w:sz w:val="16"/>
          <w:szCs w:val="16"/>
        </w:rPr>
      </w:pPr>
      <w:r w:rsidRPr="00261DDB">
        <w:rPr>
          <w:sz w:val="16"/>
          <w:szCs w:val="16"/>
        </w:rPr>
        <w:t xml:space="preserve"> СЕЛЬСКОГО ПОСЕЛЕНИЯ</w:t>
      </w:r>
    </w:p>
    <w:p w:rsidR="001222E5" w:rsidRPr="007D7313" w:rsidRDefault="001222E5" w:rsidP="001222E5">
      <w:pPr>
        <w:autoSpaceDE w:val="0"/>
        <w:autoSpaceDN w:val="0"/>
        <w:adjustRightInd w:val="0"/>
        <w:ind w:firstLine="539"/>
        <w:jc w:val="center"/>
        <w:rPr>
          <w:sz w:val="16"/>
          <w:szCs w:val="16"/>
        </w:rPr>
      </w:pPr>
    </w:p>
    <w:p w:rsidR="001222E5" w:rsidRDefault="001222E5" w:rsidP="001222E5">
      <w:pPr>
        <w:jc w:val="center"/>
        <w:rPr>
          <w:b/>
          <w:sz w:val="16"/>
          <w:szCs w:val="16"/>
        </w:rPr>
      </w:pPr>
      <w:r w:rsidRPr="000B7268">
        <w:rPr>
          <w:b/>
          <w:sz w:val="16"/>
          <w:szCs w:val="16"/>
        </w:rPr>
        <w:t>ПОСТАНОВЛЕНИЕ</w:t>
      </w:r>
    </w:p>
    <w:p w:rsidR="001222E5" w:rsidRPr="00C60A81" w:rsidRDefault="001222E5" w:rsidP="001222E5">
      <w:pPr>
        <w:jc w:val="center"/>
        <w:rPr>
          <w:b/>
          <w:sz w:val="16"/>
          <w:szCs w:val="16"/>
        </w:rPr>
      </w:pPr>
      <w:r>
        <w:rPr>
          <w:sz w:val="16"/>
          <w:szCs w:val="16"/>
        </w:rPr>
        <w:t>28.10</w:t>
      </w:r>
      <w:r w:rsidRPr="006C3157">
        <w:rPr>
          <w:sz w:val="16"/>
          <w:szCs w:val="16"/>
        </w:rPr>
        <w:t>.</w:t>
      </w:r>
      <w:r>
        <w:rPr>
          <w:sz w:val="16"/>
          <w:szCs w:val="16"/>
        </w:rPr>
        <w:t>2020</w:t>
      </w:r>
      <w:r>
        <w:rPr>
          <w:sz w:val="16"/>
          <w:szCs w:val="16"/>
        </w:rPr>
        <w:tab/>
      </w:r>
      <w:r>
        <w:rPr>
          <w:sz w:val="16"/>
          <w:szCs w:val="16"/>
        </w:rPr>
        <w:tab/>
      </w:r>
      <w:r>
        <w:rPr>
          <w:sz w:val="16"/>
          <w:szCs w:val="16"/>
        </w:rPr>
        <w:tab/>
      </w:r>
      <w:r>
        <w:rPr>
          <w:sz w:val="16"/>
          <w:szCs w:val="16"/>
        </w:rPr>
        <w:tab/>
      </w:r>
      <w:r w:rsidRPr="000B7268">
        <w:rPr>
          <w:sz w:val="16"/>
          <w:szCs w:val="16"/>
        </w:rPr>
        <w:t xml:space="preserve">№  </w:t>
      </w:r>
      <w:r>
        <w:rPr>
          <w:sz w:val="16"/>
          <w:szCs w:val="16"/>
        </w:rPr>
        <w:t>77</w:t>
      </w:r>
    </w:p>
    <w:p w:rsidR="001222E5" w:rsidRPr="000B7268" w:rsidRDefault="001222E5" w:rsidP="001222E5">
      <w:pPr>
        <w:jc w:val="center"/>
        <w:rPr>
          <w:sz w:val="16"/>
          <w:szCs w:val="16"/>
        </w:rPr>
      </w:pPr>
      <w:r w:rsidRPr="000B7268">
        <w:rPr>
          <w:sz w:val="16"/>
          <w:szCs w:val="16"/>
        </w:rPr>
        <w:t>с. Новокривошеино</w:t>
      </w:r>
    </w:p>
    <w:p w:rsidR="001222E5" w:rsidRPr="000B7268" w:rsidRDefault="001222E5" w:rsidP="001222E5">
      <w:pPr>
        <w:jc w:val="center"/>
        <w:rPr>
          <w:sz w:val="16"/>
          <w:szCs w:val="16"/>
        </w:rPr>
      </w:pPr>
      <w:r w:rsidRPr="000B7268">
        <w:rPr>
          <w:sz w:val="16"/>
          <w:szCs w:val="16"/>
        </w:rPr>
        <w:t>Кривошеинский район</w:t>
      </w:r>
    </w:p>
    <w:p w:rsidR="001222E5" w:rsidRDefault="001222E5" w:rsidP="001222E5">
      <w:pPr>
        <w:jc w:val="center"/>
        <w:rPr>
          <w:sz w:val="16"/>
          <w:szCs w:val="16"/>
        </w:rPr>
      </w:pPr>
      <w:r w:rsidRPr="000B7268">
        <w:rPr>
          <w:sz w:val="16"/>
          <w:szCs w:val="16"/>
        </w:rPr>
        <w:t>Томская область</w:t>
      </w:r>
    </w:p>
    <w:p w:rsidR="001222E5" w:rsidRPr="000B7268" w:rsidRDefault="001222E5" w:rsidP="001222E5">
      <w:pPr>
        <w:jc w:val="center"/>
        <w:rPr>
          <w:sz w:val="16"/>
          <w:szCs w:val="16"/>
        </w:rPr>
      </w:pPr>
    </w:p>
    <w:p w:rsidR="001222E5" w:rsidRPr="001222E5" w:rsidRDefault="001222E5" w:rsidP="001222E5">
      <w:pPr>
        <w:jc w:val="center"/>
        <w:rPr>
          <w:sz w:val="16"/>
          <w:szCs w:val="16"/>
        </w:rPr>
      </w:pPr>
      <w:r w:rsidRPr="001222E5">
        <w:rPr>
          <w:sz w:val="16"/>
          <w:szCs w:val="16"/>
        </w:rPr>
        <w:t xml:space="preserve">О внесении изменений в постановление Администрации Новокривошеинского сельского поселения  от 05.12.2019 № 122 «Об утверждении  муниципальной программы </w:t>
      </w:r>
    </w:p>
    <w:p w:rsidR="001222E5" w:rsidRDefault="001222E5" w:rsidP="001222E5">
      <w:pPr>
        <w:jc w:val="center"/>
        <w:rPr>
          <w:sz w:val="16"/>
          <w:szCs w:val="16"/>
        </w:rPr>
      </w:pPr>
      <w:r w:rsidRPr="001222E5">
        <w:rPr>
          <w:sz w:val="16"/>
          <w:szCs w:val="16"/>
        </w:rPr>
        <w:t xml:space="preserve">«Информационная политика и работа с общественностью в муниципальном образовании Новокривошеинское сельское поселение на 2019 – 2021 годы» </w:t>
      </w:r>
    </w:p>
    <w:p w:rsidR="001222E5" w:rsidRDefault="001222E5" w:rsidP="001222E5">
      <w:pPr>
        <w:jc w:val="center"/>
        <w:rPr>
          <w:sz w:val="16"/>
          <w:szCs w:val="16"/>
        </w:rPr>
      </w:pPr>
    </w:p>
    <w:p w:rsidR="001222E5" w:rsidRPr="001222E5" w:rsidRDefault="001222E5" w:rsidP="001222E5">
      <w:pPr>
        <w:ind w:firstLine="709"/>
        <w:rPr>
          <w:sz w:val="16"/>
          <w:szCs w:val="16"/>
        </w:rPr>
      </w:pPr>
      <w:r w:rsidRPr="001222E5">
        <w:rPr>
          <w:sz w:val="16"/>
          <w:szCs w:val="16"/>
        </w:rPr>
        <w:t>В связи с рассмотрением проекта бюджета муницпального образования Новокривошеинское сельское поселение на 2021 год и на плановый период 2022 и 2023 годов</w:t>
      </w:r>
    </w:p>
    <w:p w:rsidR="001222E5" w:rsidRPr="001222E5" w:rsidRDefault="001222E5" w:rsidP="001222E5">
      <w:pPr>
        <w:rPr>
          <w:sz w:val="16"/>
          <w:szCs w:val="16"/>
        </w:rPr>
      </w:pPr>
      <w:r w:rsidRPr="001222E5">
        <w:rPr>
          <w:sz w:val="16"/>
          <w:szCs w:val="16"/>
        </w:rPr>
        <w:t xml:space="preserve">           ПОСТАНОВЛЯЮ:</w:t>
      </w:r>
    </w:p>
    <w:p w:rsidR="001222E5" w:rsidRPr="001222E5" w:rsidRDefault="001222E5" w:rsidP="001222E5">
      <w:pPr>
        <w:ind w:firstLine="709"/>
        <w:jc w:val="both"/>
        <w:rPr>
          <w:sz w:val="16"/>
          <w:szCs w:val="16"/>
        </w:rPr>
      </w:pPr>
      <w:r w:rsidRPr="001222E5">
        <w:rPr>
          <w:sz w:val="16"/>
          <w:szCs w:val="16"/>
        </w:rPr>
        <w:t xml:space="preserve">1. Внести в постановление Администрации Новокривошеинского сельского поселения  от 05.12.2019 № 122 «Об утверждении  муниципальной программы </w:t>
      </w:r>
    </w:p>
    <w:p w:rsidR="001222E5" w:rsidRPr="001222E5" w:rsidRDefault="001222E5" w:rsidP="001222E5">
      <w:pPr>
        <w:jc w:val="both"/>
        <w:rPr>
          <w:sz w:val="16"/>
          <w:szCs w:val="16"/>
        </w:rPr>
      </w:pPr>
      <w:r w:rsidRPr="001222E5">
        <w:rPr>
          <w:sz w:val="16"/>
          <w:szCs w:val="16"/>
        </w:rPr>
        <w:t>«Информационная политика и работа с общественностью в муниципальном образовании Новокривошеинское сельское поселение на 2019 – 2021 годы», следующие изменения:</w:t>
      </w:r>
    </w:p>
    <w:p w:rsidR="001222E5" w:rsidRPr="001222E5" w:rsidRDefault="001222E5" w:rsidP="001222E5">
      <w:pPr>
        <w:ind w:firstLine="540"/>
        <w:jc w:val="both"/>
        <w:rPr>
          <w:sz w:val="16"/>
          <w:szCs w:val="16"/>
        </w:rPr>
      </w:pPr>
      <w:r w:rsidRPr="001222E5">
        <w:rPr>
          <w:sz w:val="16"/>
          <w:szCs w:val="16"/>
        </w:rPr>
        <w:t>2. Приложение «Перечень мероприятий муниципальной программы» изложить в новой редакции.</w:t>
      </w:r>
    </w:p>
    <w:p w:rsidR="001222E5" w:rsidRPr="001222E5" w:rsidRDefault="001222E5" w:rsidP="001222E5">
      <w:pPr>
        <w:ind w:firstLine="540"/>
        <w:jc w:val="both"/>
        <w:rPr>
          <w:sz w:val="16"/>
          <w:szCs w:val="16"/>
        </w:rPr>
      </w:pPr>
      <w:r w:rsidRPr="001222E5">
        <w:rPr>
          <w:sz w:val="16"/>
          <w:szCs w:val="16"/>
        </w:rPr>
        <w:t xml:space="preserve">3. </w:t>
      </w:r>
      <w:r w:rsidRPr="001222E5">
        <w:rPr>
          <w:bCs/>
          <w:sz w:val="16"/>
          <w:szCs w:val="16"/>
        </w:rPr>
        <w:t>Настоящее постановление вступает в силу с даты его опубликования</w:t>
      </w:r>
      <w:r w:rsidRPr="001222E5">
        <w:rPr>
          <w:color w:val="000000"/>
          <w:spacing w:val="-1"/>
          <w:sz w:val="16"/>
          <w:szCs w:val="16"/>
        </w:rPr>
        <w:t>.</w:t>
      </w:r>
    </w:p>
    <w:p w:rsidR="001222E5" w:rsidRDefault="001222E5" w:rsidP="001222E5">
      <w:pPr>
        <w:ind w:firstLine="540"/>
        <w:jc w:val="both"/>
        <w:rPr>
          <w:sz w:val="16"/>
          <w:szCs w:val="16"/>
        </w:rPr>
      </w:pPr>
      <w:r w:rsidRPr="001222E5">
        <w:rPr>
          <w:sz w:val="16"/>
          <w:szCs w:val="16"/>
        </w:rPr>
        <w:t xml:space="preserve">4. Контроль за исполнением настоящего постановления возложить на специалиста 1 категории - управляющего делами Новокривошеинского сельского поселения. </w:t>
      </w:r>
    </w:p>
    <w:p w:rsidR="001222E5" w:rsidRDefault="001222E5" w:rsidP="001222E5">
      <w:pPr>
        <w:ind w:firstLine="540"/>
        <w:jc w:val="both"/>
        <w:rPr>
          <w:sz w:val="16"/>
          <w:szCs w:val="16"/>
        </w:rPr>
      </w:pPr>
    </w:p>
    <w:p w:rsidR="001222E5" w:rsidRPr="001222E5" w:rsidRDefault="001222E5" w:rsidP="001222E5">
      <w:pPr>
        <w:jc w:val="both"/>
        <w:rPr>
          <w:bCs/>
          <w:sz w:val="16"/>
          <w:szCs w:val="16"/>
        </w:rPr>
      </w:pPr>
      <w:r w:rsidRPr="001222E5">
        <w:rPr>
          <w:bCs/>
          <w:sz w:val="16"/>
          <w:szCs w:val="16"/>
        </w:rPr>
        <w:t xml:space="preserve">Глава Новокривошеинского сельского поселения                                                         </w:t>
      </w:r>
    </w:p>
    <w:p w:rsidR="001222E5" w:rsidRPr="001222E5" w:rsidRDefault="001222E5" w:rsidP="001222E5">
      <w:pPr>
        <w:rPr>
          <w:sz w:val="16"/>
          <w:szCs w:val="16"/>
        </w:rPr>
      </w:pPr>
      <w:r w:rsidRPr="001222E5">
        <w:rPr>
          <w:sz w:val="16"/>
          <w:szCs w:val="16"/>
        </w:rPr>
        <w:t>А.О. Саяпин</w:t>
      </w:r>
    </w:p>
    <w:p w:rsidR="001222E5" w:rsidRDefault="001222E5" w:rsidP="001222E5">
      <w:pPr>
        <w:ind w:firstLine="540"/>
        <w:jc w:val="both"/>
        <w:rPr>
          <w:sz w:val="16"/>
          <w:szCs w:val="16"/>
        </w:rPr>
      </w:pPr>
    </w:p>
    <w:p w:rsidR="006162AE" w:rsidRDefault="006162AE" w:rsidP="001222E5">
      <w:pPr>
        <w:ind w:firstLine="540"/>
        <w:jc w:val="both"/>
        <w:rPr>
          <w:sz w:val="16"/>
          <w:szCs w:val="16"/>
        </w:rPr>
      </w:pPr>
    </w:p>
    <w:p w:rsidR="006162AE" w:rsidRDefault="006162AE" w:rsidP="001222E5">
      <w:pPr>
        <w:ind w:firstLine="540"/>
        <w:jc w:val="both"/>
        <w:rPr>
          <w:sz w:val="16"/>
          <w:szCs w:val="16"/>
        </w:rPr>
      </w:pPr>
    </w:p>
    <w:p w:rsidR="006162AE" w:rsidRDefault="006162AE" w:rsidP="001222E5">
      <w:pPr>
        <w:ind w:firstLine="540"/>
        <w:jc w:val="both"/>
        <w:rPr>
          <w:sz w:val="16"/>
          <w:szCs w:val="16"/>
        </w:rPr>
      </w:pPr>
    </w:p>
    <w:p w:rsidR="006162AE" w:rsidRPr="001222E5" w:rsidRDefault="006162AE" w:rsidP="001222E5">
      <w:pPr>
        <w:ind w:firstLine="540"/>
        <w:jc w:val="both"/>
        <w:rPr>
          <w:sz w:val="16"/>
          <w:szCs w:val="16"/>
        </w:rPr>
      </w:pPr>
    </w:p>
    <w:p w:rsidR="001222E5" w:rsidRDefault="001222E5" w:rsidP="001222E5">
      <w:pPr>
        <w:jc w:val="right"/>
        <w:rPr>
          <w:bCs/>
          <w:sz w:val="16"/>
          <w:szCs w:val="16"/>
        </w:rPr>
      </w:pPr>
      <w:r w:rsidRPr="001222E5">
        <w:rPr>
          <w:bCs/>
          <w:sz w:val="16"/>
          <w:szCs w:val="16"/>
        </w:rPr>
        <w:t>Приложение</w:t>
      </w:r>
    </w:p>
    <w:p w:rsidR="001222E5" w:rsidRPr="001222E5" w:rsidRDefault="001222E5" w:rsidP="001222E5">
      <w:pPr>
        <w:pStyle w:val="ConsPlusTitle"/>
        <w:widowControl/>
        <w:jc w:val="center"/>
        <w:rPr>
          <w:b w:val="0"/>
          <w:sz w:val="16"/>
          <w:szCs w:val="16"/>
        </w:rPr>
      </w:pPr>
      <w:r w:rsidRPr="001222E5">
        <w:rPr>
          <w:b w:val="0"/>
          <w:sz w:val="16"/>
          <w:szCs w:val="16"/>
        </w:rPr>
        <w:t>ПЕРЕЧЕНЬ МЕРОПРИЯТИЙ</w:t>
      </w:r>
      <w:r w:rsidRPr="001222E5">
        <w:rPr>
          <w:b w:val="0"/>
          <w:sz w:val="16"/>
          <w:szCs w:val="16"/>
        </w:rPr>
        <w:br/>
        <w:t>МУНИЦИПАЛЬНОЙ ПРОГРАММЫ</w:t>
      </w:r>
    </w:p>
    <w:p w:rsidR="001222E5" w:rsidRPr="001222E5" w:rsidRDefault="001222E5" w:rsidP="001222E5">
      <w:pPr>
        <w:autoSpaceDE w:val="0"/>
        <w:autoSpaceDN w:val="0"/>
        <w:adjustRightInd w:val="0"/>
        <w:jc w:val="center"/>
        <w:rPr>
          <w:sz w:val="16"/>
          <w:szCs w:val="16"/>
        </w:rPr>
      </w:pPr>
    </w:p>
    <w:p w:rsidR="001222E5" w:rsidRPr="001222E5" w:rsidRDefault="001222E5" w:rsidP="001222E5">
      <w:pPr>
        <w:tabs>
          <w:tab w:val="left" w:pos="-426"/>
          <w:tab w:val="left" w:pos="5245"/>
        </w:tabs>
        <w:ind w:left="-426" w:right="-173"/>
        <w:jc w:val="center"/>
        <w:rPr>
          <w:sz w:val="16"/>
          <w:szCs w:val="16"/>
          <w:u w:val="single"/>
        </w:rPr>
      </w:pPr>
      <w:r w:rsidRPr="001222E5">
        <w:rPr>
          <w:sz w:val="16"/>
          <w:szCs w:val="16"/>
          <w:u w:val="single"/>
        </w:rPr>
        <w:t>Информационная политика и работа с общественностью в муниципальном образовании Новокривошеинское сельское поселение на 2019 – 2021 годы</w:t>
      </w:r>
    </w:p>
    <w:p w:rsidR="001222E5" w:rsidRPr="001222E5" w:rsidRDefault="001222E5" w:rsidP="001222E5">
      <w:pPr>
        <w:autoSpaceDE w:val="0"/>
        <w:autoSpaceDN w:val="0"/>
        <w:adjustRightInd w:val="0"/>
        <w:jc w:val="center"/>
        <w:rPr>
          <w:sz w:val="16"/>
          <w:szCs w:val="16"/>
        </w:rPr>
      </w:pPr>
      <w:r w:rsidRPr="001222E5">
        <w:rPr>
          <w:sz w:val="16"/>
          <w:szCs w:val="16"/>
        </w:rPr>
        <w:t xml:space="preserve"> (название муниципальной программы)</w:t>
      </w:r>
    </w:p>
    <w:p w:rsidR="001222E5" w:rsidRPr="001222E5" w:rsidRDefault="001222E5" w:rsidP="001222E5">
      <w:pPr>
        <w:jc w:val="right"/>
        <w:rPr>
          <w:sz w:val="16"/>
          <w:szCs w:val="16"/>
        </w:rPr>
      </w:pPr>
    </w:p>
    <w:p w:rsidR="001222E5" w:rsidRDefault="001222E5" w:rsidP="00FB2943">
      <w:pPr>
        <w:pStyle w:val="2"/>
        <w:spacing w:before="0" w:beforeAutospacing="0" w:after="0" w:afterAutospacing="0"/>
        <w:jc w:val="center"/>
        <w:rPr>
          <w:sz w:val="16"/>
          <w:szCs w:val="16"/>
        </w:rPr>
      </w:pPr>
    </w:p>
    <w:p w:rsidR="001222E5" w:rsidRDefault="001222E5" w:rsidP="00FB2943">
      <w:pPr>
        <w:pStyle w:val="2"/>
        <w:spacing w:before="0" w:beforeAutospacing="0" w:after="0" w:afterAutospacing="0"/>
        <w:jc w:val="center"/>
        <w:rPr>
          <w:sz w:val="16"/>
          <w:szCs w:val="16"/>
        </w:rPr>
      </w:pPr>
    </w:p>
    <w:p w:rsidR="001222E5" w:rsidRDefault="001222E5" w:rsidP="00FB2943">
      <w:pPr>
        <w:pStyle w:val="2"/>
        <w:spacing w:before="0" w:beforeAutospacing="0" w:after="0" w:afterAutospacing="0"/>
        <w:jc w:val="center"/>
        <w:rPr>
          <w:sz w:val="16"/>
          <w:szCs w:val="16"/>
        </w:rPr>
      </w:pPr>
    </w:p>
    <w:p w:rsidR="001222E5" w:rsidRDefault="001222E5" w:rsidP="00FB2943">
      <w:pPr>
        <w:pStyle w:val="2"/>
        <w:spacing w:before="0" w:beforeAutospacing="0" w:after="0" w:afterAutospacing="0"/>
        <w:jc w:val="center"/>
        <w:rPr>
          <w:sz w:val="16"/>
          <w:szCs w:val="16"/>
        </w:rPr>
      </w:pPr>
    </w:p>
    <w:p w:rsidR="001222E5" w:rsidRDefault="001222E5" w:rsidP="00FB2943">
      <w:pPr>
        <w:pStyle w:val="2"/>
        <w:spacing w:before="0" w:beforeAutospacing="0" w:after="0" w:afterAutospacing="0"/>
        <w:jc w:val="center"/>
        <w:rPr>
          <w:sz w:val="16"/>
          <w:szCs w:val="16"/>
        </w:rPr>
      </w:pPr>
    </w:p>
    <w:p w:rsidR="001222E5" w:rsidRDefault="001222E5" w:rsidP="00FB2943">
      <w:pPr>
        <w:pStyle w:val="2"/>
        <w:spacing w:before="0" w:beforeAutospacing="0" w:after="0" w:afterAutospacing="0"/>
        <w:jc w:val="center"/>
        <w:rPr>
          <w:sz w:val="16"/>
          <w:szCs w:val="16"/>
        </w:rPr>
      </w:pPr>
    </w:p>
    <w:p w:rsidR="001222E5" w:rsidRDefault="001222E5" w:rsidP="00FB2943">
      <w:pPr>
        <w:pStyle w:val="2"/>
        <w:spacing w:before="0" w:beforeAutospacing="0" w:after="0" w:afterAutospacing="0"/>
        <w:jc w:val="center"/>
        <w:rPr>
          <w:sz w:val="16"/>
          <w:szCs w:val="16"/>
        </w:rPr>
      </w:pPr>
    </w:p>
    <w:p w:rsidR="001222E5" w:rsidRDefault="001222E5"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390FF3" w:rsidRDefault="00390FF3" w:rsidP="00FB2943">
      <w:pPr>
        <w:pStyle w:val="2"/>
        <w:spacing w:before="0" w:beforeAutospacing="0" w:after="0" w:afterAutospacing="0"/>
        <w:jc w:val="center"/>
        <w:rPr>
          <w:sz w:val="16"/>
          <w:szCs w:val="16"/>
        </w:rPr>
      </w:pPr>
    </w:p>
    <w:p w:rsidR="00075A39" w:rsidRDefault="00075A39" w:rsidP="006162AE">
      <w:pPr>
        <w:pStyle w:val="2"/>
        <w:spacing w:before="0" w:beforeAutospacing="0" w:after="0" w:afterAutospacing="0"/>
        <w:rPr>
          <w:sz w:val="16"/>
          <w:szCs w:val="16"/>
        </w:rPr>
      </w:pPr>
    </w:p>
    <w:p w:rsidR="006162AE" w:rsidRDefault="006162AE" w:rsidP="006162AE">
      <w:pPr>
        <w:pStyle w:val="2"/>
        <w:spacing w:before="0" w:beforeAutospacing="0" w:after="0" w:afterAutospacing="0"/>
        <w:rPr>
          <w:sz w:val="16"/>
          <w:szCs w:val="16"/>
        </w:rPr>
      </w:pPr>
    </w:p>
    <w:p w:rsidR="006162AE" w:rsidRDefault="006162AE" w:rsidP="006162AE">
      <w:pPr>
        <w:pStyle w:val="2"/>
        <w:spacing w:before="0" w:beforeAutospacing="0" w:after="0" w:afterAutospacing="0"/>
        <w:rPr>
          <w:sz w:val="16"/>
          <w:szCs w:val="16"/>
        </w:rPr>
      </w:pPr>
    </w:p>
    <w:p w:rsidR="006162AE" w:rsidRDefault="006162AE" w:rsidP="006162AE">
      <w:pPr>
        <w:pStyle w:val="2"/>
        <w:spacing w:before="0" w:beforeAutospacing="0" w:after="0" w:afterAutospacing="0"/>
        <w:rPr>
          <w:sz w:val="16"/>
          <w:szCs w:val="16"/>
        </w:rPr>
      </w:pPr>
    </w:p>
    <w:p w:rsidR="006162AE" w:rsidRDefault="006162AE" w:rsidP="006162AE">
      <w:pPr>
        <w:pStyle w:val="2"/>
        <w:spacing w:before="0" w:beforeAutospacing="0" w:after="0" w:afterAutospacing="0"/>
        <w:rPr>
          <w:sz w:val="16"/>
          <w:szCs w:val="16"/>
        </w:rPr>
        <w:sectPr w:rsidR="006162AE" w:rsidSect="002307DC">
          <w:headerReference w:type="default" r:id="rId16"/>
          <w:type w:val="continuous"/>
          <w:pgSz w:w="11909" w:h="16834" w:code="9"/>
          <w:pgMar w:top="119" w:right="425" w:bottom="284" w:left="992" w:header="567" w:footer="510" w:gutter="0"/>
          <w:pgNumType w:start="3"/>
          <w:cols w:num="2" w:space="567"/>
          <w:noEndnote/>
          <w:docGrid w:linePitch="326"/>
        </w:sectPr>
      </w:pPr>
    </w:p>
    <w:p w:rsidR="001222E5" w:rsidRDefault="001222E5" w:rsidP="006162AE">
      <w:pPr>
        <w:pStyle w:val="2"/>
        <w:spacing w:before="0" w:beforeAutospacing="0" w:after="0" w:afterAutospacing="0"/>
        <w:rPr>
          <w:sz w:val="16"/>
          <w:szCs w:val="16"/>
        </w:rPr>
      </w:pPr>
    </w:p>
    <w:tbl>
      <w:tblPr>
        <w:tblW w:w="5246" w:type="dxa"/>
        <w:tblInd w:w="-72" w:type="dxa"/>
        <w:tblLayout w:type="fixed"/>
        <w:tblCellMar>
          <w:left w:w="70" w:type="dxa"/>
          <w:right w:w="70" w:type="dxa"/>
        </w:tblCellMar>
        <w:tblLook w:val="04A0"/>
      </w:tblPr>
      <w:tblGrid>
        <w:gridCol w:w="257"/>
        <w:gridCol w:w="548"/>
        <w:gridCol w:w="14"/>
        <w:gridCol w:w="16"/>
        <w:gridCol w:w="525"/>
        <w:gridCol w:w="22"/>
        <w:gridCol w:w="139"/>
        <w:gridCol w:w="18"/>
        <w:gridCol w:w="247"/>
        <w:gridCol w:w="21"/>
        <w:gridCol w:w="139"/>
        <w:gridCol w:w="18"/>
        <w:gridCol w:w="127"/>
        <w:gridCol w:w="9"/>
        <w:gridCol w:w="27"/>
        <w:gridCol w:w="226"/>
        <w:gridCol w:w="21"/>
        <w:gridCol w:w="9"/>
        <w:gridCol w:w="10"/>
        <w:gridCol w:w="120"/>
        <w:gridCol w:w="120"/>
        <w:gridCol w:w="25"/>
        <w:gridCol w:w="9"/>
        <w:gridCol w:w="14"/>
        <w:gridCol w:w="112"/>
        <w:gridCol w:w="9"/>
        <w:gridCol w:w="9"/>
        <w:gridCol w:w="130"/>
        <w:gridCol w:w="9"/>
        <w:gridCol w:w="18"/>
        <w:gridCol w:w="108"/>
        <w:gridCol w:w="10"/>
        <w:gridCol w:w="8"/>
        <w:gridCol w:w="7"/>
        <w:gridCol w:w="9"/>
        <w:gridCol w:w="18"/>
        <w:gridCol w:w="270"/>
        <w:gridCol w:w="287"/>
        <w:gridCol w:w="426"/>
        <w:gridCol w:w="284"/>
        <w:gridCol w:w="142"/>
        <w:gridCol w:w="160"/>
        <w:gridCol w:w="123"/>
        <w:gridCol w:w="426"/>
      </w:tblGrid>
      <w:tr w:rsidR="006162AE" w:rsidRPr="002307DC" w:rsidTr="006162AE">
        <w:trPr>
          <w:cantSplit/>
          <w:trHeight w:val="556"/>
        </w:trPr>
        <w:tc>
          <w:tcPr>
            <w:tcW w:w="257" w:type="dxa"/>
            <w:vMerge w:val="restart"/>
            <w:tcBorders>
              <w:top w:val="single" w:sz="6" w:space="0" w:color="auto"/>
              <w:left w:val="single" w:sz="6" w:space="0" w:color="auto"/>
              <w:bottom w:val="single" w:sz="6" w:space="0" w:color="auto"/>
              <w:right w:val="single" w:sz="6" w:space="0" w:color="auto"/>
            </w:tcBorders>
            <w:hideMark/>
          </w:tcPr>
          <w:p w:rsidR="00390FF3" w:rsidRPr="002307DC" w:rsidRDefault="00390FF3" w:rsidP="006162AE">
            <w:pPr>
              <w:pStyle w:val="ConsPlusCell"/>
              <w:widowControl/>
              <w:rPr>
                <w:rFonts w:ascii="Times New Roman" w:hAnsi="Times New Roman" w:cs="Times New Roman"/>
                <w:sz w:val="10"/>
                <w:szCs w:val="10"/>
              </w:rPr>
            </w:pPr>
            <w:r w:rsidRPr="002307DC">
              <w:rPr>
                <w:rFonts w:ascii="Times New Roman" w:hAnsi="Times New Roman" w:cs="Times New Roman"/>
                <w:sz w:val="10"/>
                <w:szCs w:val="10"/>
              </w:rPr>
              <w:t>№</w:t>
            </w:r>
            <w:r w:rsidRPr="002307DC">
              <w:rPr>
                <w:rFonts w:ascii="Times New Roman" w:hAnsi="Times New Roman" w:cs="Times New Roman"/>
                <w:sz w:val="10"/>
                <w:szCs w:val="10"/>
              </w:rPr>
              <w:br/>
              <w:t>пп.</w:t>
            </w:r>
          </w:p>
        </w:tc>
        <w:tc>
          <w:tcPr>
            <w:tcW w:w="548" w:type="dxa"/>
            <w:vMerge w:val="restart"/>
            <w:tcBorders>
              <w:top w:val="single" w:sz="6" w:space="0" w:color="auto"/>
              <w:left w:val="single" w:sz="6" w:space="0" w:color="auto"/>
              <w:bottom w:val="single" w:sz="6" w:space="0" w:color="auto"/>
              <w:right w:val="single" w:sz="6" w:space="0" w:color="auto"/>
            </w:tcBorders>
            <w:hideMark/>
          </w:tcPr>
          <w:p w:rsidR="00390FF3" w:rsidRPr="002307DC" w:rsidRDefault="00390FF3" w:rsidP="006162AE">
            <w:pPr>
              <w:pStyle w:val="ConsPlusCell"/>
              <w:widowControl/>
              <w:rPr>
                <w:rFonts w:ascii="Times New Roman" w:hAnsi="Times New Roman" w:cs="Times New Roman"/>
                <w:sz w:val="10"/>
                <w:szCs w:val="10"/>
              </w:rPr>
            </w:pPr>
            <w:r w:rsidRPr="002307DC">
              <w:rPr>
                <w:rFonts w:ascii="Times New Roman" w:hAnsi="Times New Roman" w:cs="Times New Roman"/>
                <w:sz w:val="10"/>
                <w:szCs w:val="10"/>
              </w:rPr>
              <w:t>Наименование</w:t>
            </w:r>
            <w:r w:rsidRPr="002307DC">
              <w:rPr>
                <w:rFonts w:ascii="Times New Roman" w:hAnsi="Times New Roman" w:cs="Times New Roman"/>
                <w:sz w:val="10"/>
                <w:szCs w:val="10"/>
              </w:rPr>
              <w:br/>
              <w:t>мероприятия</w:t>
            </w:r>
          </w:p>
        </w:tc>
        <w:tc>
          <w:tcPr>
            <w:tcW w:w="555" w:type="dxa"/>
            <w:gridSpan w:val="3"/>
            <w:vMerge w:val="restart"/>
            <w:tcBorders>
              <w:top w:val="single" w:sz="6" w:space="0" w:color="auto"/>
              <w:left w:val="single" w:sz="6" w:space="0" w:color="auto"/>
              <w:bottom w:val="single" w:sz="6" w:space="0" w:color="auto"/>
              <w:right w:val="single" w:sz="6" w:space="0" w:color="auto"/>
            </w:tcBorders>
            <w:hideMark/>
          </w:tcPr>
          <w:p w:rsidR="00390FF3" w:rsidRPr="002307DC" w:rsidRDefault="00390FF3" w:rsidP="006162AE">
            <w:pPr>
              <w:pStyle w:val="ConsPlusCell"/>
              <w:widowControl/>
              <w:ind w:left="-70" w:right="-70"/>
              <w:rPr>
                <w:rFonts w:ascii="Times New Roman" w:hAnsi="Times New Roman" w:cs="Times New Roman"/>
                <w:sz w:val="10"/>
                <w:szCs w:val="10"/>
              </w:rPr>
            </w:pPr>
            <w:r w:rsidRPr="002307DC">
              <w:rPr>
                <w:rFonts w:ascii="Times New Roman" w:hAnsi="Times New Roman" w:cs="Times New Roman"/>
                <w:sz w:val="10"/>
                <w:szCs w:val="10"/>
              </w:rPr>
              <w:t>Содержание мероприятия</w:t>
            </w:r>
          </w:p>
        </w:tc>
        <w:tc>
          <w:tcPr>
            <w:tcW w:w="426" w:type="dxa"/>
            <w:gridSpan w:val="4"/>
            <w:vMerge w:val="restart"/>
            <w:tcBorders>
              <w:top w:val="single" w:sz="6" w:space="0" w:color="auto"/>
              <w:left w:val="single" w:sz="6" w:space="0" w:color="auto"/>
              <w:bottom w:val="single" w:sz="6" w:space="0" w:color="auto"/>
              <w:right w:val="single" w:sz="6" w:space="0" w:color="auto"/>
            </w:tcBorders>
            <w:textDirection w:val="btLr"/>
            <w:hideMark/>
          </w:tcPr>
          <w:p w:rsidR="00390FF3" w:rsidRPr="002307DC" w:rsidRDefault="00390FF3" w:rsidP="006162AE">
            <w:pPr>
              <w:pStyle w:val="ConsPlusCell"/>
              <w:widowControl/>
              <w:ind w:left="113" w:right="71"/>
              <w:rPr>
                <w:rFonts w:ascii="Times New Roman" w:hAnsi="Times New Roman" w:cs="Times New Roman"/>
                <w:sz w:val="10"/>
                <w:szCs w:val="10"/>
              </w:rPr>
            </w:pPr>
            <w:r w:rsidRPr="002307DC">
              <w:rPr>
                <w:rFonts w:ascii="Times New Roman" w:hAnsi="Times New Roman" w:cs="Times New Roman"/>
                <w:sz w:val="10"/>
                <w:szCs w:val="10"/>
              </w:rPr>
              <w:t>Срок реализации мероприятия</w:t>
            </w:r>
          </w:p>
        </w:tc>
        <w:tc>
          <w:tcPr>
            <w:tcW w:w="341" w:type="dxa"/>
            <w:gridSpan w:val="6"/>
            <w:vMerge w:val="restart"/>
            <w:tcBorders>
              <w:top w:val="single" w:sz="6" w:space="0" w:color="auto"/>
              <w:left w:val="single" w:sz="6" w:space="0" w:color="auto"/>
              <w:right w:val="single" w:sz="6" w:space="0" w:color="auto"/>
            </w:tcBorders>
            <w:textDirection w:val="btLr"/>
            <w:vAlign w:val="center"/>
          </w:tcPr>
          <w:p w:rsidR="00390FF3" w:rsidRPr="002307DC" w:rsidRDefault="00390FF3" w:rsidP="006162AE">
            <w:pPr>
              <w:pStyle w:val="ConsPlusCell"/>
              <w:widowControl/>
              <w:ind w:left="-212" w:right="-212"/>
              <w:jc w:val="center"/>
              <w:rPr>
                <w:rFonts w:ascii="Times New Roman" w:hAnsi="Times New Roman" w:cs="Times New Roman"/>
                <w:sz w:val="10"/>
                <w:szCs w:val="10"/>
              </w:rPr>
            </w:pPr>
            <w:r w:rsidRPr="002307DC">
              <w:rPr>
                <w:rFonts w:ascii="Times New Roman" w:hAnsi="Times New Roman" w:cs="Times New Roman"/>
                <w:sz w:val="10"/>
                <w:szCs w:val="10"/>
              </w:rPr>
              <w:t>Исполнитель мероприятия</w:t>
            </w:r>
          </w:p>
        </w:tc>
        <w:tc>
          <w:tcPr>
            <w:tcW w:w="226" w:type="dxa"/>
            <w:vMerge w:val="restart"/>
            <w:tcBorders>
              <w:top w:val="single" w:sz="6" w:space="0" w:color="auto"/>
              <w:left w:val="single" w:sz="6" w:space="0" w:color="auto"/>
              <w:right w:val="single" w:sz="6" w:space="0" w:color="auto"/>
            </w:tcBorders>
            <w:textDirection w:val="btLr"/>
            <w:vAlign w:val="center"/>
          </w:tcPr>
          <w:p w:rsidR="00390FF3" w:rsidRPr="002307DC" w:rsidRDefault="00390FF3" w:rsidP="006162AE">
            <w:pPr>
              <w:pStyle w:val="ConsPlusCell"/>
              <w:widowControl/>
              <w:ind w:left="-212" w:right="-212"/>
              <w:jc w:val="center"/>
              <w:rPr>
                <w:rFonts w:ascii="Times New Roman" w:hAnsi="Times New Roman" w:cs="Times New Roman"/>
                <w:sz w:val="10"/>
                <w:szCs w:val="10"/>
              </w:rPr>
            </w:pPr>
            <w:r w:rsidRPr="002307DC">
              <w:rPr>
                <w:rFonts w:ascii="Times New Roman" w:hAnsi="Times New Roman" w:cs="Times New Roman"/>
                <w:sz w:val="10"/>
                <w:szCs w:val="10"/>
              </w:rPr>
              <w:t>Код</w:t>
            </w:r>
          </w:p>
          <w:p w:rsidR="00390FF3" w:rsidRPr="002307DC" w:rsidRDefault="00390FF3" w:rsidP="006162AE">
            <w:pPr>
              <w:pStyle w:val="ConsPlusCell"/>
              <w:widowControl/>
              <w:ind w:left="-107" w:right="113"/>
              <w:jc w:val="center"/>
              <w:rPr>
                <w:rFonts w:ascii="Times New Roman" w:hAnsi="Times New Roman" w:cs="Times New Roman"/>
                <w:sz w:val="10"/>
                <w:szCs w:val="10"/>
              </w:rPr>
            </w:pPr>
            <w:r w:rsidRPr="002307DC">
              <w:rPr>
                <w:rFonts w:ascii="Times New Roman" w:hAnsi="Times New Roman" w:cs="Times New Roman"/>
                <w:sz w:val="10"/>
                <w:szCs w:val="10"/>
              </w:rPr>
              <w:t>экономической классификации</w:t>
            </w:r>
          </w:p>
        </w:tc>
        <w:tc>
          <w:tcPr>
            <w:tcW w:w="1758" w:type="dxa"/>
            <w:gridSpan w:val="23"/>
            <w:tcBorders>
              <w:top w:val="single" w:sz="6" w:space="0" w:color="auto"/>
              <w:left w:val="single" w:sz="6" w:space="0" w:color="auto"/>
              <w:bottom w:val="single" w:sz="6" w:space="0" w:color="auto"/>
              <w:right w:val="single" w:sz="4" w:space="0" w:color="auto"/>
            </w:tcBorders>
            <w:hideMark/>
          </w:tcPr>
          <w:p w:rsidR="00390FF3" w:rsidRPr="002307DC" w:rsidRDefault="00390FF3" w:rsidP="006162AE">
            <w:pPr>
              <w:pStyle w:val="ConsPlusCell"/>
              <w:widowControl/>
              <w:rPr>
                <w:rFonts w:ascii="Times New Roman" w:hAnsi="Times New Roman" w:cs="Times New Roman"/>
                <w:sz w:val="10"/>
                <w:szCs w:val="10"/>
              </w:rPr>
            </w:pPr>
            <w:r w:rsidRPr="002307DC">
              <w:rPr>
                <w:rFonts w:ascii="Times New Roman" w:hAnsi="Times New Roman" w:cs="Times New Roman"/>
                <w:sz w:val="10"/>
                <w:szCs w:val="10"/>
              </w:rPr>
              <w:t>Расходы на мероприятие, тыс. руб.</w:t>
            </w:r>
          </w:p>
        </w:tc>
        <w:tc>
          <w:tcPr>
            <w:tcW w:w="1135" w:type="dxa"/>
            <w:gridSpan w:val="5"/>
            <w:tcBorders>
              <w:top w:val="single" w:sz="6" w:space="0" w:color="auto"/>
              <w:left w:val="single" w:sz="6" w:space="0" w:color="auto"/>
              <w:bottom w:val="single" w:sz="6" w:space="0" w:color="auto"/>
              <w:right w:val="single" w:sz="4" w:space="0" w:color="auto"/>
            </w:tcBorders>
          </w:tcPr>
          <w:p w:rsidR="00390FF3" w:rsidRPr="002307DC" w:rsidRDefault="00390FF3" w:rsidP="006162AE">
            <w:pPr>
              <w:rPr>
                <w:sz w:val="10"/>
                <w:szCs w:val="10"/>
              </w:rPr>
            </w:pPr>
            <w:r w:rsidRPr="002307DC">
              <w:rPr>
                <w:sz w:val="10"/>
                <w:szCs w:val="10"/>
              </w:rPr>
              <w:t>Показатели реализации мероприятия</w:t>
            </w:r>
          </w:p>
        </w:tc>
      </w:tr>
      <w:tr w:rsidR="006162AE" w:rsidRPr="002307DC" w:rsidTr="006162AE">
        <w:trPr>
          <w:cantSplit/>
          <w:trHeight w:val="993"/>
        </w:trPr>
        <w:tc>
          <w:tcPr>
            <w:tcW w:w="257" w:type="dxa"/>
            <w:vMerge/>
            <w:tcBorders>
              <w:top w:val="single" w:sz="6" w:space="0" w:color="auto"/>
              <w:left w:val="single" w:sz="6" w:space="0" w:color="auto"/>
              <w:bottom w:val="single" w:sz="6" w:space="0" w:color="auto"/>
              <w:right w:val="single" w:sz="6" w:space="0" w:color="auto"/>
            </w:tcBorders>
            <w:hideMark/>
          </w:tcPr>
          <w:p w:rsidR="00390FF3" w:rsidRPr="002307DC" w:rsidRDefault="00390FF3" w:rsidP="006162AE">
            <w:pPr>
              <w:rPr>
                <w:sz w:val="10"/>
                <w:szCs w:val="10"/>
              </w:rPr>
            </w:pPr>
          </w:p>
        </w:tc>
        <w:tc>
          <w:tcPr>
            <w:tcW w:w="548" w:type="dxa"/>
            <w:vMerge/>
            <w:tcBorders>
              <w:top w:val="single" w:sz="6" w:space="0" w:color="auto"/>
              <w:left w:val="single" w:sz="6" w:space="0" w:color="auto"/>
              <w:bottom w:val="single" w:sz="6" w:space="0" w:color="auto"/>
              <w:right w:val="single" w:sz="6" w:space="0" w:color="auto"/>
            </w:tcBorders>
            <w:hideMark/>
          </w:tcPr>
          <w:p w:rsidR="00390FF3" w:rsidRPr="002307DC" w:rsidRDefault="00390FF3" w:rsidP="006162AE">
            <w:pPr>
              <w:rPr>
                <w:sz w:val="10"/>
                <w:szCs w:val="10"/>
              </w:rPr>
            </w:pPr>
          </w:p>
        </w:tc>
        <w:tc>
          <w:tcPr>
            <w:tcW w:w="555" w:type="dxa"/>
            <w:gridSpan w:val="3"/>
            <w:vMerge/>
            <w:tcBorders>
              <w:top w:val="single" w:sz="6" w:space="0" w:color="auto"/>
              <w:left w:val="single" w:sz="6" w:space="0" w:color="auto"/>
              <w:bottom w:val="single" w:sz="6" w:space="0" w:color="auto"/>
              <w:right w:val="single" w:sz="6" w:space="0" w:color="auto"/>
            </w:tcBorders>
            <w:hideMark/>
          </w:tcPr>
          <w:p w:rsidR="00390FF3" w:rsidRPr="002307DC" w:rsidRDefault="00390FF3" w:rsidP="006162AE">
            <w:pPr>
              <w:rPr>
                <w:sz w:val="10"/>
                <w:szCs w:val="10"/>
              </w:rPr>
            </w:pPr>
          </w:p>
        </w:tc>
        <w:tc>
          <w:tcPr>
            <w:tcW w:w="426" w:type="dxa"/>
            <w:gridSpan w:val="4"/>
            <w:vMerge/>
            <w:tcBorders>
              <w:top w:val="single" w:sz="6" w:space="0" w:color="auto"/>
              <w:left w:val="single" w:sz="6" w:space="0" w:color="auto"/>
              <w:bottom w:val="single" w:sz="6" w:space="0" w:color="auto"/>
              <w:right w:val="single" w:sz="6" w:space="0" w:color="auto"/>
            </w:tcBorders>
            <w:hideMark/>
          </w:tcPr>
          <w:p w:rsidR="00390FF3" w:rsidRPr="002307DC" w:rsidRDefault="00390FF3" w:rsidP="006162AE">
            <w:pPr>
              <w:rPr>
                <w:sz w:val="10"/>
                <w:szCs w:val="10"/>
              </w:rPr>
            </w:pPr>
          </w:p>
        </w:tc>
        <w:tc>
          <w:tcPr>
            <w:tcW w:w="341" w:type="dxa"/>
            <w:gridSpan w:val="6"/>
            <w:vMerge/>
            <w:tcBorders>
              <w:left w:val="single" w:sz="6" w:space="0" w:color="auto"/>
              <w:bottom w:val="single" w:sz="6" w:space="0" w:color="auto"/>
              <w:right w:val="single" w:sz="6" w:space="0" w:color="auto"/>
            </w:tcBorders>
          </w:tcPr>
          <w:p w:rsidR="00390FF3" w:rsidRPr="002307DC" w:rsidRDefault="00390FF3" w:rsidP="006162AE">
            <w:pPr>
              <w:rPr>
                <w:sz w:val="10"/>
                <w:szCs w:val="10"/>
              </w:rPr>
            </w:pPr>
          </w:p>
        </w:tc>
        <w:tc>
          <w:tcPr>
            <w:tcW w:w="226" w:type="dxa"/>
            <w:vMerge/>
            <w:tcBorders>
              <w:left w:val="single" w:sz="6" w:space="0" w:color="auto"/>
              <w:bottom w:val="single" w:sz="6" w:space="0" w:color="auto"/>
              <w:right w:val="single" w:sz="6" w:space="0" w:color="auto"/>
            </w:tcBorders>
          </w:tcPr>
          <w:p w:rsidR="00390FF3" w:rsidRPr="002307DC" w:rsidRDefault="00390FF3" w:rsidP="006162AE">
            <w:pPr>
              <w:rPr>
                <w:sz w:val="10"/>
                <w:szCs w:val="10"/>
              </w:rPr>
            </w:pPr>
          </w:p>
        </w:tc>
        <w:tc>
          <w:tcPr>
            <w:tcW w:w="160" w:type="dxa"/>
            <w:gridSpan w:val="4"/>
            <w:tcBorders>
              <w:top w:val="single" w:sz="6" w:space="0" w:color="auto"/>
              <w:left w:val="single" w:sz="6" w:space="0" w:color="auto"/>
              <w:bottom w:val="single" w:sz="6" w:space="0" w:color="auto"/>
              <w:right w:val="single" w:sz="6" w:space="0" w:color="auto"/>
            </w:tcBorders>
            <w:hideMark/>
          </w:tcPr>
          <w:p w:rsidR="00390FF3" w:rsidRPr="002307DC" w:rsidRDefault="00390FF3" w:rsidP="006162AE">
            <w:pPr>
              <w:rPr>
                <w:sz w:val="10"/>
                <w:szCs w:val="10"/>
              </w:rPr>
            </w:pPr>
            <w:r w:rsidRPr="002307DC">
              <w:rPr>
                <w:sz w:val="10"/>
                <w:szCs w:val="10"/>
              </w:rPr>
              <w:t>всего</w:t>
            </w:r>
          </w:p>
        </w:tc>
        <w:tc>
          <w:tcPr>
            <w:tcW w:w="280" w:type="dxa"/>
            <w:gridSpan w:val="5"/>
            <w:tcBorders>
              <w:top w:val="single" w:sz="6" w:space="0" w:color="auto"/>
              <w:left w:val="single" w:sz="6" w:space="0" w:color="auto"/>
              <w:bottom w:val="single" w:sz="6" w:space="0" w:color="auto"/>
              <w:right w:val="single" w:sz="6" w:space="0" w:color="auto"/>
            </w:tcBorders>
            <w:hideMark/>
          </w:tcPr>
          <w:p w:rsidR="00390FF3" w:rsidRPr="002307DC" w:rsidRDefault="00390FF3" w:rsidP="006162AE">
            <w:pPr>
              <w:pStyle w:val="ConsPlusCell"/>
              <w:widowControl/>
              <w:rPr>
                <w:rFonts w:ascii="Times New Roman" w:hAnsi="Times New Roman" w:cs="Times New Roman"/>
                <w:sz w:val="10"/>
                <w:szCs w:val="10"/>
              </w:rPr>
            </w:pPr>
            <w:r w:rsidRPr="002307DC">
              <w:rPr>
                <w:rFonts w:ascii="Times New Roman" w:hAnsi="Times New Roman" w:cs="Times New Roman"/>
                <w:sz w:val="10"/>
                <w:szCs w:val="10"/>
              </w:rPr>
              <w:t>2019 год</w:t>
            </w:r>
          </w:p>
        </w:tc>
        <w:tc>
          <w:tcPr>
            <w:tcW w:w="283" w:type="dxa"/>
            <w:gridSpan w:val="6"/>
            <w:tcBorders>
              <w:top w:val="single" w:sz="6" w:space="0" w:color="auto"/>
              <w:left w:val="single" w:sz="6" w:space="0" w:color="auto"/>
              <w:bottom w:val="single" w:sz="4" w:space="0" w:color="auto"/>
              <w:right w:val="single" w:sz="4" w:space="0" w:color="auto"/>
            </w:tcBorders>
            <w:hideMark/>
          </w:tcPr>
          <w:p w:rsidR="00390FF3" w:rsidRPr="002307DC" w:rsidRDefault="00390FF3" w:rsidP="006162AE">
            <w:pPr>
              <w:pStyle w:val="ConsPlusCell"/>
              <w:rPr>
                <w:rFonts w:ascii="Times New Roman" w:hAnsi="Times New Roman" w:cs="Times New Roman"/>
                <w:sz w:val="10"/>
                <w:szCs w:val="10"/>
              </w:rPr>
            </w:pPr>
            <w:r w:rsidRPr="002307DC">
              <w:rPr>
                <w:rFonts w:ascii="Times New Roman" w:hAnsi="Times New Roman" w:cs="Times New Roman"/>
                <w:sz w:val="10"/>
                <w:szCs w:val="10"/>
              </w:rPr>
              <w:t>2020 год</w:t>
            </w:r>
          </w:p>
        </w:tc>
        <w:tc>
          <w:tcPr>
            <w:tcW w:w="322" w:type="dxa"/>
            <w:gridSpan w:val="6"/>
            <w:tcBorders>
              <w:top w:val="single" w:sz="6" w:space="0" w:color="auto"/>
              <w:left w:val="single" w:sz="4" w:space="0" w:color="auto"/>
              <w:bottom w:val="single" w:sz="4" w:space="0" w:color="auto"/>
              <w:right w:val="single" w:sz="4" w:space="0" w:color="auto"/>
            </w:tcBorders>
          </w:tcPr>
          <w:p w:rsidR="00390FF3" w:rsidRPr="002307DC" w:rsidRDefault="00390FF3" w:rsidP="006162AE">
            <w:pPr>
              <w:pStyle w:val="ConsPlusCell"/>
              <w:rPr>
                <w:rFonts w:ascii="Times New Roman" w:hAnsi="Times New Roman" w:cs="Times New Roman"/>
                <w:sz w:val="10"/>
                <w:szCs w:val="10"/>
              </w:rPr>
            </w:pPr>
            <w:r w:rsidRPr="002307DC">
              <w:rPr>
                <w:rFonts w:ascii="Times New Roman" w:hAnsi="Times New Roman" w:cs="Times New Roman"/>
                <w:sz w:val="10"/>
                <w:szCs w:val="10"/>
              </w:rPr>
              <w:t>2021 год</w:t>
            </w:r>
          </w:p>
        </w:tc>
        <w:tc>
          <w:tcPr>
            <w:tcW w:w="713" w:type="dxa"/>
            <w:gridSpan w:val="2"/>
            <w:tcBorders>
              <w:top w:val="single" w:sz="6" w:space="0" w:color="auto"/>
              <w:left w:val="single" w:sz="4" w:space="0" w:color="auto"/>
              <w:bottom w:val="single" w:sz="4" w:space="0" w:color="auto"/>
              <w:right w:val="single" w:sz="4" w:space="0" w:color="auto"/>
            </w:tcBorders>
          </w:tcPr>
          <w:p w:rsidR="00390FF3" w:rsidRPr="002307DC" w:rsidRDefault="00390FF3" w:rsidP="006162AE">
            <w:pPr>
              <w:pStyle w:val="ConsPlusCell"/>
              <w:rPr>
                <w:rFonts w:ascii="Times New Roman" w:hAnsi="Times New Roman" w:cs="Times New Roman"/>
                <w:sz w:val="10"/>
                <w:szCs w:val="10"/>
              </w:rPr>
            </w:pPr>
            <w:r w:rsidRPr="002307DC">
              <w:rPr>
                <w:rFonts w:ascii="Times New Roman" w:hAnsi="Times New Roman" w:cs="Times New Roman"/>
                <w:sz w:val="10"/>
                <w:szCs w:val="10"/>
              </w:rPr>
              <w:t>Наименование показателя</w:t>
            </w:r>
          </w:p>
        </w:tc>
        <w:tc>
          <w:tcPr>
            <w:tcW w:w="284" w:type="dxa"/>
            <w:tcBorders>
              <w:top w:val="single" w:sz="6" w:space="0" w:color="auto"/>
              <w:left w:val="single" w:sz="4" w:space="0" w:color="auto"/>
              <w:bottom w:val="single" w:sz="4" w:space="0" w:color="auto"/>
              <w:right w:val="single" w:sz="4" w:space="0" w:color="auto"/>
            </w:tcBorders>
          </w:tcPr>
          <w:p w:rsidR="00390FF3" w:rsidRPr="002307DC" w:rsidRDefault="00390FF3" w:rsidP="006162AE">
            <w:pPr>
              <w:pStyle w:val="ConsPlusCell"/>
              <w:rPr>
                <w:rFonts w:ascii="Times New Roman" w:hAnsi="Times New Roman" w:cs="Times New Roman"/>
                <w:sz w:val="10"/>
                <w:szCs w:val="10"/>
              </w:rPr>
            </w:pPr>
            <w:r w:rsidRPr="002307DC">
              <w:rPr>
                <w:rFonts w:ascii="Times New Roman" w:hAnsi="Times New Roman" w:cs="Times New Roman"/>
                <w:sz w:val="10"/>
                <w:szCs w:val="10"/>
              </w:rPr>
              <w:t>значение на 2019 год</w:t>
            </w:r>
          </w:p>
        </w:tc>
        <w:tc>
          <w:tcPr>
            <w:tcW w:w="425" w:type="dxa"/>
            <w:gridSpan w:val="3"/>
            <w:tcBorders>
              <w:top w:val="single" w:sz="6" w:space="0" w:color="auto"/>
              <w:left w:val="single" w:sz="4" w:space="0" w:color="auto"/>
              <w:bottom w:val="single" w:sz="4" w:space="0" w:color="auto"/>
              <w:right w:val="single" w:sz="4" w:space="0" w:color="auto"/>
            </w:tcBorders>
          </w:tcPr>
          <w:p w:rsidR="00390FF3" w:rsidRPr="002307DC" w:rsidRDefault="00390FF3" w:rsidP="006162AE">
            <w:pPr>
              <w:rPr>
                <w:sz w:val="10"/>
                <w:szCs w:val="10"/>
              </w:rPr>
            </w:pPr>
            <w:r w:rsidRPr="002307DC">
              <w:rPr>
                <w:sz w:val="10"/>
                <w:szCs w:val="10"/>
              </w:rPr>
              <w:t>значение на 2020 год</w:t>
            </w:r>
          </w:p>
        </w:tc>
        <w:tc>
          <w:tcPr>
            <w:tcW w:w="426" w:type="dxa"/>
            <w:tcBorders>
              <w:top w:val="single" w:sz="6" w:space="0" w:color="auto"/>
              <w:left w:val="single" w:sz="4" w:space="0" w:color="auto"/>
              <w:bottom w:val="single" w:sz="4" w:space="0" w:color="auto"/>
              <w:right w:val="single" w:sz="4" w:space="0" w:color="auto"/>
            </w:tcBorders>
          </w:tcPr>
          <w:p w:rsidR="00390FF3" w:rsidRPr="002307DC" w:rsidRDefault="00390FF3" w:rsidP="006162AE">
            <w:pPr>
              <w:rPr>
                <w:sz w:val="10"/>
                <w:szCs w:val="10"/>
              </w:rPr>
            </w:pPr>
            <w:r w:rsidRPr="002307DC">
              <w:rPr>
                <w:sz w:val="10"/>
                <w:szCs w:val="10"/>
              </w:rPr>
              <w:t>значение на 2021 год</w:t>
            </w:r>
          </w:p>
        </w:tc>
      </w:tr>
      <w:tr w:rsidR="006162AE" w:rsidRPr="002307DC" w:rsidTr="006162AE">
        <w:trPr>
          <w:cantSplit/>
          <w:trHeight w:val="240"/>
        </w:trPr>
        <w:tc>
          <w:tcPr>
            <w:tcW w:w="257" w:type="dxa"/>
            <w:tcBorders>
              <w:top w:val="single" w:sz="6" w:space="0" w:color="auto"/>
              <w:left w:val="single" w:sz="6" w:space="0" w:color="auto"/>
              <w:bottom w:val="single" w:sz="6" w:space="0" w:color="auto"/>
              <w:right w:val="single" w:sz="6" w:space="0" w:color="auto"/>
            </w:tcBorders>
            <w:vAlign w:val="center"/>
            <w:hideMark/>
          </w:tcPr>
          <w:p w:rsidR="00390FF3" w:rsidRPr="002307DC" w:rsidRDefault="00390FF3" w:rsidP="009C28C1">
            <w:pPr>
              <w:autoSpaceDE w:val="0"/>
              <w:autoSpaceDN w:val="0"/>
              <w:adjustRightInd w:val="0"/>
              <w:rPr>
                <w:color w:val="000000"/>
                <w:sz w:val="10"/>
                <w:szCs w:val="10"/>
              </w:rPr>
            </w:pPr>
          </w:p>
        </w:tc>
        <w:tc>
          <w:tcPr>
            <w:tcW w:w="4989" w:type="dxa"/>
            <w:gridSpan w:val="43"/>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pStyle w:val="ConsPlusCell"/>
              <w:widowControl/>
              <w:jc w:val="both"/>
              <w:rPr>
                <w:rFonts w:ascii="Times New Roman" w:hAnsi="Times New Roman" w:cs="Times New Roman"/>
                <w:b/>
                <w:sz w:val="10"/>
                <w:szCs w:val="10"/>
                <w:highlight w:val="yellow"/>
              </w:rPr>
            </w:pPr>
            <w:r w:rsidRPr="002307DC">
              <w:rPr>
                <w:rFonts w:ascii="Times New Roman" w:hAnsi="Times New Roman" w:cs="Times New Roman"/>
                <w:b/>
                <w:sz w:val="10"/>
                <w:szCs w:val="10"/>
              </w:rPr>
              <w:t xml:space="preserve">Задача 1. Обеспечение доступа к информации о деятельности органов местного самоуправления Новокривошеинского сельского поселения  </w:t>
            </w:r>
          </w:p>
        </w:tc>
      </w:tr>
      <w:tr w:rsidR="006162AE" w:rsidRPr="002307DC" w:rsidTr="006162AE">
        <w:trPr>
          <w:cantSplit/>
          <w:trHeight w:val="981"/>
        </w:trPr>
        <w:tc>
          <w:tcPr>
            <w:tcW w:w="257" w:type="dxa"/>
            <w:vMerge w:val="restart"/>
            <w:tcBorders>
              <w:top w:val="single" w:sz="6" w:space="0" w:color="auto"/>
              <w:left w:val="single" w:sz="6" w:space="0" w:color="auto"/>
              <w:right w:val="single" w:sz="6" w:space="0" w:color="auto"/>
            </w:tcBorders>
            <w:vAlign w:val="center"/>
            <w:hideMark/>
          </w:tcPr>
          <w:p w:rsidR="00390FF3" w:rsidRPr="002307DC" w:rsidRDefault="00390FF3" w:rsidP="009C28C1">
            <w:pPr>
              <w:autoSpaceDE w:val="0"/>
              <w:autoSpaceDN w:val="0"/>
              <w:adjustRightInd w:val="0"/>
              <w:rPr>
                <w:color w:val="000000"/>
                <w:sz w:val="10"/>
                <w:szCs w:val="10"/>
              </w:rPr>
            </w:pPr>
            <w:r w:rsidRPr="002307DC">
              <w:rPr>
                <w:color w:val="000000"/>
                <w:sz w:val="10"/>
                <w:szCs w:val="10"/>
              </w:rPr>
              <w:t>1.1.</w:t>
            </w:r>
          </w:p>
        </w:tc>
        <w:tc>
          <w:tcPr>
            <w:tcW w:w="548" w:type="dxa"/>
            <w:vMerge w:val="restart"/>
            <w:tcBorders>
              <w:top w:val="single" w:sz="6" w:space="0" w:color="auto"/>
              <w:left w:val="single" w:sz="6" w:space="0" w:color="auto"/>
              <w:right w:val="single" w:sz="6" w:space="0" w:color="auto"/>
            </w:tcBorders>
            <w:vAlign w:val="center"/>
            <w:hideMark/>
          </w:tcPr>
          <w:p w:rsidR="00390FF3" w:rsidRPr="002307DC" w:rsidRDefault="00390FF3" w:rsidP="009C28C1">
            <w:pPr>
              <w:autoSpaceDE w:val="0"/>
              <w:autoSpaceDN w:val="0"/>
              <w:adjustRightInd w:val="0"/>
              <w:ind w:right="209"/>
              <w:rPr>
                <w:color w:val="000000"/>
                <w:sz w:val="10"/>
                <w:szCs w:val="10"/>
                <w:highlight w:val="yellow"/>
              </w:rPr>
            </w:pPr>
            <w:r w:rsidRPr="002307DC">
              <w:rPr>
                <w:sz w:val="10"/>
                <w:szCs w:val="10"/>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55" w:type="dxa"/>
            <w:gridSpan w:val="3"/>
            <w:tcBorders>
              <w:top w:val="single" w:sz="6" w:space="0" w:color="auto"/>
              <w:left w:val="single" w:sz="6" w:space="0" w:color="auto"/>
              <w:bottom w:val="single" w:sz="4" w:space="0" w:color="auto"/>
              <w:right w:val="single" w:sz="6" w:space="0" w:color="auto"/>
            </w:tcBorders>
            <w:vAlign w:val="center"/>
            <w:hideMark/>
          </w:tcPr>
          <w:p w:rsidR="00390FF3" w:rsidRPr="002307DC" w:rsidRDefault="00390FF3" w:rsidP="009C28C1">
            <w:pPr>
              <w:autoSpaceDE w:val="0"/>
              <w:autoSpaceDN w:val="0"/>
              <w:adjustRightInd w:val="0"/>
              <w:rPr>
                <w:color w:val="000000"/>
                <w:sz w:val="10"/>
                <w:szCs w:val="10"/>
                <w:highlight w:val="yellow"/>
              </w:rPr>
            </w:pPr>
            <w:r w:rsidRPr="002307DC">
              <w:rPr>
                <w:color w:val="000000"/>
                <w:sz w:val="10"/>
                <w:szCs w:val="10"/>
              </w:rPr>
              <w:t>Размещение информации в газете общественно политической газете Кривошеинского района Томской области «Районные вести»</w:t>
            </w:r>
          </w:p>
        </w:tc>
        <w:tc>
          <w:tcPr>
            <w:tcW w:w="426" w:type="dxa"/>
            <w:gridSpan w:val="4"/>
            <w:vMerge w:val="restart"/>
            <w:tcBorders>
              <w:top w:val="single" w:sz="6" w:space="0" w:color="auto"/>
              <w:left w:val="single" w:sz="6" w:space="0" w:color="auto"/>
              <w:right w:val="single" w:sz="6" w:space="0" w:color="auto"/>
            </w:tcBorders>
            <w:vAlign w:val="center"/>
            <w:hideMark/>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в течение всего срока реализации программы</w:t>
            </w:r>
          </w:p>
        </w:tc>
        <w:tc>
          <w:tcPr>
            <w:tcW w:w="341" w:type="dxa"/>
            <w:gridSpan w:val="6"/>
            <w:vMerge w:val="restart"/>
            <w:tcBorders>
              <w:top w:val="single" w:sz="6" w:space="0" w:color="auto"/>
              <w:left w:val="single" w:sz="6" w:space="0" w:color="auto"/>
              <w:right w:val="single" w:sz="6" w:space="0" w:color="auto"/>
            </w:tcBorders>
            <w:vAlign w:val="center"/>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Администрация Новокривошеинского сельского поселения</w:t>
            </w:r>
          </w:p>
        </w:tc>
        <w:tc>
          <w:tcPr>
            <w:tcW w:w="226" w:type="dxa"/>
            <w:tcBorders>
              <w:top w:val="single" w:sz="6" w:space="0" w:color="auto"/>
              <w:left w:val="single" w:sz="6" w:space="0" w:color="auto"/>
              <w:bottom w:val="single" w:sz="4" w:space="0" w:color="auto"/>
              <w:right w:val="single" w:sz="6" w:space="0" w:color="auto"/>
            </w:tcBorders>
            <w:shd w:val="clear" w:color="auto" w:fill="auto"/>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226</w:t>
            </w:r>
          </w:p>
        </w:tc>
        <w:tc>
          <w:tcPr>
            <w:tcW w:w="280" w:type="dxa"/>
            <w:gridSpan w:val="5"/>
            <w:tcBorders>
              <w:top w:val="single" w:sz="6" w:space="0" w:color="auto"/>
              <w:left w:val="single" w:sz="6" w:space="0" w:color="auto"/>
              <w:bottom w:val="single" w:sz="4" w:space="0" w:color="auto"/>
              <w:right w:val="single" w:sz="6" w:space="0" w:color="auto"/>
            </w:tcBorders>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0,00</w:t>
            </w:r>
          </w:p>
        </w:tc>
        <w:tc>
          <w:tcPr>
            <w:tcW w:w="160" w:type="dxa"/>
            <w:gridSpan w:val="4"/>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283" w:type="dxa"/>
            <w:gridSpan w:val="6"/>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rPr>
                <w:rFonts w:ascii="Times New Roman" w:hAnsi="Times New Roman" w:cs="Times New Roman"/>
                <w:sz w:val="10"/>
                <w:szCs w:val="10"/>
              </w:rPr>
            </w:pPr>
            <w:r w:rsidRPr="002307DC">
              <w:rPr>
                <w:rFonts w:ascii="Times New Roman" w:hAnsi="Times New Roman" w:cs="Times New Roman"/>
                <w:sz w:val="10"/>
                <w:szCs w:val="10"/>
              </w:rPr>
              <w:t>0,00</w:t>
            </w:r>
          </w:p>
        </w:tc>
        <w:tc>
          <w:tcPr>
            <w:tcW w:w="322" w:type="dxa"/>
            <w:gridSpan w:val="6"/>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713" w:type="dxa"/>
            <w:gridSpan w:val="2"/>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 xml:space="preserve">Количество публикаций в газете </w:t>
            </w:r>
          </w:p>
        </w:tc>
        <w:tc>
          <w:tcPr>
            <w:tcW w:w="284"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0</w:t>
            </w:r>
          </w:p>
        </w:tc>
        <w:tc>
          <w:tcPr>
            <w:tcW w:w="425" w:type="dxa"/>
            <w:gridSpan w:val="3"/>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0</w:t>
            </w:r>
          </w:p>
        </w:tc>
        <w:tc>
          <w:tcPr>
            <w:tcW w:w="426"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0</w:t>
            </w:r>
          </w:p>
        </w:tc>
      </w:tr>
      <w:tr w:rsidR="006162AE" w:rsidRPr="002307DC" w:rsidTr="006162AE">
        <w:trPr>
          <w:cantSplit/>
          <w:trHeight w:val="1723"/>
        </w:trPr>
        <w:tc>
          <w:tcPr>
            <w:tcW w:w="257" w:type="dxa"/>
            <w:vMerge/>
            <w:tcBorders>
              <w:left w:val="single" w:sz="6" w:space="0" w:color="auto"/>
              <w:right w:val="single" w:sz="6" w:space="0" w:color="auto"/>
            </w:tcBorders>
            <w:vAlign w:val="center"/>
            <w:hideMark/>
          </w:tcPr>
          <w:p w:rsidR="00390FF3" w:rsidRPr="002307DC" w:rsidRDefault="00390FF3" w:rsidP="009C28C1">
            <w:pPr>
              <w:autoSpaceDE w:val="0"/>
              <w:autoSpaceDN w:val="0"/>
              <w:adjustRightInd w:val="0"/>
              <w:rPr>
                <w:color w:val="000000"/>
                <w:sz w:val="10"/>
                <w:szCs w:val="10"/>
              </w:rPr>
            </w:pPr>
          </w:p>
        </w:tc>
        <w:tc>
          <w:tcPr>
            <w:tcW w:w="548" w:type="dxa"/>
            <w:vMerge/>
            <w:tcBorders>
              <w:left w:val="single" w:sz="6" w:space="0" w:color="auto"/>
              <w:right w:val="single" w:sz="6" w:space="0" w:color="auto"/>
            </w:tcBorders>
            <w:hideMark/>
          </w:tcPr>
          <w:p w:rsidR="00390FF3" w:rsidRPr="002307DC" w:rsidRDefault="00390FF3" w:rsidP="009C28C1">
            <w:pPr>
              <w:autoSpaceDE w:val="0"/>
              <w:autoSpaceDN w:val="0"/>
              <w:adjustRightInd w:val="0"/>
              <w:rPr>
                <w:sz w:val="10"/>
                <w:szCs w:val="10"/>
                <w:highlight w:val="yellow"/>
              </w:rPr>
            </w:pPr>
          </w:p>
        </w:tc>
        <w:tc>
          <w:tcPr>
            <w:tcW w:w="555" w:type="dxa"/>
            <w:gridSpan w:val="3"/>
            <w:tcBorders>
              <w:top w:val="single" w:sz="4" w:space="0" w:color="auto"/>
              <w:left w:val="single" w:sz="6" w:space="0" w:color="auto"/>
              <w:bottom w:val="single" w:sz="4" w:space="0" w:color="auto"/>
              <w:right w:val="single" w:sz="6" w:space="0" w:color="auto"/>
            </w:tcBorders>
            <w:vAlign w:val="center"/>
            <w:hideMark/>
          </w:tcPr>
          <w:p w:rsidR="00390FF3" w:rsidRPr="002307DC" w:rsidRDefault="00390FF3" w:rsidP="009C28C1">
            <w:pPr>
              <w:pStyle w:val="ConsPlusTitle"/>
              <w:widowControl/>
              <w:rPr>
                <w:b w:val="0"/>
                <w:sz w:val="10"/>
                <w:szCs w:val="10"/>
              </w:rPr>
            </w:pPr>
            <w:r w:rsidRPr="002307DC">
              <w:rPr>
                <w:b w:val="0"/>
                <w:color w:val="000000"/>
                <w:sz w:val="10"/>
                <w:szCs w:val="10"/>
              </w:rPr>
              <w:t>Размещение информации на официальном сайте муниципального образования Новокривошеинское сельское поселение в сети «Интернет»</w:t>
            </w:r>
            <w:r w:rsidRPr="002307DC">
              <w:rPr>
                <w:rFonts w:eastAsia="Arial Unicode MS"/>
                <w:b w:val="0"/>
                <w:i/>
                <w:sz w:val="10"/>
                <w:szCs w:val="10"/>
              </w:rPr>
              <w:t xml:space="preserve"> </w:t>
            </w:r>
          </w:p>
        </w:tc>
        <w:tc>
          <w:tcPr>
            <w:tcW w:w="426" w:type="dxa"/>
            <w:gridSpan w:val="4"/>
            <w:vMerge/>
            <w:tcBorders>
              <w:left w:val="single" w:sz="6" w:space="0" w:color="auto"/>
              <w:right w:val="single" w:sz="6" w:space="0" w:color="auto"/>
            </w:tcBorders>
            <w:vAlign w:val="center"/>
            <w:hideMark/>
          </w:tcPr>
          <w:p w:rsidR="00390FF3" w:rsidRPr="002307DC" w:rsidRDefault="00390FF3" w:rsidP="009C28C1">
            <w:pPr>
              <w:autoSpaceDE w:val="0"/>
              <w:autoSpaceDN w:val="0"/>
              <w:adjustRightInd w:val="0"/>
              <w:jc w:val="center"/>
              <w:rPr>
                <w:color w:val="000000"/>
                <w:sz w:val="10"/>
                <w:szCs w:val="10"/>
                <w:highlight w:val="yellow"/>
              </w:rPr>
            </w:pPr>
          </w:p>
        </w:tc>
        <w:tc>
          <w:tcPr>
            <w:tcW w:w="341" w:type="dxa"/>
            <w:gridSpan w:val="6"/>
            <w:vMerge/>
            <w:tcBorders>
              <w:left w:val="single" w:sz="6" w:space="0" w:color="auto"/>
              <w:right w:val="single" w:sz="6" w:space="0" w:color="auto"/>
            </w:tcBorders>
          </w:tcPr>
          <w:p w:rsidR="00390FF3" w:rsidRPr="002307DC" w:rsidRDefault="00390FF3" w:rsidP="009C28C1">
            <w:pPr>
              <w:autoSpaceDE w:val="0"/>
              <w:autoSpaceDN w:val="0"/>
              <w:adjustRightInd w:val="0"/>
              <w:jc w:val="center"/>
              <w:rPr>
                <w:color w:val="000000"/>
                <w:sz w:val="10"/>
                <w:szCs w:val="10"/>
                <w:highlight w:val="yellow"/>
              </w:rPr>
            </w:pPr>
          </w:p>
        </w:tc>
        <w:tc>
          <w:tcPr>
            <w:tcW w:w="226" w:type="dxa"/>
            <w:tcBorders>
              <w:top w:val="single" w:sz="4" w:space="0" w:color="auto"/>
              <w:left w:val="single" w:sz="6" w:space="0" w:color="auto"/>
              <w:bottom w:val="single" w:sz="4" w:space="0" w:color="auto"/>
              <w:right w:val="single" w:sz="6" w:space="0" w:color="auto"/>
            </w:tcBorders>
            <w:shd w:val="clear" w:color="auto" w:fill="auto"/>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226</w:t>
            </w:r>
          </w:p>
        </w:tc>
        <w:tc>
          <w:tcPr>
            <w:tcW w:w="160" w:type="dxa"/>
            <w:gridSpan w:val="4"/>
            <w:tcBorders>
              <w:top w:val="single" w:sz="4" w:space="0" w:color="auto"/>
              <w:left w:val="single" w:sz="6" w:space="0" w:color="auto"/>
              <w:bottom w:val="single" w:sz="4" w:space="0" w:color="auto"/>
              <w:right w:val="single" w:sz="6" w:space="0" w:color="auto"/>
            </w:tcBorders>
          </w:tcPr>
          <w:p w:rsidR="00390FF3" w:rsidRPr="002307DC" w:rsidRDefault="00390FF3" w:rsidP="009C28C1">
            <w:pPr>
              <w:autoSpaceDE w:val="0"/>
              <w:autoSpaceDN w:val="0"/>
              <w:adjustRightInd w:val="0"/>
              <w:jc w:val="center"/>
              <w:rPr>
                <w:color w:val="000000"/>
                <w:sz w:val="10"/>
                <w:szCs w:val="10"/>
                <w:highlight w:val="yellow"/>
              </w:rPr>
            </w:pPr>
            <w:r w:rsidRPr="002307DC">
              <w:rPr>
                <w:color w:val="000000"/>
                <w:sz w:val="10"/>
                <w:szCs w:val="10"/>
              </w:rPr>
              <w:t>28,8</w:t>
            </w:r>
          </w:p>
        </w:tc>
        <w:tc>
          <w:tcPr>
            <w:tcW w:w="280" w:type="dxa"/>
            <w:gridSpan w:val="5"/>
            <w:tcBorders>
              <w:top w:val="single" w:sz="4" w:space="0" w:color="auto"/>
              <w:left w:val="single" w:sz="6" w:space="0" w:color="auto"/>
              <w:bottom w:val="single" w:sz="4" w:space="0" w:color="auto"/>
              <w:right w:val="single" w:sz="6" w:space="0" w:color="auto"/>
            </w:tcBorders>
          </w:tcPr>
          <w:p w:rsidR="00390FF3" w:rsidRPr="002307DC" w:rsidRDefault="00390FF3" w:rsidP="009C28C1">
            <w:pPr>
              <w:pStyle w:val="ConsPlusCell"/>
              <w:jc w:val="center"/>
              <w:rPr>
                <w:rFonts w:ascii="Times New Roman" w:hAnsi="Times New Roman" w:cs="Times New Roman"/>
                <w:sz w:val="10"/>
                <w:szCs w:val="10"/>
              </w:rPr>
            </w:pPr>
            <w:r w:rsidRPr="002307DC">
              <w:rPr>
                <w:rFonts w:ascii="Times New Roman" w:hAnsi="Times New Roman" w:cs="Times New Roman"/>
                <w:sz w:val="10"/>
                <w:szCs w:val="10"/>
              </w:rPr>
              <w:t>0,0</w:t>
            </w:r>
          </w:p>
        </w:tc>
        <w:tc>
          <w:tcPr>
            <w:tcW w:w="283" w:type="dxa"/>
            <w:gridSpan w:val="6"/>
            <w:tcBorders>
              <w:top w:val="single" w:sz="4"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14,4</w:t>
            </w:r>
          </w:p>
        </w:tc>
        <w:tc>
          <w:tcPr>
            <w:tcW w:w="322" w:type="dxa"/>
            <w:gridSpan w:val="6"/>
            <w:tcBorders>
              <w:top w:val="single" w:sz="4"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14,4</w:t>
            </w:r>
          </w:p>
        </w:tc>
        <w:tc>
          <w:tcPr>
            <w:tcW w:w="713" w:type="dxa"/>
            <w:gridSpan w:val="2"/>
            <w:tcBorders>
              <w:top w:val="single" w:sz="4"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Количество публикаций о деятельности органов местного самоуправления на сайте</w:t>
            </w:r>
          </w:p>
        </w:tc>
        <w:tc>
          <w:tcPr>
            <w:tcW w:w="284" w:type="dxa"/>
            <w:tcBorders>
              <w:top w:val="single" w:sz="4"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100</w:t>
            </w:r>
          </w:p>
        </w:tc>
        <w:tc>
          <w:tcPr>
            <w:tcW w:w="425" w:type="dxa"/>
            <w:gridSpan w:val="3"/>
            <w:tcBorders>
              <w:top w:val="single" w:sz="4"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110</w:t>
            </w:r>
          </w:p>
        </w:tc>
        <w:tc>
          <w:tcPr>
            <w:tcW w:w="426" w:type="dxa"/>
            <w:tcBorders>
              <w:top w:val="single" w:sz="4"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120</w:t>
            </w:r>
          </w:p>
        </w:tc>
      </w:tr>
      <w:tr w:rsidR="006162AE" w:rsidRPr="002307DC" w:rsidTr="006162AE">
        <w:trPr>
          <w:cantSplit/>
          <w:trHeight w:val="315"/>
        </w:trPr>
        <w:tc>
          <w:tcPr>
            <w:tcW w:w="257" w:type="dxa"/>
            <w:vMerge/>
            <w:tcBorders>
              <w:left w:val="single" w:sz="6" w:space="0" w:color="auto"/>
              <w:right w:val="single" w:sz="6" w:space="0" w:color="auto"/>
            </w:tcBorders>
            <w:vAlign w:val="center"/>
            <w:hideMark/>
          </w:tcPr>
          <w:p w:rsidR="00390FF3" w:rsidRPr="002307DC" w:rsidRDefault="00390FF3" w:rsidP="009C28C1">
            <w:pPr>
              <w:autoSpaceDE w:val="0"/>
              <w:autoSpaceDN w:val="0"/>
              <w:adjustRightInd w:val="0"/>
              <w:rPr>
                <w:color w:val="000000"/>
                <w:sz w:val="10"/>
                <w:szCs w:val="10"/>
              </w:rPr>
            </w:pPr>
          </w:p>
        </w:tc>
        <w:tc>
          <w:tcPr>
            <w:tcW w:w="548" w:type="dxa"/>
            <w:vMerge/>
            <w:tcBorders>
              <w:left w:val="single" w:sz="6" w:space="0" w:color="auto"/>
              <w:right w:val="single" w:sz="6" w:space="0" w:color="auto"/>
            </w:tcBorders>
            <w:hideMark/>
          </w:tcPr>
          <w:p w:rsidR="00390FF3" w:rsidRPr="002307DC" w:rsidRDefault="00390FF3" w:rsidP="009C28C1">
            <w:pPr>
              <w:autoSpaceDE w:val="0"/>
              <w:autoSpaceDN w:val="0"/>
              <w:adjustRightInd w:val="0"/>
              <w:rPr>
                <w:sz w:val="10"/>
                <w:szCs w:val="10"/>
                <w:highlight w:val="yellow"/>
              </w:rPr>
            </w:pPr>
          </w:p>
        </w:tc>
        <w:tc>
          <w:tcPr>
            <w:tcW w:w="555" w:type="dxa"/>
            <w:gridSpan w:val="3"/>
            <w:tcBorders>
              <w:top w:val="single" w:sz="4" w:space="0" w:color="auto"/>
              <w:left w:val="single" w:sz="6" w:space="0" w:color="auto"/>
              <w:bottom w:val="single" w:sz="6" w:space="0" w:color="auto"/>
              <w:right w:val="single" w:sz="6" w:space="0" w:color="auto"/>
            </w:tcBorders>
            <w:vAlign w:val="center"/>
            <w:hideMark/>
          </w:tcPr>
          <w:p w:rsidR="00390FF3" w:rsidRPr="002307DC" w:rsidRDefault="00390FF3" w:rsidP="009C28C1">
            <w:pPr>
              <w:autoSpaceDE w:val="0"/>
              <w:autoSpaceDN w:val="0"/>
              <w:adjustRightInd w:val="0"/>
              <w:rPr>
                <w:color w:val="000000"/>
                <w:sz w:val="10"/>
                <w:szCs w:val="10"/>
                <w:highlight w:val="yellow"/>
              </w:rPr>
            </w:pPr>
            <w:r w:rsidRPr="002307DC">
              <w:rPr>
                <w:color w:val="000000"/>
                <w:sz w:val="10"/>
                <w:szCs w:val="10"/>
              </w:rPr>
              <w:t>Размещение информации в региональных средствах массовой информации, в том числе выступления на радио, телевидении</w:t>
            </w:r>
          </w:p>
        </w:tc>
        <w:tc>
          <w:tcPr>
            <w:tcW w:w="426" w:type="dxa"/>
            <w:gridSpan w:val="4"/>
            <w:vMerge/>
            <w:tcBorders>
              <w:left w:val="single" w:sz="6" w:space="0" w:color="auto"/>
              <w:right w:val="single" w:sz="6" w:space="0" w:color="auto"/>
            </w:tcBorders>
            <w:vAlign w:val="center"/>
            <w:hideMark/>
          </w:tcPr>
          <w:p w:rsidR="00390FF3" w:rsidRPr="002307DC" w:rsidRDefault="00390FF3" w:rsidP="009C28C1">
            <w:pPr>
              <w:autoSpaceDE w:val="0"/>
              <w:autoSpaceDN w:val="0"/>
              <w:adjustRightInd w:val="0"/>
              <w:jc w:val="center"/>
              <w:rPr>
                <w:color w:val="000000"/>
                <w:sz w:val="10"/>
                <w:szCs w:val="10"/>
                <w:highlight w:val="yellow"/>
              </w:rPr>
            </w:pPr>
          </w:p>
        </w:tc>
        <w:tc>
          <w:tcPr>
            <w:tcW w:w="341" w:type="dxa"/>
            <w:gridSpan w:val="6"/>
            <w:vMerge/>
            <w:tcBorders>
              <w:left w:val="single" w:sz="6" w:space="0" w:color="auto"/>
              <w:right w:val="single" w:sz="6" w:space="0" w:color="auto"/>
            </w:tcBorders>
          </w:tcPr>
          <w:p w:rsidR="00390FF3" w:rsidRPr="002307DC" w:rsidRDefault="00390FF3" w:rsidP="009C28C1">
            <w:pPr>
              <w:autoSpaceDE w:val="0"/>
              <w:autoSpaceDN w:val="0"/>
              <w:adjustRightInd w:val="0"/>
              <w:jc w:val="center"/>
              <w:rPr>
                <w:color w:val="000000"/>
                <w:sz w:val="10"/>
                <w:szCs w:val="10"/>
                <w:highlight w:val="yellow"/>
              </w:rPr>
            </w:pPr>
          </w:p>
        </w:tc>
        <w:tc>
          <w:tcPr>
            <w:tcW w:w="226" w:type="dxa"/>
            <w:tcBorders>
              <w:top w:val="single" w:sz="4" w:space="0" w:color="auto"/>
              <w:left w:val="single" w:sz="6" w:space="0" w:color="auto"/>
              <w:bottom w:val="single" w:sz="6" w:space="0" w:color="auto"/>
              <w:right w:val="single" w:sz="6" w:space="0" w:color="auto"/>
            </w:tcBorders>
            <w:shd w:val="clear" w:color="auto" w:fill="auto"/>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226</w:t>
            </w:r>
          </w:p>
        </w:tc>
        <w:tc>
          <w:tcPr>
            <w:tcW w:w="160" w:type="dxa"/>
            <w:gridSpan w:val="4"/>
            <w:tcBorders>
              <w:top w:val="single" w:sz="4" w:space="0" w:color="auto"/>
              <w:left w:val="single" w:sz="6" w:space="0" w:color="auto"/>
              <w:bottom w:val="single" w:sz="6" w:space="0" w:color="auto"/>
              <w:right w:val="single" w:sz="6" w:space="0" w:color="auto"/>
            </w:tcBorders>
            <w:hideMark/>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0,00</w:t>
            </w:r>
          </w:p>
        </w:tc>
        <w:tc>
          <w:tcPr>
            <w:tcW w:w="280" w:type="dxa"/>
            <w:gridSpan w:val="5"/>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283" w:type="dxa"/>
            <w:gridSpan w:val="6"/>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322" w:type="dxa"/>
            <w:gridSpan w:val="6"/>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713" w:type="dxa"/>
            <w:gridSpan w:val="2"/>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r w:rsidRPr="002307DC">
              <w:rPr>
                <w:rFonts w:ascii="Times New Roman" w:hAnsi="Times New Roman" w:cs="Times New Roman"/>
                <w:sz w:val="10"/>
                <w:szCs w:val="10"/>
              </w:rPr>
              <w:t xml:space="preserve">Количество публикаций, выступлений </w:t>
            </w:r>
          </w:p>
        </w:tc>
        <w:tc>
          <w:tcPr>
            <w:tcW w:w="284" w:type="dxa"/>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2</w:t>
            </w:r>
          </w:p>
        </w:tc>
        <w:tc>
          <w:tcPr>
            <w:tcW w:w="425" w:type="dxa"/>
            <w:gridSpan w:val="3"/>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3</w:t>
            </w:r>
          </w:p>
        </w:tc>
        <w:tc>
          <w:tcPr>
            <w:tcW w:w="426" w:type="dxa"/>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4</w:t>
            </w:r>
          </w:p>
        </w:tc>
      </w:tr>
      <w:tr w:rsidR="006162AE" w:rsidRPr="002307DC" w:rsidTr="006162AE">
        <w:trPr>
          <w:cantSplit/>
          <w:trHeight w:val="315"/>
        </w:trPr>
        <w:tc>
          <w:tcPr>
            <w:tcW w:w="257" w:type="dxa"/>
            <w:vMerge/>
            <w:tcBorders>
              <w:left w:val="single" w:sz="6" w:space="0" w:color="auto"/>
              <w:bottom w:val="single" w:sz="6" w:space="0" w:color="auto"/>
              <w:right w:val="single" w:sz="6" w:space="0" w:color="auto"/>
            </w:tcBorders>
            <w:vAlign w:val="center"/>
            <w:hideMark/>
          </w:tcPr>
          <w:p w:rsidR="00390FF3" w:rsidRPr="002307DC" w:rsidRDefault="00390FF3" w:rsidP="009C28C1">
            <w:pPr>
              <w:autoSpaceDE w:val="0"/>
              <w:autoSpaceDN w:val="0"/>
              <w:adjustRightInd w:val="0"/>
              <w:rPr>
                <w:color w:val="000000"/>
                <w:sz w:val="10"/>
                <w:szCs w:val="10"/>
              </w:rPr>
            </w:pPr>
          </w:p>
        </w:tc>
        <w:tc>
          <w:tcPr>
            <w:tcW w:w="548" w:type="dxa"/>
            <w:vMerge/>
            <w:tcBorders>
              <w:left w:val="single" w:sz="6" w:space="0" w:color="auto"/>
              <w:bottom w:val="single" w:sz="6" w:space="0" w:color="auto"/>
              <w:right w:val="single" w:sz="6" w:space="0" w:color="auto"/>
            </w:tcBorders>
            <w:hideMark/>
          </w:tcPr>
          <w:p w:rsidR="00390FF3" w:rsidRPr="002307DC" w:rsidRDefault="00390FF3" w:rsidP="009C28C1">
            <w:pPr>
              <w:autoSpaceDE w:val="0"/>
              <w:autoSpaceDN w:val="0"/>
              <w:adjustRightInd w:val="0"/>
              <w:rPr>
                <w:sz w:val="10"/>
                <w:szCs w:val="10"/>
                <w:highlight w:val="yellow"/>
              </w:rPr>
            </w:pPr>
          </w:p>
        </w:tc>
        <w:tc>
          <w:tcPr>
            <w:tcW w:w="555" w:type="dxa"/>
            <w:gridSpan w:val="3"/>
            <w:tcBorders>
              <w:top w:val="single" w:sz="4" w:space="0" w:color="auto"/>
              <w:left w:val="single" w:sz="6" w:space="0" w:color="auto"/>
              <w:bottom w:val="single" w:sz="6" w:space="0" w:color="auto"/>
              <w:right w:val="single" w:sz="6" w:space="0" w:color="auto"/>
            </w:tcBorders>
            <w:hideMark/>
          </w:tcPr>
          <w:p w:rsidR="00390FF3" w:rsidRPr="002307DC" w:rsidRDefault="00390FF3" w:rsidP="009C28C1">
            <w:pPr>
              <w:autoSpaceDE w:val="0"/>
              <w:autoSpaceDN w:val="0"/>
              <w:adjustRightInd w:val="0"/>
              <w:rPr>
                <w:color w:val="000000"/>
                <w:sz w:val="10"/>
                <w:szCs w:val="10"/>
                <w:highlight w:val="yellow"/>
              </w:rPr>
            </w:pPr>
            <w:r w:rsidRPr="002307DC">
              <w:rPr>
                <w:color w:val="000000"/>
                <w:sz w:val="10"/>
                <w:szCs w:val="10"/>
              </w:rPr>
              <w:t>Размещение информации  на информационных стендах, в библиотеке и в иных отведенных для размещения информации местах в Новокривошеинскомсельском поселении</w:t>
            </w:r>
          </w:p>
        </w:tc>
        <w:tc>
          <w:tcPr>
            <w:tcW w:w="426" w:type="dxa"/>
            <w:gridSpan w:val="4"/>
            <w:vMerge/>
            <w:tcBorders>
              <w:left w:val="single" w:sz="6" w:space="0" w:color="auto"/>
              <w:bottom w:val="single" w:sz="6" w:space="0" w:color="auto"/>
              <w:right w:val="single" w:sz="6" w:space="0" w:color="auto"/>
            </w:tcBorders>
            <w:vAlign w:val="center"/>
            <w:hideMark/>
          </w:tcPr>
          <w:p w:rsidR="00390FF3" w:rsidRPr="002307DC" w:rsidRDefault="00390FF3" w:rsidP="009C28C1">
            <w:pPr>
              <w:autoSpaceDE w:val="0"/>
              <w:autoSpaceDN w:val="0"/>
              <w:adjustRightInd w:val="0"/>
              <w:jc w:val="center"/>
              <w:rPr>
                <w:color w:val="000000"/>
                <w:sz w:val="10"/>
                <w:szCs w:val="10"/>
                <w:highlight w:val="yellow"/>
              </w:rPr>
            </w:pPr>
          </w:p>
        </w:tc>
        <w:tc>
          <w:tcPr>
            <w:tcW w:w="341" w:type="dxa"/>
            <w:gridSpan w:val="6"/>
            <w:vMerge/>
            <w:tcBorders>
              <w:left w:val="single" w:sz="6" w:space="0" w:color="auto"/>
              <w:bottom w:val="single" w:sz="6" w:space="0" w:color="auto"/>
              <w:right w:val="single" w:sz="6" w:space="0" w:color="auto"/>
            </w:tcBorders>
          </w:tcPr>
          <w:p w:rsidR="00390FF3" w:rsidRPr="002307DC" w:rsidRDefault="00390FF3" w:rsidP="009C28C1">
            <w:pPr>
              <w:autoSpaceDE w:val="0"/>
              <w:autoSpaceDN w:val="0"/>
              <w:adjustRightInd w:val="0"/>
              <w:jc w:val="center"/>
              <w:rPr>
                <w:color w:val="000000"/>
                <w:sz w:val="10"/>
                <w:szCs w:val="10"/>
                <w:highlight w:val="yellow"/>
              </w:rPr>
            </w:pPr>
          </w:p>
        </w:tc>
        <w:tc>
          <w:tcPr>
            <w:tcW w:w="226" w:type="dxa"/>
            <w:tcBorders>
              <w:top w:val="single" w:sz="4" w:space="0" w:color="auto"/>
              <w:left w:val="single" w:sz="6" w:space="0" w:color="auto"/>
              <w:bottom w:val="single" w:sz="6" w:space="0" w:color="auto"/>
              <w:right w:val="single" w:sz="6" w:space="0" w:color="auto"/>
            </w:tcBorders>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346</w:t>
            </w:r>
          </w:p>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(краска, бумага)</w:t>
            </w:r>
          </w:p>
        </w:tc>
        <w:tc>
          <w:tcPr>
            <w:tcW w:w="160" w:type="dxa"/>
            <w:gridSpan w:val="4"/>
            <w:tcBorders>
              <w:top w:val="single" w:sz="4" w:space="0" w:color="auto"/>
              <w:left w:val="single" w:sz="6" w:space="0" w:color="auto"/>
              <w:bottom w:val="single" w:sz="6" w:space="0" w:color="auto"/>
              <w:right w:val="single" w:sz="6" w:space="0" w:color="auto"/>
            </w:tcBorders>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0,0</w:t>
            </w:r>
          </w:p>
        </w:tc>
        <w:tc>
          <w:tcPr>
            <w:tcW w:w="280" w:type="dxa"/>
            <w:gridSpan w:val="5"/>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jc w:val="center"/>
              <w:rPr>
                <w:rFonts w:ascii="Times New Roman" w:hAnsi="Times New Roman" w:cs="Times New Roman"/>
                <w:sz w:val="10"/>
                <w:szCs w:val="10"/>
              </w:rPr>
            </w:pPr>
            <w:r w:rsidRPr="002307DC">
              <w:rPr>
                <w:rFonts w:ascii="Times New Roman" w:hAnsi="Times New Roman" w:cs="Times New Roman"/>
                <w:sz w:val="10"/>
                <w:szCs w:val="10"/>
              </w:rPr>
              <w:t>0,0</w:t>
            </w:r>
          </w:p>
        </w:tc>
        <w:tc>
          <w:tcPr>
            <w:tcW w:w="283" w:type="dxa"/>
            <w:gridSpan w:val="6"/>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w:t>
            </w:r>
          </w:p>
        </w:tc>
        <w:tc>
          <w:tcPr>
            <w:tcW w:w="322" w:type="dxa"/>
            <w:gridSpan w:val="6"/>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w:t>
            </w:r>
          </w:p>
        </w:tc>
        <w:tc>
          <w:tcPr>
            <w:tcW w:w="713" w:type="dxa"/>
            <w:gridSpan w:val="2"/>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Количество экземпляров размещенных нормативно-правовых актов и иной информации</w:t>
            </w:r>
          </w:p>
        </w:tc>
        <w:tc>
          <w:tcPr>
            <w:tcW w:w="284" w:type="dxa"/>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50</w:t>
            </w:r>
          </w:p>
        </w:tc>
        <w:tc>
          <w:tcPr>
            <w:tcW w:w="425" w:type="dxa"/>
            <w:gridSpan w:val="3"/>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55</w:t>
            </w:r>
          </w:p>
        </w:tc>
        <w:tc>
          <w:tcPr>
            <w:tcW w:w="426" w:type="dxa"/>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65</w:t>
            </w:r>
          </w:p>
        </w:tc>
      </w:tr>
      <w:tr w:rsidR="006162AE" w:rsidRPr="002307DC" w:rsidTr="006162AE">
        <w:trPr>
          <w:cantSplit/>
          <w:trHeight w:val="315"/>
        </w:trPr>
        <w:tc>
          <w:tcPr>
            <w:tcW w:w="257" w:type="dxa"/>
            <w:tcBorders>
              <w:left w:val="single" w:sz="6" w:space="0" w:color="auto"/>
              <w:bottom w:val="single" w:sz="6" w:space="0" w:color="auto"/>
              <w:right w:val="single" w:sz="6" w:space="0" w:color="auto"/>
            </w:tcBorders>
            <w:vAlign w:val="center"/>
            <w:hideMark/>
          </w:tcPr>
          <w:p w:rsidR="00390FF3" w:rsidRPr="002307DC" w:rsidRDefault="00390FF3" w:rsidP="009C28C1">
            <w:pPr>
              <w:autoSpaceDE w:val="0"/>
              <w:autoSpaceDN w:val="0"/>
              <w:adjustRightInd w:val="0"/>
              <w:rPr>
                <w:color w:val="000000"/>
                <w:sz w:val="10"/>
                <w:szCs w:val="10"/>
              </w:rPr>
            </w:pPr>
          </w:p>
        </w:tc>
        <w:tc>
          <w:tcPr>
            <w:tcW w:w="1870" w:type="dxa"/>
            <w:gridSpan w:val="14"/>
            <w:tcBorders>
              <w:left w:val="single" w:sz="6" w:space="0" w:color="auto"/>
              <w:bottom w:val="single" w:sz="6" w:space="0" w:color="auto"/>
              <w:right w:val="single" w:sz="6" w:space="0" w:color="auto"/>
            </w:tcBorders>
            <w:shd w:val="clear" w:color="auto" w:fill="auto"/>
            <w:hideMark/>
          </w:tcPr>
          <w:p w:rsidR="00390FF3" w:rsidRPr="002307DC" w:rsidRDefault="00390FF3" w:rsidP="009C28C1">
            <w:pPr>
              <w:autoSpaceDE w:val="0"/>
              <w:autoSpaceDN w:val="0"/>
              <w:adjustRightInd w:val="0"/>
              <w:rPr>
                <w:b/>
                <w:sz w:val="10"/>
                <w:szCs w:val="10"/>
              </w:rPr>
            </w:pPr>
            <w:r w:rsidRPr="002307DC">
              <w:rPr>
                <w:b/>
                <w:sz w:val="10"/>
                <w:szCs w:val="10"/>
              </w:rPr>
              <w:t>Итого финансовые затраты по задаче 1:</w:t>
            </w:r>
          </w:p>
          <w:p w:rsidR="00390FF3" w:rsidRPr="002307DC" w:rsidRDefault="00390FF3" w:rsidP="009C28C1">
            <w:pPr>
              <w:autoSpaceDE w:val="0"/>
              <w:autoSpaceDN w:val="0"/>
              <w:adjustRightInd w:val="0"/>
              <w:rPr>
                <w:color w:val="000000"/>
                <w:sz w:val="10"/>
                <w:szCs w:val="10"/>
                <w:highlight w:val="yellow"/>
              </w:rPr>
            </w:pPr>
          </w:p>
        </w:tc>
        <w:tc>
          <w:tcPr>
            <w:tcW w:w="226" w:type="dxa"/>
            <w:tcBorders>
              <w:top w:val="single" w:sz="4" w:space="0" w:color="auto"/>
              <w:left w:val="single" w:sz="6" w:space="0" w:color="auto"/>
              <w:bottom w:val="single" w:sz="6" w:space="0" w:color="auto"/>
              <w:right w:val="single" w:sz="6" w:space="0" w:color="auto"/>
            </w:tcBorders>
            <w:shd w:val="clear" w:color="auto" w:fill="auto"/>
          </w:tcPr>
          <w:p w:rsidR="00390FF3" w:rsidRPr="002307DC" w:rsidRDefault="00390FF3" w:rsidP="009C28C1">
            <w:pPr>
              <w:autoSpaceDE w:val="0"/>
              <w:autoSpaceDN w:val="0"/>
              <w:adjustRightInd w:val="0"/>
              <w:jc w:val="center"/>
              <w:rPr>
                <w:b/>
                <w:color w:val="000000"/>
                <w:sz w:val="10"/>
                <w:szCs w:val="10"/>
              </w:rPr>
            </w:pPr>
          </w:p>
        </w:tc>
        <w:tc>
          <w:tcPr>
            <w:tcW w:w="160" w:type="dxa"/>
            <w:gridSpan w:val="4"/>
            <w:tcBorders>
              <w:top w:val="single" w:sz="4" w:space="0" w:color="auto"/>
              <w:left w:val="single" w:sz="6" w:space="0" w:color="auto"/>
              <w:bottom w:val="single" w:sz="6" w:space="0" w:color="auto"/>
              <w:right w:val="single" w:sz="6" w:space="0" w:color="auto"/>
            </w:tcBorders>
          </w:tcPr>
          <w:p w:rsidR="00390FF3" w:rsidRPr="002307DC" w:rsidRDefault="00390FF3" w:rsidP="009C28C1">
            <w:pPr>
              <w:autoSpaceDE w:val="0"/>
              <w:autoSpaceDN w:val="0"/>
              <w:adjustRightInd w:val="0"/>
              <w:jc w:val="center"/>
              <w:rPr>
                <w:b/>
                <w:color w:val="000000"/>
                <w:sz w:val="10"/>
                <w:szCs w:val="10"/>
              </w:rPr>
            </w:pPr>
            <w:r w:rsidRPr="002307DC">
              <w:rPr>
                <w:b/>
                <w:color w:val="000000"/>
                <w:sz w:val="10"/>
                <w:szCs w:val="10"/>
              </w:rPr>
              <w:t>28,8</w:t>
            </w:r>
          </w:p>
        </w:tc>
        <w:tc>
          <w:tcPr>
            <w:tcW w:w="280" w:type="dxa"/>
            <w:gridSpan w:val="5"/>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jc w:val="center"/>
              <w:rPr>
                <w:rFonts w:ascii="Times New Roman" w:hAnsi="Times New Roman" w:cs="Times New Roman"/>
                <w:b/>
                <w:sz w:val="10"/>
                <w:szCs w:val="10"/>
              </w:rPr>
            </w:pPr>
            <w:r w:rsidRPr="002307DC">
              <w:rPr>
                <w:rFonts w:ascii="Times New Roman" w:hAnsi="Times New Roman" w:cs="Times New Roman"/>
                <w:b/>
                <w:sz w:val="10"/>
                <w:szCs w:val="10"/>
              </w:rPr>
              <w:t>0,0</w:t>
            </w:r>
          </w:p>
        </w:tc>
        <w:tc>
          <w:tcPr>
            <w:tcW w:w="283" w:type="dxa"/>
            <w:gridSpan w:val="6"/>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b/>
                <w:sz w:val="10"/>
                <w:szCs w:val="10"/>
              </w:rPr>
            </w:pPr>
            <w:r w:rsidRPr="002307DC">
              <w:rPr>
                <w:rFonts w:ascii="Times New Roman" w:hAnsi="Times New Roman" w:cs="Times New Roman"/>
                <w:b/>
                <w:sz w:val="10"/>
                <w:szCs w:val="10"/>
              </w:rPr>
              <w:t>14,4</w:t>
            </w:r>
          </w:p>
        </w:tc>
        <w:tc>
          <w:tcPr>
            <w:tcW w:w="322" w:type="dxa"/>
            <w:gridSpan w:val="6"/>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rPr>
                <w:rFonts w:ascii="Times New Roman" w:hAnsi="Times New Roman" w:cs="Times New Roman"/>
                <w:b/>
                <w:sz w:val="10"/>
                <w:szCs w:val="10"/>
              </w:rPr>
            </w:pPr>
            <w:r w:rsidRPr="002307DC">
              <w:rPr>
                <w:rFonts w:ascii="Times New Roman" w:hAnsi="Times New Roman" w:cs="Times New Roman"/>
                <w:b/>
                <w:sz w:val="10"/>
                <w:szCs w:val="10"/>
              </w:rPr>
              <w:t>14,4</w:t>
            </w:r>
          </w:p>
        </w:tc>
        <w:tc>
          <w:tcPr>
            <w:tcW w:w="713" w:type="dxa"/>
            <w:gridSpan w:val="2"/>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p>
        </w:tc>
        <w:tc>
          <w:tcPr>
            <w:tcW w:w="284" w:type="dxa"/>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p>
        </w:tc>
        <w:tc>
          <w:tcPr>
            <w:tcW w:w="425" w:type="dxa"/>
            <w:gridSpan w:val="3"/>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p>
        </w:tc>
        <w:tc>
          <w:tcPr>
            <w:tcW w:w="426" w:type="dxa"/>
            <w:tcBorders>
              <w:top w:val="single" w:sz="4"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p>
        </w:tc>
      </w:tr>
      <w:tr w:rsidR="006162AE" w:rsidRPr="002307DC" w:rsidTr="006162AE">
        <w:trPr>
          <w:cantSplit/>
          <w:trHeight w:val="779"/>
        </w:trPr>
        <w:tc>
          <w:tcPr>
            <w:tcW w:w="257" w:type="dxa"/>
            <w:tcBorders>
              <w:top w:val="single" w:sz="6" w:space="0" w:color="auto"/>
              <w:left w:val="single" w:sz="6" w:space="0" w:color="auto"/>
              <w:bottom w:val="single" w:sz="6" w:space="0" w:color="auto"/>
              <w:right w:val="single" w:sz="6" w:space="0" w:color="auto"/>
            </w:tcBorders>
            <w:vAlign w:val="center"/>
            <w:hideMark/>
          </w:tcPr>
          <w:p w:rsidR="00390FF3" w:rsidRPr="002307DC" w:rsidRDefault="00390FF3" w:rsidP="009C28C1">
            <w:pPr>
              <w:autoSpaceDE w:val="0"/>
              <w:autoSpaceDN w:val="0"/>
              <w:adjustRightInd w:val="0"/>
              <w:rPr>
                <w:color w:val="000000"/>
                <w:sz w:val="10"/>
                <w:szCs w:val="10"/>
              </w:rPr>
            </w:pPr>
          </w:p>
        </w:tc>
        <w:tc>
          <w:tcPr>
            <w:tcW w:w="4989" w:type="dxa"/>
            <w:gridSpan w:val="43"/>
            <w:tcBorders>
              <w:top w:val="single" w:sz="6" w:space="0" w:color="auto"/>
              <w:left w:val="single" w:sz="6" w:space="0" w:color="auto"/>
              <w:bottom w:val="single" w:sz="6" w:space="0" w:color="auto"/>
              <w:right w:val="single" w:sz="6" w:space="0" w:color="auto"/>
            </w:tcBorders>
            <w:vAlign w:val="center"/>
            <w:hideMark/>
          </w:tcPr>
          <w:p w:rsidR="00390FF3" w:rsidRPr="002307DC" w:rsidRDefault="00390FF3" w:rsidP="009C28C1">
            <w:pPr>
              <w:pStyle w:val="ConsPlusCell"/>
              <w:widowControl/>
              <w:jc w:val="both"/>
              <w:rPr>
                <w:rFonts w:ascii="Times New Roman" w:hAnsi="Times New Roman" w:cs="Times New Roman"/>
                <w:b/>
                <w:sz w:val="10"/>
                <w:szCs w:val="10"/>
                <w:highlight w:val="yellow"/>
              </w:rPr>
            </w:pPr>
            <w:r w:rsidRPr="002307DC">
              <w:rPr>
                <w:rFonts w:ascii="Times New Roman" w:hAnsi="Times New Roman" w:cs="Times New Roman"/>
                <w:b/>
                <w:sz w:val="10"/>
                <w:szCs w:val="10"/>
              </w:rPr>
              <w:t>Задача 2. Вовлечение населения Новокривошеинского сельского поселения в процесс муниципального самоуправления, обеспечение  взаимодействия органов местного самоуправления и населения</w:t>
            </w:r>
          </w:p>
        </w:tc>
      </w:tr>
      <w:tr w:rsidR="006162AE" w:rsidRPr="002307DC" w:rsidTr="006162AE">
        <w:trPr>
          <w:cantSplit/>
          <w:trHeight w:val="240"/>
        </w:trPr>
        <w:tc>
          <w:tcPr>
            <w:tcW w:w="257" w:type="dxa"/>
            <w:tcBorders>
              <w:top w:val="single" w:sz="6" w:space="0" w:color="auto"/>
              <w:left w:val="single" w:sz="6" w:space="0" w:color="auto"/>
              <w:bottom w:val="single" w:sz="6" w:space="0" w:color="auto"/>
              <w:right w:val="single" w:sz="6" w:space="0" w:color="auto"/>
            </w:tcBorders>
            <w:vAlign w:val="center"/>
            <w:hideMark/>
          </w:tcPr>
          <w:p w:rsidR="00390FF3" w:rsidRPr="002307DC" w:rsidRDefault="00390FF3" w:rsidP="009C28C1">
            <w:pPr>
              <w:autoSpaceDE w:val="0"/>
              <w:autoSpaceDN w:val="0"/>
              <w:adjustRightInd w:val="0"/>
              <w:rPr>
                <w:color w:val="000000"/>
                <w:sz w:val="10"/>
                <w:szCs w:val="10"/>
              </w:rPr>
            </w:pPr>
            <w:r w:rsidRPr="002307DC">
              <w:rPr>
                <w:color w:val="000000"/>
                <w:sz w:val="10"/>
                <w:szCs w:val="10"/>
              </w:rPr>
              <w:lastRenderedPageBreak/>
              <w:t>2.1.</w:t>
            </w:r>
          </w:p>
        </w:tc>
        <w:tc>
          <w:tcPr>
            <w:tcW w:w="562" w:type="dxa"/>
            <w:gridSpan w:val="2"/>
            <w:tcBorders>
              <w:top w:val="single" w:sz="6" w:space="0" w:color="auto"/>
              <w:left w:val="single" w:sz="6" w:space="0" w:color="auto"/>
              <w:bottom w:val="single" w:sz="4" w:space="0" w:color="auto"/>
              <w:right w:val="single" w:sz="6" w:space="0" w:color="auto"/>
            </w:tcBorders>
            <w:hideMark/>
          </w:tcPr>
          <w:p w:rsidR="00390FF3" w:rsidRPr="002307DC" w:rsidRDefault="00390FF3" w:rsidP="009C28C1">
            <w:pPr>
              <w:autoSpaceDE w:val="0"/>
              <w:autoSpaceDN w:val="0"/>
              <w:adjustRightInd w:val="0"/>
              <w:ind w:right="209"/>
              <w:rPr>
                <w:color w:val="000000"/>
                <w:sz w:val="10"/>
                <w:szCs w:val="10"/>
                <w:highlight w:val="yellow"/>
              </w:rPr>
            </w:pPr>
            <w:r w:rsidRPr="002307DC">
              <w:rPr>
                <w:color w:val="000000"/>
                <w:sz w:val="10"/>
                <w:szCs w:val="10"/>
              </w:rPr>
              <w:t>Поддержка и развитие официального сайта муниципального образования Новокривошеинское сельское поселение в сети «Интернет»</w:t>
            </w:r>
          </w:p>
        </w:tc>
        <w:tc>
          <w:tcPr>
            <w:tcW w:w="702" w:type="dxa"/>
            <w:gridSpan w:val="4"/>
            <w:tcBorders>
              <w:top w:val="single" w:sz="6" w:space="0" w:color="auto"/>
              <w:left w:val="single" w:sz="6" w:space="0" w:color="auto"/>
              <w:bottom w:val="single" w:sz="6" w:space="0" w:color="auto"/>
              <w:right w:val="single" w:sz="6" w:space="0" w:color="auto"/>
            </w:tcBorders>
            <w:shd w:val="clear" w:color="auto" w:fill="auto"/>
            <w:hideMark/>
          </w:tcPr>
          <w:p w:rsidR="00390FF3" w:rsidRPr="002307DC" w:rsidRDefault="00390FF3" w:rsidP="009C28C1">
            <w:pPr>
              <w:pStyle w:val="ConsPlusCell"/>
              <w:widowControl/>
              <w:rPr>
                <w:rFonts w:ascii="Times New Roman" w:hAnsi="Times New Roman" w:cs="Times New Roman"/>
                <w:sz w:val="10"/>
                <w:szCs w:val="10"/>
                <w:highlight w:val="yellow"/>
              </w:rPr>
            </w:pPr>
            <w:r w:rsidRPr="002307DC">
              <w:rPr>
                <w:rFonts w:ascii="Times New Roman" w:hAnsi="Times New Roman" w:cs="Times New Roman"/>
                <w:sz w:val="10"/>
                <w:szCs w:val="10"/>
              </w:rPr>
              <w:t>Оформление сайта, отслеживание поступившей информации, запросов и отзывов, развитие обратной связи с населением</w:t>
            </w:r>
          </w:p>
        </w:tc>
        <w:tc>
          <w:tcPr>
            <w:tcW w:w="425" w:type="dxa"/>
            <w:gridSpan w:val="4"/>
            <w:tcBorders>
              <w:top w:val="single" w:sz="6" w:space="0" w:color="auto"/>
              <w:left w:val="single" w:sz="6" w:space="0" w:color="auto"/>
              <w:bottom w:val="single" w:sz="6" w:space="0" w:color="auto"/>
              <w:right w:val="single" w:sz="6" w:space="0" w:color="auto"/>
            </w:tcBorders>
            <w:vAlign w:val="center"/>
            <w:hideMark/>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в течение всего срока реализации программы</w:t>
            </w:r>
          </w:p>
        </w:tc>
        <w:tc>
          <w:tcPr>
            <w:tcW w:w="428" w:type="dxa"/>
            <w:gridSpan w:val="6"/>
            <w:tcBorders>
              <w:top w:val="single" w:sz="6" w:space="0" w:color="auto"/>
              <w:left w:val="single" w:sz="6" w:space="0" w:color="auto"/>
              <w:bottom w:val="single" w:sz="6" w:space="0" w:color="auto"/>
              <w:right w:val="single" w:sz="6" w:space="0" w:color="auto"/>
            </w:tcBorders>
            <w:vAlign w:val="center"/>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Администрация Новокривошеинского сельского поселения</w:t>
            </w:r>
          </w:p>
        </w:tc>
        <w:tc>
          <w:tcPr>
            <w:tcW w:w="284" w:type="dxa"/>
            <w:gridSpan w:val="5"/>
            <w:tcBorders>
              <w:top w:val="single" w:sz="6" w:space="0" w:color="auto"/>
              <w:left w:val="single" w:sz="6" w:space="0" w:color="auto"/>
              <w:bottom w:val="single" w:sz="6" w:space="0" w:color="auto"/>
              <w:right w:val="single" w:sz="6" w:space="0" w:color="auto"/>
            </w:tcBorders>
          </w:tcPr>
          <w:p w:rsidR="00390FF3" w:rsidRPr="002307DC" w:rsidRDefault="00390FF3" w:rsidP="009C28C1">
            <w:pPr>
              <w:autoSpaceDE w:val="0"/>
              <w:autoSpaceDN w:val="0"/>
              <w:adjustRightInd w:val="0"/>
              <w:jc w:val="center"/>
              <w:rPr>
                <w:color w:val="000000"/>
                <w:sz w:val="10"/>
                <w:szCs w:val="10"/>
                <w:highlight w:val="yellow"/>
              </w:rPr>
            </w:pPr>
            <w:r w:rsidRPr="002307DC">
              <w:rPr>
                <w:color w:val="000000"/>
                <w:sz w:val="10"/>
                <w:szCs w:val="10"/>
              </w:rPr>
              <w:t>----</w:t>
            </w:r>
          </w:p>
        </w:tc>
        <w:tc>
          <w:tcPr>
            <w:tcW w:w="283" w:type="dxa"/>
            <w:gridSpan w:val="6"/>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0,00</w:t>
            </w:r>
          </w:p>
        </w:tc>
        <w:tc>
          <w:tcPr>
            <w:tcW w:w="160" w:type="dxa"/>
            <w:gridSpan w:val="6"/>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297" w:type="dxa"/>
            <w:gridSpan w:val="3"/>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287"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Количество</w:t>
            </w:r>
          </w:p>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посетителей сайта</w:t>
            </w:r>
          </w:p>
        </w:tc>
        <w:tc>
          <w:tcPr>
            <w:tcW w:w="284"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200</w:t>
            </w:r>
          </w:p>
        </w:tc>
        <w:tc>
          <w:tcPr>
            <w:tcW w:w="425" w:type="dxa"/>
            <w:gridSpan w:val="3"/>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250</w:t>
            </w: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300</w:t>
            </w:r>
          </w:p>
        </w:tc>
      </w:tr>
      <w:tr w:rsidR="006162AE" w:rsidRPr="002307DC" w:rsidTr="006162AE">
        <w:trPr>
          <w:cantSplit/>
          <w:trHeight w:val="1402"/>
        </w:trPr>
        <w:tc>
          <w:tcPr>
            <w:tcW w:w="257" w:type="dxa"/>
            <w:vMerge w:val="restart"/>
            <w:tcBorders>
              <w:top w:val="single" w:sz="6" w:space="0" w:color="auto"/>
              <w:left w:val="single" w:sz="6" w:space="0" w:color="auto"/>
              <w:right w:val="single" w:sz="4" w:space="0" w:color="auto"/>
            </w:tcBorders>
            <w:vAlign w:val="center"/>
            <w:hideMark/>
          </w:tcPr>
          <w:p w:rsidR="00390FF3" w:rsidRPr="002307DC" w:rsidRDefault="00390FF3" w:rsidP="009C28C1">
            <w:pPr>
              <w:autoSpaceDE w:val="0"/>
              <w:autoSpaceDN w:val="0"/>
              <w:adjustRightInd w:val="0"/>
              <w:rPr>
                <w:color w:val="000000"/>
                <w:sz w:val="10"/>
                <w:szCs w:val="10"/>
              </w:rPr>
            </w:pPr>
            <w:r w:rsidRPr="002307DC">
              <w:rPr>
                <w:color w:val="000000"/>
                <w:sz w:val="10"/>
                <w:szCs w:val="10"/>
              </w:rPr>
              <w:t>2.2.</w:t>
            </w:r>
          </w:p>
        </w:tc>
        <w:tc>
          <w:tcPr>
            <w:tcW w:w="562" w:type="dxa"/>
            <w:gridSpan w:val="2"/>
            <w:vMerge w:val="restart"/>
            <w:tcBorders>
              <w:top w:val="single" w:sz="4" w:space="0" w:color="auto"/>
              <w:left w:val="single" w:sz="4" w:space="0" w:color="auto"/>
              <w:right w:val="single" w:sz="4" w:space="0" w:color="auto"/>
            </w:tcBorders>
            <w:hideMark/>
          </w:tcPr>
          <w:p w:rsidR="00390FF3" w:rsidRPr="002307DC" w:rsidRDefault="00390FF3" w:rsidP="009C28C1">
            <w:pPr>
              <w:autoSpaceDE w:val="0"/>
              <w:autoSpaceDN w:val="0"/>
              <w:adjustRightInd w:val="0"/>
              <w:ind w:right="209"/>
              <w:rPr>
                <w:sz w:val="10"/>
                <w:szCs w:val="10"/>
              </w:rPr>
            </w:pPr>
            <w:r w:rsidRPr="002307DC">
              <w:rPr>
                <w:sz w:val="10"/>
                <w:szCs w:val="10"/>
              </w:rPr>
              <w:t>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Новокривошеинское сельское поселение</w:t>
            </w:r>
          </w:p>
        </w:tc>
        <w:tc>
          <w:tcPr>
            <w:tcW w:w="702" w:type="dxa"/>
            <w:gridSpan w:val="4"/>
            <w:vMerge w:val="restart"/>
            <w:tcBorders>
              <w:top w:val="single" w:sz="6" w:space="0" w:color="auto"/>
              <w:left w:val="single" w:sz="4" w:space="0" w:color="auto"/>
              <w:right w:val="single" w:sz="6" w:space="0" w:color="auto"/>
            </w:tcBorders>
            <w:hideMark/>
          </w:tcPr>
          <w:p w:rsidR="00390FF3" w:rsidRPr="002307DC" w:rsidRDefault="00390FF3" w:rsidP="009C28C1">
            <w:pPr>
              <w:pStyle w:val="ConsPlusCell"/>
              <w:widowControl/>
              <w:rPr>
                <w:rFonts w:ascii="Times New Roman" w:hAnsi="Times New Roman" w:cs="Times New Roman"/>
                <w:sz w:val="10"/>
                <w:szCs w:val="10"/>
                <w:highlight w:val="yellow"/>
              </w:rPr>
            </w:pPr>
            <w:r w:rsidRPr="002307DC">
              <w:rPr>
                <w:rFonts w:ascii="Times New Roman" w:hAnsi="Times New Roman" w:cs="Times New Roman"/>
                <w:color w:val="000000"/>
                <w:sz w:val="10"/>
                <w:szCs w:val="10"/>
              </w:rPr>
              <w:t>Организация и проведение публичных слушаний</w:t>
            </w:r>
          </w:p>
        </w:tc>
        <w:tc>
          <w:tcPr>
            <w:tcW w:w="425" w:type="dxa"/>
            <w:gridSpan w:val="4"/>
            <w:vMerge w:val="restart"/>
            <w:tcBorders>
              <w:top w:val="single" w:sz="6" w:space="0" w:color="auto"/>
              <w:left w:val="single" w:sz="6" w:space="0" w:color="auto"/>
              <w:right w:val="single" w:sz="6" w:space="0" w:color="auto"/>
            </w:tcBorders>
            <w:hideMark/>
          </w:tcPr>
          <w:p w:rsidR="00390FF3" w:rsidRPr="002307DC" w:rsidRDefault="00390FF3" w:rsidP="009C28C1">
            <w:pPr>
              <w:pStyle w:val="ConsPlusCell"/>
              <w:widowControl/>
              <w:jc w:val="center"/>
              <w:rPr>
                <w:rFonts w:ascii="Times New Roman" w:hAnsi="Times New Roman" w:cs="Times New Roman"/>
                <w:sz w:val="10"/>
                <w:szCs w:val="10"/>
                <w:highlight w:val="yellow"/>
              </w:rPr>
            </w:pPr>
            <w:r w:rsidRPr="002307DC">
              <w:rPr>
                <w:rFonts w:ascii="Times New Roman" w:hAnsi="Times New Roman" w:cs="Times New Roman"/>
                <w:color w:val="000000"/>
                <w:sz w:val="10"/>
                <w:szCs w:val="10"/>
              </w:rPr>
              <w:t>в течение всего срока реализации программы</w:t>
            </w:r>
          </w:p>
        </w:tc>
        <w:tc>
          <w:tcPr>
            <w:tcW w:w="428" w:type="dxa"/>
            <w:gridSpan w:val="6"/>
            <w:vMerge w:val="restart"/>
            <w:tcBorders>
              <w:top w:val="single" w:sz="6" w:space="0" w:color="auto"/>
              <w:left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r w:rsidRPr="002307DC">
              <w:rPr>
                <w:rFonts w:ascii="Times New Roman" w:hAnsi="Times New Roman" w:cs="Times New Roman"/>
                <w:color w:val="000000"/>
                <w:sz w:val="10"/>
                <w:szCs w:val="10"/>
              </w:rPr>
              <w:t>Администрация Новокривошеинского сельского поселения</w:t>
            </w:r>
          </w:p>
        </w:tc>
        <w:tc>
          <w:tcPr>
            <w:tcW w:w="284" w:type="dxa"/>
            <w:gridSpan w:val="5"/>
            <w:vMerge w:val="restart"/>
            <w:tcBorders>
              <w:top w:val="single" w:sz="6" w:space="0" w:color="auto"/>
              <w:left w:val="single" w:sz="6" w:space="0" w:color="auto"/>
              <w:right w:val="single" w:sz="6" w:space="0" w:color="auto"/>
            </w:tcBorders>
          </w:tcPr>
          <w:p w:rsidR="00390FF3" w:rsidRPr="002307DC" w:rsidRDefault="00390FF3" w:rsidP="009C28C1">
            <w:pPr>
              <w:autoSpaceDE w:val="0"/>
              <w:autoSpaceDN w:val="0"/>
              <w:adjustRightInd w:val="0"/>
              <w:jc w:val="center"/>
              <w:rPr>
                <w:color w:val="000000"/>
                <w:sz w:val="10"/>
                <w:szCs w:val="10"/>
                <w:highlight w:val="yellow"/>
              </w:rPr>
            </w:pPr>
            <w:r w:rsidRPr="002307DC">
              <w:rPr>
                <w:color w:val="000000"/>
                <w:sz w:val="10"/>
                <w:szCs w:val="10"/>
              </w:rPr>
              <w:t>----</w:t>
            </w:r>
          </w:p>
        </w:tc>
        <w:tc>
          <w:tcPr>
            <w:tcW w:w="283" w:type="dxa"/>
            <w:gridSpan w:val="6"/>
            <w:vMerge w:val="restart"/>
            <w:tcBorders>
              <w:top w:val="single" w:sz="6" w:space="0" w:color="auto"/>
              <w:left w:val="single" w:sz="6" w:space="0" w:color="auto"/>
              <w:right w:val="single" w:sz="6" w:space="0" w:color="auto"/>
            </w:tcBorders>
            <w:hideMark/>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0,00</w:t>
            </w:r>
          </w:p>
        </w:tc>
        <w:tc>
          <w:tcPr>
            <w:tcW w:w="160" w:type="dxa"/>
            <w:gridSpan w:val="6"/>
            <w:vMerge w:val="restart"/>
            <w:tcBorders>
              <w:top w:val="single" w:sz="6" w:space="0" w:color="auto"/>
              <w:left w:val="single" w:sz="6" w:space="0" w:color="auto"/>
              <w:right w:val="single" w:sz="6" w:space="0" w:color="auto"/>
            </w:tcBorders>
            <w:hideMark/>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297" w:type="dxa"/>
            <w:gridSpan w:val="3"/>
            <w:vMerge w:val="restart"/>
            <w:tcBorders>
              <w:top w:val="single" w:sz="6" w:space="0" w:color="auto"/>
              <w:left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287" w:type="dxa"/>
            <w:vMerge w:val="restart"/>
            <w:tcBorders>
              <w:top w:val="single" w:sz="6" w:space="0" w:color="auto"/>
              <w:left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426" w:type="dxa"/>
            <w:tcBorders>
              <w:top w:val="single" w:sz="6" w:space="0" w:color="auto"/>
              <w:left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r w:rsidRPr="002307DC">
              <w:rPr>
                <w:rFonts w:ascii="Times New Roman" w:hAnsi="Times New Roman" w:cs="Times New Roman"/>
                <w:sz w:val="10"/>
                <w:szCs w:val="10"/>
              </w:rPr>
              <w:t>Количество проведенных публичных слушаний</w:t>
            </w:r>
          </w:p>
        </w:tc>
        <w:tc>
          <w:tcPr>
            <w:tcW w:w="284" w:type="dxa"/>
            <w:tcBorders>
              <w:top w:val="single" w:sz="6" w:space="0" w:color="auto"/>
              <w:left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4</w:t>
            </w:r>
          </w:p>
        </w:tc>
        <w:tc>
          <w:tcPr>
            <w:tcW w:w="425" w:type="dxa"/>
            <w:gridSpan w:val="3"/>
            <w:tcBorders>
              <w:top w:val="single" w:sz="6" w:space="0" w:color="auto"/>
              <w:left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4</w:t>
            </w:r>
          </w:p>
        </w:tc>
        <w:tc>
          <w:tcPr>
            <w:tcW w:w="426" w:type="dxa"/>
            <w:tcBorders>
              <w:top w:val="single" w:sz="6" w:space="0" w:color="auto"/>
              <w:left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4</w:t>
            </w:r>
          </w:p>
        </w:tc>
      </w:tr>
      <w:tr w:rsidR="006162AE" w:rsidRPr="002307DC" w:rsidTr="006162AE">
        <w:trPr>
          <w:cantSplit/>
          <w:trHeight w:val="80"/>
        </w:trPr>
        <w:tc>
          <w:tcPr>
            <w:tcW w:w="257" w:type="dxa"/>
            <w:vMerge/>
            <w:tcBorders>
              <w:left w:val="single" w:sz="6" w:space="0" w:color="auto"/>
              <w:right w:val="single" w:sz="4" w:space="0" w:color="auto"/>
            </w:tcBorders>
            <w:vAlign w:val="center"/>
          </w:tcPr>
          <w:p w:rsidR="00390FF3" w:rsidRPr="002307DC" w:rsidRDefault="00390FF3" w:rsidP="009C28C1">
            <w:pPr>
              <w:autoSpaceDE w:val="0"/>
              <w:autoSpaceDN w:val="0"/>
              <w:adjustRightInd w:val="0"/>
              <w:rPr>
                <w:color w:val="000000"/>
                <w:sz w:val="10"/>
                <w:szCs w:val="10"/>
              </w:rPr>
            </w:pPr>
          </w:p>
        </w:tc>
        <w:tc>
          <w:tcPr>
            <w:tcW w:w="562" w:type="dxa"/>
            <w:gridSpan w:val="2"/>
            <w:vMerge/>
            <w:tcBorders>
              <w:left w:val="single" w:sz="4" w:space="0" w:color="auto"/>
              <w:bottom w:val="single" w:sz="4" w:space="0" w:color="auto"/>
              <w:right w:val="single" w:sz="4" w:space="0" w:color="auto"/>
            </w:tcBorders>
          </w:tcPr>
          <w:p w:rsidR="00390FF3" w:rsidRPr="002307DC" w:rsidRDefault="00390FF3" w:rsidP="009C28C1">
            <w:pPr>
              <w:autoSpaceDE w:val="0"/>
              <w:autoSpaceDN w:val="0"/>
              <w:adjustRightInd w:val="0"/>
              <w:ind w:right="209"/>
              <w:rPr>
                <w:color w:val="000000"/>
                <w:sz w:val="10"/>
                <w:szCs w:val="10"/>
              </w:rPr>
            </w:pPr>
          </w:p>
        </w:tc>
        <w:tc>
          <w:tcPr>
            <w:tcW w:w="702" w:type="dxa"/>
            <w:gridSpan w:val="4"/>
            <w:vMerge/>
            <w:tcBorders>
              <w:left w:val="single" w:sz="4" w:space="0" w:color="auto"/>
              <w:bottom w:val="single" w:sz="6" w:space="0" w:color="auto"/>
              <w:right w:val="single" w:sz="6" w:space="0" w:color="auto"/>
            </w:tcBorders>
          </w:tcPr>
          <w:p w:rsidR="00390FF3" w:rsidRPr="002307DC" w:rsidRDefault="00390FF3" w:rsidP="009C28C1">
            <w:pPr>
              <w:pStyle w:val="ConsPlusCell"/>
              <w:widowControl/>
              <w:rPr>
                <w:rFonts w:ascii="Times New Roman" w:hAnsi="Times New Roman" w:cs="Times New Roman"/>
                <w:color w:val="000000"/>
                <w:sz w:val="10"/>
                <w:szCs w:val="10"/>
                <w:highlight w:val="yellow"/>
              </w:rPr>
            </w:pPr>
          </w:p>
        </w:tc>
        <w:tc>
          <w:tcPr>
            <w:tcW w:w="425" w:type="dxa"/>
            <w:gridSpan w:val="4"/>
            <w:vMerge/>
            <w:tcBorders>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color w:val="000000"/>
                <w:sz w:val="10"/>
                <w:szCs w:val="10"/>
                <w:highlight w:val="yellow"/>
              </w:rPr>
            </w:pPr>
          </w:p>
        </w:tc>
        <w:tc>
          <w:tcPr>
            <w:tcW w:w="428" w:type="dxa"/>
            <w:gridSpan w:val="6"/>
            <w:vMerge/>
            <w:tcBorders>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color w:val="000000"/>
                <w:sz w:val="10"/>
                <w:szCs w:val="10"/>
                <w:highlight w:val="yellow"/>
              </w:rPr>
            </w:pPr>
          </w:p>
        </w:tc>
        <w:tc>
          <w:tcPr>
            <w:tcW w:w="284" w:type="dxa"/>
            <w:gridSpan w:val="5"/>
            <w:vMerge/>
            <w:tcBorders>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283" w:type="dxa"/>
            <w:gridSpan w:val="6"/>
            <w:vMerge/>
            <w:tcBorders>
              <w:left w:val="single" w:sz="6" w:space="0" w:color="auto"/>
              <w:bottom w:val="single" w:sz="6" w:space="0" w:color="auto"/>
              <w:right w:val="single" w:sz="6" w:space="0" w:color="auto"/>
            </w:tcBorders>
          </w:tcPr>
          <w:p w:rsidR="00390FF3" w:rsidRPr="002307DC" w:rsidRDefault="00390FF3" w:rsidP="009C28C1">
            <w:pPr>
              <w:jc w:val="center"/>
              <w:rPr>
                <w:color w:val="000000"/>
                <w:sz w:val="10"/>
                <w:szCs w:val="10"/>
                <w:highlight w:val="yellow"/>
              </w:rPr>
            </w:pPr>
          </w:p>
        </w:tc>
        <w:tc>
          <w:tcPr>
            <w:tcW w:w="160" w:type="dxa"/>
            <w:gridSpan w:val="6"/>
            <w:vMerge/>
            <w:tcBorders>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297" w:type="dxa"/>
            <w:gridSpan w:val="3"/>
            <w:vMerge/>
            <w:tcBorders>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287" w:type="dxa"/>
            <w:vMerge/>
            <w:tcBorders>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r w:rsidRPr="002307DC">
              <w:rPr>
                <w:rFonts w:ascii="Times New Roman" w:hAnsi="Times New Roman" w:cs="Times New Roman"/>
                <w:sz w:val="10"/>
                <w:szCs w:val="10"/>
              </w:rPr>
              <w:t>Количество человек, принявших участие в публичных слушаниях</w:t>
            </w:r>
          </w:p>
        </w:tc>
        <w:tc>
          <w:tcPr>
            <w:tcW w:w="284"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60</w:t>
            </w:r>
          </w:p>
        </w:tc>
        <w:tc>
          <w:tcPr>
            <w:tcW w:w="425" w:type="dxa"/>
            <w:gridSpan w:val="3"/>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70</w:t>
            </w: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75</w:t>
            </w:r>
          </w:p>
        </w:tc>
      </w:tr>
      <w:tr w:rsidR="006162AE" w:rsidRPr="002307DC" w:rsidTr="006162AE">
        <w:trPr>
          <w:cantSplit/>
          <w:trHeight w:val="2169"/>
        </w:trPr>
        <w:tc>
          <w:tcPr>
            <w:tcW w:w="257" w:type="dxa"/>
            <w:vMerge w:val="restart"/>
            <w:tcBorders>
              <w:left w:val="single" w:sz="6" w:space="0" w:color="auto"/>
              <w:right w:val="single" w:sz="4" w:space="0" w:color="auto"/>
            </w:tcBorders>
            <w:vAlign w:val="center"/>
            <w:hideMark/>
          </w:tcPr>
          <w:p w:rsidR="00390FF3" w:rsidRPr="002307DC" w:rsidRDefault="00390FF3" w:rsidP="009C28C1">
            <w:pPr>
              <w:autoSpaceDE w:val="0"/>
              <w:autoSpaceDN w:val="0"/>
              <w:adjustRightInd w:val="0"/>
              <w:rPr>
                <w:color w:val="000000"/>
                <w:sz w:val="10"/>
                <w:szCs w:val="10"/>
              </w:rPr>
            </w:pPr>
            <w:r w:rsidRPr="002307DC">
              <w:rPr>
                <w:color w:val="000000"/>
                <w:sz w:val="10"/>
                <w:szCs w:val="10"/>
              </w:rPr>
              <w:t>2.3.</w:t>
            </w:r>
          </w:p>
        </w:tc>
        <w:tc>
          <w:tcPr>
            <w:tcW w:w="562" w:type="dxa"/>
            <w:gridSpan w:val="2"/>
            <w:vMerge w:val="restart"/>
            <w:tcBorders>
              <w:top w:val="single" w:sz="4" w:space="0" w:color="auto"/>
              <w:left w:val="single" w:sz="4" w:space="0" w:color="auto"/>
              <w:bottom w:val="single" w:sz="4" w:space="0" w:color="auto"/>
              <w:right w:val="single" w:sz="4" w:space="0" w:color="auto"/>
            </w:tcBorders>
            <w:hideMark/>
          </w:tcPr>
          <w:p w:rsidR="00390FF3" w:rsidRPr="002307DC" w:rsidRDefault="00390FF3" w:rsidP="009C28C1">
            <w:pPr>
              <w:autoSpaceDE w:val="0"/>
              <w:autoSpaceDN w:val="0"/>
              <w:adjustRightInd w:val="0"/>
              <w:ind w:right="209"/>
              <w:rPr>
                <w:color w:val="000000"/>
                <w:sz w:val="10"/>
                <w:szCs w:val="10"/>
                <w:highlight w:val="yellow"/>
              </w:rPr>
            </w:pPr>
            <w:r w:rsidRPr="002307DC">
              <w:rPr>
                <w:color w:val="000000"/>
                <w:sz w:val="10"/>
                <w:szCs w:val="10"/>
              </w:rPr>
              <w:t>Получение «обратной связи» от населения Новокривошеинского сельского поселения путем проведения социологических исследований, опросов, встреч с населением</w:t>
            </w:r>
          </w:p>
        </w:tc>
        <w:tc>
          <w:tcPr>
            <w:tcW w:w="702" w:type="dxa"/>
            <w:gridSpan w:val="4"/>
            <w:tcBorders>
              <w:top w:val="single" w:sz="6" w:space="0" w:color="auto"/>
              <w:left w:val="single" w:sz="4" w:space="0" w:color="auto"/>
              <w:bottom w:val="single" w:sz="6" w:space="0" w:color="auto"/>
              <w:right w:val="single" w:sz="6" w:space="0" w:color="auto"/>
            </w:tcBorders>
            <w:hideMark/>
          </w:tcPr>
          <w:p w:rsidR="00390FF3" w:rsidRPr="002307DC" w:rsidRDefault="00390FF3" w:rsidP="009C28C1">
            <w:pPr>
              <w:pStyle w:val="ConsPlusCell"/>
              <w:widowControl/>
              <w:rPr>
                <w:rFonts w:ascii="Times New Roman" w:hAnsi="Times New Roman" w:cs="Times New Roman"/>
                <w:color w:val="000000"/>
                <w:sz w:val="10"/>
                <w:szCs w:val="10"/>
              </w:rPr>
            </w:pPr>
            <w:r w:rsidRPr="002307DC">
              <w:rPr>
                <w:rFonts w:ascii="Times New Roman" w:hAnsi="Times New Roman" w:cs="Times New Roman"/>
                <w:color w:val="000000"/>
                <w:sz w:val="10"/>
                <w:szCs w:val="10"/>
              </w:rPr>
              <w:t>Проведение опросов среди населения, изучение общественного мнения жителей по основным проблемам поселения</w:t>
            </w:r>
          </w:p>
        </w:tc>
        <w:tc>
          <w:tcPr>
            <w:tcW w:w="425" w:type="dxa"/>
            <w:gridSpan w:val="4"/>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pStyle w:val="ConsPlusCell"/>
              <w:widowControl/>
              <w:jc w:val="center"/>
              <w:rPr>
                <w:rFonts w:ascii="Times New Roman" w:hAnsi="Times New Roman" w:cs="Times New Roman"/>
                <w:sz w:val="10"/>
                <w:szCs w:val="10"/>
                <w:highlight w:val="yellow"/>
              </w:rPr>
            </w:pPr>
            <w:r w:rsidRPr="002307DC">
              <w:rPr>
                <w:rFonts w:ascii="Times New Roman" w:hAnsi="Times New Roman" w:cs="Times New Roman"/>
                <w:color w:val="000000"/>
                <w:sz w:val="10"/>
                <w:szCs w:val="10"/>
              </w:rPr>
              <w:t>в течение всего срока реализации программы</w:t>
            </w:r>
          </w:p>
        </w:tc>
        <w:tc>
          <w:tcPr>
            <w:tcW w:w="428" w:type="dxa"/>
            <w:gridSpan w:val="6"/>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color w:val="000000"/>
                <w:sz w:val="10"/>
                <w:szCs w:val="10"/>
              </w:rPr>
              <w:t>Администрация Новокривошеинского сельского поселения совместно с депутатами Совета Новокривошеинского сельского поселения</w:t>
            </w:r>
          </w:p>
        </w:tc>
        <w:tc>
          <w:tcPr>
            <w:tcW w:w="284" w:type="dxa"/>
            <w:gridSpan w:val="5"/>
            <w:tcBorders>
              <w:top w:val="single" w:sz="6" w:space="0" w:color="auto"/>
              <w:left w:val="single" w:sz="6" w:space="0" w:color="auto"/>
              <w:bottom w:val="single" w:sz="6" w:space="0" w:color="auto"/>
              <w:right w:val="single" w:sz="6" w:space="0" w:color="auto"/>
            </w:tcBorders>
          </w:tcPr>
          <w:p w:rsidR="00390FF3" w:rsidRPr="002307DC" w:rsidRDefault="00390FF3" w:rsidP="009C28C1">
            <w:pPr>
              <w:autoSpaceDE w:val="0"/>
              <w:autoSpaceDN w:val="0"/>
              <w:adjustRightInd w:val="0"/>
              <w:jc w:val="center"/>
              <w:rPr>
                <w:color w:val="000000"/>
                <w:sz w:val="10"/>
                <w:szCs w:val="10"/>
                <w:highlight w:val="yellow"/>
              </w:rPr>
            </w:pPr>
            <w:r w:rsidRPr="002307DC">
              <w:rPr>
                <w:color w:val="000000"/>
                <w:sz w:val="10"/>
                <w:szCs w:val="10"/>
              </w:rPr>
              <w:t>----</w:t>
            </w:r>
          </w:p>
        </w:tc>
        <w:tc>
          <w:tcPr>
            <w:tcW w:w="283" w:type="dxa"/>
            <w:gridSpan w:val="6"/>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0,00</w:t>
            </w:r>
          </w:p>
        </w:tc>
        <w:tc>
          <w:tcPr>
            <w:tcW w:w="160" w:type="dxa"/>
            <w:gridSpan w:val="6"/>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297" w:type="dxa"/>
            <w:gridSpan w:val="3"/>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287"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 xml:space="preserve">Количество проведенных социологических исследований, опросов населения </w:t>
            </w:r>
          </w:p>
        </w:tc>
        <w:tc>
          <w:tcPr>
            <w:tcW w:w="284"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1</w:t>
            </w:r>
          </w:p>
        </w:tc>
        <w:tc>
          <w:tcPr>
            <w:tcW w:w="425" w:type="dxa"/>
            <w:gridSpan w:val="3"/>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1</w:t>
            </w: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1</w:t>
            </w:r>
          </w:p>
        </w:tc>
      </w:tr>
      <w:tr w:rsidR="006162AE" w:rsidRPr="002307DC" w:rsidTr="006162AE">
        <w:trPr>
          <w:cantSplit/>
          <w:trHeight w:val="240"/>
        </w:trPr>
        <w:tc>
          <w:tcPr>
            <w:tcW w:w="257" w:type="dxa"/>
            <w:vMerge/>
            <w:tcBorders>
              <w:left w:val="single" w:sz="6" w:space="0" w:color="auto"/>
              <w:bottom w:val="single" w:sz="6" w:space="0" w:color="auto"/>
              <w:right w:val="single" w:sz="4" w:space="0" w:color="auto"/>
            </w:tcBorders>
            <w:vAlign w:val="center"/>
          </w:tcPr>
          <w:p w:rsidR="00390FF3" w:rsidRPr="002307DC" w:rsidRDefault="00390FF3" w:rsidP="009C28C1">
            <w:pPr>
              <w:autoSpaceDE w:val="0"/>
              <w:autoSpaceDN w:val="0"/>
              <w:adjustRightInd w:val="0"/>
              <w:rPr>
                <w:color w:val="000000"/>
                <w:sz w:val="10"/>
                <w:szCs w:val="10"/>
              </w:rPr>
            </w:pPr>
          </w:p>
        </w:tc>
        <w:tc>
          <w:tcPr>
            <w:tcW w:w="562" w:type="dxa"/>
            <w:gridSpan w:val="2"/>
            <w:vMerge/>
            <w:tcBorders>
              <w:top w:val="single" w:sz="4" w:space="0" w:color="auto"/>
              <w:left w:val="single" w:sz="4" w:space="0" w:color="auto"/>
              <w:bottom w:val="single" w:sz="4" w:space="0" w:color="auto"/>
              <w:right w:val="single" w:sz="4" w:space="0" w:color="auto"/>
            </w:tcBorders>
          </w:tcPr>
          <w:p w:rsidR="00390FF3" w:rsidRPr="002307DC" w:rsidRDefault="00390FF3" w:rsidP="009C28C1">
            <w:pPr>
              <w:autoSpaceDE w:val="0"/>
              <w:autoSpaceDN w:val="0"/>
              <w:adjustRightInd w:val="0"/>
              <w:rPr>
                <w:color w:val="000000"/>
                <w:sz w:val="10"/>
                <w:szCs w:val="10"/>
              </w:rPr>
            </w:pPr>
          </w:p>
        </w:tc>
        <w:tc>
          <w:tcPr>
            <w:tcW w:w="702" w:type="dxa"/>
            <w:gridSpan w:val="4"/>
            <w:tcBorders>
              <w:top w:val="single" w:sz="6" w:space="0" w:color="auto"/>
              <w:left w:val="single" w:sz="4" w:space="0" w:color="auto"/>
              <w:bottom w:val="single" w:sz="6" w:space="0" w:color="auto"/>
              <w:right w:val="single" w:sz="6" w:space="0" w:color="auto"/>
            </w:tcBorders>
          </w:tcPr>
          <w:p w:rsidR="00390FF3" w:rsidRPr="002307DC" w:rsidRDefault="00390FF3" w:rsidP="009C28C1">
            <w:pPr>
              <w:pStyle w:val="ConsPlusCell"/>
              <w:widowControl/>
              <w:rPr>
                <w:rFonts w:ascii="Times New Roman" w:hAnsi="Times New Roman" w:cs="Times New Roman"/>
                <w:sz w:val="10"/>
                <w:szCs w:val="10"/>
              </w:rPr>
            </w:pPr>
            <w:r w:rsidRPr="002307DC">
              <w:rPr>
                <w:rFonts w:ascii="Times New Roman" w:hAnsi="Times New Roman" w:cs="Times New Roman"/>
                <w:color w:val="000000"/>
                <w:sz w:val="10"/>
                <w:szCs w:val="10"/>
              </w:rPr>
              <w:t>Организация и проведение  встреч с населением</w:t>
            </w:r>
          </w:p>
        </w:tc>
        <w:tc>
          <w:tcPr>
            <w:tcW w:w="425" w:type="dxa"/>
            <w:gridSpan w:val="4"/>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r w:rsidRPr="002307DC">
              <w:rPr>
                <w:rFonts w:ascii="Times New Roman" w:hAnsi="Times New Roman" w:cs="Times New Roman"/>
                <w:color w:val="000000"/>
                <w:sz w:val="10"/>
                <w:szCs w:val="10"/>
              </w:rPr>
              <w:t>в течение всего срока реализации программы</w:t>
            </w:r>
          </w:p>
        </w:tc>
        <w:tc>
          <w:tcPr>
            <w:tcW w:w="428" w:type="dxa"/>
            <w:gridSpan w:val="6"/>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Глава Новокривошеинского сельского поселения</w:t>
            </w:r>
          </w:p>
        </w:tc>
        <w:tc>
          <w:tcPr>
            <w:tcW w:w="284" w:type="dxa"/>
            <w:gridSpan w:val="5"/>
            <w:tcBorders>
              <w:top w:val="single" w:sz="6" w:space="0" w:color="auto"/>
              <w:left w:val="single" w:sz="6" w:space="0" w:color="auto"/>
              <w:bottom w:val="single" w:sz="6" w:space="0" w:color="auto"/>
              <w:right w:val="single" w:sz="6" w:space="0" w:color="auto"/>
            </w:tcBorders>
          </w:tcPr>
          <w:p w:rsidR="00390FF3" w:rsidRPr="002307DC" w:rsidRDefault="00390FF3" w:rsidP="009C28C1">
            <w:pPr>
              <w:autoSpaceDE w:val="0"/>
              <w:autoSpaceDN w:val="0"/>
              <w:adjustRightInd w:val="0"/>
              <w:jc w:val="center"/>
              <w:rPr>
                <w:color w:val="000000"/>
                <w:sz w:val="10"/>
                <w:szCs w:val="10"/>
                <w:highlight w:val="yellow"/>
              </w:rPr>
            </w:pPr>
            <w:r w:rsidRPr="002307DC">
              <w:rPr>
                <w:color w:val="000000"/>
                <w:sz w:val="10"/>
                <w:szCs w:val="10"/>
              </w:rPr>
              <w:t>----</w:t>
            </w:r>
          </w:p>
        </w:tc>
        <w:tc>
          <w:tcPr>
            <w:tcW w:w="283" w:type="dxa"/>
            <w:gridSpan w:val="6"/>
            <w:tcBorders>
              <w:top w:val="single" w:sz="6" w:space="0" w:color="auto"/>
              <w:left w:val="single" w:sz="6" w:space="0" w:color="auto"/>
              <w:bottom w:val="single" w:sz="6" w:space="0" w:color="auto"/>
              <w:right w:val="single" w:sz="6" w:space="0" w:color="auto"/>
            </w:tcBorders>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0,00</w:t>
            </w:r>
          </w:p>
        </w:tc>
        <w:tc>
          <w:tcPr>
            <w:tcW w:w="160" w:type="dxa"/>
            <w:gridSpan w:val="6"/>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297" w:type="dxa"/>
            <w:gridSpan w:val="3"/>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287"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Количество проведенных встреч с населением</w:t>
            </w:r>
          </w:p>
        </w:tc>
        <w:tc>
          <w:tcPr>
            <w:tcW w:w="284"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4</w:t>
            </w:r>
          </w:p>
        </w:tc>
        <w:tc>
          <w:tcPr>
            <w:tcW w:w="425" w:type="dxa"/>
            <w:gridSpan w:val="3"/>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4</w:t>
            </w: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4</w:t>
            </w:r>
          </w:p>
        </w:tc>
      </w:tr>
      <w:tr w:rsidR="00591CFB" w:rsidRPr="002307DC" w:rsidTr="006162AE">
        <w:trPr>
          <w:cantSplit/>
          <w:trHeight w:val="240"/>
        </w:trPr>
        <w:tc>
          <w:tcPr>
            <w:tcW w:w="257" w:type="dxa"/>
            <w:tcBorders>
              <w:left w:val="single" w:sz="6" w:space="0" w:color="auto"/>
              <w:bottom w:val="single" w:sz="6" w:space="0" w:color="auto"/>
              <w:right w:val="single" w:sz="6" w:space="0" w:color="auto"/>
            </w:tcBorders>
            <w:vAlign w:val="center"/>
            <w:hideMark/>
          </w:tcPr>
          <w:p w:rsidR="00390FF3" w:rsidRPr="002307DC" w:rsidRDefault="00390FF3" w:rsidP="009C28C1">
            <w:pPr>
              <w:autoSpaceDE w:val="0"/>
              <w:autoSpaceDN w:val="0"/>
              <w:adjustRightInd w:val="0"/>
              <w:rPr>
                <w:color w:val="000000"/>
                <w:sz w:val="10"/>
                <w:szCs w:val="10"/>
              </w:rPr>
            </w:pPr>
          </w:p>
        </w:tc>
        <w:tc>
          <w:tcPr>
            <w:tcW w:w="2126" w:type="dxa"/>
            <w:gridSpan w:val="17"/>
            <w:tcBorders>
              <w:left w:val="single" w:sz="6" w:space="0" w:color="auto"/>
              <w:bottom w:val="single" w:sz="6" w:space="0" w:color="auto"/>
              <w:right w:val="single" w:sz="6" w:space="0" w:color="auto"/>
            </w:tcBorders>
            <w:hideMark/>
          </w:tcPr>
          <w:p w:rsidR="00390FF3" w:rsidRPr="002307DC" w:rsidRDefault="00390FF3" w:rsidP="009C28C1">
            <w:pPr>
              <w:pStyle w:val="ConsPlusCell"/>
              <w:widowControl/>
              <w:rPr>
                <w:rFonts w:ascii="Times New Roman" w:hAnsi="Times New Roman" w:cs="Times New Roman"/>
                <w:color w:val="000000"/>
                <w:sz w:val="10"/>
                <w:szCs w:val="10"/>
                <w:highlight w:val="yellow"/>
              </w:rPr>
            </w:pPr>
            <w:r w:rsidRPr="002307DC">
              <w:rPr>
                <w:rFonts w:ascii="Times New Roman" w:hAnsi="Times New Roman" w:cs="Times New Roman"/>
                <w:b/>
                <w:sz w:val="10"/>
                <w:szCs w:val="10"/>
              </w:rPr>
              <w:t>Итого финансовые затраты по задаче 2:</w:t>
            </w:r>
          </w:p>
        </w:tc>
        <w:tc>
          <w:tcPr>
            <w:tcW w:w="284" w:type="dxa"/>
            <w:gridSpan w:val="5"/>
            <w:tcBorders>
              <w:top w:val="single" w:sz="6" w:space="0" w:color="auto"/>
              <w:left w:val="single" w:sz="6" w:space="0" w:color="auto"/>
              <w:bottom w:val="single" w:sz="6" w:space="0" w:color="auto"/>
              <w:right w:val="single" w:sz="6" w:space="0" w:color="auto"/>
            </w:tcBorders>
          </w:tcPr>
          <w:p w:rsidR="00390FF3" w:rsidRPr="002307DC" w:rsidRDefault="00390FF3" w:rsidP="009C28C1">
            <w:pPr>
              <w:autoSpaceDE w:val="0"/>
              <w:autoSpaceDN w:val="0"/>
              <w:adjustRightInd w:val="0"/>
              <w:jc w:val="center"/>
              <w:rPr>
                <w:color w:val="000000"/>
                <w:sz w:val="10"/>
                <w:szCs w:val="10"/>
                <w:highlight w:val="yellow"/>
              </w:rPr>
            </w:pPr>
            <w:r w:rsidRPr="002307DC">
              <w:rPr>
                <w:color w:val="000000"/>
                <w:sz w:val="10"/>
                <w:szCs w:val="10"/>
              </w:rPr>
              <w:t>----</w:t>
            </w:r>
          </w:p>
        </w:tc>
        <w:tc>
          <w:tcPr>
            <w:tcW w:w="283" w:type="dxa"/>
            <w:gridSpan w:val="6"/>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autoSpaceDE w:val="0"/>
              <w:autoSpaceDN w:val="0"/>
              <w:adjustRightInd w:val="0"/>
              <w:jc w:val="center"/>
              <w:rPr>
                <w:color w:val="000000"/>
                <w:sz w:val="10"/>
                <w:szCs w:val="10"/>
              </w:rPr>
            </w:pPr>
            <w:r w:rsidRPr="002307DC">
              <w:rPr>
                <w:color w:val="000000"/>
                <w:sz w:val="10"/>
                <w:szCs w:val="10"/>
              </w:rPr>
              <w:t>0,00</w:t>
            </w:r>
          </w:p>
        </w:tc>
        <w:tc>
          <w:tcPr>
            <w:tcW w:w="160" w:type="dxa"/>
            <w:gridSpan w:val="6"/>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288" w:type="dxa"/>
            <w:gridSpan w:val="2"/>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287"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0,00</w:t>
            </w: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284"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highlight w:val="yellow"/>
              </w:rPr>
            </w:pPr>
          </w:p>
        </w:tc>
        <w:tc>
          <w:tcPr>
            <w:tcW w:w="425" w:type="dxa"/>
            <w:gridSpan w:val="3"/>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highlight w:val="yellow"/>
              </w:rPr>
            </w:pP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highlight w:val="yellow"/>
              </w:rPr>
            </w:pPr>
          </w:p>
        </w:tc>
      </w:tr>
      <w:tr w:rsidR="006162AE" w:rsidRPr="002307DC" w:rsidTr="006162AE">
        <w:trPr>
          <w:cantSplit/>
          <w:trHeight w:val="648"/>
        </w:trPr>
        <w:tc>
          <w:tcPr>
            <w:tcW w:w="257" w:type="dxa"/>
            <w:tcBorders>
              <w:top w:val="single" w:sz="6" w:space="0" w:color="auto"/>
              <w:left w:val="single" w:sz="6" w:space="0" w:color="auto"/>
              <w:bottom w:val="single" w:sz="6" w:space="0" w:color="auto"/>
              <w:right w:val="single" w:sz="6" w:space="0" w:color="auto"/>
            </w:tcBorders>
            <w:vAlign w:val="center"/>
            <w:hideMark/>
          </w:tcPr>
          <w:p w:rsidR="00390FF3" w:rsidRPr="002307DC" w:rsidRDefault="00390FF3" w:rsidP="009C28C1">
            <w:pPr>
              <w:autoSpaceDE w:val="0"/>
              <w:autoSpaceDN w:val="0"/>
              <w:adjustRightInd w:val="0"/>
              <w:rPr>
                <w:color w:val="000000"/>
                <w:sz w:val="10"/>
                <w:szCs w:val="10"/>
              </w:rPr>
            </w:pPr>
          </w:p>
        </w:tc>
        <w:tc>
          <w:tcPr>
            <w:tcW w:w="4989" w:type="dxa"/>
            <w:gridSpan w:val="43"/>
            <w:tcBorders>
              <w:top w:val="single" w:sz="6" w:space="0" w:color="auto"/>
              <w:left w:val="single" w:sz="6" w:space="0" w:color="auto"/>
              <w:bottom w:val="single" w:sz="6" w:space="0" w:color="auto"/>
              <w:right w:val="single" w:sz="6" w:space="0" w:color="auto"/>
            </w:tcBorders>
            <w:vAlign w:val="center"/>
            <w:hideMark/>
          </w:tcPr>
          <w:p w:rsidR="00390FF3" w:rsidRPr="002307DC" w:rsidRDefault="00390FF3" w:rsidP="009C28C1">
            <w:pPr>
              <w:pStyle w:val="afff3"/>
              <w:jc w:val="both"/>
              <w:rPr>
                <w:rFonts w:ascii="Times New Roman" w:hAnsi="Times New Roman" w:cs="Times New Roman"/>
                <w:sz w:val="10"/>
                <w:szCs w:val="10"/>
              </w:rPr>
            </w:pPr>
            <w:r w:rsidRPr="002307DC">
              <w:rPr>
                <w:rFonts w:ascii="Times New Roman" w:hAnsi="Times New Roman" w:cs="Times New Roman"/>
                <w:b/>
                <w:sz w:val="10"/>
                <w:szCs w:val="10"/>
              </w:rPr>
              <w:t>Задача 3. 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w:t>
            </w:r>
          </w:p>
        </w:tc>
      </w:tr>
      <w:tr w:rsidR="006162AE" w:rsidRPr="002307DC" w:rsidTr="006162AE">
        <w:trPr>
          <w:cantSplit/>
          <w:trHeight w:val="4379"/>
        </w:trPr>
        <w:tc>
          <w:tcPr>
            <w:tcW w:w="257" w:type="dxa"/>
            <w:tcBorders>
              <w:top w:val="single" w:sz="6" w:space="0" w:color="auto"/>
              <w:left w:val="single" w:sz="6" w:space="0" w:color="auto"/>
              <w:right w:val="single" w:sz="6" w:space="0" w:color="auto"/>
            </w:tcBorders>
            <w:hideMark/>
          </w:tcPr>
          <w:p w:rsidR="00390FF3" w:rsidRPr="002307DC" w:rsidRDefault="00390FF3" w:rsidP="009C28C1">
            <w:pPr>
              <w:pStyle w:val="ConsPlusCell"/>
              <w:widowControl/>
              <w:rPr>
                <w:rFonts w:ascii="Times New Roman" w:hAnsi="Times New Roman" w:cs="Times New Roman"/>
                <w:sz w:val="10"/>
                <w:szCs w:val="10"/>
              </w:rPr>
            </w:pPr>
            <w:r w:rsidRPr="002307DC">
              <w:rPr>
                <w:rFonts w:ascii="Times New Roman" w:hAnsi="Times New Roman" w:cs="Times New Roman"/>
                <w:sz w:val="10"/>
                <w:szCs w:val="10"/>
              </w:rPr>
              <w:t>3.1.</w:t>
            </w:r>
          </w:p>
        </w:tc>
        <w:tc>
          <w:tcPr>
            <w:tcW w:w="562" w:type="dxa"/>
            <w:gridSpan w:val="2"/>
            <w:tcBorders>
              <w:top w:val="single" w:sz="6" w:space="0" w:color="auto"/>
              <w:left w:val="single" w:sz="6" w:space="0" w:color="auto"/>
              <w:right w:val="single" w:sz="6" w:space="0" w:color="auto"/>
            </w:tcBorders>
            <w:hideMark/>
          </w:tcPr>
          <w:p w:rsidR="00390FF3" w:rsidRPr="002307DC" w:rsidRDefault="00390FF3" w:rsidP="009C28C1">
            <w:pPr>
              <w:rPr>
                <w:sz w:val="10"/>
                <w:szCs w:val="10"/>
                <w:highlight w:val="yellow"/>
              </w:rPr>
            </w:pPr>
            <w:r w:rsidRPr="002307DC">
              <w:rPr>
                <w:sz w:val="10"/>
                <w:szCs w:val="10"/>
              </w:rPr>
              <w:t>Организация и проведение специальных событий и мероприятий, посвященных праздничным и памятным датам</w:t>
            </w:r>
          </w:p>
        </w:tc>
        <w:tc>
          <w:tcPr>
            <w:tcW w:w="563" w:type="dxa"/>
            <w:gridSpan w:val="3"/>
            <w:tcBorders>
              <w:top w:val="single" w:sz="6" w:space="0" w:color="auto"/>
              <w:left w:val="single" w:sz="6" w:space="0" w:color="auto"/>
              <w:right w:val="single" w:sz="6" w:space="0" w:color="auto"/>
            </w:tcBorders>
            <w:hideMark/>
          </w:tcPr>
          <w:p w:rsidR="00390FF3" w:rsidRPr="002307DC" w:rsidRDefault="00390FF3" w:rsidP="009C28C1">
            <w:pPr>
              <w:pStyle w:val="ConsPlusCell"/>
              <w:widowControl/>
              <w:rPr>
                <w:rFonts w:ascii="Times New Roman" w:hAnsi="Times New Roman" w:cs="Times New Roman"/>
                <w:sz w:val="10"/>
                <w:szCs w:val="10"/>
              </w:rPr>
            </w:pPr>
            <w:r w:rsidRPr="002307DC">
              <w:rPr>
                <w:rFonts w:ascii="Times New Roman" w:hAnsi="Times New Roman" w:cs="Times New Roman"/>
                <w:sz w:val="10"/>
                <w:szCs w:val="10"/>
              </w:rPr>
              <w:t>Проведение мероприятий, посвященных дням воинской славы и памятным датам России, праздничным и памятным дням, юбилейным датам и памятным событиям учреждений, организаций, коллективов, населенных пунктов; социально-значимым событиям, профессиональным праздникам, юбилейным и значимым событиям в жизни людей</w:t>
            </w:r>
          </w:p>
        </w:tc>
        <w:tc>
          <w:tcPr>
            <w:tcW w:w="425" w:type="dxa"/>
            <w:gridSpan w:val="4"/>
            <w:vMerge w:val="restart"/>
            <w:tcBorders>
              <w:top w:val="single" w:sz="6" w:space="0" w:color="auto"/>
              <w:left w:val="single" w:sz="6" w:space="0" w:color="auto"/>
              <w:right w:val="single" w:sz="6" w:space="0" w:color="auto"/>
            </w:tcBorders>
            <w:vAlign w:val="center"/>
            <w:hideMark/>
          </w:tcPr>
          <w:p w:rsidR="00390FF3" w:rsidRPr="002307DC" w:rsidRDefault="00390FF3" w:rsidP="009C28C1">
            <w:pPr>
              <w:pStyle w:val="afff3"/>
              <w:jc w:val="center"/>
              <w:rPr>
                <w:rFonts w:ascii="Times New Roman" w:hAnsi="Times New Roman" w:cs="Times New Roman"/>
                <w:sz w:val="10"/>
                <w:szCs w:val="10"/>
                <w:highlight w:val="yellow"/>
              </w:rPr>
            </w:pPr>
            <w:r w:rsidRPr="002307DC">
              <w:rPr>
                <w:rFonts w:ascii="Times New Roman" w:hAnsi="Times New Roman" w:cs="Times New Roman"/>
                <w:color w:val="000000"/>
                <w:sz w:val="10"/>
                <w:szCs w:val="10"/>
              </w:rPr>
              <w:t>в течение всего срока реализации программы</w:t>
            </w:r>
          </w:p>
        </w:tc>
        <w:tc>
          <w:tcPr>
            <w:tcW w:w="284" w:type="dxa"/>
            <w:gridSpan w:val="3"/>
            <w:vMerge w:val="restart"/>
            <w:tcBorders>
              <w:top w:val="single" w:sz="6" w:space="0" w:color="auto"/>
              <w:left w:val="single" w:sz="6" w:space="0" w:color="auto"/>
              <w:right w:val="single" w:sz="6" w:space="0" w:color="auto"/>
            </w:tcBorders>
            <w:vAlign w:val="center"/>
          </w:tcPr>
          <w:p w:rsidR="00390FF3" w:rsidRPr="002307DC" w:rsidRDefault="00390FF3" w:rsidP="009C28C1">
            <w:pPr>
              <w:pStyle w:val="ConsPlusCell"/>
              <w:widowControl/>
              <w:jc w:val="center"/>
              <w:rPr>
                <w:rFonts w:ascii="Times New Roman" w:hAnsi="Times New Roman" w:cs="Times New Roman"/>
                <w:sz w:val="10"/>
                <w:szCs w:val="10"/>
                <w:highlight w:val="yellow"/>
              </w:rPr>
            </w:pPr>
            <w:r w:rsidRPr="002307DC">
              <w:rPr>
                <w:rFonts w:ascii="Times New Roman" w:hAnsi="Times New Roman" w:cs="Times New Roman"/>
                <w:color w:val="000000"/>
                <w:sz w:val="10"/>
                <w:szCs w:val="10"/>
              </w:rPr>
              <w:t>Администрация Новокривошеинского сельского поселения</w:t>
            </w:r>
          </w:p>
        </w:tc>
        <w:tc>
          <w:tcPr>
            <w:tcW w:w="283" w:type="dxa"/>
            <w:gridSpan w:val="4"/>
            <w:vMerge w:val="restart"/>
            <w:tcBorders>
              <w:top w:val="single" w:sz="6" w:space="0" w:color="auto"/>
              <w:left w:val="single" w:sz="6" w:space="0" w:color="auto"/>
              <w:right w:val="single" w:sz="6" w:space="0" w:color="auto"/>
            </w:tcBorders>
            <w:vAlign w:val="center"/>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 xml:space="preserve"> </w:t>
            </w:r>
          </w:p>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346</w:t>
            </w:r>
          </w:p>
          <w:p w:rsidR="00390FF3" w:rsidRPr="002307DC" w:rsidRDefault="00390FF3" w:rsidP="009C28C1">
            <w:pPr>
              <w:pStyle w:val="ConsPlusCell"/>
              <w:widowControl/>
              <w:jc w:val="center"/>
              <w:rPr>
                <w:rFonts w:ascii="Times New Roman" w:hAnsi="Times New Roman" w:cs="Times New Roman"/>
                <w:sz w:val="10"/>
                <w:szCs w:val="10"/>
                <w:highlight w:val="yellow"/>
              </w:rPr>
            </w:pPr>
            <w:r w:rsidRPr="002307DC">
              <w:rPr>
                <w:rFonts w:ascii="Times New Roman" w:hAnsi="Times New Roman" w:cs="Times New Roman"/>
                <w:sz w:val="10"/>
                <w:szCs w:val="10"/>
              </w:rPr>
              <w:t>349</w:t>
            </w:r>
          </w:p>
        </w:tc>
        <w:tc>
          <w:tcPr>
            <w:tcW w:w="428" w:type="dxa"/>
            <w:gridSpan w:val="9"/>
            <w:vMerge w:val="restart"/>
            <w:tcBorders>
              <w:top w:val="single" w:sz="6" w:space="0" w:color="auto"/>
              <w:left w:val="single" w:sz="6" w:space="0" w:color="auto"/>
              <w:right w:val="single" w:sz="6" w:space="0" w:color="auto"/>
            </w:tcBorders>
            <w:vAlign w:val="center"/>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10,6</w:t>
            </w:r>
          </w:p>
        </w:tc>
        <w:tc>
          <w:tcPr>
            <w:tcW w:w="284" w:type="dxa"/>
            <w:gridSpan w:val="6"/>
            <w:vMerge w:val="restart"/>
            <w:tcBorders>
              <w:top w:val="single" w:sz="6" w:space="0" w:color="auto"/>
              <w:left w:val="single" w:sz="6" w:space="0" w:color="auto"/>
              <w:right w:val="single" w:sz="6" w:space="0" w:color="auto"/>
            </w:tcBorders>
            <w:vAlign w:val="center"/>
          </w:tcPr>
          <w:p w:rsidR="00390FF3" w:rsidRPr="002307DC" w:rsidRDefault="00390FF3" w:rsidP="009C28C1">
            <w:pPr>
              <w:pStyle w:val="ConsPlusCell"/>
              <w:jc w:val="center"/>
              <w:rPr>
                <w:rFonts w:ascii="Times New Roman" w:hAnsi="Times New Roman" w:cs="Times New Roman"/>
                <w:sz w:val="10"/>
                <w:szCs w:val="10"/>
              </w:rPr>
            </w:pPr>
            <w:r w:rsidRPr="002307DC">
              <w:rPr>
                <w:rFonts w:ascii="Times New Roman" w:hAnsi="Times New Roman" w:cs="Times New Roman"/>
                <w:sz w:val="10"/>
                <w:szCs w:val="10"/>
              </w:rPr>
              <w:t>10,6</w:t>
            </w:r>
          </w:p>
        </w:tc>
        <w:tc>
          <w:tcPr>
            <w:tcW w:w="312" w:type="dxa"/>
            <w:gridSpan w:val="5"/>
            <w:vMerge w:val="restart"/>
            <w:tcBorders>
              <w:top w:val="single" w:sz="6" w:space="0" w:color="auto"/>
              <w:left w:val="single" w:sz="6" w:space="0" w:color="auto"/>
              <w:right w:val="single" w:sz="6" w:space="0" w:color="auto"/>
            </w:tcBorders>
            <w:vAlign w:val="center"/>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w:t>
            </w:r>
          </w:p>
        </w:tc>
        <w:tc>
          <w:tcPr>
            <w:tcW w:w="287" w:type="dxa"/>
            <w:vMerge w:val="restart"/>
            <w:tcBorders>
              <w:top w:val="single" w:sz="6" w:space="0" w:color="auto"/>
              <w:left w:val="single" w:sz="6" w:space="0" w:color="auto"/>
              <w:right w:val="single" w:sz="6" w:space="0" w:color="auto"/>
            </w:tcBorders>
            <w:vAlign w:val="center"/>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w:t>
            </w:r>
          </w:p>
        </w:tc>
        <w:tc>
          <w:tcPr>
            <w:tcW w:w="426" w:type="dxa"/>
            <w:tcBorders>
              <w:top w:val="single" w:sz="6" w:space="0" w:color="auto"/>
              <w:left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r w:rsidRPr="002307DC">
              <w:rPr>
                <w:rFonts w:ascii="Times New Roman" w:hAnsi="Times New Roman" w:cs="Times New Roman"/>
                <w:sz w:val="10"/>
                <w:szCs w:val="10"/>
              </w:rPr>
              <w:t>Количество проведенных мероприятий</w:t>
            </w:r>
          </w:p>
        </w:tc>
        <w:tc>
          <w:tcPr>
            <w:tcW w:w="426" w:type="dxa"/>
            <w:gridSpan w:val="2"/>
            <w:tcBorders>
              <w:top w:val="single" w:sz="6" w:space="0" w:color="auto"/>
              <w:left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2</w:t>
            </w:r>
          </w:p>
        </w:tc>
        <w:tc>
          <w:tcPr>
            <w:tcW w:w="160" w:type="dxa"/>
            <w:tcBorders>
              <w:top w:val="single" w:sz="6" w:space="0" w:color="auto"/>
              <w:left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3</w:t>
            </w:r>
          </w:p>
        </w:tc>
        <w:tc>
          <w:tcPr>
            <w:tcW w:w="549" w:type="dxa"/>
            <w:gridSpan w:val="2"/>
            <w:tcBorders>
              <w:top w:val="single" w:sz="6" w:space="0" w:color="auto"/>
              <w:left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4</w:t>
            </w:r>
          </w:p>
        </w:tc>
      </w:tr>
      <w:tr w:rsidR="006162AE" w:rsidRPr="002307DC" w:rsidTr="006162AE">
        <w:trPr>
          <w:cantSplit/>
          <w:trHeight w:val="240"/>
        </w:trPr>
        <w:tc>
          <w:tcPr>
            <w:tcW w:w="257" w:type="dxa"/>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pStyle w:val="ConsPlusCell"/>
              <w:widowControl/>
              <w:rPr>
                <w:rFonts w:ascii="Times New Roman" w:hAnsi="Times New Roman" w:cs="Times New Roman"/>
                <w:sz w:val="10"/>
                <w:szCs w:val="10"/>
              </w:rPr>
            </w:pPr>
            <w:r w:rsidRPr="002307DC">
              <w:rPr>
                <w:rFonts w:ascii="Times New Roman" w:hAnsi="Times New Roman" w:cs="Times New Roman"/>
                <w:sz w:val="10"/>
                <w:szCs w:val="10"/>
              </w:rPr>
              <w:t>3.2.</w:t>
            </w:r>
          </w:p>
        </w:tc>
        <w:tc>
          <w:tcPr>
            <w:tcW w:w="562" w:type="dxa"/>
            <w:gridSpan w:val="2"/>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pStyle w:val="afff3"/>
              <w:ind w:right="67"/>
              <w:rPr>
                <w:rFonts w:ascii="Times New Roman" w:hAnsi="Times New Roman" w:cs="Times New Roman"/>
                <w:sz w:val="10"/>
                <w:szCs w:val="10"/>
                <w:highlight w:val="yellow"/>
              </w:rPr>
            </w:pPr>
            <w:r w:rsidRPr="002307DC">
              <w:rPr>
                <w:rFonts w:ascii="Times New Roman" w:hAnsi="Times New Roman" w:cs="Times New Roman"/>
                <w:sz w:val="10"/>
                <w:szCs w:val="10"/>
              </w:rPr>
              <w:t>Привлечение внимания общественности к деятельности органов местного самоуправления</w:t>
            </w:r>
          </w:p>
        </w:tc>
        <w:tc>
          <w:tcPr>
            <w:tcW w:w="563" w:type="dxa"/>
            <w:gridSpan w:val="3"/>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pStyle w:val="ConsPlusCell"/>
              <w:widowControl/>
              <w:rPr>
                <w:rFonts w:ascii="Times New Roman" w:hAnsi="Times New Roman" w:cs="Times New Roman"/>
                <w:sz w:val="10"/>
                <w:szCs w:val="10"/>
                <w:highlight w:val="yellow"/>
              </w:rPr>
            </w:pPr>
            <w:r w:rsidRPr="002307DC">
              <w:rPr>
                <w:rFonts w:ascii="Times New Roman" w:hAnsi="Times New Roman" w:cs="Times New Roman"/>
                <w:sz w:val="10"/>
                <w:szCs w:val="10"/>
              </w:rPr>
              <w:t>Приобретение, изготовление печатной и сувенирной продукции (грамоты, книги, открытки, приглашения, буклеты, значки, баннеры  и т.д.)</w:t>
            </w:r>
          </w:p>
        </w:tc>
        <w:tc>
          <w:tcPr>
            <w:tcW w:w="425" w:type="dxa"/>
            <w:gridSpan w:val="4"/>
            <w:vMerge/>
            <w:tcBorders>
              <w:left w:val="single" w:sz="6" w:space="0" w:color="auto"/>
              <w:bottom w:val="single" w:sz="6" w:space="0" w:color="auto"/>
              <w:right w:val="single" w:sz="6" w:space="0" w:color="auto"/>
            </w:tcBorders>
            <w:hideMark/>
          </w:tcPr>
          <w:p w:rsidR="00390FF3" w:rsidRPr="002307DC" w:rsidRDefault="00390FF3" w:rsidP="009C28C1">
            <w:pPr>
              <w:pStyle w:val="afff3"/>
              <w:jc w:val="center"/>
              <w:rPr>
                <w:rFonts w:ascii="Times New Roman" w:hAnsi="Times New Roman" w:cs="Times New Roman"/>
                <w:sz w:val="10"/>
                <w:szCs w:val="10"/>
                <w:highlight w:val="yellow"/>
              </w:rPr>
            </w:pPr>
          </w:p>
        </w:tc>
        <w:tc>
          <w:tcPr>
            <w:tcW w:w="284" w:type="dxa"/>
            <w:gridSpan w:val="3"/>
            <w:vMerge/>
            <w:tcBorders>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highlight w:val="yellow"/>
              </w:rPr>
            </w:pPr>
          </w:p>
        </w:tc>
        <w:tc>
          <w:tcPr>
            <w:tcW w:w="283" w:type="dxa"/>
            <w:gridSpan w:val="4"/>
            <w:vMerge/>
            <w:tcBorders>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highlight w:val="yellow"/>
              </w:rPr>
            </w:pPr>
          </w:p>
        </w:tc>
        <w:tc>
          <w:tcPr>
            <w:tcW w:w="428" w:type="dxa"/>
            <w:gridSpan w:val="9"/>
            <w:vMerge/>
            <w:tcBorders>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highlight w:val="yellow"/>
              </w:rPr>
            </w:pPr>
          </w:p>
        </w:tc>
        <w:tc>
          <w:tcPr>
            <w:tcW w:w="284" w:type="dxa"/>
            <w:gridSpan w:val="6"/>
            <w:vMerge/>
            <w:tcBorders>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312" w:type="dxa"/>
            <w:gridSpan w:val="5"/>
            <w:vMerge/>
            <w:tcBorders>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287" w:type="dxa"/>
            <w:vMerge/>
            <w:tcBorders>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Количество экземпляров приобретенной, изготовленной печатной и сувенирной продукции</w:t>
            </w:r>
          </w:p>
        </w:tc>
        <w:tc>
          <w:tcPr>
            <w:tcW w:w="426" w:type="dxa"/>
            <w:gridSpan w:val="2"/>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40</w:t>
            </w:r>
          </w:p>
        </w:tc>
        <w:tc>
          <w:tcPr>
            <w:tcW w:w="160"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40</w:t>
            </w:r>
          </w:p>
        </w:tc>
        <w:tc>
          <w:tcPr>
            <w:tcW w:w="549" w:type="dxa"/>
            <w:gridSpan w:val="2"/>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40</w:t>
            </w:r>
          </w:p>
        </w:tc>
      </w:tr>
      <w:tr w:rsidR="006162AE" w:rsidRPr="002307DC" w:rsidTr="006162AE">
        <w:trPr>
          <w:cantSplit/>
          <w:trHeight w:val="317"/>
        </w:trPr>
        <w:tc>
          <w:tcPr>
            <w:tcW w:w="257" w:type="dxa"/>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pStyle w:val="ConsPlusCell"/>
              <w:widowControl/>
              <w:rPr>
                <w:rFonts w:ascii="Times New Roman" w:hAnsi="Times New Roman" w:cs="Times New Roman"/>
                <w:sz w:val="10"/>
                <w:szCs w:val="10"/>
              </w:rPr>
            </w:pPr>
          </w:p>
        </w:tc>
        <w:tc>
          <w:tcPr>
            <w:tcW w:w="1843" w:type="dxa"/>
            <w:gridSpan w:val="13"/>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pStyle w:val="afff3"/>
              <w:rPr>
                <w:rFonts w:ascii="Times New Roman" w:hAnsi="Times New Roman" w:cs="Times New Roman"/>
                <w:sz w:val="10"/>
                <w:szCs w:val="10"/>
              </w:rPr>
            </w:pPr>
            <w:r w:rsidRPr="002307DC">
              <w:rPr>
                <w:rFonts w:ascii="Times New Roman" w:hAnsi="Times New Roman" w:cs="Times New Roman"/>
                <w:b/>
                <w:sz w:val="10"/>
                <w:szCs w:val="10"/>
              </w:rPr>
              <w:t>Итого финансовые затраты по задаче 3:</w:t>
            </w:r>
          </w:p>
        </w:tc>
        <w:tc>
          <w:tcPr>
            <w:tcW w:w="283" w:type="dxa"/>
            <w:gridSpan w:val="4"/>
            <w:tcBorders>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p>
        </w:tc>
        <w:tc>
          <w:tcPr>
            <w:tcW w:w="428" w:type="dxa"/>
            <w:gridSpan w:val="9"/>
            <w:tcBorders>
              <w:left w:val="single" w:sz="6" w:space="0" w:color="auto"/>
              <w:bottom w:val="single" w:sz="6" w:space="0" w:color="auto"/>
              <w:right w:val="single" w:sz="6" w:space="0" w:color="auto"/>
            </w:tcBorders>
            <w:hideMark/>
          </w:tcPr>
          <w:p w:rsidR="00390FF3" w:rsidRPr="002307DC" w:rsidRDefault="00390FF3" w:rsidP="009C28C1">
            <w:pPr>
              <w:pStyle w:val="afff3"/>
              <w:jc w:val="center"/>
              <w:rPr>
                <w:rFonts w:ascii="Times New Roman" w:hAnsi="Times New Roman" w:cs="Times New Roman"/>
                <w:b/>
                <w:sz w:val="10"/>
                <w:szCs w:val="10"/>
              </w:rPr>
            </w:pPr>
            <w:r w:rsidRPr="002307DC">
              <w:rPr>
                <w:rFonts w:ascii="Times New Roman" w:hAnsi="Times New Roman" w:cs="Times New Roman"/>
                <w:b/>
                <w:sz w:val="10"/>
                <w:szCs w:val="10"/>
              </w:rPr>
              <w:t>10,6</w:t>
            </w:r>
          </w:p>
        </w:tc>
        <w:tc>
          <w:tcPr>
            <w:tcW w:w="283" w:type="dxa"/>
            <w:gridSpan w:val="6"/>
            <w:tcBorders>
              <w:left w:val="single" w:sz="6" w:space="0" w:color="auto"/>
              <w:bottom w:val="single" w:sz="6" w:space="0" w:color="auto"/>
              <w:right w:val="single" w:sz="6" w:space="0" w:color="auto"/>
            </w:tcBorders>
            <w:hideMark/>
          </w:tcPr>
          <w:p w:rsidR="00390FF3" w:rsidRPr="002307DC" w:rsidRDefault="00390FF3" w:rsidP="009C28C1">
            <w:pPr>
              <w:pStyle w:val="ConsPlusCell"/>
              <w:widowControl/>
              <w:jc w:val="center"/>
              <w:rPr>
                <w:rFonts w:ascii="Times New Roman" w:hAnsi="Times New Roman" w:cs="Times New Roman"/>
                <w:b/>
                <w:sz w:val="10"/>
                <w:szCs w:val="10"/>
              </w:rPr>
            </w:pPr>
            <w:r w:rsidRPr="002307DC">
              <w:rPr>
                <w:rFonts w:ascii="Times New Roman" w:hAnsi="Times New Roman" w:cs="Times New Roman"/>
                <w:b/>
                <w:sz w:val="10"/>
                <w:szCs w:val="10"/>
              </w:rPr>
              <w:t>10,6</w:t>
            </w:r>
          </w:p>
        </w:tc>
        <w:tc>
          <w:tcPr>
            <w:tcW w:w="304" w:type="dxa"/>
            <w:gridSpan w:val="4"/>
            <w:tcBorders>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b/>
                <w:sz w:val="10"/>
                <w:szCs w:val="10"/>
              </w:rPr>
            </w:pPr>
            <w:r w:rsidRPr="002307DC">
              <w:rPr>
                <w:rFonts w:ascii="Times New Roman" w:hAnsi="Times New Roman" w:cs="Times New Roman"/>
                <w:b/>
                <w:sz w:val="10"/>
                <w:szCs w:val="10"/>
              </w:rPr>
              <w:t>0,0</w:t>
            </w:r>
          </w:p>
        </w:tc>
        <w:tc>
          <w:tcPr>
            <w:tcW w:w="287" w:type="dxa"/>
            <w:tcBorders>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b/>
                <w:sz w:val="10"/>
                <w:szCs w:val="10"/>
              </w:rPr>
            </w:pPr>
            <w:r w:rsidRPr="002307DC">
              <w:rPr>
                <w:rFonts w:ascii="Times New Roman" w:hAnsi="Times New Roman" w:cs="Times New Roman"/>
                <w:b/>
                <w:sz w:val="10"/>
                <w:szCs w:val="10"/>
              </w:rPr>
              <w:t>0,0</w:t>
            </w: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p>
        </w:tc>
        <w:tc>
          <w:tcPr>
            <w:tcW w:w="426" w:type="dxa"/>
            <w:gridSpan w:val="2"/>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p>
        </w:tc>
        <w:tc>
          <w:tcPr>
            <w:tcW w:w="160"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p>
        </w:tc>
        <w:tc>
          <w:tcPr>
            <w:tcW w:w="549" w:type="dxa"/>
            <w:gridSpan w:val="2"/>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r>
      <w:tr w:rsidR="006162AE" w:rsidRPr="002307DC" w:rsidTr="006162AE">
        <w:trPr>
          <w:cantSplit/>
          <w:trHeight w:val="770"/>
        </w:trPr>
        <w:tc>
          <w:tcPr>
            <w:tcW w:w="257" w:type="dxa"/>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pStyle w:val="ConsPlusCell"/>
              <w:widowControl/>
              <w:rPr>
                <w:rFonts w:ascii="Times New Roman" w:hAnsi="Times New Roman" w:cs="Times New Roman"/>
                <w:sz w:val="10"/>
                <w:szCs w:val="10"/>
              </w:rPr>
            </w:pPr>
          </w:p>
        </w:tc>
        <w:tc>
          <w:tcPr>
            <w:tcW w:w="4989" w:type="dxa"/>
            <w:gridSpan w:val="43"/>
            <w:tcBorders>
              <w:top w:val="single" w:sz="6" w:space="0" w:color="auto"/>
              <w:left w:val="single" w:sz="6" w:space="0" w:color="auto"/>
              <w:bottom w:val="single" w:sz="6" w:space="0" w:color="auto"/>
              <w:right w:val="single" w:sz="6" w:space="0" w:color="auto"/>
            </w:tcBorders>
            <w:vAlign w:val="center"/>
            <w:hideMark/>
          </w:tcPr>
          <w:p w:rsidR="00390FF3" w:rsidRPr="002307DC" w:rsidRDefault="00390FF3" w:rsidP="009C28C1">
            <w:pPr>
              <w:pStyle w:val="ConsPlusCell"/>
              <w:widowControl/>
              <w:jc w:val="both"/>
              <w:rPr>
                <w:rFonts w:ascii="Times New Roman" w:hAnsi="Times New Roman" w:cs="Times New Roman"/>
                <w:b/>
                <w:sz w:val="10"/>
                <w:szCs w:val="10"/>
              </w:rPr>
            </w:pPr>
            <w:r w:rsidRPr="002307DC">
              <w:rPr>
                <w:rFonts w:ascii="Times New Roman" w:hAnsi="Times New Roman" w:cs="Times New Roman"/>
                <w:b/>
                <w:sz w:val="10"/>
                <w:szCs w:val="10"/>
              </w:rPr>
              <w:t>Задача 4.  Сокращение сроков и повышение качества информационного обмена с органами власти, организациями, гражданами</w:t>
            </w:r>
          </w:p>
        </w:tc>
      </w:tr>
      <w:tr w:rsidR="006162AE" w:rsidRPr="002307DC" w:rsidTr="006162AE">
        <w:trPr>
          <w:cantSplit/>
          <w:trHeight w:val="240"/>
        </w:trPr>
        <w:tc>
          <w:tcPr>
            <w:tcW w:w="257" w:type="dxa"/>
            <w:vMerge w:val="restart"/>
            <w:tcBorders>
              <w:top w:val="single" w:sz="6" w:space="0" w:color="auto"/>
              <w:left w:val="single" w:sz="6" w:space="0" w:color="auto"/>
              <w:right w:val="single" w:sz="6" w:space="0" w:color="auto"/>
            </w:tcBorders>
          </w:tcPr>
          <w:p w:rsidR="00390FF3" w:rsidRPr="002307DC" w:rsidRDefault="00390FF3" w:rsidP="009C28C1">
            <w:pPr>
              <w:pStyle w:val="ConsPlusCell"/>
              <w:widowControl/>
              <w:rPr>
                <w:rFonts w:ascii="Times New Roman" w:hAnsi="Times New Roman" w:cs="Times New Roman"/>
                <w:sz w:val="10"/>
                <w:szCs w:val="10"/>
              </w:rPr>
            </w:pPr>
            <w:r w:rsidRPr="002307DC">
              <w:rPr>
                <w:rFonts w:ascii="Times New Roman" w:hAnsi="Times New Roman" w:cs="Times New Roman"/>
                <w:sz w:val="10"/>
                <w:szCs w:val="10"/>
              </w:rPr>
              <w:t>4.1.</w:t>
            </w:r>
          </w:p>
        </w:tc>
        <w:tc>
          <w:tcPr>
            <w:tcW w:w="578" w:type="dxa"/>
            <w:gridSpan w:val="3"/>
            <w:vMerge w:val="restart"/>
            <w:tcBorders>
              <w:top w:val="single" w:sz="6" w:space="0" w:color="auto"/>
              <w:left w:val="single" w:sz="6" w:space="0" w:color="auto"/>
              <w:right w:val="single" w:sz="6" w:space="0" w:color="auto"/>
            </w:tcBorders>
            <w:hideMark/>
          </w:tcPr>
          <w:p w:rsidR="00390FF3" w:rsidRPr="002307DC" w:rsidRDefault="00390FF3" w:rsidP="009C28C1">
            <w:pPr>
              <w:pStyle w:val="afff3"/>
              <w:ind w:right="-70"/>
              <w:rPr>
                <w:rFonts w:ascii="Times New Roman" w:hAnsi="Times New Roman" w:cs="Times New Roman"/>
                <w:sz w:val="10"/>
                <w:szCs w:val="10"/>
                <w:highlight w:val="yellow"/>
              </w:rPr>
            </w:pPr>
            <w:r w:rsidRPr="002307DC">
              <w:rPr>
                <w:rFonts w:ascii="Times New Roman" w:hAnsi="Times New Roman" w:cs="Times New Roman"/>
                <w:sz w:val="10"/>
                <w:szCs w:val="10"/>
              </w:rPr>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4" w:type="dxa"/>
            <w:gridSpan w:val="4"/>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rPr>
                <w:rFonts w:ascii="Times New Roman" w:hAnsi="Times New Roman" w:cs="Times New Roman"/>
                <w:color w:val="000000"/>
                <w:sz w:val="10"/>
                <w:szCs w:val="10"/>
                <w:highlight w:val="yellow"/>
              </w:rPr>
            </w:pPr>
            <w:r w:rsidRPr="002307DC">
              <w:rPr>
                <w:rFonts w:ascii="Times New Roman" w:hAnsi="Times New Roman" w:cs="Times New Roman"/>
                <w:color w:val="000000"/>
                <w:sz w:val="10"/>
                <w:szCs w:val="10"/>
              </w:rPr>
              <w:t>Отправка запросов и получение документов в рамках предоставления муниципальных услуг  с использованием электронных систем и сервисов</w:t>
            </w:r>
          </w:p>
        </w:tc>
        <w:tc>
          <w:tcPr>
            <w:tcW w:w="425" w:type="dxa"/>
            <w:gridSpan w:val="4"/>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afff3"/>
              <w:jc w:val="center"/>
              <w:rPr>
                <w:rFonts w:ascii="Times New Roman" w:hAnsi="Times New Roman" w:cs="Times New Roman"/>
                <w:color w:val="000000"/>
                <w:sz w:val="10"/>
                <w:szCs w:val="10"/>
                <w:highlight w:val="yellow"/>
              </w:rPr>
            </w:pPr>
            <w:r w:rsidRPr="002307DC">
              <w:rPr>
                <w:rFonts w:ascii="Times New Roman" w:hAnsi="Times New Roman" w:cs="Times New Roman"/>
                <w:color w:val="000000"/>
                <w:sz w:val="10"/>
                <w:szCs w:val="10"/>
              </w:rPr>
              <w:t>в течение всего срока реализации программы</w:t>
            </w:r>
          </w:p>
        </w:tc>
        <w:tc>
          <w:tcPr>
            <w:tcW w:w="429" w:type="dxa"/>
            <w:gridSpan w:val="7"/>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highlight w:val="yellow"/>
              </w:rPr>
            </w:pPr>
            <w:r w:rsidRPr="002307DC">
              <w:rPr>
                <w:rFonts w:ascii="Times New Roman" w:hAnsi="Times New Roman" w:cs="Times New Roman"/>
                <w:color w:val="000000"/>
                <w:sz w:val="10"/>
                <w:szCs w:val="10"/>
              </w:rPr>
              <w:t>Администрация Новокривошеинского сельского поселения</w:t>
            </w:r>
          </w:p>
        </w:tc>
        <w:tc>
          <w:tcPr>
            <w:tcW w:w="288" w:type="dxa"/>
            <w:gridSpan w:val="5"/>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226</w:t>
            </w:r>
          </w:p>
        </w:tc>
        <w:tc>
          <w:tcPr>
            <w:tcW w:w="287" w:type="dxa"/>
            <w:gridSpan w:val="6"/>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0,0</w:t>
            </w:r>
          </w:p>
        </w:tc>
        <w:tc>
          <w:tcPr>
            <w:tcW w:w="160" w:type="dxa"/>
            <w:gridSpan w:val="6"/>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w:t>
            </w:r>
          </w:p>
        </w:tc>
        <w:tc>
          <w:tcPr>
            <w:tcW w:w="270"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w:t>
            </w:r>
          </w:p>
        </w:tc>
        <w:tc>
          <w:tcPr>
            <w:tcW w:w="287"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w:t>
            </w:r>
          </w:p>
        </w:tc>
        <w:tc>
          <w:tcPr>
            <w:tcW w:w="426"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r w:rsidRPr="002307DC">
              <w:rPr>
                <w:rFonts w:ascii="Times New Roman" w:hAnsi="Times New Roman" w:cs="Times New Roman"/>
                <w:sz w:val="10"/>
                <w:szCs w:val="10"/>
              </w:rPr>
              <w:t>Процент запросов, направленных в электроном виде, от общего числа запросов при предоставлении муниципальных услуг</w:t>
            </w:r>
          </w:p>
        </w:tc>
        <w:tc>
          <w:tcPr>
            <w:tcW w:w="284"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40,00</w:t>
            </w:r>
          </w:p>
        </w:tc>
        <w:tc>
          <w:tcPr>
            <w:tcW w:w="425" w:type="dxa"/>
            <w:gridSpan w:val="3"/>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43,00</w:t>
            </w:r>
          </w:p>
        </w:tc>
        <w:tc>
          <w:tcPr>
            <w:tcW w:w="426"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46,00</w:t>
            </w:r>
          </w:p>
        </w:tc>
      </w:tr>
      <w:tr w:rsidR="006162AE" w:rsidRPr="002307DC" w:rsidTr="006162AE">
        <w:trPr>
          <w:cantSplit/>
          <w:trHeight w:val="240"/>
        </w:trPr>
        <w:tc>
          <w:tcPr>
            <w:tcW w:w="257" w:type="dxa"/>
            <w:vMerge/>
            <w:tcBorders>
              <w:left w:val="single" w:sz="6" w:space="0" w:color="auto"/>
              <w:bottom w:val="single" w:sz="4" w:space="0" w:color="auto"/>
              <w:right w:val="single" w:sz="6" w:space="0" w:color="auto"/>
            </w:tcBorders>
          </w:tcPr>
          <w:p w:rsidR="00390FF3" w:rsidRPr="002307DC" w:rsidRDefault="00390FF3" w:rsidP="009C28C1">
            <w:pPr>
              <w:pStyle w:val="ConsPlusCell"/>
              <w:widowControl/>
              <w:rPr>
                <w:rFonts w:ascii="Times New Roman" w:hAnsi="Times New Roman" w:cs="Times New Roman"/>
                <w:sz w:val="10"/>
                <w:szCs w:val="10"/>
              </w:rPr>
            </w:pPr>
          </w:p>
        </w:tc>
        <w:tc>
          <w:tcPr>
            <w:tcW w:w="578" w:type="dxa"/>
            <w:gridSpan w:val="3"/>
            <w:vMerge/>
            <w:tcBorders>
              <w:left w:val="single" w:sz="6" w:space="0" w:color="auto"/>
              <w:bottom w:val="single" w:sz="4" w:space="0" w:color="auto"/>
              <w:right w:val="single" w:sz="6" w:space="0" w:color="auto"/>
            </w:tcBorders>
            <w:hideMark/>
          </w:tcPr>
          <w:p w:rsidR="00390FF3" w:rsidRPr="002307DC" w:rsidRDefault="00390FF3" w:rsidP="009C28C1">
            <w:pPr>
              <w:pStyle w:val="afff3"/>
              <w:ind w:right="-70"/>
              <w:rPr>
                <w:rFonts w:ascii="Times New Roman" w:hAnsi="Times New Roman" w:cs="Times New Roman"/>
                <w:sz w:val="10"/>
                <w:szCs w:val="10"/>
                <w:highlight w:val="yellow"/>
              </w:rPr>
            </w:pPr>
          </w:p>
        </w:tc>
        <w:tc>
          <w:tcPr>
            <w:tcW w:w="704" w:type="dxa"/>
            <w:gridSpan w:val="4"/>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rPr>
                <w:rFonts w:ascii="Times New Roman" w:hAnsi="Times New Roman" w:cs="Times New Roman"/>
                <w:color w:val="000000"/>
                <w:sz w:val="10"/>
                <w:szCs w:val="10"/>
                <w:highlight w:val="yellow"/>
              </w:rPr>
            </w:pPr>
            <w:r w:rsidRPr="002307DC">
              <w:rPr>
                <w:rFonts w:ascii="Times New Roman" w:hAnsi="Times New Roman" w:cs="Times New Roman"/>
                <w:color w:val="000000"/>
                <w:sz w:val="10"/>
                <w:szCs w:val="10"/>
              </w:rPr>
              <w:t>Составление и передача (получение) отчетности в электронном виде по телекоммуникационным каналам связи</w:t>
            </w:r>
          </w:p>
        </w:tc>
        <w:tc>
          <w:tcPr>
            <w:tcW w:w="425" w:type="dxa"/>
            <w:gridSpan w:val="4"/>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afff3"/>
              <w:rPr>
                <w:rFonts w:ascii="Times New Roman" w:hAnsi="Times New Roman" w:cs="Times New Roman"/>
                <w:color w:val="000000"/>
                <w:sz w:val="10"/>
                <w:szCs w:val="10"/>
              </w:rPr>
            </w:pPr>
            <w:r w:rsidRPr="002307DC">
              <w:rPr>
                <w:rFonts w:ascii="Times New Roman" w:hAnsi="Times New Roman" w:cs="Times New Roman"/>
                <w:color w:val="000000"/>
                <w:sz w:val="10"/>
                <w:szCs w:val="10"/>
              </w:rPr>
              <w:t>в течение всего срока реализации программы в соответствии со сроками сдачи отчетности</w:t>
            </w:r>
          </w:p>
        </w:tc>
        <w:tc>
          <w:tcPr>
            <w:tcW w:w="429" w:type="dxa"/>
            <w:gridSpan w:val="7"/>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highlight w:val="yellow"/>
              </w:rPr>
            </w:pPr>
            <w:r w:rsidRPr="002307DC">
              <w:rPr>
                <w:rFonts w:ascii="Times New Roman" w:hAnsi="Times New Roman" w:cs="Times New Roman"/>
                <w:color w:val="000000"/>
                <w:sz w:val="10"/>
                <w:szCs w:val="10"/>
              </w:rPr>
              <w:t>Администрация Новокривошеинского сельского поселения, Совет Новокривошеинского сельского поселения</w:t>
            </w:r>
          </w:p>
        </w:tc>
        <w:tc>
          <w:tcPr>
            <w:tcW w:w="288" w:type="dxa"/>
            <w:gridSpan w:val="5"/>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226</w:t>
            </w:r>
          </w:p>
        </w:tc>
        <w:tc>
          <w:tcPr>
            <w:tcW w:w="287" w:type="dxa"/>
            <w:gridSpan w:val="6"/>
            <w:tcBorders>
              <w:top w:val="single" w:sz="6" w:space="0" w:color="auto"/>
              <w:left w:val="single" w:sz="6" w:space="0" w:color="auto"/>
              <w:bottom w:val="single" w:sz="4" w:space="0" w:color="auto"/>
              <w:right w:val="single" w:sz="6" w:space="0" w:color="auto"/>
            </w:tcBorders>
            <w:hideMark/>
          </w:tcPr>
          <w:p w:rsidR="00390FF3" w:rsidRPr="002307DC" w:rsidRDefault="00390FF3" w:rsidP="009C28C1">
            <w:pPr>
              <w:pStyle w:val="afff3"/>
              <w:jc w:val="center"/>
              <w:rPr>
                <w:rFonts w:ascii="Times New Roman" w:hAnsi="Times New Roman" w:cs="Times New Roman"/>
                <w:sz w:val="10"/>
                <w:szCs w:val="10"/>
              </w:rPr>
            </w:pPr>
            <w:r w:rsidRPr="002307DC">
              <w:rPr>
                <w:rFonts w:ascii="Times New Roman" w:hAnsi="Times New Roman" w:cs="Times New Roman"/>
                <w:sz w:val="10"/>
                <w:szCs w:val="10"/>
              </w:rPr>
              <w:t>11,0</w:t>
            </w:r>
          </w:p>
        </w:tc>
        <w:tc>
          <w:tcPr>
            <w:tcW w:w="160" w:type="dxa"/>
            <w:gridSpan w:val="6"/>
            <w:tcBorders>
              <w:top w:val="single" w:sz="6" w:space="0" w:color="auto"/>
              <w:left w:val="single" w:sz="6" w:space="0" w:color="auto"/>
              <w:bottom w:val="single" w:sz="4" w:space="0" w:color="auto"/>
              <w:right w:val="single" w:sz="6" w:space="0" w:color="auto"/>
            </w:tcBorders>
            <w:hideMark/>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0,0</w:t>
            </w:r>
          </w:p>
        </w:tc>
        <w:tc>
          <w:tcPr>
            <w:tcW w:w="270"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3,0</w:t>
            </w:r>
          </w:p>
        </w:tc>
        <w:tc>
          <w:tcPr>
            <w:tcW w:w="287"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8,0</w:t>
            </w:r>
          </w:p>
        </w:tc>
        <w:tc>
          <w:tcPr>
            <w:tcW w:w="426"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r w:rsidRPr="002307DC">
              <w:rPr>
                <w:rFonts w:ascii="Times New Roman" w:hAnsi="Times New Roman" w:cs="Times New Roman"/>
                <w:sz w:val="10"/>
                <w:szCs w:val="10"/>
              </w:rPr>
              <w:t>Количество отчетов, запросов, писем, направленных в электронном виде</w:t>
            </w:r>
          </w:p>
        </w:tc>
        <w:tc>
          <w:tcPr>
            <w:tcW w:w="284"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110</w:t>
            </w:r>
          </w:p>
        </w:tc>
        <w:tc>
          <w:tcPr>
            <w:tcW w:w="425" w:type="dxa"/>
            <w:gridSpan w:val="3"/>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120</w:t>
            </w:r>
          </w:p>
        </w:tc>
        <w:tc>
          <w:tcPr>
            <w:tcW w:w="426"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rPr>
            </w:pPr>
            <w:r w:rsidRPr="002307DC">
              <w:rPr>
                <w:rFonts w:ascii="Times New Roman" w:hAnsi="Times New Roman" w:cs="Times New Roman"/>
                <w:sz w:val="10"/>
                <w:szCs w:val="10"/>
              </w:rPr>
              <w:t>125</w:t>
            </w:r>
          </w:p>
        </w:tc>
      </w:tr>
      <w:tr w:rsidR="006162AE" w:rsidRPr="002307DC" w:rsidTr="006162AE">
        <w:trPr>
          <w:cantSplit/>
          <w:trHeight w:val="240"/>
        </w:trPr>
        <w:tc>
          <w:tcPr>
            <w:tcW w:w="257"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rPr>
                <w:rFonts w:ascii="Times New Roman" w:hAnsi="Times New Roman" w:cs="Times New Roman"/>
                <w:sz w:val="10"/>
                <w:szCs w:val="10"/>
              </w:rPr>
            </w:pPr>
          </w:p>
        </w:tc>
        <w:tc>
          <w:tcPr>
            <w:tcW w:w="2136" w:type="dxa"/>
            <w:gridSpan w:val="18"/>
            <w:tcBorders>
              <w:top w:val="single" w:sz="6" w:space="0" w:color="auto"/>
              <w:left w:val="single" w:sz="6" w:space="0" w:color="auto"/>
              <w:bottom w:val="single" w:sz="4" w:space="0" w:color="auto"/>
              <w:right w:val="single" w:sz="6" w:space="0" w:color="auto"/>
            </w:tcBorders>
            <w:hideMark/>
          </w:tcPr>
          <w:p w:rsidR="00390FF3" w:rsidRPr="002307DC" w:rsidRDefault="00390FF3" w:rsidP="009C28C1">
            <w:pPr>
              <w:pStyle w:val="afff3"/>
              <w:rPr>
                <w:rFonts w:ascii="Times New Roman" w:hAnsi="Times New Roman" w:cs="Times New Roman"/>
                <w:sz w:val="10"/>
                <w:szCs w:val="10"/>
              </w:rPr>
            </w:pPr>
            <w:r w:rsidRPr="002307DC">
              <w:rPr>
                <w:rFonts w:ascii="Times New Roman" w:hAnsi="Times New Roman" w:cs="Times New Roman"/>
                <w:b/>
                <w:sz w:val="10"/>
                <w:szCs w:val="10"/>
              </w:rPr>
              <w:t>Итого финансовые затраты по задаче 4:</w:t>
            </w:r>
          </w:p>
        </w:tc>
        <w:tc>
          <w:tcPr>
            <w:tcW w:w="288" w:type="dxa"/>
            <w:gridSpan w:val="5"/>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p>
        </w:tc>
        <w:tc>
          <w:tcPr>
            <w:tcW w:w="287" w:type="dxa"/>
            <w:gridSpan w:val="6"/>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afff3"/>
              <w:jc w:val="center"/>
              <w:rPr>
                <w:rFonts w:ascii="Times New Roman" w:hAnsi="Times New Roman" w:cs="Times New Roman"/>
                <w:b/>
                <w:sz w:val="10"/>
                <w:szCs w:val="10"/>
              </w:rPr>
            </w:pPr>
            <w:r w:rsidRPr="002307DC">
              <w:rPr>
                <w:rFonts w:ascii="Times New Roman" w:hAnsi="Times New Roman" w:cs="Times New Roman"/>
                <w:b/>
                <w:sz w:val="10"/>
                <w:szCs w:val="10"/>
              </w:rPr>
              <w:t>11,0</w:t>
            </w:r>
          </w:p>
        </w:tc>
        <w:tc>
          <w:tcPr>
            <w:tcW w:w="160" w:type="dxa"/>
            <w:gridSpan w:val="6"/>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b/>
                <w:sz w:val="10"/>
                <w:szCs w:val="10"/>
              </w:rPr>
            </w:pPr>
            <w:r w:rsidRPr="002307DC">
              <w:rPr>
                <w:rFonts w:ascii="Times New Roman" w:hAnsi="Times New Roman" w:cs="Times New Roman"/>
                <w:b/>
                <w:sz w:val="10"/>
                <w:szCs w:val="10"/>
              </w:rPr>
              <w:t>0,0</w:t>
            </w:r>
          </w:p>
        </w:tc>
        <w:tc>
          <w:tcPr>
            <w:tcW w:w="270"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b/>
                <w:sz w:val="10"/>
                <w:szCs w:val="10"/>
              </w:rPr>
            </w:pPr>
            <w:r w:rsidRPr="002307DC">
              <w:rPr>
                <w:rFonts w:ascii="Times New Roman" w:hAnsi="Times New Roman" w:cs="Times New Roman"/>
                <w:b/>
                <w:sz w:val="10"/>
                <w:szCs w:val="10"/>
              </w:rPr>
              <w:t>3,0</w:t>
            </w:r>
          </w:p>
        </w:tc>
        <w:tc>
          <w:tcPr>
            <w:tcW w:w="287"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b/>
                <w:sz w:val="10"/>
                <w:szCs w:val="10"/>
              </w:rPr>
            </w:pPr>
            <w:r w:rsidRPr="002307DC">
              <w:rPr>
                <w:rFonts w:ascii="Times New Roman" w:hAnsi="Times New Roman" w:cs="Times New Roman"/>
                <w:b/>
                <w:sz w:val="10"/>
                <w:szCs w:val="10"/>
              </w:rPr>
              <w:t>8,0</w:t>
            </w:r>
          </w:p>
        </w:tc>
        <w:tc>
          <w:tcPr>
            <w:tcW w:w="426"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284"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425" w:type="dxa"/>
            <w:gridSpan w:val="3"/>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426" w:type="dxa"/>
            <w:tcBorders>
              <w:top w:val="single" w:sz="6" w:space="0" w:color="auto"/>
              <w:left w:val="single" w:sz="6" w:space="0" w:color="auto"/>
              <w:bottom w:val="single" w:sz="4"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r>
      <w:tr w:rsidR="006162AE" w:rsidRPr="002307DC" w:rsidTr="006162AE">
        <w:trPr>
          <w:cantSplit/>
          <w:trHeight w:val="240"/>
        </w:trPr>
        <w:tc>
          <w:tcPr>
            <w:tcW w:w="257"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rPr>
                <w:rFonts w:ascii="Times New Roman" w:hAnsi="Times New Roman" w:cs="Times New Roman"/>
                <w:sz w:val="10"/>
                <w:szCs w:val="10"/>
              </w:rPr>
            </w:pPr>
          </w:p>
        </w:tc>
        <w:tc>
          <w:tcPr>
            <w:tcW w:w="2136" w:type="dxa"/>
            <w:gridSpan w:val="18"/>
            <w:tcBorders>
              <w:top w:val="single" w:sz="6" w:space="0" w:color="auto"/>
              <w:left w:val="single" w:sz="6" w:space="0" w:color="auto"/>
              <w:bottom w:val="single" w:sz="6" w:space="0" w:color="auto"/>
              <w:right w:val="single" w:sz="6" w:space="0" w:color="auto"/>
            </w:tcBorders>
            <w:hideMark/>
          </w:tcPr>
          <w:p w:rsidR="00390FF3" w:rsidRPr="002307DC" w:rsidRDefault="00390FF3" w:rsidP="009C28C1">
            <w:pPr>
              <w:pStyle w:val="afff3"/>
              <w:rPr>
                <w:rFonts w:ascii="Times New Roman" w:hAnsi="Times New Roman" w:cs="Times New Roman"/>
                <w:b/>
                <w:sz w:val="10"/>
                <w:szCs w:val="10"/>
              </w:rPr>
            </w:pPr>
            <w:r w:rsidRPr="002307DC">
              <w:rPr>
                <w:rFonts w:ascii="Times New Roman" w:hAnsi="Times New Roman" w:cs="Times New Roman"/>
                <w:b/>
                <w:sz w:val="10"/>
                <w:szCs w:val="10"/>
              </w:rPr>
              <w:t>Всего финансовых затрат по программе:</w:t>
            </w:r>
          </w:p>
          <w:p w:rsidR="00390FF3" w:rsidRPr="002307DC" w:rsidRDefault="00390FF3" w:rsidP="009C28C1">
            <w:pPr>
              <w:rPr>
                <w:sz w:val="10"/>
                <w:szCs w:val="10"/>
              </w:rPr>
            </w:pPr>
          </w:p>
        </w:tc>
        <w:tc>
          <w:tcPr>
            <w:tcW w:w="288" w:type="dxa"/>
            <w:gridSpan w:val="5"/>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sz w:val="10"/>
                <w:szCs w:val="10"/>
              </w:rPr>
            </w:pPr>
          </w:p>
        </w:tc>
        <w:tc>
          <w:tcPr>
            <w:tcW w:w="287" w:type="dxa"/>
            <w:gridSpan w:val="6"/>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afff3"/>
              <w:jc w:val="center"/>
              <w:rPr>
                <w:rFonts w:ascii="Times New Roman" w:hAnsi="Times New Roman" w:cs="Times New Roman"/>
                <w:b/>
                <w:sz w:val="10"/>
                <w:szCs w:val="10"/>
              </w:rPr>
            </w:pPr>
            <w:r w:rsidRPr="002307DC">
              <w:rPr>
                <w:rFonts w:ascii="Times New Roman" w:hAnsi="Times New Roman" w:cs="Times New Roman"/>
                <w:b/>
                <w:sz w:val="10"/>
                <w:szCs w:val="10"/>
              </w:rPr>
              <w:t>50,4</w:t>
            </w:r>
          </w:p>
        </w:tc>
        <w:tc>
          <w:tcPr>
            <w:tcW w:w="160" w:type="dxa"/>
            <w:gridSpan w:val="6"/>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b/>
                <w:sz w:val="10"/>
                <w:szCs w:val="10"/>
              </w:rPr>
            </w:pPr>
            <w:r w:rsidRPr="002307DC">
              <w:rPr>
                <w:rFonts w:ascii="Times New Roman" w:hAnsi="Times New Roman" w:cs="Times New Roman"/>
                <w:b/>
                <w:sz w:val="10"/>
                <w:szCs w:val="10"/>
              </w:rPr>
              <w:t>10,6</w:t>
            </w:r>
          </w:p>
        </w:tc>
        <w:tc>
          <w:tcPr>
            <w:tcW w:w="270"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b/>
                <w:sz w:val="10"/>
                <w:szCs w:val="10"/>
              </w:rPr>
            </w:pPr>
            <w:r w:rsidRPr="002307DC">
              <w:rPr>
                <w:rFonts w:ascii="Times New Roman" w:hAnsi="Times New Roman" w:cs="Times New Roman"/>
                <w:b/>
                <w:sz w:val="10"/>
                <w:szCs w:val="10"/>
              </w:rPr>
              <w:t>17,4</w:t>
            </w:r>
          </w:p>
        </w:tc>
        <w:tc>
          <w:tcPr>
            <w:tcW w:w="287"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b/>
                <w:sz w:val="10"/>
                <w:szCs w:val="10"/>
              </w:rPr>
            </w:pPr>
            <w:r w:rsidRPr="002307DC">
              <w:rPr>
                <w:rFonts w:ascii="Times New Roman" w:hAnsi="Times New Roman" w:cs="Times New Roman"/>
                <w:b/>
                <w:sz w:val="10"/>
                <w:szCs w:val="10"/>
              </w:rPr>
              <w:t>22,4</w:t>
            </w: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284"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425" w:type="dxa"/>
            <w:gridSpan w:val="3"/>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c>
          <w:tcPr>
            <w:tcW w:w="426" w:type="dxa"/>
            <w:tcBorders>
              <w:top w:val="single" w:sz="6" w:space="0" w:color="auto"/>
              <w:left w:val="single" w:sz="6" w:space="0" w:color="auto"/>
              <w:bottom w:val="single" w:sz="6" w:space="0" w:color="auto"/>
              <w:right w:val="single" w:sz="6" w:space="0" w:color="auto"/>
            </w:tcBorders>
          </w:tcPr>
          <w:p w:rsidR="00390FF3" w:rsidRPr="002307DC" w:rsidRDefault="00390FF3" w:rsidP="009C28C1">
            <w:pPr>
              <w:pStyle w:val="ConsPlusCell"/>
              <w:widowControl/>
              <w:jc w:val="center"/>
              <w:rPr>
                <w:rFonts w:ascii="Times New Roman" w:hAnsi="Times New Roman" w:cs="Times New Roman"/>
                <w:sz w:val="10"/>
                <w:szCs w:val="10"/>
                <w:highlight w:val="yellow"/>
              </w:rPr>
            </w:pPr>
          </w:p>
        </w:tc>
      </w:tr>
    </w:tbl>
    <w:p w:rsidR="001222E5" w:rsidRDefault="001222E5" w:rsidP="00FB2943">
      <w:pPr>
        <w:pStyle w:val="2"/>
        <w:spacing w:before="0" w:beforeAutospacing="0" w:after="0" w:afterAutospacing="0"/>
        <w:jc w:val="center"/>
        <w:rPr>
          <w:sz w:val="16"/>
          <w:szCs w:val="16"/>
        </w:rPr>
      </w:pPr>
    </w:p>
    <w:p w:rsidR="001222E5" w:rsidRDefault="001222E5" w:rsidP="00FB2943">
      <w:pPr>
        <w:pStyle w:val="2"/>
        <w:spacing w:before="0" w:beforeAutospacing="0" w:after="0" w:afterAutospacing="0"/>
        <w:jc w:val="center"/>
        <w:rPr>
          <w:sz w:val="16"/>
          <w:szCs w:val="16"/>
        </w:rPr>
      </w:pPr>
    </w:p>
    <w:p w:rsidR="006162AE" w:rsidRPr="006162AE" w:rsidRDefault="006162AE" w:rsidP="006162AE">
      <w:pPr>
        <w:jc w:val="center"/>
        <w:rPr>
          <w:b/>
          <w:sz w:val="16"/>
          <w:szCs w:val="16"/>
        </w:rPr>
      </w:pPr>
      <w:r w:rsidRPr="006162AE">
        <w:rPr>
          <w:b/>
          <w:sz w:val="16"/>
          <w:szCs w:val="16"/>
        </w:rPr>
        <w:t>АДМИНИСТРАЦИЯ НОВОКРИВОШЕИНСКОГО СЕЛЬСКОГО ПОСЕЛЕНИЯ</w:t>
      </w:r>
    </w:p>
    <w:p w:rsidR="006162AE" w:rsidRPr="006162AE" w:rsidRDefault="006162AE" w:rsidP="006162AE">
      <w:pPr>
        <w:rPr>
          <w:b/>
          <w:sz w:val="16"/>
          <w:szCs w:val="16"/>
        </w:rPr>
      </w:pPr>
      <w:r w:rsidRPr="006162AE">
        <w:rPr>
          <w:b/>
          <w:sz w:val="16"/>
          <w:szCs w:val="16"/>
        </w:rPr>
        <w:t xml:space="preserve">   </w:t>
      </w:r>
    </w:p>
    <w:p w:rsidR="006162AE" w:rsidRPr="006162AE" w:rsidRDefault="006162AE" w:rsidP="006162AE">
      <w:pPr>
        <w:jc w:val="center"/>
        <w:rPr>
          <w:b/>
          <w:sz w:val="16"/>
          <w:szCs w:val="16"/>
        </w:rPr>
      </w:pPr>
      <w:r w:rsidRPr="006162AE">
        <w:rPr>
          <w:b/>
          <w:sz w:val="16"/>
          <w:szCs w:val="16"/>
        </w:rPr>
        <w:t xml:space="preserve">  ПОСТАНОВЛЕНИЕ</w:t>
      </w:r>
    </w:p>
    <w:p w:rsidR="006162AE" w:rsidRPr="006162AE" w:rsidRDefault="006162AE" w:rsidP="006162AE">
      <w:pPr>
        <w:jc w:val="center"/>
        <w:rPr>
          <w:sz w:val="16"/>
          <w:szCs w:val="16"/>
        </w:rPr>
      </w:pPr>
    </w:p>
    <w:p w:rsidR="006162AE" w:rsidRPr="006162AE" w:rsidRDefault="006162AE" w:rsidP="006162AE">
      <w:pPr>
        <w:jc w:val="center"/>
        <w:rPr>
          <w:sz w:val="16"/>
          <w:szCs w:val="16"/>
        </w:rPr>
      </w:pPr>
      <w:r w:rsidRPr="006162AE">
        <w:rPr>
          <w:sz w:val="16"/>
          <w:szCs w:val="16"/>
        </w:rPr>
        <w:tab/>
      </w:r>
    </w:p>
    <w:p w:rsidR="006162AE" w:rsidRPr="006162AE" w:rsidRDefault="006162AE" w:rsidP="006162AE">
      <w:pPr>
        <w:jc w:val="both"/>
        <w:rPr>
          <w:sz w:val="16"/>
          <w:szCs w:val="16"/>
        </w:rPr>
      </w:pPr>
      <w:r w:rsidRPr="006162AE">
        <w:rPr>
          <w:sz w:val="16"/>
          <w:szCs w:val="16"/>
        </w:rPr>
        <w:t>05.12.2019г.                                                                                     № 122</w:t>
      </w:r>
    </w:p>
    <w:p w:rsidR="006162AE" w:rsidRPr="006162AE" w:rsidRDefault="006162AE" w:rsidP="006162AE">
      <w:pPr>
        <w:jc w:val="center"/>
        <w:rPr>
          <w:sz w:val="16"/>
          <w:szCs w:val="16"/>
        </w:rPr>
      </w:pPr>
      <w:r w:rsidRPr="006162AE">
        <w:rPr>
          <w:sz w:val="16"/>
          <w:szCs w:val="16"/>
        </w:rPr>
        <w:t>с. Новокривошеино</w:t>
      </w:r>
    </w:p>
    <w:p w:rsidR="006162AE" w:rsidRPr="006162AE" w:rsidRDefault="006162AE" w:rsidP="006162AE">
      <w:pPr>
        <w:jc w:val="center"/>
        <w:rPr>
          <w:sz w:val="16"/>
          <w:szCs w:val="16"/>
        </w:rPr>
      </w:pPr>
      <w:r w:rsidRPr="006162AE">
        <w:rPr>
          <w:sz w:val="16"/>
          <w:szCs w:val="16"/>
        </w:rPr>
        <w:t>Кривошеинский район</w:t>
      </w:r>
    </w:p>
    <w:p w:rsidR="006162AE" w:rsidRPr="006162AE" w:rsidRDefault="006162AE" w:rsidP="006162AE">
      <w:pPr>
        <w:jc w:val="center"/>
        <w:rPr>
          <w:sz w:val="16"/>
          <w:szCs w:val="16"/>
        </w:rPr>
      </w:pPr>
      <w:r w:rsidRPr="006162AE">
        <w:rPr>
          <w:sz w:val="16"/>
          <w:szCs w:val="16"/>
        </w:rPr>
        <w:t>Томская область</w:t>
      </w:r>
    </w:p>
    <w:p w:rsidR="006162AE" w:rsidRPr="006162AE" w:rsidRDefault="006162AE" w:rsidP="006162AE">
      <w:pPr>
        <w:rPr>
          <w:sz w:val="16"/>
          <w:szCs w:val="16"/>
        </w:rPr>
      </w:pPr>
    </w:p>
    <w:p w:rsidR="006162AE" w:rsidRPr="006162AE" w:rsidRDefault="006162AE" w:rsidP="006162AE">
      <w:pPr>
        <w:jc w:val="center"/>
        <w:rPr>
          <w:sz w:val="16"/>
          <w:szCs w:val="16"/>
        </w:rPr>
      </w:pPr>
      <w:r w:rsidRPr="006162AE">
        <w:rPr>
          <w:sz w:val="16"/>
          <w:szCs w:val="16"/>
        </w:rPr>
        <w:t xml:space="preserve">Об утверждении  муниципальной программы </w:t>
      </w:r>
    </w:p>
    <w:p w:rsidR="006162AE" w:rsidRDefault="006162AE" w:rsidP="006162AE">
      <w:pPr>
        <w:jc w:val="center"/>
        <w:rPr>
          <w:b/>
          <w:sz w:val="16"/>
          <w:szCs w:val="16"/>
        </w:rPr>
      </w:pPr>
      <w:r w:rsidRPr="006162AE">
        <w:rPr>
          <w:sz w:val="16"/>
          <w:szCs w:val="16"/>
        </w:rPr>
        <w:t xml:space="preserve">«Информационная политика и работа с общественностью в муниципальном образовании Новокривошеинское сельское поселение на 2019 – 2021 годы» </w:t>
      </w:r>
      <w:r w:rsidRPr="006162AE">
        <w:rPr>
          <w:b/>
          <w:sz w:val="16"/>
          <w:szCs w:val="16"/>
        </w:rPr>
        <w:t>( в редакции постановление Администрации Новокривошеинского сельского поселения от 28.10.2020 № 77)</w:t>
      </w:r>
    </w:p>
    <w:p w:rsidR="006162AE" w:rsidRPr="006162AE" w:rsidRDefault="006162AE" w:rsidP="006162AE">
      <w:pPr>
        <w:jc w:val="center"/>
        <w:rPr>
          <w:b/>
          <w:sz w:val="16"/>
          <w:szCs w:val="16"/>
        </w:rPr>
      </w:pPr>
    </w:p>
    <w:p w:rsidR="006162AE" w:rsidRPr="006162AE" w:rsidRDefault="006162AE" w:rsidP="006162AE">
      <w:pPr>
        <w:pStyle w:val="1"/>
        <w:ind w:firstLine="709"/>
        <w:jc w:val="both"/>
        <w:rPr>
          <w:b w:val="0"/>
          <w:i w:val="0"/>
          <w:sz w:val="16"/>
          <w:szCs w:val="16"/>
        </w:rPr>
      </w:pPr>
      <w:r w:rsidRPr="006162AE">
        <w:rPr>
          <w:b w:val="0"/>
          <w:i w:val="0"/>
          <w:sz w:val="16"/>
          <w:szCs w:val="16"/>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w:t>
      </w:r>
      <w:r w:rsidRPr="006162AE">
        <w:rPr>
          <w:b w:val="0"/>
          <w:i w:val="0"/>
          <w:color w:val="000000"/>
          <w:sz w:val="16"/>
          <w:szCs w:val="16"/>
          <w:shd w:val="clear" w:color="auto" w:fill="FFFFFF"/>
        </w:rPr>
        <w:t>от 09 февраля 2009 № 8-ФЗ «Об обеспечении доступа к информации о деятельности государственных органов и органов местного самоуправления»</w:t>
      </w:r>
      <w:r w:rsidRPr="006162AE">
        <w:rPr>
          <w:b w:val="0"/>
          <w:i w:val="0"/>
          <w:sz w:val="16"/>
          <w:szCs w:val="16"/>
        </w:rPr>
        <w:t>, постановлением Администрации Новокривошеинского сельского поселения от 18.06.2009 № 38 «Об утверждении Порядка разработки муниципальных программ муниципального образования Новокривошеинское сельское поселение, их формирования и реализации», решением Совета Новокривошеинского сельского поселения от 01.04.2011 № 137 «Об обеспечении доступа к информации о деятельности органов местного самоуправления Новокривошеинского сельского поселения», в целях повышения информированности о местном самоуправлении и о работе органов местного самоуправления,  а так же в целях создания условий для развития гражданской активности населения и реализации гражданами права на участие в решении вопросов местного значения Новокривошеинского сельского поселения</w:t>
      </w:r>
    </w:p>
    <w:p w:rsidR="006162AE" w:rsidRPr="006162AE" w:rsidRDefault="006162AE" w:rsidP="006162AE">
      <w:pPr>
        <w:ind w:firstLine="540"/>
        <w:jc w:val="both"/>
        <w:rPr>
          <w:sz w:val="16"/>
          <w:szCs w:val="16"/>
        </w:rPr>
      </w:pPr>
      <w:r w:rsidRPr="006162AE">
        <w:rPr>
          <w:sz w:val="16"/>
          <w:szCs w:val="16"/>
        </w:rPr>
        <w:t>ПОСТАНОВЛЯЮ:</w:t>
      </w:r>
    </w:p>
    <w:p w:rsidR="006162AE" w:rsidRPr="006162AE" w:rsidRDefault="006162AE" w:rsidP="006162AE">
      <w:pPr>
        <w:ind w:firstLine="540"/>
        <w:jc w:val="both"/>
        <w:rPr>
          <w:sz w:val="16"/>
          <w:szCs w:val="16"/>
        </w:rPr>
      </w:pPr>
      <w:r w:rsidRPr="006162AE">
        <w:rPr>
          <w:sz w:val="16"/>
          <w:szCs w:val="16"/>
        </w:rPr>
        <w:t xml:space="preserve">1. Утвердить муниципальную программу «Информационная политика и работа с общественностью в муниципальном образовании Новокривошеинское сельское поселение на 2019 – 2021 годы» согласно приложению. </w:t>
      </w:r>
    </w:p>
    <w:p w:rsidR="006162AE" w:rsidRPr="006162AE" w:rsidRDefault="006162AE" w:rsidP="006162AE">
      <w:pPr>
        <w:ind w:firstLine="540"/>
        <w:jc w:val="both"/>
        <w:rPr>
          <w:sz w:val="16"/>
          <w:szCs w:val="16"/>
        </w:rPr>
      </w:pPr>
      <w:r w:rsidRPr="006162AE">
        <w:rPr>
          <w:sz w:val="16"/>
          <w:szCs w:val="16"/>
        </w:rPr>
        <w:t xml:space="preserve">2. </w:t>
      </w:r>
      <w:r w:rsidRPr="006162AE">
        <w:rPr>
          <w:bCs/>
          <w:sz w:val="16"/>
          <w:szCs w:val="16"/>
        </w:rPr>
        <w:t>Настоящее постановление вступает в силу с даты его опубликования</w:t>
      </w:r>
      <w:r w:rsidRPr="006162AE">
        <w:rPr>
          <w:color w:val="000000"/>
          <w:spacing w:val="-1"/>
          <w:sz w:val="16"/>
          <w:szCs w:val="16"/>
        </w:rPr>
        <w:t>.</w:t>
      </w:r>
    </w:p>
    <w:p w:rsidR="001222E5" w:rsidRPr="006162AE" w:rsidRDefault="006162AE" w:rsidP="006162AE">
      <w:pPr>
        <w:pStyle w:val="2"/>
        <w:spacing w:before="0" w:beforeAutospacing="0" w:after="0" w:afterAutospacing="0"/>
        <w:jc w:val="both"/>
        <w:rPr>
          <w:b w:val="0"/>
          <w:sz w:val="16"/>
          <w:szCs w:val="16"/>
        </w:rPr>
      </w:pPr>
      <w:r>
        <w:rPr>
          <w:b w:val="0"/>
          <w:sz w:val="16"/>
          <w:szCs w:val="16"/>
        </w:rPr>
        <w:t xml:space="preserve">             </w:t>
      </w:r>
      <w:r w:rsidRPr="006162AE">
        <w:rPr>
          <w:b w:val="0"/>
          <w:sz w:val="16"/>
          <w:szCs w:val="16"/>
        </w:rPr>
        <w:t>3. Контроль за исполнением настоящего постановления возложить на специалиста 1 категории - управляющего делами Новокривошеинского сельского поселения.</w:t>
      </w:r>
    </w:p>
    <w:p w:rsidR="001222E5" w:rsidRDefault="001222E5" w:rsidP="00FB2943">
      <w:pPr>
        <w:pStyle w:val="2"/>
        <w:spacing w:before="0" w:beforeAutospacing="0" w:after="0" w:afterAutospacing="0"/>
        <w:jc w:val="center"/>
        <w:rPr>
          <w:sz w:val="16"/>
          <w:szCs w:val="16"/>
        </w:rPr>
      </w:pPr>
    </w:p>
    <w:p w:rsidR="006162AE" w:rsidRPr="006162AE" w:rsidRDefault="006162AE" w:rsidP="006162AE">
      <w:pPr>
        <w:rPr>
          <w:sz w:val="16"/>
          <w:szCs w:val="16"/>
        </w:rPr>
      </w:pPr>
      <w:r w:rsidRPr="006162AE">
        <w:rPr>
          <w:sz w:val="16"/>
          <w:szCs w:val="16"/>
        </w:rPr>
        <w:t xml:space="preserve">Глава Новокривошеинского сельского поселения                                                         </w:t>
      </w:r>
    </w:p>
    <w:p w:rsidR="006162AE" w:rsidRPr="006162AE" w:rsidRDefault="006162AE" w:rsidP="006162AE">
      <w:pPr>
        <w:rPr>
          <w:sz w:val="16"/>
          <w:szCs w:val="16"/>
        </w:rPr>
      </w:pPr>
      <w:r w:rsidRPr="006162AE">
        <w:rPr>
          <w:sz w:val="16"/>
          <w:szCs w:val="16"/>
        </w:rPr>
        <w:t>А.О. Саяпин</w:t>
      </w:r>
    </w:p>
    <w:p w:rsidR="001222E5" w:rsidRDefault="001222E5" w:rsidP="00FB2943">
      <w:pPr>
        <w:pStyle w:val="2"/>
        <w:spacing w:before="0" w:beforeAutospacing="0" w:after="0" w:afterAutospacing="0"/>
        <w:jc w:val="center"/>
        <w:rPr>
          <w:sz w:val="16"/>
          <w:szCs w:val="16"/>
        </w:rPr>
      </w:pPr>
    </w:p>
    <w:p w:rsidR="001222E5" w:rsidRDefault="001222E5" w:rsidP="00FB2943">
      <w:pPr>
        <w:pStyle w:val="2"/>
        <w:spacing w:before="0" w:beforeAutospacing="0" w:after="0" w:afterAutospacing="0"/>
        <w:jc w:val="center"/>
        <w:rPr>
          <w:sz w:val="16"/>
          <w:szCs w:val="16"/>
        </w:rPr>
      </w:pPr>
    </w:p>
    <w:p w:rsidR="006162AE" w:rsidRPr="006162AE" w:rsidRDefault="006162AE" w:rsidP="00D57F13">
      <w:pPr>
        <w:jc w:val="right"/>
        <w:rPr>
          <w:bCs/>
          <w:sz w:val="16"/>
          <w:szCs w:val="16"/>
        </w:rPr>
      </w:pPr>
      <w:r w:rsidRPr="006162AE">
        <w:rPr>
          <w:bCs/>
          <w:sz w:val="16"/>
          <w:szCs w:val="16"/>
        </w:rPr>
        <w:t xml:space="preserve">Приложение к постановлению </w:t>
      </w:r>
    </w:p>
    <w:p w:rsidR="00D57F13" w:rsidRDefault="006162AE" w:rsidP="00D57F13">
      <w:pPr>
        <w:jc w:val="right"/>
        <w:rPr>
          <w:bCs/>
          <w:sz w:val="16"/>
          <w:szCs w:val="16"/>
        </w:rPr>
      </w:pPr>
      <w:r w:rsidRPr="006162AE">
        <w:rPr>
          <w:bCs/>
          <w:sz w:val="16"/>
          <w:szCs w:val="16"/>
        </w:rPr>
        <w:t xml:space="preserve">Администрации Новокривошеинского сельского </w:t>
      </w:r>
    </w:p>
    <w:p w:rsidR="00D57F13" w:rsidRDefault="006162AE" w:rsidP="00D57F13">
      <w:pPr>
        <w:jc w:val="right"/>
        <w:rPr>
          <w:sz w:val="16"/>
          <w:szCs w:val="16"/>
        </w:rPr>
      </w:pPr>
      <w:r w:rsidRPr="006162AE">
        <w:rPr>
          <w:bCs/>
          <w:sz w:val="16"/>
          <w:szCs w:val="16"/>
        </w:rPr>
        <w:t>поселения от 05.12.2019 г. № 122 «</w:t>
      </w:r>
      <w:r w:rsidRPr="006162AE">
        <w:rPr>
          <w:sz w:val="16"/>
          <w:szCs w:val="16"/>
        </w:rPr>
        <w:t xml:space="preserve">Об </w:t>
      </w:r>
    </w:p>
    <w:p w:rsidR="00D57F13" w:rsidRDefault="006162AE" w:rsidP="00D57F13">
      <w:pPr>
        <w:jc w:val="right"/>
        <w:rPr>
          <w:sz w:val="16"/>
          <w:szCs w:val="16"/>
        </w:rPr>
      </w:pPr>
      <w:r w:rsidRPr="006162AE">
        <w:rPr>
          <w:sz w:val="16"/>
          <w:szCs w:val="16"/>
        </w:rPr>
        <w:t>утверждении муниципальной программы</w:t>
      </w:r>
    </w:p>
    <w:p w:rsidR="006162AE" w:rsidRPr="006162AE" w:rsidRDefault="006162AE" w:rsidP="00D57F13">
      <w:pPr>
        <w:jc w:val="right"/>
        <w:rPr>
          <w:bCs/>
          <w:sz w:val="16"/>
          <w:szCs w:val="16"/>
        </w:rPr>
      </w:pPr>
      <w:r w:rsidRPr="006162AE">
        <w:rPr>
          <w:sz w:val="16"/>
          <w:szCs w:val="16"/>
        </w:rPr>
        <w:t xml:space="preserve"> «Информационная политика и работа</w:t>
      </w:r>
    </w:p>
    <w:p w:rsidR="00D57F13" w:rsidRDefault="006162AE" w:rsidP="00D57F13">
      <w:pPr>
        <w:jc w:val="right"/>
        <w:rPr>
          <w:sz w:val="16"/>
          <w:szCs w:val="16"/>
        </w:rPr>
      </w:pPr>
      <w:r w:rsidRPr="006162AE">
        <w:rPr>
          <w:sz w:val="16"/>
          <w:szCs w:val="16"/>
        </w:rPr>
        <w:t xml:space="preserve">с общественностью в муниципальном </w:t>
      </w:r>
    </w:p>
    <w:p w:rsidR="00D57F13" w:rsidRDefault="006162AE" w:rsidP="00D57F13">
      <w:pPr>
        <w:jc w:val="right"/>
        <w:rPr>
          <w:sz w:val="16"/>
          <w:szCs w:val="16"/>
        </w:rPr>
      </w:pPr>
      <w:r w:rsidRPr="006162AE">
        <w:rPr>
          <w:sz w:val="16"/>
          <w:szCs w:val="16"/>
        </w:rPr>
        <w:t>образовании Новокривошеинское сельское</w:t>
      </w:r>
    </w:p>
    <w:p w:rsidR="006162AE" w:rsidRDefault="006162AE" w:rsidP="00D57F13">
      <w:pPr>
        <w:jc w:val="right"/>
        <w:rPr>
          <w:sz w:val="16"/>
          <w:szCs w:val="16"/>
        </w:rPr>
      </w:pPr>
      <w:r w:rsidRPr="006162AE">
        <w:rPr>
          <w:sz w:val="16"/>
          <w:szCs w:val="16"/>
        </w:rPr>
        <w:t xml:space="preserve"> поселение на 2019 – 2021 годы» </w:t>
      </w:r>
    </w:p>
    <w:p w:rsidR="00D57F13" w:rsidRPr="00D57F13" w:rsidRDefault="00D57F13" w:rsidP="00D57F13">
      <w:pPr>
        <w:jc w:val="center"/>
        <w:rPr>
          <w:sz w:val="16"/>
          <w:szCs w:val="16"/>
        </w:rPr>
      </w:pPr>
    </w:p>
    <w:p w:rsidR="00D57F13" w:rsidRPr="00D57F13" w:rsidRDefault="00D57F13" w:rsidP="00D57F13">
      <w:pPr>
        <w:jc w:val="center"/>
        <w:rPr>
          <w:sz w:val="16"/>
          <w:szCs w:val="16"/>
        </w:rPr>
      </w:pPr>
      <w:r w:rsidRPr="00D57F13">
        <w:rPr>
          <w:sz w:val="16"/>
          <w:szCs w:val="16"/>
        </w:rPr>
        <w:t>Муниципальная программа</w:t>
      </w:r>
    </w:p>
    <w:p w:rsidR="00D57F13" w:rsidRPr="00D57F13" w:rsidRDefault="00D57F13" w:rsidP="00D57F13">
      <w:pPr>
        <w:jc w:val="center"/>
        <w:rPr>
          <w:sz w:val="16"/>
          <w:szCs w:val="16"/>
        </w:rPr>
      </w:pPr>
      <w:r w:rsidRPr="00D57F13">
        <w:rPr>
          <w:sz w:val="16"/>
          <w:szCs w:val="16"/>
        </w:rPr>
        <w:t>«Информационная политика и работа с общественностью</w:t>
      </w:r>
    </w:p>
    <w:p w:rsidR="001222E5" w:rsidRDefault="00D57F13" w:rsidP="00D57F13">
      <w:pPr>
        <w:jc w:val="center"/>
        <w:rPr>
          <w:bCs/>
          <w:sz w:val="16"/>
          <w:szCs w:val="16"/>
        </w:rPr>
      </w:pPr>
      <w:r w:rsidRPr="00D57F13">
        <w:rPr>
          <w:sz w:val="16"/>
          <w:szCs w:val="16"/>
        </w:rPr>
        <w:t>в муниципальном образовании Новокривошеинское сельское поселение на 2019 - 2021 годы»</w:t>
      </w:r>
    </w:p>
    <w:p w:rsidR="00D57F13" w:rsidRPr="00D57F13" w:rsidRDefault="00D57F13" w:rsidP="00D57F13">
      <w:pPr>
        <w:jc w:val="center"/>
        <w:rPr>
          <w:bCs/>
          <w:sz w:val="16"/>
          <w:szCs w:val="16"/>
        </w:rPr>
      </w:pPr>
    </w:p>
    <w:p w:rsidR="00D57F13" w:rsidRPr="00D57F13" w:rsidRDefault="00D57F13" w:rsidP="00D57F13">
      <w:pPr>
        <w:tabs>
          <w:tab w:val="left" w:pos="0"/>
          <w:tab w:val="left" w:pos="5245"/>
        </w:tabs>
        <w:jc w:val="center"/>
        <w:rPr>
          <w:sz w:val="16"/>
          <w:szCs w:val="16"/>
        </w:rPr>
      </w:pPr>
      <w:r w:rsidRPr="00D57F13">
        <w:rPr>
          <w:bCs/>
          <w:sz w:val="16"/>
          <w:szCs w:val="16"/>
        </w:rPr>
        <w:t xml:space="preserve">Паспорт </w:t>
      </w:r>
      <w:r w:rsidRPr="00D57F13">
        <w:rPr>
          <w:sz w:val="16"/>
          <w:szCs w:val="16"/>
        </w:rPr>
        <w:t>муниципальной программы</w:t>
      </w:r>
    </w:p>
    <w:p w:rsidR="001222E5" w:rsidRDefault="001222E5" w:rsidP="00FB2943">
      <w:pPr>
        <w:pStyle w:val="2"/>
        <w:spacing w:before="0" w:beforeAutospacing="0" w:after="0" w:afterAutospacing="0"/>
        <w:jc w:val="center"/>
        <w:rPr>
          <w:sz w:val="16"/>
          <w:szCs w:val="16"/>
        </w:rPr>
      </w:pPr>
    </w:p>
    <w:p w:rsidR="001222E5" w:rsidRPr="006162AE" w:rsidRDefault="001222E5" w:rsidP="006162AE"/>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261"/>
      </w:tblGrid>
      <w:tr w:rsidR="00D57F13" w:rsidRPr="00D57F13" w:rsidTr="00D57F13">
        <w:tc>
          <w:tcPr>
            <w:tcW w:w="1809" w:type="dxa"/>
            <w:shd w:val="clear" w:color="auto" w:fill="auto"/>
          </w:tcPr>
          <w:p w:rsidR="00D57F13" w:rsidRPr="00D57F13" w:rsidRDefault="00D57F13" w:rsidP="009C28C1">
            <w:pPr>
              <w:tabs>
                <w:tab w:val="left" w:pos="0"/>
                <w:tab w:val="left" w:pos="5245"/>
              </w:tabs>
              <w:rPr>
                <w:sz w:val="16"/>
                <w:szCs w:val="16"/>
              </w:rPr>
            </w:pPr>
            <w:r w:rsidRPr="00D57F13">
              <w:rPr>
                <w:sz w:val="16"/>
                <w:szCs w:val="16"/>
              </w:rPr>
              <w:t>Наименование субъекта бюджетного планирования</w:t>
            </w:r>
          </w:p>
        </w:tc>
        <w:tc>
          <w:tcPr>
            <w:tcW w:w="3261" w:type="dxa"/>
            <w:shd w:val="clear" w:color="auto" w:fill="auto"/>
          </w:tcPr>
          <w:p w:rsidR="00D57F13" w:rsidRPr="00D57F13" w:rsidRDefault="00D57F13" w:rsidP="009C28C1">
            <w:pPr>
              <w:tabs>
                <w:tab w:val="left" w:pos="0"/>
                <w:tab w:val="left" w:pos="5245"/>
              </w:tabs>
              <w:rPr>
                <w:sz w:val="16"/>
                <w:szCs w:val="16"/>
              </w:rPr>
            </w:pPr>
            <w:r w:rsidRPr="00D57F13">
              <w:rPr>
                <w:sz w:val="16"/>
                <w:szCs w:val="16"/>
              </w:rPr>
              <w:t xml:space="preserve">Исполнительно-распорядительный орган муниципального образования – Администрация </w:t>
            </w:r>
            <w:r w:rsidRPr="00D57F13">
              <w:rPr>
                <w:bCs/>
                <w:color w:val="000000"/>
                <w:spacing w:val="-2"/>
                <w:sz w:val="16"/>
                <w:szCs w:val="16"/>
              </w:rPr>
              <w:t>Новокривошеинского сельского поселения</w:t>
            </w:r>
          </w:p>
        </w:tc>
      </w:tr>
      <w:tr w:rsidR="00D57F13" w:rsidRPr="00D57F13" w:rsidTr="00D57F13">
        <w:tc>
          <w:tcPr>
            <w:tcW w:w="1809" w:type="dxa"/>
            <w:shd w:val="clear" w:color="auto" w:fill="auto"/>
          </w:tcPr>
          <w:p w:rsidR="00D57F13" w:rsidRPr="00D57F13" w:rsidRDefault="00D57F13" w:rsidP="009C28C1">
            <w:pPr>
              <w:tabs>
                <w:tab w:val="left" w:pos="0"/>
                <w:tab w:val="left" w:pos="5245"/>
              </w:tabs>
              <w:rPr>
                <w:sz w:val="16"/>
                <w:szCs w:val="16"/>
              </w:rPr>
            </w:pPr>
            <w:r w:rsidRPr="00D57F13">
              <w:rPr>
                <w:sz w:val="16"/>
                <w:szCs w:val="16"/>
              </w:rPr>
              <w:t>Наименование муниципальной программы</w:t>
            </w:r>
          </w:p>
        </w:tc>
        <w:tc>
          <w:tcPr>
            <w:tcW w:w="3261" w:type="dxa"/>
            <w:shd w:val="clear" w:color="auto" w:fill="auto"/>
          </w:tcPr>
          <w:p w:rsidR="00D57F13" w:rsidRPr="00D57F13" w:rsidRDefault="00D57F13" w:rsidP="009C28C1">
            <w:pPr>
              <w:tabs>
                <w:tab w:val="left" w:pos="0"/>
                <w:tab w:val="left" w:pos="5245"/>
              </w:tabs>
              <w:rPr>
                <w:sz w:val="16"/>
                <w:szCs w:val="16"/>
              </w:rPr>
            </w:pPr>
            <w:r w:rsidRPr="00D57F13">
              <w:rPr>
                <w:sz w:val="16"/>
                <w:szCs w:val="16"/>
              </w:rPr>
              <w:t>Информационная политика и работа с общественностью в муниципальном образовании Новокривошеинское сельское поселение на 2019 - 2021 годы</w:t>
            </w:r>
          </w:p>
        </w:tc>
      </w:tr>
      <w:tr w:rsidR="00D57F13" w:rsidRPr="00D57F13" w:rsidTr="00D57F13">
        <w:tc>
          <w:tcPr>
            <w:tcW w:w="1809" w:type="dxa"/>
            <w:shd w:val="clear" w:color="auto" w:fill="auto"/>
          </w:tcPr>
          <w:p w:rsidR="00D57F13" w:rsidRPr="00D57F13" w:rsidRDefault="00D57F13" w:rsidP="009C28C1">
            <w:pPr>
              <w:tabs>
                <w:tab w:val="left" w:pos="0"/>
                <w:tab w:val="left" w:pos="5245"/>
              </w:tabs>
              <w:rPr>
                <w:sz w:val="16"/>
                <w:szCs w:val="16"/>
              </w:rPr>
            </w:pPr>
            <w:r w:rsidRPr="00D57F13">
              <w:rPr>
                <w:sz w:val="16"/>
                <w:szCs w:val="16"/>
              </w:rPr>
              <w:t xml:space="preserve">Задачи субъекта </w:t>
            </w:r>
            <w:r w:rsidRPr="00D57F13">
              <w:rPr>
                <w:sz w:val="16"/>
                <w:szCs w:val="16"/>
              </w:rPr>
              <w:lastRenderedPageBreak/>
              <w:t>бюджетного планирования, на решение которых направлена муниципальная программа</w:t>
            </w:r>
          </w:p>
        </w:tc>
        <w:tc>
          <w:tcPr>
            <w:tcW w:w="3261" w:type="dxa"/>
            <w:shd w:val="clear" w:color="auto" w:fill="auto"/>
          </w:tcPr>
          <w:p w:rsidR="00D57F13" w:rsidRPr="00D57F13" w:rsidRDefault="00D57F13" w:rsidP="009C28C1">
            <w:pPr>
              <w:tabs>
                <w:tab w:val="left" w:pos="0"/>
                <w:tab w:val="left" w:pos="5245"/>
              </w:tabs>
              <w:jc w:val="both"/>
              <w:rPr>
                <w:sz w:val="16"/>
                <w:szCs w:val="16"/>
              </w:rPr>
            </w:pPr>
            <w:r w:rsidRPr="00D57F13">
              <w:rPr>
                <w:sz w:val="16"/>
                <w:szCs w:val="16"/>
              </w:rPr>
              <w:lastRenderedPageBreak/>
              <w:t xml:space="preserve">1. Обеспечение гласности и открытости в </w:t>
            </w:r>
            <w:r w:rsidRPr="00D57F13">
              <w:rPr>
                <w:sz w:val="16"/>
                <w:szCs w:val="16"/>
              </w:rPr>
              <w:lastRenderedPageBreak/>
              <w:t>деятельности органов местного самоуправления Новокривошеинского сельского поселения;</w:t>
            </w:r>
          </w:p>
          <w:p w:rsidR="00D57F13" w:rsidRPr="00D57F13" w:rsidRDefault="00D57F13" w:rsidP="009C28C1">
            <w:pPr>
              <w:tabs>
                <w:tab w:val="left" w:pos="0"/>
                <w:tab w:val="left" w:pos="5245"/>
              </w:tabs>
              <w:jc w:val="both"/>
              <w:rPr>
                <w:sz w:val="16"/>
                <w:szCs w:val="16"/>
              </w:rPr>
            </w:pPr>
            <w:r w:rsidRPr="00D57F13">
              <w:rPr>
                <w:sz w:val="16"/>
                <w:szCs w:val="16"/>
              </w:rPr>
              <w:t>2. Развитие местного сообщества, объединенного интересами совместного проживания и активно участвующего в решении вопросов местного значения.</w:t>
            </w:r>
          </w:p>
        </w:tc>
      </w:tr>
      <w:tr w:rsidR="00D57F13" w:rsidRPr="00D57F13" w:rsidTr="00D57F13">
        <w:tc>
          <w:tcPr>
            <w:tcW w:w="1809" w:type="dxa"/>
            <w:shd w:val="clear" w:color="auto" w:fill="auto"/>
          </w:tcPr>
          <w:p w:rsidR="00D57F13" w:rsidRPr="00D57F13" w:rsidRDefault="00D57F13" w:rsidP="009C28C1">
            <w:pPr>
              <w:tabs>
                <w:tab w:val="left" w:pos="0"/>
                <w:tab w:val="left" w:pos="5245"/>
              </w:tabs>
              <w:rPr>
                <w:bCs/>
                <w:sz w:val="16"/>
                <w:szCs w:val="16"/>
              </w:rPr>
            </w:pPr>
            <w:r w:rsidRPr="00D57F13">
              <w:rPr>
                <w:bCs/>
                <w:sz w:val="16"/>
                <w:szCs w:val="16"/>
              </w:rPr>
              <w:lastRenderedPageBreak/>
              <w:t>Цели и задачи муниципальной программы</w:t>
            </w:r>
          </w:p>
          <w:p w:rsidR="00D57F13" w:rsidRPr="00D57F13" w:rsidRDefault="00D57F13" w:rsidP="009C28C1">
            <w:pPr>
              <w:tabs>
                <w:tab w:val="left" w:pos="0"/>
                <w:tab w:val="left" w:pos="5245"/>
              </w:tabs>
              <w:rPr>
                <w:bCs/>
                <w:sz w:val="16"/>
                <w:szCs w:val="16"/>
              </w:rPr>
            </w:pPr>
          </w:p>
          <w:p w:rsidR="00D57F13" w:rsidRPr="00D57F13" w:rsidRDefault="00D57F13" w:rsidP="009C28C1">
            <w:pPr>
              <w:jc w:val="both"/>
              <w:rPr>
                <w:sz w:val="16"/>
                <w:szCs w:val="16"/>
              </w:rPr>
            </w:pPr>
            <w:r w:rsidRPr="00D57F13">
              <w:rPr>
                <w:sz w:val="16"/>
                <w:szCs w:val="16"/>
              </w:rPr>
              <w:t xml:space="preserve"> </w:t>
            </w:r>
          </w:p>
        </w:tc>
        <w:tc>
          <w:tcPr>
            <w:tcW w:w="3261" w:type="dxa"/>
            <w:shd w:val="clear" w:color="auto" w:fill="auto"/>
          </w:tcPr>
          <w:p w:rsidR="00D57F13" w:rsidRPr="00D57F13" w:rsidRDefault="00D57F13" w:rsidP="009C28C1">
            <w:pPr>
              <w:jc w:val="both"/>
              <w:rPr>
                <w:sz w:val="16"/>
                <w:szCs w:val="16"/>
              </w:rPr>
            </w:pPr>
            <w:r w:rsidRPr="00D57F13">
              <w:rPr>
                <w:sz w:val="16"/>
                <w:szCs w:val="16"/>
              </w:rPr>
              <w:t>1. Цели программы:</w:t>
            </w:r>
          </w:p>
          <w:p w:rsidR="00D57F13" w:rsidRPr="00D57F13" w:rsidRDefault="00D57F13" w:rsidP="009C28C1">
            <w:pPr>
              <w:tabs>
                <w:tab w:val="left" w:pos="459"/>
              </w:tabs>
              <w:jc w:val="both"/>
              <w:rPr>
                <w:sz w:val="16"/>
                <w:szCs w:val="16"/>
              </w:rPr>
            </w:pPr>
            <w:r w:rsidRPr="00D57F13">
              <w:rPr>
                <w:sz w:val="16"/>
                <w:szCs w:val="16"/>
              </w:rPr>
              <w:t xml:space="preserve">1.1. Повышение информированности о местном самоуправлении, о работе органов местного самоуправления; </w:t>
            </w:r>
          </w:p>
          <w:p w:rsidR="00D57F13" w:rsidRPr="00D57F13" w:rsidRDefault="00D57F13" w:rsidP="009C28C1">
            <w:pPr>
              <w:tabs>
                <w:tab w:val="left" w:pos="459"/>
              </w:tabs>
              <w:jc w:val="both"/>
              <w:rPr>
                <w:sz w:val="16"/>
                <w:szCs w:val="16"/>
              </w:rPr>
            </w:pPr>
            <w:r w:rsidRPr="00D57F13">
              <w:rPr>
                <w:sz w:val="16"/>
                <w:szCs w:val="16"/>
              </w:rPr>
              <w:t>1.2. Создание условий для развития гражданской активности населения и реализации гражданами права на участие в решении вопросов местного значения Новокривошеинского сельского поселения.</w:t>
            </w:r>
          </w:p>
          <w:p w:rsidR="00D57F13" w:rsidRPr="00D57F13" w:rsidRDefault="00D57F13" w:rsidP="009C28C1">
            <w:pPr>
              <w:jc w:val="both"/>
              <w:rPr>
                <w:sz w:val="16"/>
                <w:szCs w:val="16"/>
              </w:rPr>
            </w:pPr>
          </w:p>
          <w:p w:rsidR="00D57F13" w:rsidRPr="00D57F13" w:rsidRDefault="00D57F13" w:rsidP="009C28C1">
            <w:pPr>
              <w:jc w:val="both"/>
              <w:rPr>
                <w:sz w:val="16"/>
                <w:szCs w:val="16"/>
              </w:rPr>
            </w:pPr>
            <w:r w:rsidRPr="00D57F13">
              <w:rPr>
                <w:sz w:val="16"/>
                <w:szCs w:val="16"/>
              </w:rPr>
              <w:t xml:space="preserve">2. Задачи программы: </w:t>
            </w:r>
          </w:p>
          <w:p w:rsidR="00D57F13" w:rsidRPr="00D57F13" w:rsidRDefault="00D57F13" w:rsidP="009C28C1">
            <w:pPr>
              <w:jc w:val="both"/>
              <w:rPr>
                <w:sz w:val="16"/>
                <w:szCs w:val="16"/>
              </w:rPr>
            </w:pPr>
            <w:r w:rsidRPr="00D57F13">
              <w:rPr>
                <w:sz w:val="16"/>
                <w:szCs w:val="16"/>
              </w:rPr>
              <w:t>2.1. Обеспечение доступа к информации о деятельности органов местного самоуправления Новокривошеинского сельского поселения;</w:t>
            </w:r>
          </w:p>
          <w:p w:rsidR="00D57F13" w:rsidRPr="00D57F13" w:rsidRDefault="00D57F13" w:rsidP="009C28C1">
            <w:pPr>
              <w:jc w:val="both"/>
              <w:rPr>
                <w:sz w:val="16"/>
                <w:szCs w:val="16"/>
              </w:rPr>
            </w:pPr>
            <w:r w:rsidRPr="00D57F13">
              <w:rPr>
                <w:sz w:val="16"/>
                <w:szCs w:val="16"/>
              </w:rPr>
              <w:t>2.2. Вовлечение населения Новокривошеинского сельского поселения в процесс муниципального самоуправления, обеспечение  взаимодействия органов местного самоуправления и населения;</w:t>
            </w:r>
          </w:p>
          <w:p w:rsidR="00D57F13" w:rsidRPr="00D57F13" w:rsidRDefault="00D57F13" w:rsidP="009C28C1">
            <w:pPr>
              <w:jc w:val="both"/>
              <w:rPr>
                <w:sz w:val="16"/>
                <w:szCs w:val="16"/>
              </w:rPr>
            </w:pPr>
            <w:r w:rsidRPr="00D57F13">
              <w:rPr>
                <w:sz w:val="16"/>
                <w:szCs w:val="16"/>
              </w:rPr>
              <w:t xml:space="preserve">2.3. 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 </w:t>
            </w:r>
          </w:p>
          <w:p w:rsidR="00D57F13" w:rsidRPr="00D57F13" w:rsidRDefault="00D57F13" w:rsidP="009C28C1">
            <w:pPr>
              <w:jc w:val="both"/>
              <w:rPr>
                <w:sz w:val="16"/>
                <w:szCs w:val="16"/>
              </w:rPr>
            </w:pPr>
            <w:r w:rsidRPr="00D57F13">
              <w:rPr>
                <w:sz w:val="16"/>
                <w:szCs w:val="16"/>
              </w:rPr>
              <w:t>2.4. Сокращение сроков и повышение качества информационного обмена с органами власти, организациями, гражданами.</w:t>
            </w:r>
          </w:p>
        </w:tc>
      </w:tr>
      <w:tr w:rsidR="00D57F13" w:rsidRPr="00D57F13" w:rsidTr="00D57F13">
        <w:tc>
          <w:tcPr>
            <w:tcW w:w="1809" w:type="dxa"/>
            <w:shd w:val="clear" w:color="auto" w:fill="auto"/>
          </w:tcPr>
          <w:p w:rsidR="00D57F13" w:rsidRPr="00D57F13" w:rsidRDefault="00D57F13" w:rsidP="009C28C1">
            <w:pPr>
              <w:tabs>
                <w:tab w:val="left" w:pos="0"/>
                <w:tab w:val="left" w:pos="5245"/>
              </w:tabs>
              <w:rPr>
                <w:sz w:val="16"/>
                <w:szCs w:val="16"/>
              </w:rPr>
            </w:pPr>
            <w:r w:rsidRPr="00D57F13">
              <w:rPr>
                <w:sz w:val="16"/>
                <w:szCs w:val="16"/>
              </w:rPr>
              <w:t xml:space="preserve">Перечень мероприятий программы </w:t>
            </w:r>
          </w:p>
        </w:tc>
        <w:tc>
          <w:tcPr>
            <w:tcW w:w="3261" w:type="dxa"/>
            <w:shd w:val="clear" w:color="auto" w:fill="auto"/>
          </w:tcPr>
          <w:p w:rsidR="00D57F13" w:rsidRPr="00D57F13" w:rsidRDefault="00D57F13" w:rsidP="009C28C1">
            <w:pPr>
              <w:jc w:val="both"/>
              <w:rPr>
                <w:sz w:val="16"/>
                <w:szCs w:val="16"/>
              </w:rPr>
            </w:pPr>
            <w:r w:rsidRPr="00D57F13">
              <w:rPr>
                <w:sz w:val="16"/>
                <w:szCs w:val="16"/>
              </w:rPr>
              <w:t>1. 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p w:rsidR="00D57F13" w:rsidRPr="00D57F13" w:rsidRDefault="00D57F13" w:rsidP="009C28C1">
            <w:pPr>
              <w:jc w:val="both"/>
              <w:rPr>
                <w:sz w:val="16"/>
                <w:szCs w:val="16"/>
              </w:rPr>
            </w:pPr>
            <w:r w:rsidRPr="00D57F13">
              <w:rPr>
                <w:sz w:val="16"/>
                <w:szCs w:val="16"/>
              </w:rPr>
              <w:t>2. Поддержка и развитие официального сайта муниципального образования Новокривошеинское сельское поселение в сети «Интернет»;</w:t>
            </w:r>
          </w:p>
          <w:p w:rsidR="00D57F13" w:rsidRPr="00D57F13" w:rsidRDefault="00D57F13" w:rsidP="009C28C1">
            <w:pPr>
              <w:jc w:val="both"/>
              <w:rPr>
                <w:sz w:val="16"/>
                <w:szCs w:val="16"/>
              </w:rPr>
            </w:pPr>
            <w:r w:rsidRPr="00D57F13">
              <w:rPr>
                <w:sz w:val="16"/>
                <w:szCs w:val="16"/>
              </w:rPr>
              <w:t>3. 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Новокривошеинское сельское поселение;</w:t>
            </w:r>
          </w:p>
          <w:p w:rsidR="00D57F13" w:rsidRPr="00D57F13" w:rsidRDefault="00D57F13" w:rsidP="009C28C1">
            <w:pPr>
              <w:jc w:val="both"/>
              <w:rPr>
                <w:sz w:val="16"/>
                <w:szCs w:val="16"/>
              </w:rPr>
            </w:pPr>
            <w:r w:rsidRPr="00D57F13">
              <w:rPr>
                <w:sz w:val="16"/>
                <w:szCs w:val="16"/>
              </w:rPr>
              <w:t xml:space="preserve">4. </w:t>
            </w:r>
            <w:r w:rsidRPr="00D57F13">
              <w:rPr>
                <w:color w:val="000000"/>
                <w:sz w:val="16"/>
                <w:szCs w:val="16"/>
              </w:rPr>
              <w:t>Получение «обратной связи» от населения Новокривошеинского сельского поселения путем проведения социологических исследований, опросов, встреч с населением;</w:t>
            </w:r>
          </w:p>
          <w:p w:rsidR="00D57F13" w:rsidRPr="00D57F13" w:rsidRDefault="00D57F13" w:rsidP="009C28C1">
            <w:pPr>
              <w:jc w:val="both"/>
              <w:rPr>
                <w:sz w:val="16"/>
                <w:szCs w:val="16"/>
              </w:rPr>
            </w:pPr>
            <w:r w:rsidRPr="00D57F13">
              <w:rPr>
                <w:color w:val="000000"/>
                <w:sz w:val="16"/>
                <w:szCs w:val="16"/>
              </w:rPr>
              <w:t xml:space="preserve">5. </w:t>
            </w:r>
            <w:r w:rsidRPr="00D57F13">
              <w:rPr>
                <w:sz w:val="16"/>
                <w:szCs w:val="16"/>
              </w:rPr>
              <w:t>Организация и проведение специальных событий и мероприятий, посвященных праздничным и памятным датам</w:t>
            </w:r>
          </w:p>
          <w:p w:rsidR="00D57F13" w:rsidRPr="00D57F13" w:rsidRDefault="00D57F13" w:rsidP="009C28C1">
            <w:pPr>
              <w:jc w:val="both"/>
              <w:rPr>
                <w:color w:val="000000"/>
                <w:sz w:val="16"/>
                <w:szCs w:val="16"/>
              </w:rPr>
            </w:pPr>
            <w:r w:rsidRPr="00D57F13">
              <w:rPr>
                <w:color w:val="000000"/>
                <w:sz w:val="16"/>
                <w:szCs w:val="16"/>
              </w:rPr>
              <w:t xml:space="preserve">6. </w:t>
            </w:r>
            <w:r w:rsidRPr="00D57F13">
              <w:rPr>
                <w:sz w:val="16"/>
                <w:szCs w:val="16"/>
              </w:rPr>
              <w:t>Привлечение внимания общественности к деятельности органов местного самоуправления;</w:t>
            </w:r>
          </w:p>
          <w:p w:rsidR="00D57F13" w:rsidRPr="00D57F13" w:rsidRDefault="00D57F13" w:rsidP="009C28C1">
            <w:pPr>
              <w:jc w:val="both"/>
              <w:rPr>
                <w:sz w:val="16"/>
                <w:szCs w:val="16"/>
              </w:rPr>
            </w:pPr>
            <w:r w:rsidRPr="00D57F13">
              <w:rPr>
                <w:sz w:val="16"/>
                <w:szCs w:val="16"/>
              </w:rPr>
              <w:t>7. 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r>
      <w:tr w:rsidR="00D57F13" w:rsidRPr="00D57F13" w:rsidTr="00D57F13">
        <w:tc>
          <w:tcPr>
            <w:tcW w:w="1809" w:type="dxa"/>
            <w:shd w:val="clear" w:color="auto" w:fill="auto"/>
          </w:tcPr>
          <w:p w:rsidR="00D57F13" w:rsidRPr="00D57F13" w:rsidRDefault="00D57F13" w:rsidP="009C28C1">
            <w:pPr>
              <w:tabs>
                <w:tab w:val="left" w:pos="0"/>
                <w:tab w:val="left" w:pos="5245"/>
              </w:tabs>
              <w:rPr>
                <w:bCs/>
                <w:sz w:val="16"/>
                <w:szCs w:val="16"/>
              </w:rPr>
            </w:pPr>
            <w:r w:rsidRPr="00D57F13">
              <w:rPr>
                <w:sz w:val="16"/>
                <w:szCs w:val="16"/>
              </w:rPr>
              <w:t>Ожидаемые конечные результаты реализации муниципальной программы</w:t>
            </w:r>
          </w:p>
        </w:tc>
        <w:tc>
          <w:tcPr>
            <w:tcW w:w="3261" w:type="dxa"/>
            <w:shd w:val="clear" w:color="auto" w:fill="auto"/>
          </w:tcPr>
          <w:p w:rsidR="00D57F13" w:rsidRPr="00D57F13" w:rsidRDefault="00D57F13" w:rsidP="009C28C1">
            <w:pPr>
              <w:jc w:val="both"/>
              <w:rPr>
                <w:sz w:val="16"/>
                <w:szCs w:val="16"/>
              </w:rPr>
            </w:pPr>
            <w:r w:rsidRPr="00D57F13">
              <w:rPr>
                <w:sz w:val="16"/>
                <w:szCs w:val="16"/>
              </w:rPr>
              <w:t xml:space="preserve">1. Обеспечение открытости, доступности и достоверности информации о деятельности органов местного самоуправления; </w:t>
            </w:r>
            <w:r w:rsidRPr="00D57F13">
              <w:rPr>
                <w:sz w:val="16"/>
                <w:szCs w:val="16"/>
              </w:rPr>
              <w:br/>
              <w:t>2. Участие населения Новокривошеинского сельского поселения в процессе муниципального самоуправления;</w:t>
            </w:r>
          </w:p>
          <w:p w:rsidR="00D57F13" w:rsidRPr="00D57F13" w:rsidRDefault="00D57F13" w:rsidP="009C28C1">
            <w:pPr>
              <w:jc w:val="both"/>
              <w:rPr>
                <w:sz w:val="16"/>
                <w:szCs w:val="16"/>
              </w:rPr>
            </w:pPr>
            <w:r w:rsidRPr="00D57F13">
              <w:rPr>
                <w:sz w:val="16"/>
                <w:szCs w:val="16"/>
              </w:rPr>
              <w:t>3. Осуществление информационного обмена  с органами власти, организациями, гражданами посредством электронного документооборота.</w:t>
            </w:r>
          </w:p>
        </w:tc>
      </w:tr>
      <w:tr w:rsidR="00D57F13" w:rsidRPr="00D57F13" w:rsidTr="00D57F13">
        <w:tc>
          <w:tcPr>
            <w:tcW w:w="1809" w:type="dxa"/>
            <w:shd w:val="clear" w:color="auto" w:fill="auto"/>
          </w:tcPr>
          <w:p w:rsidR="00D57F13" w:rsidRPr="00D57F13" w:rsidRDefault="00D57F13" w:rsidP="009C28C1">
            <w:pPr>
              <w:tabs>
                <w:tab w:val="left" w:pos="0"/>
                <w:tab w:val="left" w:pos="5245"/>
              </w:tabs>
              <w:rPr>
                <w:bCs/>
                <w:sz w:val="16"/>
                <w:szCs w:val="16"/>
              </w:rPr>
            </w:pPr>
            <w:r w:rsidRPr="00D57F13">
              <w:rPr>
                <w:bCs/>
                <w:sz w:val="16"/>
                <w:szCs w:val="16"/>
              </w:rPr>
              <w:t>Сроки реализации муниципальной программы</w:t>
            </w:r>
          </w:p>
        </w:tc>
        <w:tc>
          <w:tcPr>
            <w:tcW w:w="3261" w:type="dxa"/>
            <w:shd w:val="clear" w:color="auto" w:fill="auto"/>
          </w:tcPr>
          <w:p w:rsidR="00D57F13" w:rsidRPr="00D57F13" w:rsidRDefault="00D57F13" w:rsidP="009C28C1">
            <w:pPr>
              <w:jc w:val="both"/>
              <w:rPr>
                <w:sz w:val="16"/>
                <w:szCs w:val="16"/>
                <w:highlight w:val="yellow"/>
              </w:rPr>
            </w:pPr>
            <w:r w:rsidRPr="00D57F13">
              <w:rPr>
                <w:sz w:val="16"/>
                <w:szCs w:val="16"/>
              </w:rPr>
              <w:t>2019 – 2021 годы</w:t>
            </w:r>
          </w:p>
        </w:tc>
      </w:tr>
      <w:tr w:rsidR="00D57F13" w:rsidRPr="00D57F13" w:rsidTr="00D57F13">
        <w:tc>
          <w:tcPr>
            <w:tcW w:w="1809" w:type="dxa"/>
            <w:shd w:val="clear" w:color="auto" w:fill="auto"/>
          </w:tcPr>
          <w:p w:rsidR="00D57F13" w:rsidRPr="00D57F13" w:rsidRDefault="00D57F13" w:rsidP="009C28C1">
            <w:pPr>
              <w:tabs>
                <w:tab w:val="left" w:pos="0"/>
                <w:tab w:val="left" w:pos="5245"/>
              </w:tabs>
              <w:rPr>
                <w:bCs/>
                <w:sz w:val="16"/>
                <w:szCs w:val="16"/>
              </w:rPr>
            </w:pPr>
            <w:r w:rsidRPr="00D57F13">
              <w:rPr>
                <w:bCs/>
                <w:sz w:val="16"/>
                <w:szCs w:val="16"/>
              </w:rPr>
              <w:lastRenderedPageBreak/>
              <w:t>Расходы на реализацию муниципальной программы</w:t>
            </w:r>
          </w:p>
        </w:tc>
        <w:tc>
          <w:tcPr>
            <w:tcW w:w="3261" w:type="dxa"/>
            <w:shd w:val="clear" w:color="auto" w:fill="auto"/>
          </w:tcPr>
          <w:p w:rsidR="00D57F13" w:rsidRPr="00D57F13" w:rsidRDefault="00D57F13" w:rsidP="009C28C1">
            <w:pPr>
              <w:jc w:val="both"/>
              <w:rPr>
                <w:sz w:val="16"/>
                <w:szCs w:val="16"/>
              </w:rPr>
            </w:pPr>
            <w:r w:rsidRPr="00D57F13">
              <w:rPr>
                <w:sz w:val="16"/>
                <w:szCs w:val="16"/>
              </w:rPr>
              <w:t>Общий объем финансирования на реализацию программы*: 93,4 тыс. руб.</w:t>
            </w:r>
          </w:p>
          <w:p w:rsidR="00D57F13" w:rsidRPr="00D57F13" w:rsidRDefault="00D57F13" w:rsidP="009C28C1">
            <w:pPr>
              <w:jc w:val="both"/>
              <w:rPr>
                <w:sz w:val="16"/>
                <w:szCs w:val="16"/>
              </w:rPr>
            </w:pPr>
            <w:r w:rsidRPr="00D57F13">
              <w:rPr>
                <w:sz w:val="16"/>
                <w:szCs w:val="16"/>
              </w:rPr>
              <w:t xml:space="preserve">в том числе по мероприятиям и годам реализации: </w:t>
            </w:r>
          </w:p>
          <w:tbl>
            <w:tblPr>
              <w:tblW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567"/>
              <w:gridCol w:w="425"/>
              <w:gridCol w:w="567"/>
            </w:tblGrid>
            <w:tr w:rsidR="00D57F13" w:rsidRPr="00D57F13" w:rsidTr="00D57F13">
              <w:tc>
                <w:tcPr>
                  <w:tcW w:w="1447" w:type="dxa"/>
                  <w:shd w:val="clear" w:color="auto" w:fill="auto"/>
                </w:tcPr>
                <w:p w:rsidR="00D57F13" w:rsidRPr="00D57F13" w:rsidRDefault="00D57F13" w:rsidP="009C28C1">
                  <w:pPr>
                    <w:jc w:val="center"/>
                    <w:rPr>
                      <w:sz w:val="16"/>
                      <w:szCs w:val="16"/>
                    </w:rPr>
                  </w:pPr>
                  <w:r w:rsidRPr="00D57F13">
                    <w:rPr>
                      <w:sz w:val="16"/>
                      <w:szCs w:val="16"/>
                    </w:rPr>
                    <w:t>Наименование мероприятия</w:t>
                  </w:r>
                </w:p>
              </w:tc>
              <w:tc>
                <w:tcPr>
                  <w:tcW w:w="567" w:type="dxa"/>
                  <w:shd w:val="clear" w:color="auto" w:fill="auto"/>
                </w:tcPr>
                <w:p w:rsidR="00D57F13" w:rsidRPr="00D57F13" w:rsidRDefault="00D57F13" w:rsidP="009C28C1">
                  <w:pPr>
                    <w:jc w:val="center"/>
                    <w:rPr>
                      <w:sz w:val="16"/>
                      <w:szCs w:val="16"/>
                    </w:rPr>
                  </w:pPr>
                  <w:r w:rsidRPr="00D57F13">
                    <w:rPr>
                      <w:sz w:val="16"/>
                      <w:szCs w:val="16"/>
                    </w:rPr>
                    <w:t>2019 год</w:t>
                  </w:r>
                </w:p>
              </w:tc>
              <w:tc>
                <w:tcPr>
                  <w:tcW w:w="425" w:type="dxa"/>
                  <w:shd w:val="clear" w:color="auto" w:fill="auto"/>
                </w:tcPr>
                <w:p w:rsidR="00D57F13" w:rsidRPr="00D57F13" w:rsidRDefault="00D57F13" w:rsidP="009C28C1">
                  <w:pPr>
                    <w:jc w:val="center"/>
                    <w:rPr>
                      <w:sz w:val="16"/>
                      <w:szCs w:val="16"/>
                    </w:rPr>
                  </w:pPr>
                  <w:r w:rsidRPr="00D57F13">
                    <w:rPr>
                      <w:sz w:val="16"/>
                      <w:szCs w:val="16"/>
                    </w:rPr>
                    <w:t>2020 год</w:t>
                  </w:r>
                </w:p>
              </w:tc>
              <w:tc>
                <w:tcPr>
                  <w:tcW w:w="567" w:type="dxa"/>
                  <w:shd w:val="clear" w:color="auto" w:fill="auto"/>
                </w:tcPr>
                <w:p w:rsidR="00D57F13" w:rsidRPr="00D57F13" w:rsidRDefault="00D57F13" w:rsidP="009C28C1">
                  <w:pPr>
                    <w:jc w:val="center"/>
                    <w:rPr>
                      <w:sz w:val="16"/>
                      <w:szCs w:val="16"/>
                    </w:rPr>
                  </w:pPr>
                  <w:r w:rsidRPr="00D57F13">
                    <w:rPr>
                      <w:sz w:val="16"/>
                      <w:szCs w:val="16"/>
                    </w:rPr>
                    <w:t>2021 год</w:t>
                  </w:r>
                </w:p>
              </w:tc>
            </w:tr>
            <w:tr w:rsidR="00D57F13" w:rsidRPr="00D57F13" w:rsidTr="00D57F13">
              <w:trPr>
                <w:trHeight w:val="418"/>
              </w:trPr>
              <w:tc>
                <w:tcPr>
                  <w:tcW w:w="1447" w:type="dxa"/>
                  <w:shd w:val="clear" w:color="auto" w:fill="auto"/>
                  <w:vAlign w:val="center"/>
                </w:tcPr>
                <w:p w:rsidR="00D57F13" w:rsidRPr="00D57F13" w:rsidRDefault="00D57F13" w:rsidP="009C28C1">
                  <w:pPr>
                    <w:jc w:val="both"/>
                    <w:rPr>
                      <w:sz w:val="16"/>
                      <w:szCs w:val="16"/>
                    </w:rPr>
                  </w:pPr>
                  <w:r w:rsidRPr="00D57F13">
                    <w:rPr>
                      <w:sz w:val="16"/>
                      <w:szCs w:val="16"/>
                    </w:rPr>
                    <w:t>1. 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shd w:val="clear" w:color="auto" w:fill="auto"/>
                  <w:vAlign w:val="center"/>
                </w:tcPr>
                <w:p w:rsidR="00D57F13" w:rsidRPr="00D57F13" w:rsidRDefault="00D57F13" w:rsidP="009C28C1">
                  <w:pPr>
                    <w:jc w:val="center"/>
                    <w:rPr>
                      <w:sz w:val="16"/>
                      <w:szCs w:val="16"/>
                    </w:rPr>
                  </w:pPr>
                  <w:r w:rsidRPr="00D57F13">
                    <w:rPr>
                      <w:sz w:val="16"/>
                      <w:szCs w:val="16"/>
                    </w:rPr>
                    <w:t>0,00</w:t>
                  </w:r>
                </w:p>
              </w:tc>
              <w:tc>
                <w:tcPr>
                  <w:tcW w:w="425" w:type="dxa"/>
                  <w:shd w:val="clear" w:color="auto" w:fill="auto"/>
                  <w:vAlign w:val="center"/>
                </w:tcPr>
                <w:p w:rsidR="00D57F13" w:rsidRPr="00D57F13" w:rsidRDefault="00D57F13" w:rsidP="009C28C1">
                  <w:pPr>
                    <w:jc w:val="center"/>
                    <w:rPr>
                      <w:sz w:val="16"/>
                      <w:szCs w:val="16"/>
                    </w:rPr>
                  </w:pPr>
                  <w:r w:rsidRPr="00D57F13">
                    <w:rPr>
                      <w:sz w:val="16"/>
                      <w:szCs w:val="16"/>
                    </w:rPr>
                    <w:t>14,4</w:t>
                  </w:r>
                </w:p>
              </w:tc>
              <w:tc>
                <w:tcPr>
                  <w:tcW w:w="567" w:type="dxa"/>
                  <w:shd w:val="clear" w:color="auto" w:fill="auto"/>
                  <w:vAlign w:val="center"/>
                </w:tcPr>
                <w:p w:rsidR="00D57F13" w:rsidRPr="00D57F13" w:rsidRDefault="00D57F13" w:rsidP="009C28C1">
                  <w:pPr>
                    <w:jc w:val="center"/>
                    <w:rPr>
                      <w:sz w:val="16"/>
                      <w:szCs w:val="16"/>
                    </w:rPr>
                  </w:pPr>
                  <w:r w:rsidRPr="00D57F13">
                    <w:rPr>
                      <w:sz w:val="16"/>
                      <w:szCs w:val="16"/>
                    </w:rPr>
                    <w:t>14,4</w:t>
                  </w:r>
                </w:p>
              </w:tc>
            </w:tr>
            <w:tr w:rsidR="00D57F13" w:rsidRPr="00D57F13" w:rsidTr="00D57F13">
              <w:tc>
                <w:tcPr>
                  <w:tcW w:w="1447" w:type="dxa"/>
                  <w:shd w:val="clear" w:color="auto" w:fill="auto"/>
                  <w:vAlign w:val="center"/>
                </w:tcPr>
                <w:p w:rsidR="00D57F13" w:rsidRPr="00D57F13" w:rsidRDefault="00D57F13" w:rsidP="009C28C1">
                  <w:pPr>
                    <w:jc w:val="both"/>
                    <w:rPr>
                      <w:sz w:val="16"/>
                      <w:szCs w:val="16"/>
                    </w:rPr>
                  </w:pPr>
                  <w:r w:rsidRPr="00D57F13">
                    <w:rPr>
                      <w:sz w:val="16"/>
                      <w:szCs w:val="16"/>
                    </w:rPr>
                    <w:t>2. Поддержка и развитие официального сайта муниципального образования Новокривошеинское сельское поселение в сети «Интернет»;</w:t>
                  </w:r>
                </w:p>
              </w:tc>
              <w:tc>
                <w:tcPr>
                  <w:tcW w:w="567" w:type="dxa"/>
                  <w:shd w:val="clear" w:color="auto" w:fill="auto"/>
                  <w:vAlign w:val="center"/>
                </w:tcPr>
                <w:p w:rsidR="00D57F13" w:rsidRPr="00D57F13" w:rsidRDefault="00D57F13" w:rsidP="009C28C1">
                  <w:pPr>
                    <w:jc w:val="center"/>
                    <w:rPr>
                      <w:sz w:val="16"/>
                      <w:szCs w:val="16"/>
                    </w:rPr>
                  </w:pPr>
                  <w:r w:rsidRPr="00D57F13">
                    <w:rPr>
                      <w:sz w:val="16"/>
                      <w:szCs w:val="16"/>
                    </w:rPr>
                    <w:t>0,00</w:t>
                  </w:r>
                </w:p>
              </w:tc>
              <w:tc>
                <w:tcPr>
                  <w:tcW w:w="425" w:type="dxa"/>
                  <w:shd w:val="clear" w:color="auto" w:fill="auto"/>
                  <w:vAlign w:val="center"/>
                </w:tcPr>
                <w:p w:rsidR="00D57F13" w:rsidRPr="00D57F13" w:rsidRDefault="00D57F13" w:rsidP="009C28C1">
                  <w:pPr>
                    <w:jc w:val="center"/>
                    <w:rPr>
                      <w:sz w:val="16"/>
                      <w:szCs w:val="16"/>
                    </w:rPr>
                  </w:pPr>
                  <w:r w:rsidRPr="00D57F13">
                    <w:rPr>
                      <w:sz w:val="16"/>
                      <w:szCs w:val="16"/>
                    </w:rPr>
                    <w:t>0,00</w:t>
                  </w:r>
                </w:p>
              </w:tc>
              <w:tc>
                <w:tcPr>
                  <w:tcW w:w="567" w:type="dxa"/>
                  <w:shd w:val="clear" w:color="auto" w:fill="auto"/>
                  <w:vAlign w:val="center"/>
                </w:tcPr>
                <w:p w:rsidR="00D57F13" w:rsidRPr="00D57F13" w:rsidRDefault="00D57F13" w:rsidP="009C28C1">
                  <w:pPr>
                    <w:jc w:val="center"/>
                    <w:rPr>
                      <w:sz w:val="16"/>
                      <w:szCs w:val="16"/>
                    </w:rPr>
                  </w:pPr>
                  <w:r w:rsidRPr="00D57F13">
                    <w:rPr>
                      <w:sz w:val="16"/>
                      <w:szCs w:val="16"/>
                    </w:rPr>
                    <w:t>0,00</w:t>
                  </w:r>
                </w:p>
              </w:tc>
            </w:tr>
            <w:tr w:rsidR="00D57F13" w:rsidRPr="00D57F13" w:rsidTr="00D57F13">
              <w:tc>
                <w:tcPr>
                  <w:tcW w:w="1447" w:type="dxa"/>
                  <w:shd w:val="clear" w:color="auto" w:fill="auto"/>
                  <w:vAlign w:val="center"/>
                </w:tcPr>
                <w:p w:rsidR="00D57F13" w:rsidRPr="00D57F13" w:rsidRDefault="00D57F13" w:rsidP="009C28C1">
                  <w:pPr>
                    <w:jc w:val="both"/>
                    <w:rPr>
                      <w:sz w:val="16"/>
                      <w:szCs w:val="16"/>
                    </w:rPr>
                  </w:pPr>
                  <w:r w:rsidRPr="00D57F13">
                    <w:rPr>
                      <w:sz w:val="16"/>
                      <w:szCs w:val="16"/>
                    </w:rPr>
                    <w:t>3. Привлечение населения к процессу обсуждения и принятия решений по вопросам непосредственного обеспечения жизнедеятельност</w:t>
                  </w:r>
                  <w:r w:rsidRPr="00D57F13">
                    <w:rPr>
                      <w:sz w:val="16"/>
                      <w:szCs w:val="16"/>
                    </w:rPr>
                    <w:cr/>
                    <w:t xml:space="preserve"> в муниципальном образовании Новокривошеинское сельское поселение;</w:t>
                  </w:r>
                </w:p>
              </w:tc>
              <w:tc>
                <w:tcPr>
                  <w:tcW w:w="567" w:type="dxa"/>
                  <w:shd w:val="clear" w:color="auto" w:fill="auto"/>
                  <w:vAlign w:val="center"/>
                </w:tcPr>
                <w:p w:rsidR="00D57F13" w:rsidRPr="00D57F13" w:rsidRDefault="00D57F13" w:rsidP="009C28C1">
                  <w:pPr>
                    <w:jc w:val="center"/>
                    <w:rPr>
                      <w:sz w:val="16"/>
                      <w:szCs w:val="16"/>
                    </w:rPr>
                  </w:pPr>
                  <w:r w:rsidRPr="00D57F13">
                    <w:rPr>
                      <w:sz w:val="16"/>
                      <w:szCs w:val="16"/>
                    </w:rPr>
                    <w:t>0,00</w:t>
                  </w:r>
                </w:p>
              </w:tc>
              <w:tc>
                <w:tcPr>
                  <w:tcW w:w="425" w:type="dxa"/>
                  <w:shd w:val="clear" w:color="auto" w:fill="auto"/>
                  <w:vAlign w:val="center"/>
                </w:tcPr>
                <w:p w:rsidR="00D57F13" w:rsidRPr="00D57F13" w:rsidRDefault="00D57F13" w:rsidP="009C28C1">
                  <w:pPr>
                    <w:jc w:val="center"/>
                    <w:rPr>
                      <w:sz w:val="16"/>
                      <w:szCs w:val="16"/>
                    </w:rPr>
                  </w:pPr>
                  <w:r w:rsidRPr="00D57F13">
                    <w:rPr>
                      <w:sz w:val="16"/>
                      <w:szCs w:val="16"/>
                    </w:rPr>
                    <w:t>0,00</w:t>
                  </w:r>
                </w:p>
              </w:tc>
              <w:tc>
                <w:tcPr>
                  <w:tcW w:w="567" w:type="dxa"/>
                  <w:shd w:val="clear" w:color="auto" w:fill="auto"/>
                  <w:vAlign w:val="center"/>
                </w:tcPr>
                <w:p w:rsidR="00D57F13" w:rsidRPr="00D57F13" w:rsidRDefault="00D57F13" w:rsidP="009C28C1">
                  <w:pPr>
                    <w:jc w:val="center"/>
                    <w:rPr>
                      <w:sz w:val="16"/>
                      <w:szCs w:val="16"/>
                    </w:rPr>
                  </w:pPr>
                  <w:r w:rsidRPr="00D57F13">
                    <w:rPr>
                      <w:sz w:val="16"/>
                      <w:szCs w:val="16"/>
                    </w:rPr>
                    <w:t>0,00</w:t>
                  </w:r>
                </w:p>
              </w:tc>
            </w:tr>
            <w:tr w:rsidR="00D57F13" w:rsidRPr="00D57F13" w:rsidTr="00D57F13">
              <w:tc>
                <w:tcPr>
                  <w:tcW w:w="1447" w:type="dxa"/>
                  <w:shd w:val="clear" w:color="auto" w:fill="auto"/>
                  <w:vAlign w:val="center"/>
                </w:tcPr>
                <w:p w:rsidR="00D57F13" w:rsidRPr="00D57F13" w:rsidRDefault="00D57F13" w:rsidP="009C28C1">
                  <w:pPr>
                    <w:jc w:val="both"/>
                    <w:rPr>
                      <w:color w:val="000000"/>
                      <w:sz w:val="16"/>
                      <w:szCs w:val="16"/>
                    </w:rPr>
                  </w:pPr>
                  <w:r w:rsidRPr="00D57F13">
                    <w:rPr>
                      <w:sz w:val="16"/>
                      <w:szCs w:val="16"/>
                    </w:rPr>
                    <w:t xml:space="preserve">4. </w:t>
                  </w:r>
                  <w:r w:rsidRPr="00D57F13">
                    <w:rPr>
                      <w:color w:val="000000"/>
                      <w:sz w:val="16"/>
                      <w:szCs w:val="16"/>
                    </w:rPr>
                    <w:t>Получение «обратной связи» от населения Новокривошеинского сельского поселения путем проведения социологических исследований, опросов, встреч с населением;</w:t>
                  </w:r>
                </w:p>
                <w:p w:rsidR="00D57F13" w:rsidRPr="00D57F13" w:rsidRDefault="00D57F13" w:rsidP="009C28C1">
                  <w:pPr>
                    <w:jc w:val="both"/>
                    <w:rPr>
                      <w:sz w:val="16"/>
                      <w:szCs w:val="16"/>
                    </w:rPr>
                  </w:pPr>
                </w:p>
              </w:tc>
              <w:tc>
                <w:tcPr>
                  <w:tcW w:w="567" w:type="dxa"/>
                  <w:shd w:val="clear" w:color="auto" w:fill="auto"/>
                  <w:vAlign w:val="center"/>
                </w:tcPr>
                <w:p w:rsidR="00D57F13" w:rsidRPr="00D57F13" w:rsidRDefault="00D57F13" w:rsidP="009C28C1">
                  <w:pPr>
                    <w:jc w:val="center"/>
                    <w:rPr>
                      <w:sz w:val="16"/>
                      <w:szCs w:val="16"/>
                    </w:rPr>
                  </w:pPr>
                  <w:r w:rsidRPr="00D57F13">
                    <w:rPr>
                      <w:sz w:val="16"/>
                      <w:szCs w:val="16"/>
                    </w:rPr>
                    <w:t>0,00</w:t>
                  </w:r>
                </w:p>
              </w:tc>
              <w:tc>
                <w:tcPr>
                  <w:tcW w:w="425" w:type="dxa"/>
                  <w:shd w:val="clear" w:color="auto" w:fill="auto"/>
                  <w:vAlign w:val="center"/>
                </w:tcPr>
                <w:p w:rsidR="00D57F13" w:rsidRPr="00D57F13" w:rsidRDefault="00D57F13" w:rsidP="009C28C1">
                  <w:pPr>
                    <w:jc w:val="center"/>
                    <w:rPr>
                      <w:sz w:val="16"/>
                      <w:szCs w:val="16"/>
                    </w:rPr>
                  </w:pPr>
                  <w:r w:rsidRPr="00D57F13">
                    <w:rPr>
                      <w:sz w:val="16"/>
                      <w:szCs w:val="16"/>
                    </w:rPr>
                    <w:t>0,00</w:t>
                  </w:r>
                </w:p>
              </w:tc>
              <w:tc>
                <w:tcPr>
                  <w:tcW w:w="567" w:type="dxa"/>
                  <w:shd w:val="clear" w:color="auto" w:fill="auto"/>
                  <w:vAlign w:val="center"/>
                </w:tcPr>
                <w:p w:rsidR="00D57F13" w:rsidRPr="00D57F13" w:rsidRDefault="00D57F13" w:rsidP="009C28C1">
                  <w:pPr>
                    <w:jc w:val="center"/>
                    <w:rPr>
                      <w:sz w:val="16"/>
                      <w:szCs w:val="16"/>
                    </w:rPr>
                  </w:pPr>
                  <w:r w:rsidRPr="00D57F13">
                    <w:rPr>
                      <w:sz w:val="16"/>
                      <w:szCs w:val="16"/>
                    </w:rPr>
                    <w:t>0,00</w:t>
                  </w:r>
                </w:p>
              </w:tc>
            </w:tr>
            <w:tr w:rsidR="00D57F13" w:rsidRPr="00D57F13" w:rsidTr="00D57F13">
              <w:tc>
                <w:tcPr>
                  <w:tcW w:w="1447" w:type="dxa"/>
                  <w:shd w:val="clear" w:color="auto" w:fill="auto"/>
                  <w:vAlign w:val="center"/>
                </w:tcPr>
                <w:p w:rsidR="00D57F13" w:rsidRPr="00D57F13" w:rsidRDefault="00D57F13" w:rsidP="009C28C1">
                  <w:pPr>
                    <w:jc w:val="both"/>
                    <w:rPr>
                      <w:sz w:val="16"/>
                      <w:szCs w:val="16"/>
                    </w:rPr>
                  </w:pPr>
                  <w:r w:rsidRPr="00D57F13">
                    <w:rPr>
                      <w:color w:val="000000"/>
                      <w:sz w:val="16"/>
                      <w:szCs w:val="16"/>
                    </w:rPr>
                    <w:t xml:space="preserve">5. </w:t>
                  </w:r>
                  <w:r w:rsidRPr="00D57F13">
                    <w:rPr>
                      <w:sz w:val="16"/>
                      <w:szCs w:val="16"/>
                    </w:rPr>
                    <w:t>Организация и проведение специальных событий и мероприятий, посвященных праздничным и памятным датам</w:t>
                  </w:r>
                </w:p>
              </w:tc>
              <w:tc>
                <w:tcPr>
                  <w:tcW w:w="567" w:type="dxa"/>
                  <w:vMerge w:val="restart"/>
                  <w:shd w:val="clear" w:color="auto" w:fill="auto"/>
                  <w:vAlign w:val="center"/>
                </w:tcPr>
                <w:p w:rsidR="00D57F13" w:rsidRPr="00D57F13" w:rsidRDefault="00D57F13" w:rsidP="009C28C1">
                  <w:pPr>
                    <w:jc w:val="center"/>
                    <w:rPr>
                      <w:sz w:val="16"/>
                      <w:szCs w:val="16"/>
                    </w:rPr>
                  </w:pPr>
                  <w:r w:rsidRPr="00D57F13">
                    <w:rPr>
                      <w:sz w:val="16"/>
                      <w:szCs w:val="16"/>
                    </w:rPr>
                    <w:t>10,6</w:t>
                  </w:r>
                </w:p>
              </w:tc>
              <w:tc>
                <w:tcPr>
                  <w:tcW w:w="425" w:type="dxa"/>
                  <w:vMerge w:val="restart"/>
                  <w:shd w:val="clear" w:color="auto" w:fill="auto"/>
                  <w:vAlign w:val="center"/>
                </w:tcPr>
                <w:p w:rsidR="00D57F13" w:rsidRPr="00D57F13" w:rsidRDefault="00D57F13" w:rsidP="009C28C1">
                  <w:pPr>
                    <w:jc w:val="center"/>
                    <w:rPr>
                      <w:sz w:val="16"/>
                      <w:szCs w:val="16"/>
                    </w:rPr>
                  </w:pPr>
                  <w:r w:rsidRPr="00D57F13">
                    <w:rPr>
                      <w:sz w:val="16"/>
                      <w:szCs w:val="16"/>
                    </w:rPr>
                    <w:t>20,00</w:t>
                  </w:r>
                </w:p>
              </w:tc>
              <w:tc>
                <w:tcPr>
                  <w:tcW w:w="567" w:type="dxa"/>
                  <w:vMerge w:val="restart"/>
                  <w:shd w:val="clear" w:color="auto" w:fill="auto"/>
                  <w:vAlign w:val="center"/>
                </w:tcPr>
                <w:p w:rsidR="00D57F13" w:rsidRPr="00D57F13" w:rsidRDefault="00D57F13" w:rsidP="009C28C1">
                  <w:pPr>
                    <w:jc w:val="center"/>
                    <w:rPr>
                      <w:sz w:val="16"/>
                      <w:szCs w:val="16"/>
                    </w:rPr>
                  </w:pPr>
                  <w:r w:rsidRPr="00D57F13">
                    <w:rPr>
                      <w:sz w:val="16"/>
                      <w:szCs w:val="16"/>
                    </w:rPr>
                    <w:t>20,00</w:t>
                  </w:r>
                </w:p>
              </w:tc>
            </w:tr>
            <w:tr w:rsidR="00D57F13" w:rsidRPr="00D57F13" w:rsidTr="00D57F13">
              <w:tc>
                <w:tcPr>
                  <w:tcW w:w="1447" w:type="dxa"/>
                  <w:shd w:val="clear" w:color="auto" w:fill="auto"/>
                  <w:vAlign w:val="center"/>
                </w:tcPr>
                <w:p w:rsidR="00D57F13" w:rsidRPr="00D57F13" w:rsidRDefault="00D57F13" w:rsidP="009C28C1">
                  <w:pPr>
                    <w:jc w:val="both"/>
                    <w:rPr>
                      <w:sz w:val="16"/>
                      <w:szCs w:val="16"/>
                    </w:rPr>
                  </w:pPr>
                  <w:r w:rsidRPr="00D57F13">
                    <w:rPr>
                      <w:color w:val="000000"/>
                      <w:sz w:val="16"/>
                      <w:szCs w:val="16"/>
                    </w:rPr>
                    <w:t xml:space="preserve">6. </w:t>
                  </w:r>
                  <w:r w:rsidRPr="00D57F13">
                    <w:rPr>
                      <w:sz w:val="16"/>
                      <w:szCs w:val="16"/>
                    </w:rPr>
                    <w:t>Привлечение внимания общественности к деятельности органов местного самоуправления;</w:t>
                  </w:r>
                </w:p>
              </w:tc>
              <w:tc>
                <w:tcPr>
                  <w:tcW w:w="567" w:type="dxa"/>
                  <w:vMerge/>
                  <w:shd w:val="clear" w:color="auto" w:fill="auto"/>
                </w:tcPr>
                <w:p w:rsidR="00D57F13" w:rsidRPr="00D57F13" w:rsidRDefault="00D57F13" w:rsidP="009C28C1">
                  <w:pPr>
                    <w:jc w:val="center"/>
                    <w:rPr>
                      <w:sz w:val="16"/>
                      <w:szCs w:val="16"/>
                    </w:rPr>
                  </w:pPr>
                </w:p>
              </w:tc>
              <w:tc>
                <w:tcPr>
                  <w:tcW w:w="425" w:type="dxa"/>
                  <w:vMerge/>
                  <w:shd w:val="clear" w:color="auto" w:fill="auto"/>
                </w:tcPr>
                <w:p w:rsidR="00D57F13" w:rsidRPr="00D57F13" w:rsidRDefault="00D57F13" w:rsidP="009C28C1">
                  <w:pPr>
                    <w:jc w:val="center"/>
                    <w:rPr>
                      <w:sz w:val="16"/>
                      <w:szCs w:val="16"/>
                    </w:rPr>
                  </w:pPr>
                </w:p>
              </w:tc>
              <w:tc>
                <w:tcPr>
                  <w:tcW w:w="567" w:type="dxa"/>
                  <w:vMerge/>
                  <w:shd w:val="clear" w:color="auto" w:fill="auto"/>
                </w:tcPr>
                <w:p w:rsidR="00D57F13" w:rsidRPr="00D57F13" w:rsidRDefault="00D57F13" w:rsidP="009C28C1">
                  <w:pPr>
                    <w:jc w:val="center"/>
                    <w:rPr>
                      <w:sz w:val="16"/>
                      <w:szCs w:val="16"/>
                    </w:rPr>
                  </w:pPr>
                </w:p>
              </w:tc>
            </w:tr>
            <w:tr w:rsidR="00D57F13" w:rsidRPr="00D57F13" w:rsidTr="00D57F13">
              <w:tc>
                <w:tcPr>
                  <w:tcW w:w="1447" w:type="dxa"/>
                  <w:shd w:val="clear" w:color="auto" w:fill="auto"/>
                  <w:vAlign w:val="center"/>
                </w:tcPr>
                <w:p w:rsidR="00D57F13" w:rsidRPr="00D57F13" w:rsidRDefault="00D57F13" w:rsidP="009C28C1">
                  <w:pPr>
                    <w:jc w:val="both"/>
                    <w:rPr>
                      <w:sz w:val="16"/>
                      <w:szCs w:val="16"/>
                    </w:rPr>
                  </w:pPr>
                  <w:r w:rsidRPr="00D57F13">
                    <w:rPr>
                      <w:sz w:val="16"/>
                      <w:szCs w:val="16"/>
                    </w:rPr>
                    <w:t>7.Осуществление документооборота с Росстатом, Пенсио</w:t>
                  </w:r>
                  <w:r w:rsidRPr="00D57F13">
                    <w:rPr>
                      <w:sz w:val="16"/>
                      <w:szCs w:val="16"/>
                    </w:rPr>
                    <w:cr/>
                    <w:t xml:space="preserve">ным фондом, Фондом социального страхования, </w:t>
                  </w:r>
                  <w:r w:rsidRPr="00D57F13">
                    <w:rPr>
                      <w:sz w:val="16"/>
                      <w:szCs w:val="16"/>
                    </w:rPr>
                    <w:lastRenderedPageBreak/>
                    <w:t>налоговой службой и другими органами государственной власти, организациями, гражданами в электронном виде</w:t>
                  </w:r>
                </w:p>
              </w:tc>
              <w:tc>
                <w:tcPr>
                  <w:tcW w:w="567" w:type="dxa"/>
                  <w:shd w:val="clear" w:color="auto" w:fill="auto"/>
                  <w:vAlign w:val="center"/>
                </w:tcPr>
                <w:p w:rsidR="00D57F13" w:rsidRPr="00D57F13" w:rsidRDefault="00D57F13" w:rsidP="009C28C1">
                  <w:pPr>
                    <w:jc w:val="center"/>
                    <w:rPr>
                      <w:sz w:val="16"/>
                      <w:szCs w:val="16"/>
                    </w:rPr>
                  </w:pPr>
                  <w:r w:rsidRPr="00D57F13">
                    <w:rPr>
                      <w:sz w:val="16"/>
                      <w:szCs w:val="16"/>
                    </w:rPr>
                    <w:lastRenderedPageBreak/>
                    <w:t>0,0</w:t>
                  </w:r>
                </w:p>
              </w:tc>
              <w:tc>
                <w:tcPr>
                  <w:tcW w:w="425" w:type="dxa"/>
                  <w:shd w:val="clear" w:color="auto" w:fill="auto"/>
                  <w:vAlign w:val="center"/>
                </w:tcPr>
                <w:p w:rsidR="00D57F13" w:rsidRPr="00D57F13" w:rsidRDefault="00D57F13" w:rsidP="009C28C1">
                  <w:pPr>
                    <w:jc w:val="center"/>
                    <w:rPr>
                      <w:sz w:val="16"/>
                      <w:szCs w:val="16"/>
                    </w:rPr>
                  </w:pPr>
                  <w:r w:rsidRPr="00D57F13">
                    <w:rPr>
                      <w:sz w:val="16"/>
                      <w:szCs w:val="16"/>
                    </w:rPr>
                    <w:t>7,0</w:t>
                  </w:r>
                </w:p>
              </w:tc>
              <w:tc>
                <w:tcPr>
                  <w:tcW w:w="567" w:type="dxa"/>
                  <w:shd w:val="clear" w:color="auto" w:fill="auto"/>
                  <w:vAlign w:val="center"/>
                </w:tcPr>
                <w:p w:rsidR="00D57F13" w:rsidRPr="00D57F13" w:rsidRDefault="00D57F13" w:rsidP="009C28C1">
                  <w:pPr>
                    <w:rPr>
                      <w:sz w:val="16"/>
                      <w:szCs w:val="16"/>
                    </w:rPr>
                  </w:pPr>
                  <w:r w:rsidRPr="00D57F13">
                    <w:rPr>
                      <w:sz w:val="16"/>
                      <w:szCs w:val="16"/>
                    </w:rPr>
                    <w:t>7,0</w:t>
                  </w:r>
                </w:p>
              </w:tc>
            </w:tr>
          </w:tbl>
          <w:p w:rsidR="00D57F13" w:rsidRPr="00D57F13" w:rsidRDefault="00D57F13" w:rsidP="009C28C1">
            <w:pPr>
              <w:jc w:val="both"/>
              <w:rPr>
                <w:rFonts w:eastAsia="Arial Unicode MS"/>
                <w:sz w:val="16"/>
                <w:szCs w:val="16"/>
              </w:rPr>
            </w:pPr>
            <w:r w:rsidRPr="00D57F13">
              <w:rPr>
                <w:sz w:val="16"/>
                <w:szCs w:val="16"/>
              </w:rPr>
              <w:lastRenderedPageBreak/>
              <w:t xml:space="preserve">* </w:t>
            </w:r>
            <w:r w:rsidRPr="00D57F13">
              <w:rPr>
                <w:rFonts w:eastAsia="Arial Unicode MS"/>
                <w:sz w:val="16"/>
                <w:szCs w:val="16"/>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tc>
      </w:tr>
      <w:tr w:rsidR="00D57F13" w:rsidRPr="00D57F13" w:rsidTr="00D57F13">
        <w:tc>
          <w:tcPr>
            <w:tcW w:w="1809" w:type="dxa"/>
            <w:shd w:val="clear" w:color="auto" w:fill="auto"/>
          </w:tcPr>
          <w:p w:rsidR="00D57F13" w:rsidRPr="00D57F13" w:rsidRDefault="00D57F13" w:rsidP="009C28C1">
            <w:pPr>
              <w:tabs>
                <w:tab w:val="left" w:pos="0"/>
                <w:tab w:val="left" w:pos="5245"/>
              </w:tabs>
              <w:rPr>
                <w:bCs/>
                <w:sz w:val="16"/>
                <w:szCs w:val="16"/>
              </w:rPr>
            </w:pPr>
            <w:r w:rsidRPr="00D57F13">
              <w:rPr>
                <w:sz w:val="16"/>
                <w:szCs w:val="16"/>
              </w:rPr>
              <w:lastRenderedPageBreak/>
              <w:t xml:space="preserve">Система организации контроля и мониторинга исполнения </w:t>
            </w:r>
            <w:r w:rsidRPr="00D57F13">
              <w:rPr>
                <w:bCs/>
                <w:sz w:val="16"/>
                <w:szCs w:val="16"/>
              </w:rPr>
              <w:t>муниципальной программы</w:t>
            </w:r>
          </w:p>
        </w:tc>
        <w:tc>
          <w:tcPr>
            <w:tcW w:w="3261" w:type="dxa"/>
            <w:shd w:val="clear" w:color="auto" w:fill="auto"/>
          </w:tcPr>
          <w:p w:rsidR="00D57F13" w:rsidRPr="00D57F13" w:rsidRDefault="00D57F13" w:rsidP="009C28C1">
            <w:pPr>
              <w:jc w:val="both"/>
              <w:rPr>
                <w:sz w:val="16"/>
                <w:szCs w:val="16"/>
              </w:rPr>
            </w:pPr>
            <w:r w:rsidRPr="00D57F13">
              <w:rPr>
                <w:sz w:val="16"/>
                <w:szCs w:val="16"/>
              </w:rPr>
              <w:t>Контроль исполнения Программы - Администрация Новокривошеинского сельского поселения.</w:t>
            </w:r>
          </w:p>
          <w:p w:rsidR="00D57F13" w:rsidRPr="00D57F13" w:rsidRDefault="00D57F13" w:rsidP="009C28C1">
            <w:pPr>
              <w:jc w:val="both"/>
              <w:rPr>
                <w:sz w:val="16"/>
                <w:szCs w:val="16"/>
              </w:rPr>
            </w:pPr>
            <w:r w:rsidRPr="00D57F13">
              <w:rPr>
                <w:sz w:val="16"/>
                <w:szCs w:val="16"/>
              </w:rPr>
              <w:t>Мониторинг исполнения Программы – специалист по информатизации Администрации Новокривошеинского сельского поселения.</w:t>
            </w:r>
          </w:p>
        </w:tc>
      </w:tr>
    </w:tbl>
    <w:p w:rsidR="001222E5" w:rsidRPr="006162AE" w:rsidRDefault="001222E5" w:rsidP="006162AE"/>
    <w:p w:rsidR="00D57F13" w:rsidRPr="00D57F13" w:rsidRDefault="00D57F13" w:rsidP="00D57F13">
      <w:pPr>
        <w:pStyle w:val="31"/>
        <w:numPr>
          <w:ilvl w:val="0"/>
          <w:numId w:val="42"/>
        </w:numPr>
        <w:tabs>
          <w:tab w:val="left" w:pos="426"/>
        </w:tabs>
        <w:spacing w:after="0"/>
        <w:ind w:left="0" w:firstLine="0"/>
        <w:jc w:val="center"/>
        <w:rPr>
          <w:b/>
        </w:rPr>
      </w:pPr>
      <w:r w:rsidRPr="00D57F13">
        <w:rPr>
          <w:b/>
        </w:rPr>
        <w:t>Обоснование необходимости разработки муниципальной программы</w:t>
      </w:r>
    </w:p>
    <w:p w:rsidR="00D57F13" w:rsidRPr="00D57F13" w:rsidRDefault="00D57F13" w:rsidP="00D57F13">
      <w:pPr>
        <w:ind w:firstLine="709"/>
        <w:jc w:val="both"/>
        <w:rPr>
          <w:sz w:val="16"/>
          <w:szCs w:val="16"/>
        </w:rPr>
      </w:pPr>
      <w:r w:rsidRPr="00D57F13">
        <w:rPr>
          <w:sz w:val="16"/>
          <w:szCs w:val="16"/>
        </w:rPr>
        <w:t>Под информационной политикой органов местного самоуправления понимается совокупность основополагающих целей и принципов деятельности органов местного самоуправления в информационной сфере, а также совокупность задач и мер по реализации целей и принципов. Основной целью органов местного самоуправления в сфере информационной политики является совершенствование и развитие системы информирования населения о деятельности органов местного самоуправления для обеспечения гласности и открытости деятельности органов местного самоуправления и развития местного сообщества, объединенного интересами совместного проживания и активно участвующего в решении вопросов местного значения.</w:t>
      </w:r>
    </w:p>
    <w:p w:rsidR="00D57F13" w:rsidRPr="00D57F13" w:rsidRDefault="00D57F13" w:rsidP="00D57F13">
      <w:pPr>
        <w:ind w:firstLine="720"/>
        <w:jc w:val="both"/>
        <w:rPr>
          <w:sz w:val="16"/>
          <w:szCs w:val="16"/>
        </w:rPr>
      </w:pPr>
      <w:r w:rsidRPr="00D57F13">
        <w:rPr>
          <w:sz w:val="16"/>
          <w:szCs w:val="16"/>
        </w:rPr>
        <w:t xml:space="preserve">При исполнении управленческих функций на уровне сельских поселений существует потребность привлечения граждан к выявлению, обсуждению и решению общественно-значимых проблем, касающихся непосредственного обеспечения жизнедеятельности в муниципальном образовании. </w:t>
      </w:r>
    </w:p>
    <w:p w:rsidR="00D57F13" w:rsidRPr="00D57F13" w:rsidRDefault="00D57F13" w:rsidP="00D57F13">
      <w:pPr>
        <w:ind w:firstLine="709"/>
        <w:jc w:val="both"/>
        <w:rPr>
          <w:sz w:val="16"/>
          <w:szCs w:val="16"/>
        </w:rPr>
      </w:pPr>
      <w:r w:rsidRPr="00D57F13">
        <w:rPr>
          <w:sz w:val="16"/>
          <w:szCs w:val="16"/>
        </w:rPr>
        <w:t>Поскольку основной функцией органов местного самоуправления сельских поселений является создание благоприятных условий для жизнедеятельности на территории поселения и удовлетворение общественных интересов и потребностей, органы местного самоуправления и должностные лица местного самоуправления должны устанавливать стабильные позитивные взаимоотношения с населением и его группами. При этом необходимо учитывать следующие обстоятельства, вытекающие из того, что в открытой системе «общество-власть» властные структуры являются мощным источником информации.</w:t>
      </w:r>
    </w:p>
    <w:p w:rsidR="00D57F13" w:rsidRPr="00D57F13" w:rsidRDefault="00D57F13" w:rsidP="00D57F13">
      <w:pPr>
        <w:ind w:firstLine="720"/>
        <w:jc w:val="both"/>
        <w:rPr>
          <w:sz w:val="16"/>
          <w:szCs w:val="16"/>
        </w:rPr>
      </w:pPr>
      <w:r w:rsidRPr="00D57F13">
        <w:rPr>
          <w:sz w:val="16"/>
          <w:szCs w:val="16"/>
        </w:rPr>
        <w:t>Во-первых, в повседневной жизни каждый человек периодически для реализации своих права и обязанностей нуждается в получении разнообразной информации, которая предоставляется в форме различных справок и документов органами власти. Для получения такого рода информации и документов гражданин вступает в непосредственный контакт с органами власти различных уровней. Если при этом он в силу отсутствия полной и достоверной информации о порядке предоставления подобного рода информации затрачивает много сил и времени, то у него возникает негативное отношение не только к тем представителям власти, с которыми он непосредственно имеет дело, но и ко всей системе органов власти в целом. Именно при получении государственных и муниципальных услуг у большинства людей и формируется отношение к власти.</w:t>
      </w:r>
    </w:p>
    <w:p w:rsidR="00D57F13" w:rsidRPr="00D57F13" w:rsidRDefault="00D57F13" w:rsidP="00D57F13">
      <w:pPr>
        <w:ind w:firstLine="720"/>
        <w:jc w:val="both"/>
        <w:rPr>
          <w:sz w:val="16"/>
          <w:szCs w:val="16"/>
        </w:rPr>
      </w:pPr>
      <w:r w:rsidRPr="00D57F13">
        <w:rPr>
          <w:sz w:val="16"/>
          <w:szCs w:val="16"/>
        </w:rPr>
        <w:t>Во-вторых, если общество оказывается недостаточно информировано о готовящихся и принимаемых решениях и действиях органов власти, о положении в социальной, экономической и общественно-политической сферах, если гражданин и общественные структуры не могут достаточно оперативно получить достоверную, объективную информацию о деятельности органов власти, то в обществе возникают благоприятные условия для развития различных домыслов и устойчивых мифов о деятельности органов власти, имеющих, как правило, негативный характер. В такой ситуации в отношении общества к власти будет доминировать недоверие и подозрительность, а все действия власти, даже объективно направленные на удовлетворение интересов каждого человека и всего общества в целом, будут восприниматься в обществе отрицательно.</w:t>
      </w:r>
    </w:p>
    <w:p w:rsidR="00D57F13" w:rsidRPr="00D57F13" w:rsidRDefault="00D57F13" w:rsidP="00D57F13">
      <w:pPr>
        <w:ind w:firstLine="720"/>
        <w:jc w:val="both"/>
        <w:rPr>
          <w:sz w:val="16"/>
          <w:szCs w:val="16"/>
        </w:rPr>
      </w:pPr>
      <w:r w:rsidRPr="00D57F13">
        <w:rPr>
          <w:sz w:val="16"/>
          <w:szCs w:val="16"/>
        </w:rPr>
        <w:t xml:space="preserve">В-третьих, для того чтобы граждане и их объединения, группы участвовали в выработке муниципальной политики и в </w:t>
      </w:r>
      <w:r w:rsidRPr="00D57F13">
        <w:rPr>
          <w:sz w:val="16"/>
          <w:szCs w:val="16"/>
        </w:rPr>
        <w:lastRenderedPageBreak/>
        <w:t>процессе муниципального управления, они должны быть хорошо информированы о социально-экономическом положении муниципального образования, о задачах, которые ставит перед собой местная власть, о роли, которую может сыграть каждый в решении этих задач. В связи с этим деятельность муниципальной власти должна иметь максимально открытый характер.</w:t>
      </w:r>
    </w:p>
    <w:p w:rsidR="00D57F13" w:rsidRPr="00D57F13" w:rsidRDefault="00D57F13" w:rsidP="00D57F13">
      <w:pPr>
        <w:ind w:firstLine="720"/>
        <w:jc w:val="both"/>
        <w:rPr>
          <w:sz w:val="16"/>
          <w:szCs w:val="16"/>
        </w:rPr>
      </w:pPr>
      <w:r w:rsidRPr="00D57F13">
        <w:rPr>
          <w:sz w:val="16"/>
          <w:szCs w:val="16"/>
        </w:rPr>
        <w:t xml:space="preserve">Многие представители общественности продолжают считать органы местного самоуправления в единственном лице ответственными за социальное благополучие населения и действующими при решении вопросов местного значения обособленно от населения. Но решение проблем общества – это забота, прежде всего, самого общества, и сегодня участие общественности в деятельности органов местного самоуправления не должно заключаться лишь в критике органов, но должно переходить во взаимодействие с органами, в обсуждение принимаемых органами решений и совершенствование деятельности органов местного самоуправления.  </w:t>
      </w:r>
    </w:p>
    <w:p w:rsidR="00D57F13" w:rsidRPr="00D57F13" w:rsidRDefault="00D57F13" w:rsidP="00D57F13">
      <w:pPr>
        <w:ind w:firstLine="720"/>
        <w:jc w:val="both"/>
        <w:rPr>
          <w:sz w:val="16"/>
          <w:szCs w:val="16"/>
        </w:rPr>
      </w:pPr>
      <w:r w:rsidRPr="00D57F13">
        <w:rPr>
          <w:sz w:val="16"/>
          <w:szCs w:val="16"/>
        </w:rPr>
        <w:t xml:space="preserve">  Таким образом информирование населения о своей деятельности и выстраивание процесса взаимодействия с общественностью является для органов местного самоуправления важным направлением деятельности. </w:t>
      </w:r>
    </w:p>
    <w:p w:rsidR="00D57F13" w:rsidRPr="00D57F13" w:rsidRDefault="00D57F13" w:rsidP="00D57F13">
      <w:pPr>
        <w:ind w:firstLine="720"/>
        <w:jc w:val="both"/>
        <w:rPr>
          <w:b/>
          <w:bCs/>
          <w:sz w:val="16"/>
          <w:szCs w:val="16"/>
        </w:rPr>
      </w:pPr>
    </w:p>
    <w:p w:rsidR="00D57F13" w:rsidRPr="00D57F13" w:rsidRDefault="00D57F13" w:rsidP="00D57F13">
      <w:pPr>
        <w:numPr>
          <w:ilvl w:val="0"/>
          <w:numId w:val="42"/>
        </w:numPr>
        <w:ind w:left="0" w:firstLine="0"/>
        <w:jc w:val="center"/>
        <w:rPr>
          <w:bCs/>
          <w:sz w:val="16"/>
          <w:szCs w:val="16"/>
        </w:rPr>
      </w:pPr>
      <w:r w:rsidRPr="00D57F13">
        <w:rPr>
          <w:bCs/>
          <w:sz w:val="16"/>
          <w:szCs w:val="16"/>
        </w:rPr>
        <w:t>Основные цели и задачи Программы</w:t>
      </w:r>
    </w:p>
    <w:p w:rsidR="00D57F13" w:rsidRPr="00D57F13" w:rsidRDefault="00D57F13" w:rsidP="00D57F13">
      <w:pPr>
        <w:ind w:firstLine="709"/>
        <w:jc w:val="both"/>
        <w:rPr>
          <w:b/>
          <w:bCs/>
          <w:sz w:val="16"/>
          <w:szCs w:val="16"/>
        </w:rPr>
      </w:pPr>
      <w:r w:rsidRPr="00D57F13">
        <w:rPr>
          <w:sz w:val="16"/>
          <w:szCs w:val="16"/>
        </w:rPr>
        <w:t>Целями разработки и реализации муниципальной программы являются повышение информированности о местном самоуправлении, о работе органов местного самоуправления и создание условий для развития гражданской активности населения и реализации гражданами права на участие в решении вопросов местного значения Новокривошеинского сельского поселения.</w:t>
      </w:r>
    </w:p>
    <w:p w:rsidR="00D57F13" w:rsidRPr="00D57F13" w:rsidRDefault="00D57F13" w:rsidP="00D57F13">
      <w:pPr>
        <w:ind w:firstLine="709"/>
        <w:jc w:val="both"/>
        <w:rPr>
          <w:bCs/>
          <w:sz w:val="16"/>
          <w:szCs w:val="16"/>
        </w:rPr>
      </w:pPr>
      <w:r w:rsidRPr="00D57F13">
        <w:rPr>
          <w:bCs/>
          <w:sz w:val="16"/>
          <w:szCs w:val="16"/>
        </w:rPr>
        <w:t xml:space="preserve">Для достижения указанных целей реализация программы  планируется решить следующие задачи:  </w:t>
      </w:r>
    </w:p>
    <w:p w:rsidR="00D57F13" w:rsidRPr="00D57F13" w:rsidRDefault="00D57F13" w:rsidP="00D57F13">
      <w:pPr>
        <w:ind w:firstLine="709"/>
        <w:jc w:val="both"/>
        <w:rPr>
          <w:sz w:val="16"/>
          <w:szCs w:val="16"/>
        </w:rPr>
      </w:pPr>
      <w:r w:rsidRPr="00D57F13">
        <w:rPr>
          <w:sz w:val="16"/>
          <w:szCs w:val="16"/>
        </w:rPr>
        <w:t>- обеспечение доступа к информации о деятельности органов местного самоуправления Новокривошеинского сельского поселения;</w:t>
      </w:r>
    </w:p>
    <w:p w:rsidR="00D57F13" w:rsidRPr="00D57F13" w:rsidRDefault="00D57F13" w:rsidP="00D57F13">
      <w:pPr>
        <w:ind w:firstLine="709"/>
        <w:jc w:val="both"/>
        <w:rPr>
          <w:sz w:val="16"/>
          <w:szCs w:val="16"/>
        </w:rPr>
      </w:pPr>
      <w:r w:rsidRPr="00D57F13">
        <w:rPr>
          <w:sz w:val="16"/>
          <w:szCs w:val="16"/>
        </w:rPr>
        <w:t>- вовлечение населения Новокривошеинского сельского поселения в процесс муниципального самоуправления, обеспечение  взаимодействия органов местного самоуправления и населения;</w:t>
      </w:r>
    </w:p>
    <w:p w:rsidR="00D57F13" w:rsidRPr="00D57F13" w:rsidRDefault="00D57F13" w:rsidP="00D57F13">
      <w:pPr>
        <w:ind w:firstLine="709"/>
        <w:jc w:val="both"/>
        <w:rPr>
          <w:sz w:val="16"/>
          <w:szCs w:val="16"/>
        </w:rPr>
      </w:pPr>
      <w:r w:rsidRPr="00D57F13">
        <w:rPr>
          <w:sz w:val="16"/>
          <w:szCs w:val="16"/>
        </w:rPr>
        <w:t xml:space="preserve">- 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 </w:t>
      </w:r>
    </w:p>
    <w:p w:rsidR="00D57F13" w:rsidRPr="00D57F13" w:rsidRDefault="00D57F13" w:rsidP="00D57F13">
      <w:pPr>
        <w:ind w:firstLine="709"/>
        <w:jc w:val="both"/>
        <w:rPr>
          <w:sz w:val="16"/>
          <w:szCs w:val="16"/>
        </w:rPr>
      </w:pPr>
      <w:r w:rsidRPr="00D57F13">
        <w:rPr>
          <w:sz w:val="16"/>
          <w:szCs w:val="16"/>
        </w:rPr>
        <w:t>- сокращение сроков и повышение качества информационного обмена с органами власти, организациями, гражданами.</w:t>
      </w:r>
    </w:p>
    <w:p w:rsidR="00D57F13" w:rsidRPr="00D57F13" w:rsidRDefault="00D57F13" w:rsidP="00D57F13">
      <w:pPr>
        <w:ind w:firstLine="708"/>
        <w:jc w:val="both"/>
        <w:rPr>
          <w:sz w:val="16"/>
          <w:szCs w:val="16"/>
        </w:rPr>
      </w:pPr>
    </w:p>
    <w:p w:rsidR="00D57F13" w:rsidRPr="00D57F13" w:rsidRDefault="00D57F13" w:rsidP="00D57F13">
      <w:pPr>
        <w:numPr>
          <w:ilvl w:val="0"/>
          <w:numId w:val="42"/>
        </w:numPr>
        <w:ind w:left="0" w:firstLine="0"/>
        <w:jc w:val="center"/>
        <w:rPr>
          <w:bCs/>
          <w:sz w:val="16"/>
          <w:szCs w:val="16"/>
        </w:rPr>
      </w:pPr>
      <w:r w:rsidRPr="00D57F13">
        <w:rPr>
          <w:bCs/>
          <w:sz w:val="16"/>
          <w:szCs w:val="16"/>
        </w:rPr>
        <w:t>Сроки реализации Программы</w:t>
      </w:r>
    </w:p>
    <w:p w:rsidR="00D57F13" w:rsidRPr="00D57F13" w:rsidRDefault="00D57F13" w:rsidP="00D57F13">
      <w:pPr>
        <w:ind w:firstLine="720"/>
        <w:jc w:val="both"/>
        <w:rPr>
          <w:sz w:val="16"/>
          <w:szCs w:val="16"/>
        </w:rPr>
      </w:pPr>
      <w:r w:rsidRPr="00D57F13">
        <w:rPr>
          <w:sz w:val="16"/>
          <w:szCs w:val="16"/>
        </w:rPr>
        <w:t xml:space="preserve">Муниципальная программа будет реализовываться в течение 2019 – 2021 годов. </w:t>
      </w:r>
    </w:p>
    <w:p w:rsidR="00D57F13" w:rsidRPr="00D57F13" w:rsidRDefault="00D57F13" w:rsidP="00D57F13">
      <w:pPr>
        <w:ind w:firstLine="720"/>
        <w:jc w:val="both"/>
        <w:rPr>
          <w:sz w:val="16"/>
          <w:szCs w:val="16"/>
        </w:rPr>
      </w:pPr>
    </w:p>
    <w:p w:rsidR="00D57F13" w:rsidRPr="00D57F13" w:rsidRDefault="00D57F13" w:rsidP="00D57F13">
      <w:pPr>
        <w:numPr>
          <w:ilvl w:val="0"/>
          <w:numId w:val="42"/>
        </w:numPr>
        <w:ind w:left="0" w:firstLine="0"/>
        <w:jc w:val="center"/>
        <w:rPr>
          <w:bCs/>
          <w:sz w:val="16"/>
          <w:szCs w:val="16"/>
        </w:rPr>
      </w:pPr>
      <w:r w:rsidRPr="00D57F13">
        <w:rPr>
          <w:bCs/>
          <w:sz w:val="16"/>
          <w:szCs w:val="16"/>
        </w:rPr>
        <w:t>Система программных мероприятий</w:t>
      </w:r>
    </w:p>
    <w:p w:rsidR="00D57F13" w:rsidRPr="00D57F13" w:rsidRDefault="00D57F13" w:rsidP="00D57F13">
      <w:pPr>
        <w:ind w:firstLine="720"/>
        <w:jc w:val="both"/>
        <w:rPr>
          <w:sz w:val="16"/>
          <w:szCs w:val="16"/>
        </w:rPr>
      </w:pPr>
      <w:r w:rsidRPr="00D57F13">
        <w:rPr>
          <w:sz w:val="16"/>
          <w:szCs w:val="16"/>
        </w:rPr>
        <w:t xml:space="preserve">Работа с общественностью является одной из функций управления, способствующей установлению, упорядочению и поддержанию общения, взаимопонимания, расположения и сотрудничества между органами местного самоуправления и общественностью. </w:t>
      </w:r>
    </w:p>
    <w:p w:rsidR="00D57F13" w:rsidRPr="00D57F13" w:rsidRDefault="00D57F13" w:rsidP="00D57F13">
      <w:pPr>
        <w:ind w:firstLine="720"/>
        <w:jc w:val="both"/>
        <w:rPr>
          <w:sz w:val="16"/>
          <w:szCs w:val="16"/>
        </w:rPr>
      </w:pPr>
      <w:r w:rsidRPr="00D57F13">
        <w:rPr>
          <w:sz w:val="16"/>
          <w:szCs w:val="16"/>
        </w:rPr>
        <w:t xml:space="preserve">Для достижения поставленных в Программе целей будет реализован комплекс мероприятий: </w:t>
      </w:r>
    </w:p>
    <w:p w:rsidR="00D57F13" w:rsidRPr="00D57F13" w:rsidRDefault="00D57F13" w:rsidP="00D57F13">
      <w:pPr>
        <w:ind w:firstLine="709"/>
        <w:jc w:val="both"/>
        <w:rPr>
          <w:sz w:val="16"/>
          <w:szCs w:val="16"/>
        </w:rPr>
      </w:pPr>
      <w:r w:rsidRPr="00D57F13">
        <w:rPr>
          <w:sz w:val="16"/>
          <w:szCs w:val="16"/>
        </w:rPr>
        <w:t>1. 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p w:rsidR="00D57F13" w:rsidRPr="00D57F13" w:rsidRDefault="00D57F13" w:rsidP="00D57F13">
      <w:pPr>
        <w:ind w:firstLine="720"/>
        <w:jc w:val="both"/>
        <w:rPr>
          <w:sz w:val="16"/>
          <w:szCs w:val="16"/>
        </w:rPr>
      </w:pPr>
      <w:r w:rsidRPr="00D57F13">
        <w:rPr>
          <w:sz w:val="16"/>
          <w:szCs w:val="16"/>
        </w:rPr>
        <w:t xml:space="preserve">Хорошая информированность населения о положении дел в муниципальном образовании и о перспективах его развития составляет основу «информированного согласия», когда люди знают, понимают и поддерживают муниципальную власть. Каналы информирования населения о политике и практической деятельности муниципальной власти разнообразны. Основные из них – средства массовой информации, официальный сайт муниципального образования, личные встречи руководителей с населением, приемы на местах, ведение и разрешение дел по обращениям граждан в органы местного самоуправления, информационные стенды, справочно-информационные материалы и т.п. </w:t>
      </w:r>
    </w:p>
    <w:p w:rsidR="00D57F13" w:rsidRPr="00D57F13" w:rsidRDefault="00D57F13" w:rsidP="00D57F13">
      <w:pPr>
        <w:ind w:firstLine="720"/>
        <w:jc w:val="both"/>
        <w:rPr>
          <w:sz w:val="16"/>
          <w:szCs w:val="16"/>
        </w:rPr>
      </w:pPr>
      <w:r w:rsidRPr="00D57F13">
        <w:rPr>
          <w:sz w:val="16"/>
          <w:szCs w:val="16"/>
        </w:rPr>
        <w:t xml:space="preserve">Среди всех форм информирования населения особо выделяются средства массовой информации, представляющие собой различные формы периодического распространения информации: печатные (газеты, журналы), электронные (радио, телевидение, компьютерные коммуникационные связи), сеть «Интернет». </w:t>
      </w:r>
    </w:p>
    <w:p w:rsidR="00D57F13" w:rsidRPr="00D57F13" w:rsidRDefault="00D57F13" w:rsidP="00D57F13">
      <w:pPr>
        <w:ind w:firstLine="709"/>
        <w:jc w:val="both"/>
        <w:rPr>
          <w:color w:val="000000"/>
          <w:sz w:val="16"/>
          <w:szCs w:val="16"/>
        </w:rPr>
      </w:pPr>
      <w:r w:rsidRPr="00D57F13">
        <w:rPr>
          <w:sz w:val="16"/>
          <w:szCs w:val="16"/>
        </w:rPr>
        <w:t>2. </w:t>
      </w:r>
      <w:r w:rsidRPr="00D57F13">
        <w:rPr>
          <w:color w:val="000000"/>
          <w:sz w:val="16"/>
          <w:szCs w:val="16"/>
        </w:rPr>
        <w:t>Поддержка и развитие официального сайта муниципального образования Новокривошеинское сельское поселение в сети «Интернет».</w:t>
      </w:r>
    </w:p>
    <w:p w:rsidR="00D57F13" w:rsidRPr="00D57F13" w:rsidRDefault="00D57F13" w:rsidP="00D57F13">
      <w:pPr>
        <w:ind w:firstLine="709"/>
        <w:jc w:val="both"/>
        <w:rPr>
          <w:color w:val="000000"/>
          <w:sz w:val="16"/>
          <w:szCs w:val="16"/>
        </w:rPr>
      </w:pPr>
      <w:r w:rsidRPr="00D57F13">
        <w:rPr>
          <w:color w:val="000000"/>
          <w:sz w:val="16"/>
          <w:szCs w:val="16"/>
        </w:rPr>
        <w:t xml:space="preserve">С развитием интернет технологий первым способом получить информацию о муниципальном образовании и об органах местного самоуправления становится официальный сайт муниципального образования. На сайте Новокривошеинского сельского поселения в настоящее время размещено огромное количество информации: бюджет поселения с отчетами о его исполнении, </w:t>
      </w:r>
      <w:r w:rsidRPr="00D57F13">
        <w:rPr>
          <w:color w:val="000000"/>
          <w:sz w:val="16"/>
          <w:szCs w:val="16"/>
        </w:rPr>
        <w:lastRenderedPageBreak/>
        <w:t xml:space="preserve">Постановления Администрации и Решения Совета Новокривошеинского сельского поселения, муниципальные программы, новости о проводимых мероприятиях и информация о жизни в поселении. </w:t>
      </w:r>
    </w:p>
    <w:p w:rsidR="00D57F13" w:rsidRPr="00D57F13" w:rsidRDefault="00D57F13" w:rsidP="00D57F13">
      <w:pPr>
        <w:ind w:firstLine="709"/>
        <w:jc w:val="both"/>
        <w:rPr>
          <w:color w:val="000000"/>
          <w:sz w:val="16"/>
          <w:szCs w:val="16"/>
        </w:rPr>
      </w:pPr>
      <w:r w:rsidRPr="00D57F13">
        <w:rPr>
          <w:color w:val="000000"/>
          <w:sz w:val="16"/>
          <w:szCs w:val="16"/>
        </w:rPr>
        <w:t xml:space="preserve">Статистика посещений демонстрирует рост интереса у населения к сайту Новокривошеинского сельского поселения и размещенной на нем информации. </w:t>
      </w:r>
    </w:p>
    <w:p w:rsidR="00D57F13" w:rsidRPr="00D57F13" w:rsidRDefault="00D57F13" w:rsidP="00D57F13">
      <w:pPr>
        <w:ind w:firstLine="709"/>
        <w:jc w:val="both"/>
        <w:rPr>
          <w:color w:val="000000"/>
          <w:sz w:val="16"/>
          <w:szCs w:val="16"/>
          <w:u w:val="single"/>
        </w:rPr>
      </w:pPr>
      <w:r w:rsidRPr="00D57F13">
        <w:rPr>
          <w:color w:val="000000"/>
          <w:sz w:val="16"/>
          <w:szCs w:val="16"/>
        </w:rPr>
        <w:t xml:space="preserve">Поддержка и развитие, обновление сайта в соответствии с требованиями действующего законодательства является важной составляющей в информировании населения и вовлечению его в процесс муниципального управления. </w:t>
      </w:r>
    </w:p>
    <w:p w:rsidR="00D57F13" w:rsidRPr="00D57F13" w:rsidRDefault="00D57F13" w:rsidP="00D57F13">
      <w:pPr>
        <w:ind w:firstLine="709"/>
        <w:jc w:val="both"/>
        <w:rPr>
          <w:sz w:val="16"/>
          <w:szCs w:val="16"/>
        </w:rPr>
      </w:pPr>
      <w:r w:rsidRPr="00D57F13">
        <w:rPr>
          <w:color w:val="000000"/>
          <w:sz w:val="16"/>
          <w:szCs w:val="16"/>
        </w:rPr>
        <w:t xml:space="preserve">3. </w:t>
      </w:r>
      <w:r w:rsidRPr="00D57F13">
        <w:rPr>
          <w:sz w:val="16"/>
          <w:szCs w:val="16"/>
        </w:rPr>
        <w:t xml:space="preserve">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Новокривошеинское сельское поселение. </w:t>
      </w:r>
    </w:p>
    <w:p w:rsidR="00D57F13" w:rsidRPr="00D57F13" w:rsidRDefault="00D57F13" w:rsidP="00D57F13">
      <w:pPr>
        <w:ind w:firstLine="709"/>
        <w:jc w:val="both"/>
        <w:rPr>
          <w:sz w:val="16"/>
          <w:szCs w:val="16"/>
        </w:rPr>
      </w:pPr>
      <w:r w:rsidRPr="00D57F13">
        <w:rPr>
          <w:sz w:val="16"/>
          <w:szCs w:val="16"/>
        </w:rPr>
        <w:t xml:space="preserve">Уставом муниципального образования Новокривошеинское сельское поселение предусмотрено право граждан на непосредственное решение вопросов местного значения и участие в решении вопросов местного значения. Уставом закреплены формы такого участия. Наибольшее применение в Новокривошеинском сельском поселении получили публичные слушания.  </w:t>
      </w:r>
    </w:p>
    <w:p w:rsidR="00D57F13" w:rsidRPr="00D57F13" w:rsidRDefault="00D57F13" w:rsidP="00D57F13">
      <w:pPr>
        <w:ind w:firstLine="709"/>
        <w:jc w:val="both"/>
        <w:rPr>
          <w:sz w:val="16"/>
          <w:szCs w:val="16"/>
        </w:rPr>
      </w:pPr>
      <w:r w:rsidRPr="00D57F13">
        <w:rPr>
          <w:sz w:val="16"/>
          <w:szCs w:val="16"/>
        </w:rPr>
        <w:t xml:space="preserve">4. </w:t>
      </w:r>
      <w:r w:rsidRPr="00D57F13">
        <w:rPr>
          <w:color w:val="000000"/>
          <w:sz w:val="16"/>
          <w:szCs w:val="16"/>
        </w:rPr>
        <w:t xml:space="preserve">Получение «обратной связи» от населения Новокривошеинского сельского поселения путем проведения социологических исследований, опросов, встреч с населением. </w:t>
      </w:r>
    </w:p>
    <w:p w:rsidR="00D57F13" w:rsidRPr="00D57F13" w:rsidRDefault="00D57F13" w:rsidP="00D57F13">
      <w:pPr>
        <w:ind w:firstLine="709"/>
        <w:jc w:val="both"/>
        <w:rPr>
          <w:sz w:val="16"/>
          <w:szCs w:val="16"/>
        </w:rPr>
      </w:pPr>
      <w:r w:rsidRPr="00D57F13">
        <w:rPr>
          <w:sz w:val="16"/>
          <w:szCs w:val="16"/>
        </w:rPr>
        <w:t>Основной упор здесь направлен на непосредственное общение с населением на ежегодных встречах в сёлах, когда люди лично могут высказать своё мнение, задать интересующие их вопросы, а также внести предложения, касающиеся деятельности местной власти. Немало важен социологический опрос населения, который позволит изучить общественное мнение по основным проблемам поселения.</w:t>
      </w:r>
    </w:p>
    <w:p w:rsidR="00D57F13" w:rsidRPr="00D57F13" w:rsidRDefault="00D57F13" w:rsidP="00D57F13">
      <w:pPr>
        <w:ind w:firstLine="709"/>
        <w:jc w:val="both"/>
        <w:rPr>
          <w:sz w:val="16"/>
          <w:szCs w:val="16"/>
        </w:rPr>
      </w:pPr>
      <w:r w:rsidRPr="00D57F13">
        <w:rPr>
          <w:sz w:val="16"/>
          <w:szCs w:val="16"/>
        </w:rPr>
        <w:t xml:space="preserve">5. Организация и проведение специальных событий и мероприятий, посвященных праздничным и памятным датам; </w:t>
      </w:r>
    </w:p>
    <w:p w:rsidR="00D57F13" w:rsidRPr="00D57F13" w:rsidRDefault="00D57F13" w:rsidP="00D57F13">
      <w:pPr>
        <w:ind w:firstLine="709"/>
        <w:jc w:val="both"/>
        <w:rPr>
          <w:sz w:val="16"/>
          <w:szCs w:val="16"/>
        </w:rPr>
      </w:pPr>
      <w:r w:rsidRPr="00D57F13">
        <w:rPr>
          <w:sz w:val="16"/>
          <w:szCs w:val="16"/>
        </w:rPr>
        <w:t xml:space="preserve">6. Привлечение внимания общественности к деятельности органов местного самоуправления. </w:t>
      </w:r>
    </w:p>
    <w:p w:rsidR="00D57F13" w:rsidRPr="00D57F13" w:rsidRDefault="00D57F13" w:rsidP="00D57F13">
      <w:pPr>
        <w:ind w:firstLine="720"/>
        <w:jc w:val="both"/>
        <w:rPr>
          <w:sz w:val="16"/>
          <w:szCs w:val="16"/>
        </w:rPr>
      </w:pPr>
      <w:r w:rsidRPr="00D57F13">
        <w:rPr>
          <w:sz w:val="16"/>
          <w:szCs w:val="16"/>
        </w:rPr>
        <w:t xml:space="preserve">Специальные события и мероприятия проводятся в целях привлечения внимания общественности к праздничным, памятным, юбилейным датам, имеющим отношение к истории России, к истории Новокривошеинского сельского поселения и населенных пунктов в его составе.  Проведение общественного мероприятия закладывает основу объединения людей для достижения единой цели, развития социального партнерства.  Специально организованные события могут быть самыми разнообразными по видам и формам проведения.  </w:t>
      </w:r>
    </w:p>
    <w:p w:rsidR="001222E5" w:rsidRDefault="001222E5" w:rsidP="006162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3054"/>
      </w:tblGrid>
      <w:tr w:rsidR="00D57F13" w:rsidRPr="00D57F13" w:rsidTr="009C28C1">
        <w:tc>
          <w:tcPr>
            <w:tcW w:w="3528" w:type="dxa"/>
          </w:tcPr>
          <w:p w:rsidR="00D57F13" w:rsidRPr="00D57F13" w:rsidRDefault="00D57F13" w:rsidP="009C28C1">
            <w:pPr>
              <w:jc w:val="center"/>
              <w:rPr>
                <w:b/>
                <w:sz w:val="16"/>
                <w:szCs w:val="16"/>
              </w:rPr>
            </w:pPr>
            <w:r w:rsidRPr="00D57F13">
              <w:rPr>
                <w:b/>
                <w:sz w:val="16"/>
                <w:szCs w:val="16"/>
              </w:rPr>
              <w:t>Вид специального события</w:t>
            </w:r>
          </w:p>
        </w:tc>
        <w:tc>
          <w:tcPr>
            <w:tcW w:w="6645" w:type="dxa"/>
          </w:tcPr>
          <w:p w:rsidR="00D57F13" w:rsidRPr="00D57F13" w:rsidRDefault="00D57F13" w:rsidP="009C28C1">
            <w:pPr>
              <w:jc w:val="center"/>
              <w:rPr>
                <w:b/>
                <w:sz w:val="16"/>
                <w:szCs w:val="16"/>
              </w:rPr>
            </w:pPr>
            <w:r w:rsidRPr="00D57F13">
              <w:rPr>
                <w:b/>
                <w:sz w:val="16"/>
                <w:szCs w:val="16"/>
              </w:rPr>
              <w:t>Примеры</w:t>
            </w:r>
          </w:p>
          <w:p w:rsidR="00D57F13" w:rsidRPr="00D57F13" w:rsidRDefault="00D57F13" w:rsidP="009C28C1">
            <w:pPr>
              <w:jc w:val="center"/>
              <w:rPr>
                <w:b/>
                <w:sz w:val="16"/>
                <w:szCs w:val="16"/>
              </w:rPr>
            </w:pPr>
          </w:p>
        </w:tc>
      </w:tr>
      <w:tr w:rsidR="00D57F13" w:rsidRPr="00D57F13" w:rsidTr="009C28C1">
        <w:tc>
          <w:tcPr>
            <w:tcW w:w="3528" w:type="dxa"/>
          </w:tcPr>
          <w:p w:rsidR="00D57F13" w:rsidRPr="00D57F13" w:rsidRDefault="00D57F13" w:rsidP="009C28C1">
            <w:pPr>
              <w:jc w:val="both"/>
              <w:rPr>
                <w:sz w:val="16"/>
                <w:szCs w:val="16"/>
              </w:rPr>
            </w:pPr>
            <w:r w:rsidRPr="00D57F13">
              <w:rPr>
                <w:sz w:val="16"/>
                <w:szCs w:val="16"/>
              </w:rPr>
              <w:t>Спортивные события</w:t>
            </w:r>
          </w:p>
        </w:tc>
        <w:tc>
          <w:tcPr>
            <w:tcW w:w="6645" w:type="dxa"/>
          </w:tcPr>
          <w:p w:rsidR="00D57F13" w:rsidRPr="00D57F13" w:rsidRDefault="00D57F13" w:rsidP="009C28C1">
            <w:pPr>
              <w:jc w:val="both"/>
              <w:rPr>
                <w:sz w:val="16"/>
                <w:szCs w:val="16"/>
              </w:rPr>
            </w:pPr>
            <w:r w:rsidRPr="00D57F13">
              <w:rPr>
                <w:sz w:val="16"/>
                <w:szCs w:val="16"/>
              </w:rPr>
              <w:t>Турнир, соревнования комплексные, по отдельным видам спорта, марафон</w:t>
            </w:r>
          </w:p>
        </w:tc>
      </w:tr>
      <w:tr w:rsidR="00D57F13" w:rsidRPr="00D57F13" w:rsidTr="009C28C1">
        <w:tc>
          <w:tcPr>
            <w:tcW w:w="3528" w:type="dxa"/>
          </w:tcPr>
          <w:p w:rsidR="00D57F13" w:rsidRPr="00D57F13" w:rsidRDefault="00D57F13" w:rsidP="009C28C1">
            <w:pPr>
              <w:jc w:val="both"/>
              <w:rPr>
                <w:sz w:val="16"/>
                <w:szCs w:val="16"/>
              </w:rPr>
            </w:pPr>
            <w:r w:rsidRPr="00D57F13">
              <w:rPr>
                <w:sz w:val="16"/>
                <w:szCs w:val="16"/>
              </w:rPr>
              <w:t>Зрелища и конкурсы</w:t>
            </w:r>
          </w:p>
        </w:tc>
        <w:tc>
          <w:tcPr>
            <w:tcW w:w="6645" w:type="dxa"/>
          </w:tcPr>
          <w:p w:rsidR="00D57F13" w:rsidRPr="00D57F13" w:rsidRDefault="00D57F13" w:rsidP="009C28C1">
            <w:pPr>
              <w:jc w:val="both"/>
              <w:rPr>
                <w:sz w:val="16"/>
                <w:szCs w:val="16"/>
              </w:rPr>
            </w:pPr>
            <w:r w:rsidRPr="00D57F13">
              <w:rPr>
                <w:sz w:val="16"/>
                <w:szCs w:val="16"/>
              </w:rPr>
              <w:t>Шоу, спектакли, маскарады, научные ярмарки, конкурсы талантов, фестивали, карнавалы, парады, выставки, творческие вечера</w:t>
            </w:r>
          </w:p>
        </w:tc>
      </w:tr>
      <w:tr w:rsidR="00D57F13" w:rsidRPr="00D57F13" w:rsidTr="009C28C1">
        <w:tc>
          <w:tcPr>
            <w:tcW w:w="3528" w:type="dxa"/>
          </w:tcPr>
          <w:p w:rsidR="00D57F13" w:rsidRPr="00D57F13" w:rsidRDefault="00D57F13" w:rsidP="009C28C1">
            <w:pPr>
              <w:jc w:val="both"/>
              <w:rPr>
                <w:sz w:val="16"/>
                <w:szCs w:val="16"/>
              </w:rPr>
            </w:pPr>
            <w:r w:rsidRPr="00D57F13">
              <w:rPr>
                <w:sz w:val="16"/>
                <w:szCs w:val="16"/>
              </w:rPr>
              <w:t>Праздничные события</w:t>
            </w:r>
          </w:p>
        </w:tc>
        <w:tc>
          <w:tcPr>
            <w:tcW w:w="6645" w:type="dxa"/>
          </w:tcPr>
          <w:p w:rsidR="00D57F13" w:rsidRPr="00D57F13" w:rsidRDefault="00D57F13" w:rsidP="009C28C1">
            <w:pPr>
              <w:jc w:val="both"/>
              <w:rPr>
                <w:sz w:val="16"/>
                <w:szCs w:val="16"/>
              </w:rPr>
            </w:pPr>
            <w:r w:rsidRPr="00D57F13">
              <w:rPr>
                <w:sz w:val="16"/>
                <w:szCs w:val="16"/>
              </w:rPr>
              <w:t>Связаны с гражданскими, культурными и религиозными праздниками</w:t>
            </w:r>
          </w:p>
        </w:tc>
      </w:tr>
      <w:tr w:rsidR="00D57F13" w:rsidRPr="00D57F13" w:rsidTr="009C28C1">
        <w:tc>
          <w:tcPr>
            <w:tcW w:w="3528" w:type="dxa"/>
          </w:tcPr>
          <w:p w:rsidR="00D57F13" w:rsidRPr="00D57F13" w:rsidRDefault="00D57F13" w:rsidP="009C28C1">
            <w:pPr>
              <w:jc w:val="both"/>
              <w:rPr>
                <w:sz w:val="16"/>
                <w:szCs w:val="16"/>
              </w:rPr>
            </w:pPr>
            <w:r w:rsidRPr="00D57F13">
              <w:rPr>
                <w:sz w:val="16"/>
                <w:szCs w:val="16"/>
              </w:rPr>
              <w:t>События-достижения</w:t>
            </w:r>
          </w:p>
        </w:tc>
        <w:tc>
          <w:tcPr>
            <w:tcW w:w="6645" w:type="dxa"/>
          </w:tcPr>
          <w:p w:rsidR="00D57F13" w:rsidRPr="00D57F13" w:rsidRDefault="00D57F13" w:rsidP="009C28C1">
            <w:pPr>
              <w:jc w:val="both"/>
              <w:rPr>
                <w:sz w:val="16"/>
                <w:szCs w:val="16"/>
              </w:rPr>
            </w:pPr>
            <w:r w:rsidRPr="00D57F13">
              <w:rPr>
                <w:sz w:val="16"/>
                <w:szCs w:val="16"/>
              </w:rPr>
              <w:t>Закладка первого камня, шествия, церемонии открытия, передача в дар</w:t>
            </w:r>
          </w:p>
        </w:tc>
      </w:tr>
      <w:tr w:rsidR="00D57F13" w:rsidRPr="00D57F13" w:rsidTr="009C28C1">
        <w:tc>
          <w:tcPr>
            <w:tcW w:w="3528" w:type="dxa"/>
          </w:tcPr>
          <w:p w:rsidR="00D57F13" w:rsidRPr="00D57F13" w:rsidRDefault="00D57F13" w:rsidP="009C28C1">
            <w:pPr>
              <w:jc w:val="both"/>
              <w:rPr>
                <w:sz w:val="16"/>
                <w:szCs w:val="16"/>
              </w:rPr>
            </w:pPr>
            <w:r w:rsidRPr="00D57F13">
              <w:rPr>
                <w:sz w:val="16"/>
                <w:szCs w:val="16"/>
              </w:rPr>
              <w:t>Исторические события</w:t>
            </w:r>
          </w:p>
        </w:tc>
        <w:tc>
          <w:tcPr>
            <w:tcW w:w="6645" w:type="dxa"/>
          </w:tcPr>
          <w:p w:rsidR="00D57F13" w:rsidRPr="00D57F13" w:rsidRDefault="00D57F13" w:rsidP="009C28C1">
            <w:pPr>
              <w:jc w:val="both"/>
              <w:rPr>
                <w:sz w:val="16"/>
                <w:szCs w:val="16"/>
              </w:rPr>
            </w:pPr>
            <w:r w:rsidRPr="00D57F13">
              <w:rPr>
                <w:sz w:val="16"/>
                <w:szCs w:val="16"/>
              </w:rPr>
              <w:t>Дни рождения, даты основания, создания объектов, годовщины, юбилеи</w:t>
            </w:r>
          </w:p>
        </w:tc>
      </w:tr>
      <w:tr w:rsidR="00D57F13" w:rsidRPr="00D57F13" w:rsidTr="009C28C1">
        <w:tc>
          <w:tcPr>
            <w:tcW w:w="3528" w:type="dxa"/>
          </w:tcPr>
          <w:p w:rsidR="00D57F13" w:rsidRPr="00D57F13" w:rsidRDefault="00D57F13" w:rsidP="009C28C1">
            <w:pPr>
              <w:jc w:val="both"/>
              <w:rPr>
                <w:sz w:val="16"/>
                <w:szCs w:val="16"/>
              </w:rPr>
            </w:pPr>
            <w:r w:rsidRPr="00D57F13">
              <w:rPr>
                <w:sz w:val="16"/>
                <w:szCs w:val="16"/>
              </w:rPr>
              <w:t>Представительские события</w:t>
            </w:r>
          </w:p>
        </w:tc>
        <w:tc>
          <w:tcPr>
            <w:tcW w:w="6645" w:type="dxa"/>
          </w:tcPr>
          <w:p w:rsidR="00D57F13" w:rsidRPr="00D57F13" w:rsidRDefault="00D57F13" w:rsidP="009C28C1">
            <w:pPr>
              <w:jc w:val="both"/>
              <w:rPr>
                <w:sz w:val="16"/>
                <w:szCs w:val="16"/>
              </w:rPr>
            </w:pPr>
            <w:r w:rsidRPr="00D57F13">
              <w:rPr>
                <w:sz w:val="16"/>
                <w:szCs w:val="16"/>
              </w:rPr>
              <w:t>Приемы, обеды, банкеты, фуршеты, присуждение и вручение наград, чаепития</w:t>
            </w:r>
          </w:p>
        </w:tc>
      </w:tr>
      <w:tr w:rsidR="00D57F13" w:rsidRPr="00D57F13" w:rsidTr="009C28C1">
        <w:tc>
          <w:tcPr>
            <w:tcW w:w="3528" w:type="dxa"/>
          </w:tcPr>
          <w:p w:rsidR="00D57F13" w:rsidRPr="00D57F13" w:rsidRDefault="00D57F13" w:rsidP="009C28C1">
            <w:pPr>
              <w:jc w:val="both"/>
              <w:rPr>
                <w:sz w:val="16"/>
                <w:szCs w:val="16"/>
              </w:rPr>
            </w:pPr>
            <w:r w:rsidRPr="00D57F13">
              <w:rPr>
                <w:sz w:val="16"/>
                <w:szCs w:val="16"/>
              </w:rPr>
              <w:t>События по сбору средств</w:t>
            </w:r>
          </w:p>
        </w:tc>
        <w:tc>
          <w:tcPr>
            <w:tcW w:w="6645" w:type="dxa"/>
          </w:tcPr>
          <w:p w:rsidR="00D57F13" w:rsidRPr="00D57F13" w:rsidRDefault="00D57F13" w:rsidP="009C28C1">
            <w:pPr>
              <w:jc w:val="both"/>
              <w:rPr>
                <w:sz w:val="16"/>
                <w:szCs w:val="16"/>
              </w:rPr>
            </w:pPr>
            <w:r w:rsidRPr="00D57F13">
              <w:rPr>
                <w:sz w:val="16"/>
                <w:szCs w:val="16"/>
              </w:rPr>
              <w:t>Благотворительные ярмарки, выставки, спортивные мероприятия</w:t>
            </w:r>
          </w:p>
        </w:tc>
      </w:tr>
    </w:tbl>
    <w:p w:rsidR="00D57F13" w:rsidRDefault="00D57F13" w:rsidP="006162AE"/>
    <w:p w:rsidR="00D57F13" w:rsidRPr="00D57F13" w:rsidRDefault="00D57F13" w:rsidP="00D57F13">
      <w:pPr>
        <w:ind w:firstLine="720"/>
        <w:jc w:val="both"/>
        <w:rPr>
          <w:sz w:val="16"/>
          <w:szCs w:val="16"/>
        </w:rPr>
      </w:pPr>
      <w:r w:rsidRPr="00D57F13">
        <w:rPr>
          <w:sz w:val="16"/>
          <w:szCs w:val="16"/>
        </w:rPr>
        <w:t>7.  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p w:rsidR="00D57F13" w:rsidRPr="00D57F13" w:rsidRDefault="00D57F13" w:rsidP="00D57F13">
      <w:pPr>
        <w:ind w:firstLine="709"/>
        <w:jc w:val="both"/>
        <w:rPr>
          <w:sz w:val="16"/>
          <w:szCs w:val="16"/>
        </w:rPr>
      </w:pPr>
      <w:r w:rsidRPr="00D57F13">
        <w:rPr>
          <w:sz w:val="16"/>
          <w:szCs w:val="16"/>
        </w:rPr>
        <w:t>Принятие Федеральных законов от 09.02.2009 г. № 8-ФЗ «Об обеспечении доступа к информации о деятельности государственных органов и органов местного самоуправления», от 27.07.2010 г. № 210-ФЗ «Об организации предоставления государственных и муниципальных услуг» направлено на развитие информационного общества, в том числе обеспечение предоставления гражданам и организациям услуг с использованием современных информационных и телекоммуникационных технологий.  Работа органов местного самоуправления муниципального образования Новокривошеинское сельское поселение также направлена на выполнение поставленных в данной сфере деятельности задач.</w:t>
      </w:r>
    </w:p>
    <w:p w:rsidR="00D57F13" w:rsidRPr="00D57F13" w:rsidRDefault="00D57F13" w:rsidP="00D57F13">
      <w:pPr>
        <w:ind w:firstLine="709"/>
        <w:jc w:val="both"/>
        <w:rPr>
          <w:sz w:val="16"/>
          <w:szCs w:val="16"/>
        </w:rPr>
      </w:pPr>
    </w:p>
    <w:p w:rsidR="00D57F13" w:rsidRPr="000B7F5E" w:rsidRDefault="00D57F13" w:rsidP="00D57F13">
      <w:pPr>
        <w:ind w:firstLine="709"/>
        <w:jc w:val="both"/>
        <w:rPr>
          <w:rFonts w:ascii="Arial" w:hAnsi="Arial" w:cs="Arial"/>
        </w:rPr>
      </w:pPr>
      <w:r w:rsidRPr="00D57F13">
        <w:rPr>
          <w:sz w:val="16"/>
          <w:szCs w:val="16"/>
        </w:rPr>
        <w:lastRenderedPageBreak/>
        <w:t>Основные мероприятия Программы, сроки их реализации, исполнители и объемы финансирования определены Перечнем мероприятий муниципальной программы (Приложение к Программе</w:t>
      </w:r>
      <w:r w:rsidRPr="00D57F13">
        <w:rPr>
          <w:rFonts w:ascii="Arial" w:hAnsi="Arial" w:cs="Arial"/>
          <w:sz w:val="16"/>
          <w:szCs w:val="16"/>
        </w:rPr>
        <w:t>).</w:t>
      </w:r>
      <w:r w:rsidRPr="000B7F5E">
        <w:rPr>
          <w:rFonts w:ascii="Arial" w:hAnsi="Arial" w:cs="Arial"/>
        </w:rPr>
        <w:t xml:space="preserve"> </w:t>
      </w:r>
    </w:p>
    <w:p w:rsidR="00D57F13" w:rsidRDefault="00D57F13" w:rsidP="006162AE"/>
    <w:p w:rsidR="00D57F13" w:rsidRPr="00D57F13" w:rsidRDefault="00D57F13" w:rsidP="00D57F13">
      <w:pPr>
        <w:jc w:val="center"/>
        <w:rPr>
          <w:sz w:val="16"/>
          <w:szCs w:val="16"/>
        </w:rPr>
      </w:pPr>
      <w:r w:rsidRPr="00D57F13">
        <w:rPr>
          <w:sz w:val="16"/>
          <w:szCs w:val="16"/>
        </w:rPr>
        <w:t>5. Описание Показателей реализации мероприятий</w:t>
      </w:r>
    </w:p>
    <w:p w:rsidR="00D57F13" w:rsidRPr="00D57F13" w:rsidRDefault="00D57F13" w:rsidP="00D57F13">
      <w:pPr>
        <w:jc w:val="center"/>
        <w:rPr>
          <w:sz w:val="16"/>
          <w:szCs w:val="16"/>
        </w:rPr>
      </w:pPr>
      <w:r w:rsidRPr="00D57F13">
        <w:rPr>
          <w:sz w:val="16"/>
          <w:szCs w:val="16"/>
        </w:rPr>
        <w:t>Программы и методика расчета показателей.</w:t>
      </w:r>
    </w:p>
    <w:p w:rsidR="00D57F13" w:rsidRPr="006162AE" w:rsidRDefault="00D57F13" w:rsidP="006162AE"/>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1058"/>
        <w:gridCol w:w="2429"/>
      </w:tblGrid>
      <w:tr w:rsidR="00D57F13" w:rsidRPr="000365D7" w:rsidTr="009C28C1">
        <w:tc>
          <w:tcPr>
            <w:tcW w:w="3505" w:type="dxa"/>
            <w:shd w:val="clear" w:color="auto" w:fill="auto"/>
          </w:tcPr>
          <w:p w:rsidR="00D57F13" w:rsidRPr="00D57F13" w:rsidRDefault="00D57F13" w:rsidP="00D57F13">
            <w:pPr>
              <w:rPr>
                <w:sz w:val="16"/>
                <w:szCs w:val="16"/>
              </w:rPr>
            </w:pPr>
            <w:r w:rsidRPr="00D57F13">
              <w:rPr>
                <w:sz w:val="16"/>
                <w:szCs w:val="16"/>
              </w:rPr>
              <w:t>Наименование показателя</w:t>
            </w:r>
          </w:p>
        </w:tc>
        <w:tc>
          <w:tcPr>
            <w:tcW w:w="1438" w:type="dxa"/>
            <w:shd w:val="clear" w:color="auto" w:fill="auto"/>
          </w:tcPr>
          <w:p w:rsidR="00D57F13" w:rsidRPr="00D57F13" w:rsidRDefault="00D57F13" w:rsidP="00D57F13">
            <w:pPr>
              <w:rPr>
                <w:sz w:val="16"/>
                <w:szCs w:val="16"/>
              </w:rPr>
            </w:pPr>
            <w:r w:rsidRPr="00D57F13">
              <w:rPr>
                <w:sz w:val="16"/>
                <w:szCs w:val="16"/>
              </w:rPr>
              <w:t>Единица измерения показателя</w:t>
            </w:r>
          </w:p>
        </w:tc>
        <w:tc>
          <w:tcPr>
            <w:tcW w:w="5480" w:type="dxa"/>
            <w:shd w:val="clear" w:color="auto" w:fill="auto"/>
          </w:tcPr>
          <w:p w:rsidR="00D57F13" w:rsidRPr="00D57F13" w:rsidRDefault="00D57F13" w:rsidP="00D57F13">
            <w:pPr>
              <w:rPr>
                <w:sz w:val="16"/>
                <w:szCs w:val="16"/>
              </w:rPr>
            </w:pPr>
            <w:r w:rsidRPr="00D57F13">
              <w:rPr>
                <w:sz w:val="16"/>
                <w:szCs w:val="16"/>
              </w:rPr>
              <w:t>Методика расчета показателя</w:t>
            </w:r>
          </w:p>
        </w:tc>
      </w:tr>
      <w:tr w:rsidR="00D57F13" w:rsidRPr="000365D7" w:rsidTr="009C28C1">
        <w:tc>
          <w:tcPr>
            <w:tcW w:w="3505" w:type="dxa"/>
            <w:shd w:val="clear" w:color="auto" w:fill="auto"/>
          </w:tcPr>
          <w:p w:rsidR="00D57F13" w:rsidRPr="00D57F13" w:rsidRDefault="00D57F13" w:rsidP="00D57F13">
            <w:pPr>
              <w:rPr>
                <w:sz w:val="16"/>
                <w:szCs w:val="16"/>
                <w:highlight w:val="yellow"/>
              </w:rPr>
            </w:pPr>
            <w:r w:rsidRPr="00D57F13">
              <w:rPr>
                <w:sz w:val="16"/>
                <w:szCs w:val="16"/>
              </w:rPr>
              <w:t xml:space="preserve">Количество публикаций в газете </w:t>
            </w:r>
          </w:p>
        </w:tc>
        <w:tc>
          <w:tcPr>
            <w:tcW w:w="1438" w:type="dxa"/>
            <w:shd w:val="clear" w:color="auto" w:fill="auto"/>
          </w:tcPr>
          <w:p w:rsidR="00D57F13" w:rsidRPr="00D57F13" w:rsidRDefault="00D57F13" w:rsidP="00D57F13">
            <w:pPr>
              <w:rPr>
                <w:sz w:val="16"/>
                <w:szCs w:val="16"/>
              </w:rPr>
            </w:pPr>
            <w:r w:rsidRPr="00D57F13">
              <w:rPr>
                <w:sz w:val="16"/>
                <w:szCs w:val="16"/>
              </w:rPr>
              <w:t>шт.</w:t>
            </w:r>
          </w:p>
        </w:tc>
        <w:tc>
          <w:tcPr>
            <w:tcW w:w="5480" w:type="dxa"/>
            <w:shd w:val="clear" w:color="auto" w:fill="auto"/>
          </w:tcPr>
          <w:p w:rsidR="00D57F13" w:rsidRPr="00D57F13" w:rsidRDefault="00D57F13" w:rsidP="00D57F13">
            <w:pPr>
              <w:rPr>
                <w:sz w:val="16"/>
                <w:szCs w:val="16"/>
              </w:rPr>
            </w:pPr>
            <w:r w:rsidRPr="00D57F13">
              <w:rPr>
                <w:sz w:val="16"/>
                <w:szCs w:val="16"/>
              </w:rPr>
              <w:t>Путем подсчета публикаций в газете «Районные вести»</w:t>
            </w:r>
          </w:p>
        </w:tc>
      </w:tr>
      <w:tr w:rsidR="00D57F13" w:rsidRPr="000365D7" w:rsidTr="009C28C1">
        <w:tc>
          <w:tcPr>
            <w:tcW w:w="3505" w:type="dxa"/>
            <w:shd w:val="clear" w:color="auto" w:fill="auto"/>
          </w:tcPr>
          <w:p w:rsidR="00D57F13" w:rsidRPr="00D57F13" w:rsidRDefault="00D57F13" w:rsidP="00D57F13">
            <w:pPr>
              <w:rPr>
                <w:sz w:val="16"/>
                <w:szCs w:val="16"/>
              </w:rPr>
            </w:pPr>
            <w:r w:rsidRPr="00D57F13">
              <w:rPr>
                <w:sz w:val="16"/>
                <w:szCs w:val="16"/>
              </w:rPr>
              <w:t>Количество публикаций о деятельности органов местного самоуправления на сайте</w:t>
            </w:r>
          </w:p>
        </w:tc>
        <w:tc>
          <w:tcPr>
            <w:tcW w:w="1438" w:type="dxa"/>
            <w:shd w:val="clear" w:color="auto" w:fill="auto"/>
          </w:tcPr>
          <w:p w:rsidR="00D57F13" w:rsidRPr="00D57F13" w:rsidRDefault="00D57F13" w:rsidP="00D57F13">
            <w:pPr>
              <w:rPr>
                <w:sz w:val="16"/>
                <w:szCs w:val="16"/>
              </w:rPr>
            </w:pPr>
            <w:r w:rsidRPr="00D57F13">
              <w:rPr>
                <w:sz w:val="16"/>
                <w:szCs w:val="16"/>
              </w:rPr>
              <w:t>шт.</w:t>
            </w:r>
          </w:p>
        </w:tc>
        <w:tc>
          <w:tcPr>
            <w:tcW w:w="5480" w:type="dxa"/>
            <w:shd w:val="clear" w:color="auto" w:fill="auto"/>
          </w:tcPr>
          <w:p w:rsidR="00D57F13" w:rsidRPr="00D57F13" w:rsidRDefault="00D57F13" w:rsidP="00D57F13">
            <w:pPr>
              <w:rPr>
                <w:sz w:val="16"/>
                <w:szCs w:val="16"/>
              </w:rPr>
            </w:pPr>
            <w:r w:rsidRPr="00D57F13">
              <w:rPr>
                <w:sz w:val="16"/>
                <w:szCs w:val="16"/>
              </w:rPr>
              <w:t>Путем подсчета публикаций на официальном сайте  муниципального образования Новокривошеинское сельское поселение в сети «Интернет»</w:t>
            </w:r>
          </w:p>
        </w:tc>
      </w:tr>
      <w:tr w:rsidR="00D57F13" w:rsidRPr="000365D7" w:rsidTr="009C28C1">
        <w:tc>
          <w:tcPr>
            <w:tcW w:w="3505" w:type="dxa"/>
            <w:shd w:val="clear" w:color="auto" w:fill="auto"/>
          </w:tcPr>
          <w:p w:rsidR="00D57F13" w:rsidRPr="00D57F13" w:rsidRDefault="00D57F13" w:rsidP="00D57F13">
            <w:pPr>
              <w:rPr>
                <w:sz w:val="16"/>
                <w:szCs w:val="16"/>
                <w:highlight w:val="yellow"/>
              </w:rPr>
            </w:pPr>
            <w:r w:rsidRPr="00D57F13">
              <w:rPr>
                <w:sz w:val="16"/>
                <w:szCs w:val="16"/>
              </w:rPr>
              <w:t xml:space="preserve">Количество публикаций, выступлений </w:t>
            </w:r>
          </w:p>
        </w:tc>
        <w:tc>
          <w:tcPr>
            <w:tcW w:w="1438" w:type="dxa"/>
            <w:shd w:val="clear" w:color="auto" w:fill="auto"/>
          </w:tcPr>
          <w:p w:rsidR="00D57F13" w:rsidRPr="00D57F13" w:rsidRDefault="00D57F13" w:rsidP="00D57F13">
            <w:pPr>
              <w:rPr>
                <w:sz w:val="16"/>
                <w:szCs w:val="16"/>
              </w:rPr>
            </w:pPr>
            <w:r w:rsidRPr="00D57F13">
              <w:rPr>
                <w:sz w:val="16"/>
                <w:szCs w:val="16"/>
              </w:rPr>
              <w:t>шт.</w:t>
            </w:r>
          </w:p>
        </w:tc>
        <w:tc>
          <w:tcPr>
            <w:tcW w:w="5480" w:type="dxa"/>
            <w:shd w:val="clear" w:color="auto" w:fill="auto"/>
          </w:tcPr>
          <w:p w:rsidR="00D57F13" w:rsidRPr="00D57F13" w:rsidRDefault="00D57F13" w:rsidP="00D57F13">
            <w:pPr>
              <w:rPr>
                <w:sz w:val="16"/>
                <w:szCs w:val="16"/>
              </w:rPr>
            </w:pPr>
            <w:r w:rsidRPr="00D57F13">
              <w:rPr>
                <w:sz w:val="16"/>
                <w:szCs w:val="16"/>
              </w:rPr>
              <w:t xml:space="preserve">Путем подсчета публикаций  </w:t>
            </w:r>
            <w:r w:rsidRPr="00D57F13">
              <w:rPr>
                <w:color w:val="000000"/>
                <w:sz w:val="16"/>
                <w:szCs w:val="16"/>
              </w:rPr>
              <w:t>в региональных средствах массовой информации, в том числе выступлений на радио, телевидении</w:t>
            </w:r>
          </w:p>
        </w:tc>
      </w:tr>
      <w:tr w:rsidR="00D57F13" w:rsidRPr="000365D7" w:rsidTr="009C28C1">
        <w:tc>
          <w:tcPr>
            <w:tcW w:w="3505" w:type="dxa"/>
            <w:shd w:val="clear" w:color="auto" w:fill="auto"/>
          </w:tcPr>
          <w:p w:rsidR="00D57F13" w:rsidRPr="00D57F13" w:rsidRDefault="00D57F13" w:rsidP="00D57F13">
            <w:pPr>
              <w:rPr>
                <w:sz w:val="16"/>
                <w:szCs w:val="16"/>
              </w:rPr>
            </w:pPr>
            <w:r w:rsidRPr="00D57F13">
              <w:rPr>
                <w:sz w:val="16"/>
                <w:szCs w:val="16"/>
              </w:rPr>
              <w:t>Количество экземпляров размещенных нормативно-правовых актов и иной информации</w:t>
            </w:r>
          </w:p>
        </w:tc>
        <w:tc>
          <w:tcPr>
            <w:tcW w:w="1438" w:type="dxa"/>
            <w:shd w:val="clear" w:color="auto" w:fill="auto"/>
          </w:tcPr>
          <w:p w:rsidR="00D57F13" w:rsidRPr="00D57F13" w:rsidRDefault="00D57F13" w:rsidP="00D57F13">
            <w:pPr>
              <w:rPr>
                <w:sz w:val="16"/>
                <w:szCs w:val="16"/>
              </w:rPr>
            </w:pPr>
            <w:r w:rsidRPr="00D57F13">
              <w:rPr>
                <w:sz w:val="16"/>
                <w:szCs w:val="16"/>
              </w:rPr>
              <w:t>шт.</w:t>
            </w:r>
          </w:p>
        </w:tc>
        <w:tc>
          <w:tcPr>
            <w:tcW w:w="5480" w:type="dxa"/>
            <w:shd w:val="clear" w:color="auto" w:fill="auto"/>
          </w:tcPr>
          <w:p w:rsidR="00D57F13" w:rsidRPr="00D57F13" w:rsidRDefault="00D57F13" w:rsidP="00D57F13">
            <w:pPr>
              <w:rPr>
                <w:sz w:val="16"/>
                <w:szCs w:val="16"/>
              </w:rPr>
            </w:pPr>
            <w:r w:rsidRPr="00D57F13">
              <w:rPr>
                <w:sz w:val="16"/>
                <w:szCs w:val="16"/>
              </w:rPr>
              <w:t>Путем подсчета экземпляров документов, объявлений, листовок, размещённых на информационных стендах, в библиотеках и в иных отведенных для этих целей местах</w:t>
            </w:r>
          </w:p>
        </w:tc>
      </w:tr>
      <w:tr w:rsidR="00D57F13" w:rsidRPr="000365D7" w:rsidTr="009C28C1">
        <w:tc>
          <w:tcPr>
            <w:tcW w:w="3505" w:type="dxa"/>
            <w:shd w:val="clear" w:color="auto" w:fill="auto"/>
          </w:tcPr>
          <w:p w:rsidR="00D57F13" w:rsidRPr="00D57F13" w:rsidRDefault="00D57F13" w:rsidP="00D57F13">
            <w:pPr>
              <w:rPr>
                <w:sz w:val="16"/>
                <w:szCs w:val="16"/>
              </w:rPr>
            </w:pPr>
            <w:r w:rsidRPr="00D57F13">
              <w:rPr>
                <w:sz w:val="16"/>
                <w:szCs w:val="16"/>
              </w:rPr>
              <w:t>Количество</w:t>
            </w:r>
          </w:p>
          <w:p w:rsidR="00D57F13" w:rsidRPr="00D57F13" w:rsidRDefault="00D57F13" w:rsidP="00D57F13">
            <w:pPr>
              <w:rPr>
                <w:sz w:val="16"/>
                <w:szCs w:val="16"/>
              </w:rPr>
            </w:pPr>
            <w:r w:rsidRPr="00D57F13">
              <w:rPr>
                <w:sz w:val="16"/>
                <w:szCs w:val="16"/>
              </w:rPr>
              <w:t>посетителей сайта</w:t>
            </w:r>
          </w:p>
        </w:tc>
        <w:tc>
          <w:tcPr>
            <w:tcW w:w="1438" w:type="dxa"/>
            <w:shd w:val="clear" w:color="auto" w:fill="auto"/>
          </w:tcPr>
          <w:p w:rsidR="00D57F13" w:rsidRPr="00D57F13" w:rsidRDefault="00D57F13" w:rsidP="00D57F13">
            <w:pPr>
              <w:rPr>
                <w:sz w:val="16"/>
                <w:szCs w:val="16"/>
              </w:rPr>
            </w:pPr>
            <w:r w:rsidRPr="00D57F13">
              <w:rPr>
                <w:sz w:val="16"/>
                <w:szCs w:val="16"/>
              </w:rPr>
              <w:t>чел.</w:t>
            </w:r>
          </w:p>
        </w:tc>
        <w:tc>
          <w:tcPr>
            <w:tcW w:w="5480" w:type="dxa"/>
            <w:shd w:val="clear" w:color="auto" w:fill="auto"/>
          </w:tcPr>
          <w:p w:rsidR="00D57F13" w:rsidRPr="00D57F13" w:rsidRDefault="00D57F13" w:rsidP="00D57F13">
            <w:pPr>
              <w:rPr>
                <w:sz w:val="16"/>
                <w:szCs w:val="16"/>
              </w:rPr>
            </w:pPr>
            <w:r w:rsidRPr="00D57F13">
              <w:rPr>
                <w:sz w:val="16"/>
                <w:szCs w:val="16"/>
              </w:rPr>
              <w:t xml:space="preserve">На основании информации о посещаемости официального сайта  муниципального образования Новокривошеинское сельское поселение в сети «Интернет» </w:t>
            </w:r>
          </w:p>
        </w:tc>
      </w:tr>
      <w:tr w:rsidR="00D57F13" w:rsidRPr="000365D7" w:rsidTr="009C28C1">
        <w:tc>
          <w:tcPr>
            <w:tcW w:w="3505" w:type="dxa"/>
            <w:shd w:val="clear" w:color="auto" w:fill="auto"/>
          </w:tcPr>
          <w:p w:rsidR="00D57F13" w:rsidRPr="00D57F13" w:rsidRDefault="00D57F13" w:rsidP="00D57F13">
            <w:pPr>
              <w:rPr>
                <w:sz w:val="16"/>
                <w:szCs w:val="16"/>
                <w:highlight w:val="yellow"/>
              </w:rPr>
            </w:pPr>
            <w:r w:rsidRPr="00D57F13">
              <w:rPr>
                <w:sz w:val="16"/>
                <w:szCs w:val="16"/>
              </w:rPr>
              <w:t>Количество проведенных публичных слушаний</w:t>
            </w:r>
          </w:p>
        </w:tc>
        <w:tc>
          <w:tcPr>
            <w:tcW w:w="1438" w:type="dxa"/>
            <w:shd w:val="clear" w:color="auto" w:fill="auto"/>
          </w:tcPr>
          <w:p w:rsidR="00D57F13" w:rsidRPr="00D57F13" w:rsidRDefault="00D57F13" w:rsidP="00D57F13">
            <w:pPr>
              <w:rPr>
                <w:sz w:val="16"/>
                <w:szCs w:val="16"/>
              </w:rPr>
            </w:pPr>
            <w:r w:rsidRPr="00D57F13">
              <w:rPr>
                <w:sz w:val="16"/>
                <w:szCs w:val="16"/>
              </w:rPr>
              <w:t xml:space="preserve">шт. </w:t>
            </w:r>
          </w:p>
        </w:tc>
        <w:tc>
          <w:tcPr>
            <w:tcW w:w="5480" w:type="dxa"/>
            <w:shd w:val="clear" w:color="auto" w:fill="auto"/>
          </w:tcPr>
          <w:p w:rsidR="00D57F13" w:rsidRPr="00D57F13" w:rsidRDefault="00D57F13" w:rsidP="00D57F13">
            <w:pPr>
              <w:rPr>
                <w:sz w:val="16"/>
                <w:szCs w:val="16"/>
              </w:rPr>
            </w:pPr>
            <w:r w:rsidRPr="00D57F13">
              <w:rPr>
                <w:sz w:val="16"/>
                <w:szCs w:val="16"/>
              </w:rPr>
              <w:t>Путем подсчета общего количества проведенных публичных слушаний согласно протоколам публичных слушаний и заключениям по итогам публичных слушаний</w:t>
            </w:r>
          </w:p>
        </w:tc>
      </w:tr>
      <w:tr w:rsidR="00D57F13" w:rsidRPr="000365D7" w:rsidTr="009C28C1">
        <w:tc>
          <w:tcPr>
            <w:tcW w:w="3505" w:type="dxa"/>
            <w:shd w:val="clear" w:color="auto" w:fill="auto"/>
          </w:tcPr>
          <w:p w:rsidR="00D57F13" w:rsidRPr="00D57F13" w:rsidRDefault="00D57F13" w:rsidP="00D57F13">
            <w:pPr>
              <w:rPr>
                <w:sz w:val="16"/>
                <w:szCs w:val="16"/>
                <w:highlight w:val="yellow"/>
              </w:rPr>
            </w:pPr>
            <w:r w:rsidRPr="00D57F13">
              <w:rPr>
                <w:sz w:val="16"/>
                <w:szCs w:val="16"/>
              </w:rPr>
              <w:t>Количество человек, принявших участие в публичных слушаниях</w:t>
            </w:r>
          </w:p>
        </w:tc>
        <w:tc>
          <w:tcPr>
            <w:tcW w:w="1438" w:type="dxa"/>
            <w:shd w:val="clear" w:color="auto" w:fill="auto"/>
          </w:tcPr>
          <w:p w:rsidR="00D57F13" w:rsidRPr="00D57F13" w:rsidRDefault="00D57F13" w:rsidP="00D57F13">
            <w:pPr>
              <w:rPr>
                <w:sz w:val="16"/>
                <w:szCs w:val="16"/>
              </w:rPr>
            </w:pPr>
            <w:r w:rsidRPr="00D57F13">
              <w:rPr>
                <w:sz w:val="16"/>
                <w:szCs w:val="16"/>
              </w:rPr>
              <w:t xml:space="preserve">чел. </w:t>
            </w:r>
          </w:p>
        </w:tc>
        <w:tc>
          <w:tcPr>
            <w:tcW w:w="5480" w:type="dxa"/>
            <w:shd w:val="clear" w:color="auto" w:fill="auto"/>
          </w:tcPr>
          <w:p w:rsidR="00D57F13" w:rsidRPr="00D57F13" w:rsidRDefault="00D57F13" w:rsidP="00D57F13">
            <w:pPr>
              <w:rPr>
                <w:sz w:val="16"/>
                <w:szCs w:val="16"/>
              </w:rPr>
            </w:pPr>
            <w:r w:rsidRPr="00D57F13">
              <w:rPr>
                <w:sz w:val="16"/>
                <w:szCs w:val="16"/>
              </w:rPr>
              <w:t>Путем подсчета общего количества человек, принявших участие в публичных слушаниях согласно протоколам публичных слушаний заключениям по итогам публичных слушаний</w:t>
            </w:r>
          </w:p>
        </w:tc>
      </w:tr>
      <w:tr w:rsidR="00D57F13" w:rsidRPr="000365D7" w:rsidTr="009C28C1">
        <w:tc>
          <w:tcPr>
            <w:tcW w:w="3505" w:type="dxa"/>
            <w:shd w:val="clear" w:color="auto" w:fill="auto"/>
          </w:tcPr>
          <w:p w:rsidR="00D57F13" w:rsidRPr="00D57F13" w:rsidRDefault="00D57F13" w:rsidP="00D57F13">
            <w:pPr>
              <w:rPr>
                <w:sz w:val="16"/>
                <w:szCs w:val="16"/>
              </w:rPr>
            </w:pPr>
            <w:r w:rsidRPr="00D57F13">
              <w:rPr>
                <w:sz w:val="16"/>
                <w:szCs w:val="16"/>
              </w:rPr>
              <w:t xml:space="preserve">Количество проведенных социологических исследований, опросов населения </w:t>
            </w:r>
          </w:p>
        </w:tc>
        <w:tc>
          <w:tcPr>
            <w:tcW w:w="1438" w:type="dxa"/>
            <w:shd w:val="clear" w:color="auto" w:fill="auto"/>
          </w:tcPr>
          <w:p w:rsidR="00D57F13" w:rsidRPr="00D57F13" w:rsidRDefault="00D57F13" w:rsidP="00D57F13">
            <w:pPr>
              <w:rPr>
                <w:sz w:val="16"/>
                <w:szCs w:val="16"/>
              </w:rPr>
            </w:pPr>
            <w:r w:rsidRPr="00D57F13">
              <w:rPr>
                <w:sz w:val="16"/>
                <w:szCs w:val="16"/>
              </w:rPr>
              <w:t xml:space="preserve">шт. </w:t>
            </w:r>
          </w:p>
        </w:tc>
        <w:tc>
          <w:tcPr>
            <w:tcW w:w="5480" w:type="dxa"/>
            <w:shd w:val="clear" w:color="auto" w:fill="auto"/>
          </w:tcPr>
          <w:p w:rsidR="00D57F13" w:rsidRPr="00D57F13" w:rsidRDefault="00D57F13" w:rsidP="00D57F13">
            <w:pPr>
              <w:rPr>
                <w:sz w:val="16"/>
                <w:szCs w:val="16"/>
              </w:rPr>
            </w:pPr>
            <w:r w:rsidRPr="00D57F13">
              <w:rPr>
                <w:sz w:val="16"/>
                <w:szCs w:val="16"/>
              </w:rPr>
              <w:t xml:space="preserve">Путем подсчета общего количества проведенных исследований, опросов </w:t>
            </w:r>
          </w:p>
        </w:tc>
      </w:tr>
      <w:tr w:rsidR="00D57F13" w:rsidRPr="000365D7" w:rsidTr="009C28C1">
        <w:tc>
          <w:tcPr>
            <w:tcW w:w="3505" w:type="dxa"/>
            <w:shd w:val="clear" w:color="auto" w:fill="auto"/>
          </w:tcPr>
          <w:p w:rsidR="00D57F13" w:rsidRPr="00D57F13" w:rsidRDefault="00D57F13" w:rsidP="00D57F13">
            <w:pPr>
              <w:rPr>
                <w:sz w:val="16"/>
                <w:szCs w:val="16"/>
              </w:rPr>
            </w:pPr>
            <w:r w:rsidRPr="00D57F13">
              <w:rPr>
                <w:sz w:val="16"/>
                <w:szCs w:val="16"/>
              </w:rPr>
              <w:t>Количество проведенных встреч с населением</w:t>
            </w:r>
          </w:p>
        </w:tc>
        <w:tc>
          <w:tcPr>
            <w:tcW w:w="1438" w:type="dxa"/>
            <w:shd w:val="clear" w:color="auto" w:fill="auto"/>
          </w:tcPr>
          <w:p w:rsidR="00D57F13" w:rsidRPr="00D57F13" w:rsidRDefault="00D57F13" w:rsidP="00D57F13">
            <w:pPr>
              <w:rPr>
                <w:sz w:val="16"/>
                <w:szCs w:val="16"/>
              </w:rPr>
            </w:pPr>
            <w:r w:rsidRPr="00D57F13">
              <w:rPr>
                <w:sz w:val="16"/>
                <w:szCs w:val="16"/>
              </w:rPr>
              <w:t>шт.</w:t>
            </w:r>
          </w:p>
        </w:tc>
        <w:tc>
          <w:tcPr>
            <w:tcW w:w="5480" w:type="dxa"/>
            <w:shd w:val="clear" w:color="auto" w:fill="auto"/>
          </w:tcPr>
          <w:p w:rsidR="00D57F13" w:rsidRPr="00D57F13" w:rsidRDefault="00D57F13" w:rsidP="00D57F13">
            <w:pPr>
              <w:rPr>
                <w:sz w:val="16"/>
                <w:szCs w:val="16"/>
              </w:rPr>
            </w:pPr>
            <w:r w:rsidRPr="00D57F13">
              <w:rPr>
                <w:sz w:val="16"/>
                <w:szCs w:val="16"/>
              </w:rPr>
              <w:t xml:space="preserve">Путем подсчета проведенных встреч с населением согласно данными протоколов встреч </w:t>
            </w:r>
          </w:p>
        </w:tc>
      </w:tr>
      <w:tr w:rsidR="00D57F13" w:rsidRPr="000365D7" w:rsidTr="009C28C1">
        <w:tc>
          <w:tcPr>
            <w:tcW w:w="3505" w:type="dxa"/>
            <w:shd w:val="clear" w:color="auto" w:fill="auto"/>
          </w:tcPr>
          <w:p w:rsidR="00D57F13" w:rsidRPr="00D57F13" w:rsidRDefault="00D57F13" w:rsidP="00D57F13">
            <w:pPr>
              <w:rPr>
                <w:sz w:val="16"/>
                <w:szCs w:val="16"/>
              </w:rPr>
            </w:pPr>
            <w:r w:rsidRPr="00D57F13">
              <w:rPr>
                <w:sz w:val="16"/>
                <w:szCs w:val="16"/>
              </w:rPr>
              <w:t>Количество проведенных мероприятий</w:t>
            </w:r>
          </w:p>
        </w:tc>
        <w:tc>
          <w:tcPr>
            <w:tcW w:w="1438" w:type="dxa"/>
            <w:shd w:val="clear" w:color="auto" w:fill="auto"/>
          </w:tcPr>
          <w:p w:rsidR="00D57F13" w:rsidRPr="00D57F13" w:rsidRDefault="00D57F13" w:rsidP="00D57F13">
            <w:pPr>
              <w:rPr>
                <w:sz w:val="16"/>
                <w:szCs w:val="16"/>
              </w:rPr>
            </w:pPr>
            <w:r w:rsidRPr="00D57F13">
              <w:rPr>
                <w:sz w:val="16"/>
                <w:szCs w:val="16"/>
              </w:rPr>
              <w:t>шт.</w:t>
            </w:r>
          </w:p>
        </w:tc>
        <w:tc>
          <w:tcPr>
            <w:tcW w:w="5480" w:type="dxa"/>
            <w:shd w:val="clear" w:color="auto" w:fill="auto"/>
          </w:tcPr>
          <w:p w:rsidR="00D57F13" w:rsidRPr="00D57F13" w:rsidRDefault="00D57F13" w:rsidP="00D57F13">
            <w:pPr>
              <w:rPr>
                <w:sz w:val="16"/>
                <w:szCs w:val="16"/>
              </w:rPr>
            </w:pPr>
            <w:r w:rsidRPr="00D57F13">
              <w:rPr>
                <w:sz w:val="16"/>
                <w:szCs w:val="16"/>
              </w:rPr>
              <w:t>Путем подсчета проведенных мероприятий</w:t>
            </w:r>
          </w:p>
        </w:tc>
      </w:tr>
      <w:tr w:rsidR="00D57F13" w:rsidRPr="000365D7" w:rsidTr="009C28C1">
        <w:tc>
          <w:tcPr>
            <w:tcW w:w="3505" w:type="dxa"/>
            <w:shd w:val="clear" w:color="auto" w:fill="auto"/>
          </w:tcPr>
          <w:p w:rsidR="00D57F13" w:rsidRPr="00D57F13" w:rsidRDefault="00D57F13" w:rsidP="00D57F13">
            <w:pPr>
              <w:rPr>
                <w:sz w:val="16"/>
                <w:szCs w:val="16"/>
              </w:rPr>
            </w:pPr>
            <w:r w:rsidRPr="00D57F13">
              <w:rPr>
                <w:sz w:val="16"/>
                <w:szCs w:val="16"/>
              </w:rPr>
              <w:t>Количество экземпляров приобретенной, изготовленной печатной и сувенирной продукции</w:t>
            </w:r>
          </w:p>
        </w:tc>
        <w:tc>
          <w:tcPr>
            <w:tcW w:w="1438" w:type="dxa"/>
            <w:shd w:val="clear" w:color="auto" w:fill="auto"/>
          </w:tcPr>
          <w:p w:rsidR="00D57F13" w:rsidRPr="00D57F13" w:rsidRDefault="00D57F13" w:rsidP="00D57F13">
            <w:pPr>
              <w:rPr>
                <w:sz w:val="16"/>
                <w:szCs w:val="16"/>
              </w:rPr>
            </w:pPr>
            <w:r w:rsidRPr="00D57F13">
              <w:rPr>
                <w:sz w:val="16"/>
                <w:szCs w:val="16"/>
              </w:rPr>
              <w:t xml:space="preserve">шт. </w:t>
            </w:r>
          </w:p>
        </w:tc>
        <w:tc>
          <w:tcPr>
            <w:tcW w:w="5480" w:type="dxa"/>
            <w:shd w:val="clear" w:color="auto" w:fill="auto"/>
          </w:tcPr>
          <w:p w:rsidR="00D57F13" w:rsidRPr="00D57F13" w:rsidRDefault="00D57F13" w:rsidP="00D57F13">
            <w:pPr>
              <w:rPr>
                <w:sz w:val="16"/>
                <w:szCs w:val="16"/>
              </w:rPr>
            </w:pPr>
            <w:r w:rsidRPr="00D57F13">
              <w:rPr>
                <w:sz w:val="16"/>
                <w:szCs w:val="16"/>
              </w:rPr>
              <w:t>Путем подсчета количества экземпляров данной продукции</w:t>
            </w:r>
          </w:p>
        </w:tc>
      </w:tr>
      <w:tr w:rsidR="00D57F13" w:rsidRPr="000365D7" w:rsidTr="009C28C1">
        <w:tc>
          <w:tcPr>
            <w:tcW w:w="3505" w:type="dxa"/>
            <w:shd w:val="clear" w:color="auto" w:fill="auto"/>
          </w:tcPr>
          <w:p w:rsidR="00D57F13" w:rsidRPr="00D57F13" w:rsidRDefault="00D57F13" w:rsidP="00D57F13">
            <w:pPr>
              <w:rPr>
                <w:sz w:val="16"/>
                <w:szCs w:val="16"/>
                <w:highlight w:val="yellow"/>
              </w:rPr>
            </w:pPr>
            <w:r w:rsidRPr="00D57F13">
              <w:rPr>
                <w:sz w:val="16"/>
                <w:szCs w:val="16"/>
              </w:rPr>
              <w:t>Процент запросов, направленных в электроном виде, от общего числа запросов при предоставлении муниципальных услуг</w:t>
            </w:r>
          </w:p>
        </w:tc>
        <w:tc>
          <w:tcPr>
            <w:tcW w:w="1438" w:type="dxa"/>
            <w:shd w:val="clear" w:color="auto" w:fill="auto"/>
          </w:tcPr>
          <w:p w:rsidR="00D57F13" w:rsidRPr="00D57F13" w:rsidRDefault="00D57F13" w:rsidP="00D57F13">
            <w:pPr>
              <w:rPr>
                <w:sz w:val="16"/>
                <w:szCs w:val="16"/>
              </w:rPr>
            </w:pPr>
            <w:r w:rsidRPr="00D57F13">
              <w:rPr>
                <w:sz w:val="16"/>
                <w:szCs w:val="16"/>
              </w:rPr>
              <w:t>шт.</w:t>
            </w:r>
          </w:p>
        </w:tc>
        <w:tc>
          <w:tcPr>
            <w:tcW w:w="5480" w:type="dxa"/>
            <w:shd w:val="clear" w:color="auto" w:fill="auto"/>
          </w:tcPr>
          <w:p w:rsidR="00D57F13" w:rsidRPr="00D57F13" w:rsidRDefault="00D57F13" w:rsidP="00D57F13">
            <w:pPr>
              <w:rPr>
                <w:sz w:val="16"/>
                <w:szCs w:val="16"/>
              </w:rPr>
            </w:pPr>
            <w:r w:rsidRPr="00D57F13">
              <w:rPr>
                <w:sz w:val="16"/>
                <w:szCs w:val="16"/>
              </w:rPr>
              <w:t xml:space="preserve">По формуле: </w:t>
            </w:r>
          </w:p>
          <w:p w:rsidR="00D57F13" w:rsidRPr="00D57F13" w:rsidRDefault="00D57F13" w:rsidP="00D57F13">
            <w:pPr>
              <w:rPr>
                <w:sz w:val="16"/>
                <w:szCs w:val="16"/>
                <w:u w:val="single"/>
              </w:rPr>
            </w:pPr>
            <w:r w:rsidRPr="00D57F13">
              <w:rPr>
                <w:sz w:val="16"/>
                <w:szCs w:val="16"/>
              </w:rPr>
              <w:t>количество запросов в электронном виде  при предоставлении муниципальных услуг / количество запросов при предоставлении муниципальных услуг  ×100%</w:t>
            </w:r>
          </w:p>
          <w:p w:rsidR="00D57F13" w:rsidRPr="00D57F13" w:rsidRDefault="00D57F13" w:rsidP="00D57F13">
            <w:pPr>
              <w:rPr>
                <w:sz w:val="16"/>
                <w:szCs w:val="16"/>
              </w:rPr>
            </w:pPr>
            <w:r w:rsidRPr="00D57F13">
              <w:rPr>
                <w:sz w:val="16"/>
                <w:szCs w:val="16"/>
              </w:rPr>
              <w:t xml:space="preserve">   </w:t>
            </w:r>
          </w:p>
        </w:tc>
      </w:tr>
      <w:tr w:rsidR="00D57F13" w:rsidRPr="000365D7" w:rsidTr="009C28C1">
        <w:tc>
          <w:tcPr>
            <w:tcW w:w="3505" w:type="dxa"/>
            <w:shd w:val="clear" w:color="auto" w:fill="auto"/>
          </w:tcPr>
          <w:p w:rsidR="00D57F13" w:rsidRPr="00D57F13" w:rsidRDefault="00D57F13" w:rsidP="00D57F13">
            <w:pPr>
              <w:rPr>
                <w:sz w:val="16"/>
                <w:szCs w:val="16"/>
                <w:highlight w:val="yellow"/>
              </w:rPr>
            </w:pPr>
            <w:r w:rsidRPr="00D57F13">
              <w:rPr>
                <w:sz w:val="16"/>
                <w:szCs w:val="16"/>
              </w:rPr>
              <w:t>Количество отчетов, запросов, писем, направленных в электронном виде</w:t>
            </w:r>
          </w:p>
        </w:tc>
        <w:tc>
          <w:tcPr>
            <w:tcW w:w="1438" w:type="dxa"/>
            <w:shd w:val="clear" w:color="auto" w:fill="auto"/>
          </w:tcPr>
          <w:p w:rsidR="00D57F13" w:rsidRPr="00D57F13" w:rsidRDefault="00D57F13" w:rsidP="00D57F13">
            <w:pPr>
              <w:rPr>
                <w:sz w:val="16"/>
                <w:szCs w:val="16"/>
              </w:rPr>
            </w:pPr>
            <w:r w:rsidRPr="00D57F13">
              <w:rPr>
                <w:sz w:val="16"/>
                <w:szCs w:val="16"/>
              </w:rPr>
              <w:t>шт.</w:t>
            </w:r>
          </w:p>
        </w:tc>
        <w:tc>
          <w:tcPr>
            <w:tcW w:w="5480" w:type="dxa"/>
            <w:shd w:val="clear" w:color="auto" w:fill="auto"/>
          </w:tcPr>
          <w:p w:rsidR="00D57F13" w:rsidRPr="00D57F13" w:rsidRDefault="00D57F13" w:rsidP="00D57F13">
            <w:pPr>
              <w:rPr>
                <w:sz w:val="16"/>
                <w:szCs w:val="16"/>
              </w:rPr>
            </w:pPr>
            <w:r w:rsidRPr="00D57F13">
              <w:rPr>
                <w:sz w:val="16"/>
                <w:szCs w:val="16"/>
              </w:rPr>
              <w:t>Путем подсчета отчетов, запросов, писем, направленных в электронном программном продукте «СБИС++» по всем контрагентам</w:t>
            </w:r>
          </w:p>
        </w:tc>
      </w:tr>
    </w:tbl>
    <w:p w:rsidR="001222E5" w:rsidRPr="006162AE" w:rsidRDefault="001222E5" w:rsidP="006162AE"/>
    <w:p w:rsidR="00D57F13" w:rsidRPr="00D57F13" w:rsidRDefault="00D57F13" w:rsidP="00D57F13">
      <w:pPr>
        <w:ind w:left="709"/>
        <w:jc w:val="center"/>
        <w:rPr>
          <w:sz w:val="16"/>
          <w:szCs w:val="16"/>
        </w:rPr>
      </w:pPr>
      <w:r w:rsidRPr="00D57F13">
        <w:rPr>
          <w:sz w:val="16"/>
          <w:szCs w:val="16"/>
        </w:rPr>
        <w:t>6. Порядок управления Программой, формы и порядок осуществления мониторинга реализации Программы, сроки и порядок формирования отчета о реализации Программы</w:t>
      </w:r>
    </w:p>
    <w:tbl>
      <w:tblPr>
        <w:tblW w:w="5246"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844"/>
        <w:gridCol w:w="3402"/>
      </w:tblGrid>
      <w:tr w:rsidR="00D57F13" w:rsidRPr="00D57F13" w:rsidTr="00D57F13">
        <w:tc>
          <w:tcPr>
            <w:tcW w:w="1844" w:type="dxa"/>
            <w:tcBorders>
              <w:top w:val="single" w:sz="4" w:space="0" w:color="auto"/>
              <w:bottom w:val="single" w:sz="4" w:space="0" w:color="auto"/>
              <w:right w:val="single" w:sz="4" w:space="0" w:color="auto"/>
            </w:tcBorders>
          </w:tcPr>
          <w:p w:rsidR="00D57F13" w:rsidRPr="00D57F13" w:rsidRDefault="00D57F13" w:rsidP="009C28C1">
            <w:pPr>
              <w:pStyle w:val="afff3"/>
              <w:rPr>
                <w:rFonts w:ascii="Times New Roman" w:hAnsi="Times New Roman" w:cs="Times New Roman"/>
                <w:sz w:val="16"/>
                <w:szCs w:val="16"/>
              </w:rPr>
            </w:pPr>
            <w:r w:rsidRPr="00D57F13">
              <w:rPr>
                <w:rFonts w:ascii="Times New Roman" w:hAnsi="Times New Roman" w:cs="Times New Roman"/>
                <w:sz w:val="16"/>
                <w:szCs w:val="16"/>
              </w:rPr>
              <w:t>Ответственный за реализацию Программы в целом</w:t>
            </w:r>
          </w:p>
        </w:tc>
        <w:tc>
          <w:tcPr>
            <w:tcW w:w="3402" w:type="dxa"/>
            <w:tcBorders>
              <w:top w:val="single" w:sz="4" w:space="0" w:color="auto"/>
              <w:left w:val="single" w:sz="4" w:space="0" w:color="auto"/>
              <w:bottom w:val="single" w:sz="4" w:space="0" w:color="auto"/>
            </w:tcBorders>
          </w:tcPr>
          <w:p w:rsidR="00D57F13" w:rsidRPr="00D57F13" w:rsidRDefault="00D57F13" w:rsidP="009C28C1">
            <w:pPr>
              <w:pStyle w:val="afff3"/>
              <w:rPr>
                <w:rFonts w:ascii="Times New Roman" w:hAnsi="Times New Roman" w:cs="Times New Roman"/>
                <w:sz w:val="16"/>
                <w:szCs w:val="16"/>
              </w:rPr>
            </w:pPr>
            <w:r w:rsidRPr="00D57F13">
              <w:rPr>
                <w:rFonts w:ascii="Times New Roman" w:hAnsi="Times New Roman" w:cs="Times New Roman"/>
                <w:sz w:val="16"/>
                <w:szCs w:val="16"/>
              </w:rPr>
              <w:t>Специалист 1 категории - управляющий делами Администрации Новокривошеинского сельского поселения</w:t>
            </w:r>
          </w:p>
        </w:tc>
      </w:tr>
      <w:tr w:rsidR="00D57F13" w:rsidRPr="00D57F13" w:rsidTr="00D57F13">
        <w:tc>
          <w:tcPr>
            <w:tcW w:w="1844" w:type="dxa"/>
            <w:tcBorders>
              <w:top w:val="single" w:sz="4" w:space="0" w:color="auto"/>
              <w:bottom w:val="single" w:sz="4" w:space="0" w:color="auto"/>
              <w:right w:val="single" w:sz="4" w:space="0" w:color="auto"/>
            </w:tcBorders>
          </w:tcPr>
          <w:p w:rsidR="00D57F13" w:rsidRPr="00D57F13" w:rsidRDefault="00D57F13" w:rsidP="009C28C1">
            <w:pPr>
              <w:pStyle w:val="afff3"/>
              <w:rPr>
                <w:rFonts w:ascii="Times New Roman" w:hAnsi="Times New Roman" w:cs="Times New Roman"/>
                <w:sz w:val="16"/>
                <w:szCs w:val="16"/>
              </w:rPr>
            </w:pPr>
            <w:r w:rsidRPr="00D57F13">
              <w:rPr>
                <w:rFonts w:ascii="Times New Roman" w:hAnsi="Times New Roman" w:cs="Times New Roman"/>
                <w:sz w:val="16"/>
                <w:szCs w:val="16"/>
              </w:rPr>
              <w:t>Порядок организации работы по реализации Программы</w:t>
            </w:r>
          </w:p>
        </w:tc>
        <w:tc>
          <w:tcPr>
            <w:tcW w:w="3402" w:type="dxa"/>
            <w:tcBorders>
              <w:top w:val="single" w:sz="4" w:space="0" w:color="auto"/>
              <w:left w:val="single" w:sz="4" w:space="0" w:color="auto"/>
              <w:bottom w:val="single" w:sz="4" w:space="0" w:color="auto"/>
            </w:tcBorders>
          </w:tcPr>
          <w:p w:rsidR="00D57F13" w:rsidRPr="00D57F13" w:rsidRDefault="00D57F13" w:rsidP="009C28C1">
            <w:pPr>
              <w:pStyle w:val="afff3"/>
              <w:ind w:firstLine="34"/>
              <w:rPr>
                <w:rFonts w:ascii="Times New Roman" w:hAnsi="Times New Roman" w:cs="Times New Roman"/>
                <w:sz w:val="16"/>
                <w:szCs w:val="16"/>
              </w:rPr>
            </w:pPr>
            <w:r w:rsidRPr="00D57F13">
              <w:rPr>
                <w:rFonts w:ascii="Times New Roman" w:hAnsi="Times New Roman" w:cs="Times New Roman"/>
                <w:sz w:val="16"/>
                <w:szCs w:val="16"/>
              </w:rPr>
              <w:t xml:space="preserve">Работа по реализации мероприятий Программы осуществляется в соответствии с Федеральными законами от 9.02.2009г. № 8-ФЗ «Об обеспечении доступа к информации о деятельности государственных органов и органов местного самоуправления», от 27.07.2010г. № 210-ФЗ «Об организации предоставления государственных и муниципальных услуг» </w:t>
            </w:r>
          </w:p>
          <w:p w:rsidR="00D57F13" w:rsidRPr="00D57F13" w:rsidRDefault="00D57F13" w:rsidP="009C28C1">
            <w:pPr>
              <w:ind w:firstLine="34"/>
              <w:jc w:val="both"/>
              <w:rPr>
                <w:sz w:val="16"/>
                <w:szCs w:val="16"/>
              </w:rPr>
            </w:pPr>
            <w:r w:rsidRPr="00D57F13">
              <w:rPr>
                <w:sz w:val="16"/>
                <w:szCs w:val="16"/>
              </w:rPr>
              <w:t>Для проведения организационно-представительских, специальных и других  мероприятий Распоряжением Администрации Новокривошеинского сельского поселения создается организационный комитет, утверждается план основных мероприятий с указанием объемов и источников их финансирования.</w:t>
            </w:r>
          </w:p>
        </w:tc>
      </w:tr>
      <w:tr w:rsidR="00D57F13" w:rsidRPr="00D57F13" w:rsidTr="00D57F13">
        <w:tc>
          <w:tcPr>
            <w:tcW w:w="1844" w:type="dxa"/>
            <w:tcBorders>
              <w:top w:val="single" w:sz="4" w:space="0" w:color="auto"/>
              <w:bottom w:val="single" w:sz="4" w:space="0" w:color="auto"/>
              <w:right w:val="single" w:sz="4" w:space="0" w:color="auto"/>
            </w:tcBorders>
          </w:tcPr>
          <w:p w:rsidR="00D57F13" w:rsidRPr="00D57F13" w:rsidRDefault="00D57F13" w:rsidP="009C28C1">
            <w:pPr>
              <w:pStyle w:val="afff3"/>
              <w:rPr>
                <w:rFonts w:ascii="Times New Roman" w:hAnsi="Times New Roman" w:cs="Times New Roman"/>
                <w:sz w:val="16"/>
                <w:szCs w:val="16"/>
              </w:rPr>
            </w:pPr>
            <w:r w:rsidRPr="00D57F13">
              <w:rPr>
                <w:rFonts w:ascii="Times New Roman" w:hAnsi="Times New Roman" w:cs="Times New Roman"/>
                <w:sz w:val="16"/>
                <w:szCs w:val="16"/>
              </w:rPr>
              <w:t xml:space="preserve">Ответственные за текущий мониторинг реализации Программы и составление форм годовой отчетности о реализации Программы </w:t>
            </w:r>
          </w:p>
        </w:tc>
        <w:tc>
          <w:tcPr>
            <w:tcW w:w="3402" w:type="dxa"/>
            <w:tcBorders>
              <w:top w:val="single" w:sz="4" w:space="0" w:color="auto"/>
              <w:left w:val="single" w:sz="4" w:space="0" w:color="auto"/>
              <w:bottom w:val="single" w:sz="4" w:space="0" w:color="auto"/>
            </w:tcBorders>
          </w:tcPr>
          <w:p w:rsidR="00D57F13" w:rsidRPr="00D57F13" w:rsidRDefault="00D57F13" w:rsidP="009C28C1">
            <w:pPr>
              <w:pStyle w:val="afff3"/>
              <w:jc w:val="both"/>
              <w:rPr>
                <w:rFonts w:ascii="Times New Roman" w:hAnsi="Times New Roman" w:cs="Times New Roman"/>
                <w:sz w:val="16"/>
                <w:szCs w:val="16"/>
              </w:rPr>
            </w:pPr>
            <w:r w:rsidRPr="00D57F13">
              <w:rPr>
                <w:rFonts w:ascii="Times New Roman" w:hAnsi="Times New Roman" w:cs="Times New Roman"/>
                <w:sz w:val="16"/>
                <w:szCs w:val="16"/>
              </w:rPr>
              <w:t xml:space="preserve">Специалист 1 категории – главный бухгалтер Администрации Новокривошеинского сельского поселения </w:t>
            </w:r>
          </w:p>
        </w:tc>
      </w:tr>
      <w:tr w:rsidR="00D57F13" w:rsidRPr="00D57F13" w:rsidTr="00D57F13">
        <w:tc>
          <w:tcPr>
            <w:tcW w:w="1844" w:type="dxa"/>
            <w:tcBorders>
              <w:top w:val="single" w:sz="4" w:space="0" w:color="auto"/>
              <w:bottom w:val="single" w:sz="4" w:space="0" w:color="auto"/>
              <w:right w:val="single" w:sz="4" w:space="0" w:color="auto"/>
            </w:tcBorders>
          </w:tcPr>
          <w:p w:rsidR="00D57F13" w:rsidRPr="00D57F13" w:rsidRDefault="00D57F13" w:rsidP="009C28C1">
            <w:pPr>
              <w:pStyle w:val="afff3"/>
              <w:rPr>
                <w:rFonts w:ascii="Times New Roman" w:hAnsi="Times New Roman" w:cs="Times New Roman"/>
                <w:sz w:val="16"/>
                <w:szCs w:val="16"/>
              </w:rPr>
            </w:pPr>
            <w:r w:rsidRPr="00D57F13">
              <w:rPr>
                <w:rFonts w:ascii="Times New Roman" w:hAnsi="Times New Roman" w:cs="Times New Roman"/>
                <w:sz w:val="16"/>
                <w:szCs w:val="16"/>
              </w:rPr>
              <w:t>Сроки текущего мониторинга Программы и сроки формирования годового отчета о реализации Программы</w:t>
            </w:r>
          </w:p>
        </w:tc>
        <w:tc>
          <w:tcPr>
            <w:tcW w:w="3402" w:type="dxa"/>
            <w:tcBorders>
              <w:top w:val="single" w:sz="4" w:space="0" w:color="auto"/>
              <w:left w:val="single" w:sz="4" w:space="0" w:color="auto"/>
              <w:bottom w:val="single" w:sz="4" w:space="0" w:color="auto"/>
            </w:tcBorders>
          </w:tcPr>
          <w:p w:rsidR="00D57F13" w:rsidRPr="00D57F13" w:rsidRDefault="00D57F13" w:rsidP="009C28C1">
            <w:pPr>
              <w:pStyle w:val="afff3"/>
              <w:jc w:val="both"/>
              <w:rPr>
                <w:rFonts w:ascii="Times New Roman" w:hAnsi="Times New Roman" w:cs="Times New Roman"/>
                <w:sz w:val="16"/>
                <w:szCs w:val="16"/>
              </w:rPr>
            </w:pPr>
            <w:r w:rsidRPr="00D57F13">
              <w:rPr>
                <w:rFonts w:ascii="Times New Roman" w:hAnsi="Times New Roman" w:cs="Times New Roman"/>
                <w:sz w:val="16"/>
                <w:szCs w:val="16"/>
              </w:rPr>
              <w:t>1. Текущий мониторинг – ежеквартально до 25 числа месяца, следующего за отчетным кварталом</w:t>
            </w:r>
          </w:p>
          <w:p w:rsidR="00D57F13" w:rsidRPr="00D57F13" w:rsidRDefault="00D57F13" w:rsidP="009C28C1">
            <w:pPr>
              <w:jc w:val="both"/>
              <w:rPr>
                <w:sz w:val="16"/>
                <w:szCs w:val="16"/>
              </w:rPr>
            </w:pPr>
            <w:r w:rsidRPr="00D57F13">
              <w:rPr>
                <w:sz w:val="16"/>
                <w:szCs w:val="16"/>
              </w:rPr>
              <w:t>2. Годовой отчет – в соответствии со сроками для составления годового отчета об исполнении местного бюджета, установленными Бюджетным Кодексом РФ</w:t>
            </w:r>
          </w:p>
        </w:tc>
      </w:tr>
      <w:tr w:rsidR="00D57F13" w:rsidRPr="00D57F13" w:rsidTr="00D57F13">
        <w:tc>
          <w:tcPr>
            <w:tcW w:w="1844" w:type="dxa"/>
            <w:tcBorders>
              <w:top w:val="single" w:sz="4" w:space="0" w:color="auto"/>
              <w:bottom w:val="single" w:sz="4" w:space="0" w:color="auto"/>
              <w:right w:val="single" w:sz="4" w:space="0" w:color="auto"/>
            </w:tcBorders>
          </w:tcPr>
          <w:p w:rsidR="00D57F13" w:rsidRPr="00D57F13" w:rsidRDefault="00D57F13" w:rsidP="009C28C1">
            <w:pPr>
              <w:pStyle w:val="afff3"/>
              <w:rPr>
                <w:rFonts w:ascii="Times New Roman" w:hAnsi="Times New Roman" w:cs="Times New Roman"/>
                <w:sz w:val="16"/>
                <w:szCs w:val="16"/>
              </w:rPr>
            </w:pPr>
            <w:r w:rsidRPr="00D57F13">
              <w:rPr>
                <w:rFonts w:ascii="Times New Roman" w:hAnsi="Times New Roman" w:cs="Times New Roman"/>
                <w:sz w:val="16"/>
                <w:szCs w:val="16"/>
              </w:rPr>
              <w:t>Порядок осуществления текущего мониторинга и формы отчетности по текущему мониторингу</w:t>
            </w:r>
          </w:p>
        </w:tc>
        <w:tc>
          <w:tcPr>
            <w:tcW w:w="3402" w:type="dxa"/>
            <w:tcBorders>
              <w:top w:val="single" w:sz="4" w:space="0" w:color="auto"/>
              <w:left w:val="single" w:sz="4" w:space="0" w:color="auto"/>
              <w:bottom w:val="single" w:sz="4" w:space="0" w:color="auto"/>
            </w:tcBorders>
          </w:tcPr>
          <w:p w:rsidR="00D57F13" w:rsidRPr="00D57F13" w:rsidRDefault="00D57F13" w:rsidP="009C28C1">
            <w:pPr>
              <w:pStyle w:val="afff3"/>
              <w:rPr>
                <w:rFonts w:ascii="Times New Roman" w:hAnsi="Times New Roman" w:cs="Times New Roman"/>
                <w:sz w:val="16"/>
                <w:szCs w:val="16"/>
              </w:rPr>
            </w:pPr>
            <w:r w:rsidRPr="00D57F13">
              <w:rPr>
                <w:rFonts w:ascii="Times New Roman" w:hAnsi="Times New Roman" w:cs="Times New Roman"/>
                <w:sz w:val="16"/>
                <w:szCs w:val="16"/>
              </w:rPr>
              <w:t>Порядок осуществления текущего мониторинга и формы отчетности в соответствии с постановлением Администрации Новокривошеинского сельского поселения от 18.06.2009 №38 «Об утверждении Порядка разработки муниципальных программ муниципального образования Новокривошеинское сельское поселение»</w:t>
            </w:r>
          </w:p>
        </w:tc>
      </w:tr>
    </w:tbl>
    <w:p w:rsidR="001222E5" w:rsidRPr="006162AE" w:rsidRDefault="001222E5" w:rsidP="006162AE"/>
    <w:p w:rsidR="00D57F13" w:rsidRPr="00D57F13" w:rsidRDefault="00D57F13" w:rsidP="00D57F13">
      <w:pPr>
        <w:jc w:val="center"/>
        <w:rPr>
          <w:bCs/>
          <w:sz w:val="16"/>
          <w:szCs w:val="16"/>
        </w:rPr>
      </w:pPr>
      <w:r w:rsidRPr="00D57F13">
        <w:rPr>
          <w:bCs/>
          <w:sz w:val="16"/>
          <w:szCs w:val="16"/>
        </w:rPr>
        <w:t>7. Ресурсное обеспечение Программы</w:t>
      </w:r>
    </w:p>
    <w:p w:rsidR="00D57F13" w:rsidRPr="00D57F13" w:rsidRDefault="00D57F13" w:rsidP="00D57F13">
      <w:pPr>
        <w:ind w:firstLine="709"/>
        <w:jc w:val="both"/>
        <w:rPr>
          <w:sz w:val="16"/>
          <w:szCs w:val="16"/>
        </w:rPr>
      </w:pPr>
      <w:r w:rsidRPr="00D57F13">
        <w:rPr>
          <w:sz w:val="16"/>
          <w:szCs w:val="16"/>
        </w:rPr>
        <w:t>Мероприятия Программы реализуются за счет средств местного бюджета на 2019 - 2021 годы в объеме  93,4 тыс. руб. рублей, в том числе:</w:t>
      </w:r>
    </w:p>
    <w:p w:rsidR="00D57F13" w:rsidRPr="00D57F13" w:rsidRDefault="00D57F13" w:rsidP="00D57F13">
      <w:pPr>
        <w:ind w:firstLine="709"/>
        <w:jc w:val="both"/>
        <w:rPr>
          <w:sz w:val="16"/>
          <w:szCs w:val="16"/>
        </w:rPr>
      </w:pPr>
      <w:r w:rsidRPr="00D57F13">
        <w:rPr>
          <w:sz w:val="16"/>
          <w:szCs w:val="16"/>
        </w:rPr>
        <w:t xml:space="preserve">2019 г. – 10,6 тыс. руб.; </w:t>
      </w:r>
    </w:p>
    <w:p w:rsidR="00D57F13" w:rsidRPr="00D57F13" w:rsidRDefault="00D57F13" w:rsidP="00D57F13">
      <w:pPr>
        <w:ind w:firstLine="709"/>
        <w:jc w:val="both"/>
        <w:rPr>
          <w:sz w:val="16"/>
          <w:szCs w:val="16"/>
        </w:rPr>
      </w:pPr>
      <w:r w:rsidRPr="00D57F13">
        <w:rPr>
          <w:sz w:val="16"/>
          <w:szCs w:val="16"/>
        </w:rPr>
        <w:t>2020 г. – 41,4 тыс. руб.;</w:t>
      </w:r>
    </w:p>
    <w:p w:rsidR="00D57F13" w:rsidRPr="00D57F13" w:rsidRDefault="00D57F13" w:rsidP="00D57F13">
      <w:pPr>
        <w:ind w:firstLine="709"/>
        <w:jc w:val="both"/>
        <w:rPr>
          <w:sz w:val="16"/>
          <w:szCs w:val="16"/>
        </w:rPr>
      </w:pPr>
      <w:r w:rsidRPr="00D57F13">
        <w:rPr>
          <w:sz w:val="16"/>
          <w:szCs w:val="16"/>
        </w:rPr>
        <w:t>2021 г. – 41,4 тыс. руб.</w:t>
      </w:r>
    </w:p>
    <w:p w:rsidR="00D57F13" w:rsidRPr="00D57F13" w:rsidRDefault="00D57F13" w:rsidP="00D57F13">
      <w:pPr>
        <w:ind w:firstLine="709"/>
        <w:jc w:val="both"/>
        <w:rPr>
          <w:sz w:val="16"/>
          <w:szCs w:val="16"/>
        </w:rPr>
      </w:pPr>
      <w:r w:rsidRPr="00D57F13">
        <w:rPr>
          <w:sz w:val="16"/>
          <w:szCs w:val="16"/>
        </w:rPr>
        <w:t xml:space="preserve">Объем финансовых затрат по мероприятиям и годам реализации приведен в Перечне мероприятий муниципальной программы (Приложение 1).  </w:t>
      </w:r>
    </w:p>
    <w:p w:rsidR="00A67A38" w:rsidRPr="00A67A38" w:rsidRDefault="00D57F13" w:rsidP="006162AE">
      <w:pPr>
        <w:rPr>
          <w:sz w:val="16"/>
          <w:szCs w:val="16"/>
        </w:rPr>
      </w:pPr>
      <w:r w:rsidRPr="00D57F13">
        <w:rPr>
          <w:rFonts w:eastAsia="Arial Unicode MS"/>
          <w:sz w:val="16"/>
          <w:szCs w:val="16"/>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A67A38" w:rsidRDefault="00A67A38" w:rsidP="006162AE"/>
    <w:p w:rsidR="00D57F13" w:rsidRPr="00D57F13" w:rsidRDefault="00D57F13" w:rsidP="00D57F13">
      <w:pPr>
        <w:jc w:val="center"/>
        <w:rPr>
          <w:sz w:val="16"/>
          <w:szCs w:val="16"/>
        </w:rPr>
      </w:pPr>
      <w:r w:rsidRPr="00D57F13">
        <w:rPr>
          <w:sz w:val="16"/>
          <w:szCs w:val="16"/>
        </w:rPr>
        <w:t>8. Оценка рисков реализации Программы</w:t>
      </w:r>
    </w:p>
    <w:p w:rsidR="00D57F13" w:rsidRPr="006162AE" w:rsidRDefault="00D57F13" w:rsidP="006162AE"/>
    <w:tbl>
      <w:tblPr>
        <w:tblW w:w="49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843"/>
        <w:gridCol w:w="1985"/>
      </w:tblGrid>
      <w:tr w:rsidR="00D57F13" w:rsidRPr="00D57F13" w:rsidTr="00D57F13">
        <w:trPr>
          <w:trHeight w:val="730"/>
        </w:trPr>
        <w:tc>
          <w:tcPr>
            <w:tcW w:w="1134" w:type="dxa"/>
            <w:tcBorders>
              <w:top w:val="single" w:sz="4" w:space="0" w:color="auto"/>
              <w:bottom w:val="single" w:sz="4" w:space="0" w:color="auto"/>
              <w:right w:val="single" w:sz="4" w:space="0" w:color="auto"/>
            </w:tcBorders>
          </w:tcPr>
          <w:p w:rsidR="00D57F13" w:rsidRPr="00D57F13" w:rsidRDefault="00D57F13" w:rsidP="009C28C1">
            <w:pPr>
              <w:pStyle w:val="afff3"/>
              <w:rPr>
                <w:rFonts w:ascii="Times New Roman" w:hAnsi="Times New Roman" w:cs="Times New Roman"/>
                <w:sz w:val="16"/>
                <w:szCs w:val="16"/>
              </w:rPr>
            </w:pPr>
            <w:r w:rsidRPr="00D57F13">
              <w:rPr>
                <w:rFonts w:ascii="Times New Roman" w:hAnsi="Times New Roman" w:cs="Times New Roman"/>
                <w:sz w:val="16"/>
                <w:szCs w:val="16"/>
              </w:rPr>
              <w:t>Внутренние риски реализации Программы</w:t>
            </w:r>
          </w:p>
        </w:tc>
        <w:tc>
          <w:tcPr>
            <w:tcW w:w="3828" w:type="dxa"/>
            <w:gridSpan w:val="2"/>
            <w:tcBorders>
              <w:top w:val="single" w:sz="4" w:space="0" w:color="auto"/>
              <w:left w:val="single" w:sz="4" w:space="0" w:color="auto"/>
              <w:bottom w:val="single" w:sz="4" w:space="0" w:color="auto"/>
            </w:tcBorders>
          </w:tcPr>
          <w:p w:rsidR="00D57F13" w:rsidRPr="00D57F13" w:rsidRDefault="00D57F13" w:rsidP="00D57F13">
            <w:pPr>
              <w:pStyle w:val="afff3"/>
              <w:jc w:val="center"/>
              <w:rPr>
                <w:rFonts w:ascii="Times New Roman" w:hAnsi="Times New Roman" w:cs="Times New Roman"/>
                <w:sz w:val="16"/>
                <w:szCs w:val="16"/>
              </w:rPr>
            </w:pPr>
            <w:r w:rsidRPr="00D57F13">
              <w:rPr>
                <w:rFonts w:ascii="Times New Roman" w:hAnsi="Times New Roman" w:cs="Times New Roman"/>
                <w:sz w:val="16"/>
                <w:szCs w:val="16"/>
              </w:rPr>
              <w:t>Не выявлено</w:t>
            </w:r>
          </w:p>
          <w:p w:rsidR="00D57F13" w:rsidRPr="00D57F13" w:rsidRDefault="00D57F13" w:rsidP="00D57F13">
            <w:pPr>
              <w:pStyle w:val="afff3"/>
              <w:jc w:val="center"/>
              <w:rPr>
                <w:rFonts w:ascii="Times New Roman" w:hAnsi="Times New Roman" w:cs="Times New Roman"/>
                <w:sz w:val="16"/>
                <w:szCs w:val="16"/>
              </w:rPr>
            </w:pPr>
          </w:p>
        </w:tc>
      </w:tr>
      <w:tr w:rsidR="00D57F13" w:rsidRPr="00D57F13" w:rsidTr="00D57F13">
        <w:trPr>
          <w:trHeight w:val="525"/>
        </w:trPr>
        <w:tc>
          <w:tcPr>
            <w:tcW w:w="1134" w:type="dxa"/>
            <w:vMerge w:val="restart"/>
            <w:tcBorders>
              <w:top w:val="single" w:sz="4" w:space="0" w:color="auto"/>
              <w:right w:val="single" w:sz="4" w:space="0" w:color="auto"/>
            </w:tcBorders>
          </w:tcPr>
          <w:p w:rsidR="00D57F13" w:rsidRPr="00D57F13" w:rsidRDefault="00D57F13" w:rsidP="009C28C1">
            <w:pPr>
              <w:pStyle w:val="afff3"/>
              <w:rPr>
                <w:rFonts w:ascii="Times New Roman" w:hAnsi="Times New Roman" w:cs="Times New Roman"/>
                <w:sz w:val="16"/>
                <w:szCs w:val="16"/>
              </w:rPr>
            </w:pPr>
            <w:r w:rsidRPr="00D57F13">
              <w:rPr>
                <w:rFonts w:ascii="Times New Roman" w:hAnsi="Times New Roman" w:cs="Times New Roman"/>
                <w:sz w:val="16"/>
                <w:szCs w:val="16"/>
              </w:rPr>
              <w:t>Внешние риски реализации Программы</w:t>
            </w:r>
          </w:p>
        </w:tc>
        <w:tc>
          <w:tcPr>
            <w:tcW w:w="1843" w:type="dxa"/>
            <w:tcBorders>
              <w:top w:val="single" w:sz="4" w:space="0" w:color="auto"/>
              <w:left w:val="single" w:sz="4" w:space="0" w:color="auto"/>
              <w:bottom w:val="single" w:sz="4" w:space="0" w:color="auto"/>
              <w:right w:val="single" w:sz="4" w:space="0" w:color="auto"/>
            </w:tcBorders>
          </w:tcPr>
          <w:p w:rsidR="00D57F13" w:rsidRPr="00D57F13" w:rsidRDefault="00D57F13" w:rsidP="009C28C1">
            <w:pPr>
              <w:pStyle w:val="afff3"/>
              <w:rPr>
                <w:rFonts w:ascii="Times New Roman" w:hAnsi="Times New Roman" w:cs="Times New Roman"/>
                <w:sz w:val="16"/>
                <w:szCs w:val="16"/>
              </w:rPr>
            </w:pPr>
            <w:r w:rsidRPr="00D57F13">
              <w:rPr>
                <w:rFonts w:ascii="Times New Roman" w:hAnsi="Times New Roman" w:cs="Times New Roman"/>
                <w:sz w:val="16"/>
                <w:szCs w:val="16"/>
              </w:rPr>
              <w:t>Краткое описание</w:t>
            </w:r>
          </w:p>
          <w:p w:rsidR="00D57F13" w:rsidRPr="00D57F13" w:rsidRDefault="00D57F13" w:rsidP="009C28C1">
            <w:pPr>
              <w:rPr>
                <w:sz w:val="16"/>
                <w:szCs w:val="16"/>
              </w:rPr>
            </w:pPr>
          </w:p>
        </w:tc>
        <w:tc>
          <w:tcPr>
            <w:tcW w:w="1985" w:type="dxa"/>
            <w:tcBorders>
              <w:top w:val="single" w:sz="4" w:space="0" w:color="auto"/>
              <w:left w:val="single" w:sz="4" w:space="0" w:color="auto"/>
              <w:bottom w:val="single" w:sz="4" w:space="0" w:color="auto"/>
            </w:tcBorders>
          </w:tcPr>
          <w:p w:rsidR="00D57F13" w:rsidRPr="00D57F13" w:rsidRDefault="00D57F13" w:rsidP="009C28C1">
            <w:pPr>
              <w:pStyle w:val="afff3"/>
              <w:rPr>
                <w:rFonts w:ascii="Times New Roman" w:hAnsi="Times New Roman" w:cs="Times New Roman"/>
                <w:sz w:val="16"/>
                <w:szCs w:val="16"/>
              </w:rPr>
            </w:pPr>
            <w:r w:rsidRPr="00D57F13">
              <w:rPr>
                <w:rFonts w:ascii="Times New Roman" w:hAnsi="Times New Roman" w:cs="Times New Roman"/>
                <w:sz w:val="16"/>
                <w:szCs w:val="16"/>
              </w:rPr>
              <w:t>Оценка влияния риска на реализацию Программы</w:t>
            </w:r>
          </w:p>
        </w:tc>
      </w:tr>
      <w:tr w:rsidR="00D57F13" w:rsidRPr="00D57F13" w:rsidTr="00D57F13">
        <w:trPr>
          <w:trHeight w:val="1350"/>
        </w:trPr>
        <w:tc>
          <w:tcPr>
            <w:tcW w:w="1134" w:type="dxa"/>
            <w:vMerge/>
            <w:tcBorders>
              <w:right w:val="single" w:sz="4" w:space="0" w:color="auto"/>
            </w:tcBorders>
          </w:tcPr>
          <w:p w:rsidR="00D57F13" w:rsidRPr="00D57F13" w:rsidRDefault="00D57F13" w:rsidP="009C28C1">
            <w:pPr>
              <w:pStyle w:val="afff3"/>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57F13" w:rsidRPr="00D57F13" w:rsidRDefault="00D57F13" w:rsidP="009C28C1">
            <w:pPr>
              <w:rPr>
                <w:sz w:val="16"/>
                <w:szCs w:val="16"/>
              </w:rPr>
            </w:pPr>
            <w:r w:rsidRPr="00D57F13">
              <w:rPr>
                <w:sz w:val="16"/>
                <w:szCs w:val="16"/>
              </w:rPr>
              <w:t xml:space="preserve">Изменение федерального и регионального законодательства, регулирующего предоставление государственных и муниципальных услуг и вопросы </w:t>
            </w:r>
            <w:r w:rsidRPr="00D57F13">
              <w:rPr>
                <w:sz w:val="16"/>
                <w:szCs w:val="16"/>
              </w:rPr>
              <w:lastRenderedPageBreak/>
              <w:t>межведомственного взаимодействия</w:t>
            </w:r>
          </w:p>
        </w:tc>
        <w:tc>
          <w:tcPr>
            <w:tcW w:w="1985" w:type="dxa"/>
            <w:tcBorders>
              <w:top w:val="single" w:sz="4" w:space="0" w:color="auto"/>
              <w:left w:val="single" w:sz="4" w:space="0" w:color="auto"/>
              <w:bottom w:val="single" w:sz="4" w:space="0" w:color="auto"/>
            </w:tcBorders>
          </w:tcPr>
          <w:p w:rsidR="00D57F13" w:rsidRPr="00D57F13" w:rsidRDefault="00D57F13" w:rsidP="009C28C1">
            <w:pPr>
              <w:rPr>
                <w:sz w:val="16"/>
                <w:szCs w:val="16"/>
              </w:rPr>
            </w:pPr>
            <w:r w:rsidRPr="00D57F13">
              <w:rPr>
                <w:sz w:val="16"/>
                <w:szCs w:val="16"/>
              </w:rPr>
              <w:t xml:space="preserve">Внесение изменений в Программу, которые могут повлиять на изменение состава мероприятий, направленных на её реализацию, а также на изменение финансового обеспечения Программы и показателей реализации мероприятий </w:t>
            </w:r>
          </w:p>
          <w:p w:rsidR="00D57F13" w:rsidRPr="00D57F13" w:rsidRDefault="00D57F13" w:rsidP="009C28C1">
            <w:pPr>
              <w:rPr>
                <w:sz w:val="16"/>
                <w:szCs w:val="16"/>
              </w:rPr>
            </w:pPr>
          </w:p>
        </w:tc>
      </w:tr>
      <w:tr w:rsidR="00D57F13" w:rsidRPr="00D57F13" w:rsidTr="00D57F13">
        <w:trPr>
          <w:trHeight w:val="945"/>
        </w:trPr>
        <w:tc>
          <w:tcPr>
            <w:tcW w:w="1134" w:type="dxa"/>
            <w:vMerge/>
            <w:tcBorders>
              <w:right w:val="single" w:sz="4" w:space="0" w:color="auto"/>
            </w:tcBorders>
          </w:tcPr>
          <w:p w:rsidR="00D57F13" w:rsidRPr="00D57F13" w:rsidRDefault="00D57F13" w:rsidP="009C28C1">
            <w:pPr>
              <w:pStyle w:val="afff3"/>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57F13" w:rsidRPr="00D57F13" w:rsidRDefault="00D57F13" w:rsidP="009C28C1">
            <w:pPr>
              <w:rPr>
                <w:sz w:val="16"/>
                <w:szCs w:val="16"/>
              </w:rPr>
            </w:pPr>
            <w:r w:rsidRPr="00D57F13">
              <w:rPr>
                <w:sz w:val="16"/>
                <w:szCs w:val="16"/>
              </w:rPr>
              <w:t>Проблемы технологического характера (отключение Интернета, поломка компьютерной и другой орг.техники, отсутствие программного обеспечения)</w:t>
            </w:r>
          </w:p>
        </w:tc>
        <w:tc>
          <w:tcPr>
            <w:tcW w:w="1985" w:type="dxa"/>
            <w:tcBorders>
              <w:top w:val="single" w:sz="4" w:space="0" w:color="auto"/>
              <w:left w:val="single" w:sz="4" w:space="0" w:color="auto"/>
              <w:bottom w:val="single" w:sz="4" w:space="0" w:color="auto"/>
            </w:tcBorders>
          </w:tcPr>
          <w:p w:rsidR="00D57F13" w:rsidRPr="00D57F13" w:rsidRDefault="00D57F13" w:rsidP="009C28C1">
            <w:pPr>
              <w:rPr>
                <w:sz w:val="16"/>
                <w:szCs w:val="16"/>
              </w:rPr>
            </w:pPr>
            <w:r w:rsidRPr="00D57F13">
              <w:rPr>
                <w:sz w:val="16"/>
                <w:szCs w:val="16"/>
              </w:rPr>
              <w:t>Приостановление деятельности работников администрации поселения: по работе с сайтом, распечатке информационных материалов, по предоставлению отчетности и ответов на запросы в электронном виде</w:t>
            </w:r>
          </w:p>
        </w:tc>
      </w:tr>
      <w:tr w:rsidR="00D57F13" w:rsidRPr="00D57F13" w:rsidTr="00D57F13">
        <w:trPr>
          <w:trHeight w:val="651"/>
        </w:trPr>
        <w:tc>
          <w:tcPr>
            <w:tcW w:w="1134" w:type="dxa"/>
            <w:vMerge/>
            <w:tcBorders>
              <w:bottom w:val="single" w:sz="4" w:space="0" w:color="auto"/>
              <w:right w:val="single" w:sz="4" w:space="0" w:color="auto"/>
            </w:tcBorders>
          </w:tcPr>
          <w:p w:rsidR="00D57F13" w:rsidRPr="00D57F13" w:rsidRDefault="00D57F13" w:rsidP="009C28C1">
            <w:pPr>
              <w:pStyle w:val="afff3"/>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57F13" w:rsidRPr="00D57F13" w:rsidRDefault="00D57F13" w:rsidP="009C28C1">
            <w:pPr>
              <w:rPr>
                <w:sz w:val="16"/>
                <w:szCs w:val="16"/>
              </w:rPr>
            </w:pPr>
            <w:r w:rsidRPr="00D57F13">
              <w:rPr>
                <w:sz w:val="16"/>
                <w:szCs w:val="16"/>
              </w:rPr>
              <w:t>Ухудшение экономической ситуации в поселении</w:t>
            </w:r>
          </w:p>
        </w:tc>
        <w:tc>
          <w:tcPr>
            <w:tcW w:w="1985" w:type="dxa"/>
            <w:tcBorders>
              <w:top w:val="single" w:sz="4" w:space="0" w:color="auto"/>
              <w:left w:val="single" w:sz="4" w:space="0" w:color="auto"/>
              <w:bottom w:val="single" w:sz="4" w:space="0" w:color="auto"/>
            </w:tcBorders>
          </w:tcPr>
          <w:p w:rsidR="00D57F13" w:rsidRPr="00D57F13" w:rsidRDefault="00D57F13" w:rsidP="009C28C1">
            <w:pPr>
              <w:rPr>
                <w:sz w:val="16"/>
                <w:szCs w:val="16"/>
              </w:rPr>
            </w:pPr>
            <w:r w:rsidRPr="00D57F13">
              <w:rPr>
                <w:sz w:val="16"/>
                <w:szCs w:val="16"/>
              </w:rPr>
              <w:t>Нецелесообразность реализации Программы</w:t>
            </w:r>
          </w:p>
        </w:tc>
      </w:tr>
      <w:tr w:rsidR="00D57F13" w:rsidRPr="00D57F13" w:rsidTr="00D57F13">
        <w:tc>
          <w:tcPr>
            <w:tcW w:w="1134" w:type="dxa"/>
            <w:tcBorders>
              <w:top w:val="single" w:sz="4" w:space="0" w:color="auto"/>
              <w:bottom w:val="single" w:sz="4" w:space="0" w:color="auto"/>
              <w:right w:val="single" w:sz="4" w:space="0" w:color="auto"/>
            </w:tcBorders>
          </w:tcPr>
          <w:p w:rsidR="00D57F13" w:rsidRPr="00D57F13" w:rsidRDefault="00D57F13" w:rsidP="009C28C1">
            <w:pPr>
              <w:pStyle w:val="afff3"/>
              <w:rPr>
                <w:rFonts w:ascii="Times New Roman" w:hAnsi="Times New Roman" w:cs="Times New Roman"/>
                <w:sz w:val="16"/>
                <w:szCs w:val="16"/>
              </w:rPr>
            </w:pPr>
            <w:r w:rsidRPr="00D57F13">
              <w:rPr>
                <w:rFonts w:ascii="Times New Roman" w:hAnsi="Times New Roman" w:cs="Times New Roman"/>
                <w:sz w:val="16"/>
                <w:szCs w:val="16"/>
              </w:rPr>
              <w:t>Возможные косвенные последствия реализации ВЦП, носящие отрицательный характер</w:t>
            </w:r>
          </w:p>
        </w:tc>
        <w:tc>
          <w:tcPr>
            <w:tcW w:w="3828" w:type="dxa"/>
            <w:gridSpan w:val="2"/>
            <w:tcBorders>
              <w:top w:val="single" w:sz="4" w:space="0" w:color="auto"/>
              <w:left w:val="single" w:sz="4" w:space="0" w:color="auto"/>
              <w:bottom w:val="single" w:sz="4" w:space="0" w:color="auto"/>
            </w:tcBorders>
          </w:tcPr>
          <w:p w:rsidR="00D57F13" w:rsidRPr="00D57F13" w:rsidRDefault="00D57F13" w:rsidP="009C28C1">
            <w:pPr>
              <w:pStyle w:val="afff3"/>
              <w:rPr>
                <w:rFonts w:ascii="Times New Roman" w:hAnsi="Times New Roman" w:cs="Times New Roman"/>
                <w:sz w:val="16"/>
                <w:szCs w:val="16"/>
              </w:rPr>
            </w:pPr>
            <w:r w:rsidRPr="00D57F13">
              <w:rPr>
                <w:rFonts w:ascii="Times New Roman" w:hAnsi="Times New Roman" w:cs="Times New Roman"/>
                <w:sz w:val="16"/>
                <w:szCs w:val="16"/>
              </w:rPr>
              <w:t>Не выявлено</w:t>
            </w:r>
          </w:p>
        </w:tc>
      </w:tr>
    </w:tbl>
    <w:p w:rsidR="00390FF3" w:rsidRPr="006162AE" w:rsidRDefault="00390FF3" w:rsidP="006162AE"/>
    <w:p w:rsidR="00A67A38" w:rsidRPr="00A67A38" w:rsidRDefault="00A67A38" w:rsidP="00A67A38">
      <w:pPr>
        <w:jc w:val="center"/>
        <w:rPr>
          <w:bCs/>
          <w:sz w:val="16"/>
          <w:szCs w:val="16"/>
        </w:rPr>
      </w:pPr>
      <w:r w:rsidRPr="00A67A38">
        <w:rPr>
          <w:bCs/>
          <w:sz w:val="16"/>
          <w:szCs w:val="16"/>
        </w:rPr>
        <w:t xml:space="preserve">9. Методика оценки экономической и общественной эффективности </w:t>
      </w:r>
    </w:p>
    <w:p w:rsidR="00A67A38" w:rsidRDefault="00A67A38" w:rsidP="00A67A38">
      <w:pPr>
        <w:jc w:val="center"/>
        <w:rPr>
          <w:bCs/>
          <w:sz w:val="16"/>
          <w:szCs w:val="16"/>
        </w:rPr>
      </w:pPr>
      <w:r w:rsidRPr="00A67A38">
        <w:rPr>
          <w:bCs/>
          <w:sz w:val="16"/>
          <w:szCs w:val="16"/>
        </w:rPr>
        <w:t>реализации Программы</w:t>
      </w:r>
    </w:p>
    <w:p w:rsidR="00A67A38" w:rsidRPr="00A67A38" w:rsidRDefault="00A67A38" w:rsidP="00A67A38">
      <w:pPr>
        <w:jc w:val="center"/>
        <w:rPr>
          <w:bCs/>
          <w:sz w:val="16"/>
          <w:szCs w:val="16"/>
        </w:rPr>
      </w:pPr>
    </w:p>
    <w:p w:rsidR="00A67A38" w:rsidRDefault="00A67A38" w:rsidP="00A67A38">
      <w:pPr>
        <w:ind w:firstLine="720"/>
        <w:jc w:val="both"/>
        <w:rPr>
          <w:sz w:val="16"/>
          <w:szCs w:val="16"/>
        </w:rPr>
      </w:pPr>
      <w:r w:rsidRPr="00A67A38">
        <w:rPr>
          <w:sz w:val="16"/>
          <w:szCs w:val="16"/>
        </w:rPr>
        <w:t>В результате реализации Программы будет обеспечена открытость, доступность информации о деятельности органов местного самоуправления, повысится информированность населения о деятельности органов местного самоуправления, широкие слои населения будут привлечены к участию в процессе муниципального управления и решению вопросов местного значения, выстроятся партнерские отношения с общественными организациями, повысится социальная активность населения.</w:t>
      </w:r>
    </w:p>
    <w:p w:rsidR="00A67A38" w:rsidRDefault="00A67A38" w:rsidP="00A67A38">
      <w:pPr>
        <w:ind w:firstLine="720"/>
        <w:jc w:val="both"/>
        <w:rPr>
          <w:sz w:val="16"/>
          <w:szCs w:val="16"/>
        </w:rPr>
      </w:pPr>
    </w:p>
    <w:p w:rsidR="00A67A38" w:rsidRDefault="00A67A38" w:rsidP="00A67A38">
      <w:pPr>
        <w:autoSpaceDE w:val="0"/>
        <w:autoSpaceDN w:val="0"/>
        <w:adjustRightInd w:val="0"/>
        <w:ind w:firstLine="720"/>
        <w:jc w:val="both"/>
        <w:rPr>
          <w:sz w:val="16"/>
          <w:szCs w:val="16"/>
        </w:rPr>
      </w:pPr>
      <w:r w:rsidRPr="00A67A38">
        <w:rPr>
          <w:sz w:val="16"/>
          <w:szCs w:val="16"/>
        </w:rPr>
        <w:t xml:space="preserve">Программа ориентирована на экономический и общественный эффекты. </w:t>
      </w:r>
    </w:p>
    <w:p w:rsidR="00A67A38" w:rsidRDefault="00A67A38" w:rsidP="00A67A38">
      <w:pPr>
        <w:autoSpaceDE w:val="0"/>
        <w:autoSpaceDN w:val="0"/>
        <w:adjustRightInd w:val="0"/>
        <w:ind w:firstLine="720"/>
        <w:jc w:val="both"/>
        <w:rPr>
          <w:sz w:val="16"/>
          <w:szCs w:val="16"/>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1842"/>
        <w:gridCol w:w="1843"/>
      </w:tblGrid>
      <w:tr w:rsidR="00A67A38" w:rsidRPr="00A67A38" w:rsidTr="00A67A38">
        <w:tc>
          <w:tcPr>
            <w:tcW w:w="1277" w:type="dxa"/>
          </w:tcPr>
          <w:p w:rsidR="00A67A38" w:rsidRPr="00A67A38" w:rsidRDefault="00A67A38" w:rsidP="009C28C1">
            <w:pPr>
              <w:jc w:val="center"/>
              <w:rPr>
                <w:bCs/>
                <w:sz w:val="16"/>
                <w:szCs w:val="16"/>
              </w:rPr>
            </w:pPr>
            <w:r w:rsidRPr="00A67A38">
              <w:rPr>
                <w:bCs/>
                <w:sz w:val="16"/>
                <w:szCs w:val="16"/>
              </w:rPr>
              <w:t>Виды эффективности Программы</w:t>
            </w:r>
          </w:p>
        </w:tc>
        <w:tc>
          <w:tcPr>
            <w:tcW w:w="1842" w:type="dxa"/>
          </w:tcPr>
          <w:p w:rsidR="00A67A38" w:rsidRPr="00A67A38" w:rsidRDefault="00A67A38" w:rsidP="009C28C1">
            <w:pPr>
              <w:jc w:val="center"/>
              <w:rPr>
                <w:bCs/>
                <w:sz w:val="16"/>
                <w:szCs w:val="16"/>
              </w:rPr>
            </w:pPr>
            <w:r w:rsidRPr="00A67A38">
              <w:rPr>
                <w:bCs/>
                <w:sz w:val="16"/>
                <w:szCs w:val="16"/>
              </w:rPr>
              <w:t>Показатели</w:t>
            </w:r>
          </w:p>
        </w:tc>
        <w:tc>
          <w:tcPr>
            <w:tcW w:w="1843" w:type="dxa"/>
          </w:tcPr>
          <w:p w:rsidR="00A67A38" w:rsidRPr="00A67A38" w:rsidRDefault="00A67A38" w:rsidP="009C28C1">
            <w:pPr>
              <w:jc w:val="center"/>
              <w:rPr>
                <w:bCs/>
                <w:sz w:val="16"/>
                <w:szCs w:val="16"/>
              </w:rPr>
            </w:pPr>
            <w:r w:rsidRPr="00A67A38">
              <w:rPr>
                <w:bCs/>
                <w:sz w:val="16"/>
                <w:szCs w:val="16"/>
              </w:rPr>
              <w:t>Порядок расчета показателя</w:t>
            </w:r>
          </w:p>
        </w:tc>
      </w:tr>
      <w:tr w:rsidR="00A67A38" w:rsidRPr="00A67A38" w:rsidTr="00A67A38">
        <w:tc>
          <w:tcPr>
            <w:tcW w:w="1277" w:type="dxa"/>
          </w:tcPr>
          <w:p w:rsidR="00A67A38" w:rsidRPr="00A67A38" w:rsidRDefault="00A67A38" w:rsidP="009C28C1">
            <w:pPr>
              <w:jc w:val="center"/>
              <w:rPr>
                <w:bCs/>
                <w:sz w:val="16"/>
                <w:szCs w:val="16"/>
              </w:rPr>
            </w:pPr>
            <w:r w:rsidRPr="00A67A38">
              <w:rPr>
                <w:bCs/>
                <w:sz w:val="16"/>
                <w:szCs w:val="16"/>
              </w:rPr>
              <w:t>Общественная эффективность</w:t>
            </w:r>
          </w:p>
        </w:tc>
        <w:tc>
          <w:tcPr>
            <w:tcW w:w="1842" w:type="dxa"/>
          </w:tcPr>
          <w:p w:rsidR="00A67A38" w:rsidRPr="00A67A38" w:rsidRDefault="00A67A38" w:rsidP="009C28C1">
            <w:pPr>
              <w:ind w:firstLine="337"/>
              <w:jc w:val="both"/>
              <w:rPr>
                <w:sz w:val="16"/>
                <w:szCs w:val="16"/>
              </w:rPr>
            </w:pPr>
            <w:r w:rsidRPr="00A67A38">
              <w:rPr>
                <w:sz w:val="16"/>
                <w:szCs w:val="16"/>
              </w:rPr>
              <w:t>Количество граждан, участвующих в решении вопросов местного значения;</w:t>
            </w:r>
          </w:p>
          <w:p w:rsidR="00A67A38" w:rsidRPr="00A67A38" w:rsidRDefault="00A67A38" w:rsidP="009C28C1">
            <w:pPr>
              <w:ind w:firstLine="337"/>
              <w:jc w:val="both"/>
              <w:rPr>
                <w:sz w:val="16"/>
                <w:szCs w:val="16"/>
              </w:rPr>
            </w:pPr>
            <w:r w:rsidRPr="00A67A38">
              <w:rPr>
                <w:sz w:val="16"/>
                <w:szCs w:val="16"/>
              </w:rPr>
              <w:t>Количество граждан, участвующих в социально-значимых мероприятиях;</w:t>
            </w:r>
          </w:p>
          <w:p w:rsidR="00A67A38" w:rsidRPr="00A67A38" w:rsidRDefault="00A67A38" w:rsidP="009C28C1">
            <w:pPr>
              <w:ind w:firstLine="337"/>
              <w:jc w:val="both"/>
              <w:rPr>
                <w:bCs/>
                <w:sz w:val="16"/>
                <w:szCs w:val="16"/>
              </w:rPr>
            </w:pPr>
            <w:r w:rsidRPr="00A67A38">
              <w:rPr>
                <w:sz w:val="16"/>
                <w:szCs w:val="16"/>
              </w:rPr>
              <w:t>Количество общественных организаций и других объединений граждан, участвующих в реализации Программы.</w:t>
            </w:r>
          </w:p>
        </w:tc>
        <w:tc>
          <w:tcPr>
            <w:tcW w:w="1843" w:type="dxa"/>
          </w:tcPr>
          <w:p w:rsidR="00A67A38" w:rsidRPr="00A67A38" w:rsidRDefault="00A67A38" w:rsidP="009C28C1">
            <w:pPr>
              <w:jc w:val="center"/>
              <w:rPr>
                <w:bCs/>
                <w:sz w:val="16"/>
                <w:szCs w:val="16"/>
              </w:rPr>
            </w:pPr>
            <w:r w:rsidRPr="00A67A38">
              <w:rPr>
                <w:bCs/>
                <w:sz w:val="16"/>
                <w:szCs w:val="16"/>
              </w:rPr>
              <w:t>Путем суммирования</w:t>
            </w:r>
          </w:p>
        </w:tc>
      </w:tr>
      <w:tr w:rsidR="00A67A38" w:rsidRPr="00A67A38" w:rsidTr="00A67A38">
        <w:tc>
          <w:tcPr>
            <w:tcW w:w="1277" w:type="dxa"/>
          </w:tcPr>
          <w:p w:rsidR="00A67A38" w:rsidRPr="00A67A38" w:rsidRDefault="00A67A38" w:rsidP="009C28C1">
            <w:pPr>
              <w:jc w:val="center"/>
              <w:rPr>
                <w:bCs/>
                <w:sz w:val="16"/>
                <w:szCs w:val="16"/>
              </w:rPr>
            </w:pPr>
            <w:r w:rsidRPr="00A67A38">
              <w:rPr>
                <w:bCs/>
                <w:sz w:val="16"/>
                <w:szCs w:val="16"/>
              </w:rPr>
              <w:t>Экономическая эффективность</w:t>
            </w:r>
          </w:p>
        </w:tc>
        <w:tc>
          <w:tcPr>
            <w:tcW w:w="1842" w:type="dxa"/>
          </w:tcPr>
          <w:p w:rsidR="00A67A38" w:rsidRPr="00A67A38" w:rsidRDefault="00A67A38" w:rsidP="009C28C1">
            <w:pPr>
              <w:ind w:firstLine="478"/>
              <w:jc w:val="both"/>
              <w:rPr>
                <w:bCs/>
                <w:sz w:val="16"/>
                <w:szCs w:val="16"/>
              </w:rPr>
            </w:pPr>
            <w:r w:rsidRPr="00A67A38">
              <w:rPr>
                <w:bCs/>
                <w:sz w:val="16"/>
                <w:szCs w:val="16"/>
              </w:rPr>
              <w:t>Количество выполненных мероприятий на 1 рубль программного финансирования.</w:t>
            </w:r>
          </w:p>
          <w:p w:rsidR="00A67A38" w:rsidRPr="00A67A38" w:rsidRDefault="00A67A38" w:rsidP="009C28C1">
            <w:pPr>
              <w:ind w:firstLine="478"/>
              <w:jc w:val="both"/>
              <w:rPr>
                <w:bCs/>
                <w:sz w:val="16"/>
                <w:szCs w:val="16"/>
              </w:rPr>
            </w:pPr>
            <w:r w:rsidRPr="00A67A38">
              <w:rPr>
                <w:sz w:val="16"/>
                <w:szCs w:val="16"/>
              </w:rPr>
              <w:t>Экономия муниципальных ресурсов для достижения определенных результатов в улучшении качества жизни граждан</w:t>
            </w:r>
          </w:p>
        </w:tc>
        <w:tc>
          <w:tcPr>
            <w:tcW w:w="1843" w:type="dxa"/>
          </w:tcPr>
          <w:p w:rsidR="00A67A38" w:rsidRPr="00A67A38" w:rsidRDefault="00A67A38" w:rsidP="009C28C1">
            <w:pPr>
              <w:jc w:val="center"/>
              <w:rPr>
                <w:bCs/>
                <w:sz w:val="16"/>
                <w:szCs w:val="16"/>
              </w:rPr>
            </w:pPr>
            <w:r w:rsidRPr="00A67A38">
              <w:rPr>
                <w:bCs/>
                <w:sz w:val="16"/>
                <w:szCs w:val="16"/>
              </w:rPr>
              <w:t>Количество мероприятий/ всего финансовых затрат на программу</w:t>
            </w:r>
          </w:p>
        </w:tc>
      </w:tr>
    </w:tbl>
    <w:p w:rsidR="00A67A38" w:rsidRPr="00A67A38" w:rsidRDefault="00A67A38" w:rsidP="00A67A38">
      <w:pPr>
        <w:jc w:val="both"/>
        <w:rPr>
          <w:sz w:val="16"/>
          <w:szCs w:val="16"/>
        </w:rPr>
      </w:pPr>
    </w:p>
    <w:p w:rsidR="001222E5" w:rsidRDefault="00A67A38" w:rsidP="00A67A38">
      <w:pPr>
        <w:ind w:firstLine="567"/>
        <w:jc w:val="both"/>
        <w:rPr>
          <w:sz w:val="16"/>
          <w:szCs w:val="16"/>
        </w:rPr>
      </w:pPr>
      <w:r w:rsidRPr="00A67A38">
        <w:rPr>
          <w:sz w:val="16"/>
          <w:szCs w:val="16"/>
        </w:rPr>
        <w:t xml:space="preserve">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 Оценка </w:t>
      </w:r>
      <w:r w:rsidRPr="00A67A38">
        <w:rPr>
          <w:sz w:val="16"/>
          <w:szCs w:val="16"/>
        </w:rPr>
        <w:lastRenderedPageBreak/>
        <w:t>эффективности реализации Программы будет ежегодно производиться на основе системы целевых показателей, которая обеспечивает мониторинг динамики изменений за оцениваемый период с целью уточнения или корректировки поставленных задач и проводимых мероприятий.</w:t>
      </w:r>
    </w:p>
    <w:p w:rsidR="00A67A38" w:rsidRDefault="00A67A38" w:rsidP="00A67A38">
      <w:pPr>
        <w:ind w:firstLine="567"/>
        <w:jc w:val="both"/>
        <w:rPr>
          <w:sz w:val="16"/>
          <w:szCs w:val="16"/>
        </w:rPr>
      </w:pPr>
    </w:p>
    <w:p w:rsidR="001222E5" w:rsidRDefault="001222E5" w:rsidP="00FB2943">
      <w:pPr>
        <w:pStyle w:val="2"/>
        <w:spacing w:before="0" w:beforeAutospacing="0" w:after="0" w:afterAutospacing="0"/>
        <w:jc w:val="center"/>
        <w:rPr>
          <w:sz w:val="16"/>
          <w:szCs w:val="16"/>
        </w:rPr>
      </w:pPr>
    </w:p>
    <w:p w:rsidR="00FB2943" w:rsidRPr="00FB2943" w:rsidRDefault="00FB2943" w:rsidP="00FB2943">
      <w:pPr>
        <w:pStyle w:val="2"/>
        <w:spacing w:before="0" w:beforeAutospacing="0" w:after="0" w:afterAutospacing="0"/>
        <w:jc w:val="center"/>
        <w:rPr>
          <w:sz w:val="16"/>
          <w:szCs w:val="16"/>
        </w:rPr>
      </w:pPr>
      <w:r w:rsidRPr="00FB2943">
        <w:rPr>
          <w:sz w:val="16"/>
          <w:szCs w:val="16"/>
        </w:rPr>
        <w:t>СОВЕТНОВОКРИВОШЕИНСКОГО СЕЛЬСКОГО ПОСЕЛЕНИЯ</w:t>
      </w:r>
    </w:p>
    <w:p w:rsidR="00FB2943" w:rsidRPr="007D7313" w:rsidRDefault="00FB2943" w:rsidP="00FB2943">
      <w:pPr>
        <w:autoSpaceDE w:val="0"/>
        <w:autoSpaceDN w:val="0"/>
        <w:adjustRightInd w:val="0"/>
        <w:ind w:firstLine="539"/>
        <w:jc w:val="center"/>
        <w:rPr>
          <w:sz w:val="16"/>
          <w:szCs w:val="16"/>
        </w:rPr>
      </w:pPr>
    </w:p>
    <w:p w:rsidR="00FB2943" w:rsidRDefault="00FB2943" w:rsidP="00FB2943">
      <w:pPr>
        <w:jc w:val="center"/>
        <w:rPr>
          <w:b/>
          <w:sz w:val="16"/>
          <w:szCs w:val="16"/>
        </w:rPr>
      </w:pPr>
      <w:r>
        <w:rPr>
          <w:b/>
          <w:sz w:val="16"/>
          <w:szCs w:val="16"/>
        </w:rPr>
        <w:t>РЕШЕНИЕ</w:t>
      </w:r>
    </w:p>
    <w:p w:rsidR="00FB2943" w:rsidRPr="00C60A81" w:rsidRDefault="00FB2943" w:rsidP="00FB2943">
      <w:pPr>
        <w:jc w:val="center"/>
        <w:rPr>
          <w:b/>
          <w:sz w:val="16"/>
          <w:szCs w:val="16"/>
        </w:rPr>
      </w:pPr>
      <w:r>
        <w:rPr>
          <w:sz w:val="16"/>
          <w:szCs w:val="16"/>
        </w:rPr>
        <w:t>22.10</w:t>
      </w:r>
      <w:r w:rsidRPr="006C3157">
        <w:rPr>
          <w:sz w:val="16"/>
          <w:szCs w:val="16"/>
        </w:rPr>
        <w:t>.</w:t>
      </w:r>
      <w:r>
        <w:rPr>
          <w:sz w:val="16"/>
          <w:szCs w:val="16"/>
        </w:rPr>
        <w:t>2020</w:t>
      </w:r>
      <w:r>
        <w:rPr>
          <w:sz w:val="16"/>
          <w:szCs w:val="16"/>
        </w:rPr>
        <w:tab/>
      </w:r>
      <w:r>
        <w:rPr>
          <w:sz w:val="16"/>
          <w:szCs w:val="16"/>
        </w:rPr>
        <w:tab/>
      </w:r>
      <w:r>
        <w:rPr>
          <w:sz w:val="16"/>
          <w:szCs w:val="16"/>
        </w:rPr>
        <w:tab/>
      </w:r>
      <w:r>
        <w:rPr>
          <w:sz w:val="16"/>
          <w:szCs w:val="16"/>
        </w:rPr>
        <w:tab/>
      </w:r>
      <w:r w:rsidRPr="000B7268">
        <w:rPr>
          <w:sz w:val="16"/>
          <w:szCs w:val="16"/>
        </w:rPr>
        <w:t xml:space="preserve">№  </w:t>
      </w:r>
      <w:r>
        <w:rPr>
          <w:sz w:val="16"/>
          <w:szCs w:val="16"/>
        </w:rPr>
        <w:t>156</w:t>
      </w:r>
    </w:p>
    <w:p w:rsidR="00FB2943" w:rsidRDefault="00FB2943" w:rsidP="00FB2943">
      <w:pPr>
        <w:jc w:val="center"/>
        <w:rPr>
          <w:sz w:val="16"/>
          <w:szCs w:val="16"/>
        </w:rPr>
      </w:pPr>
    </w:p>
    <w:p w:rsidR="00FB2943" w:rsidRPr="000B7268" w:rsidRDefault="00FB2943" w:rsidP="00FB2943">
      <w:pPr>
        <w:jc w:val="center"/>
        <w:rPr>
          <w:sz w:val="16"/>
          <w:szCs w:val="16"/>
        </w:rPr>
      </w:pPr>
      <w:r w:rsidRPr="000B7268">
        <w:rPr>
          <w:sz w:val="16"/>
          <w:szCs w:val="16"/>
        </w:rPr>
        <w:t>с. Новокривошеино</w:t>
      </w:r>
    </w:p>
    <w:p w:rsidR="00FB2943" w:rsidRPr="000B7268" w:rsidRDefault="00FB2943" w:rsidP="00FB2943">
      <w:pPr>
        <w:jc w:val="center"/>
        <w:rPr>
          <w:sz w:val="16"/>
          <w:szCs w:val="16"/>
        </w:rPr>
      </w:pPr>
      <w:r w:rsidRPr="000B7268">
        <w:rPr>
          <w:sz w:val="16"/>
          <w:szCs w:val="16"/>
        </w:rPr>
        <w:t>Кривошеинский район</w:t>
      </w:r>
    </w:p>
    <w:p w:rsidR="00FB2943" w:rsidRPr="000B7268" w:rsidRDefault="00FB2943" w:rsidP="00FB2943">
      <w:pPr>
        <w:jc w:val="center"/>
        <w:rPr>
          <w:sz w:val="16"/>
          <w:szCs w:val="16"/>
        </w:rPr>
      </w:pPr>
      <w:r w:rsidRPr="000B7268">
        <w:rPr>
          <w:sz w:val="16"/>
          <w:szCs w:val="16"/>
        </w:rPr>
        <w:t>Томская область</w:t>
      </w:r>
    </w:p>
    <w:p w:rsidR="00FB2943" w:rsidRPr="000B7268" w:rsidRDefault="00FB2943" w:rsidP="00FB2943">
      <w:pPr>
        <w:jc w:val="center"/>
        <w:rPr>
          <w:sz w:val="16"/>
          <w:szCs w:val="16"/>
        </w:rPr>
      </w:pPr>
    </w:p>
    <w:p w:rsidR="00FB2943" w:rsidRDefault="00FB2943" w:rsidP="00FB2943">
      <w:pPr>
        <w:jc w:val="center"/>
        <w:rPr>
          <w:sz w:val="16"/>
          <w:szCs w:val="16"/>
        </w:rPr>
      </w:pPr>
      <w:r w:rsidRPr="00FB2943">
        <w:rPr>
          <w:bCs/>
          <w:sz w:val="16"/>
          <w:szCs w:val="16"/>
        </w:rPr>
        <w:t xml:space="preserve">О внесении изменений </w:t>
      </w:r>
      <w:r w:rsidRPr="00FB2943">
        <w:rPr>
          <w:sz w:val="16"/>
          <w:szCs w:val="16"/>
        </w:rPr>
        <w:t>в решение Совета Новокривошеинского сельского поселения от 25.12.2019 № 133 «Об утверждении бюджета муниципального образования  Новокривошеинское сельское поселение на 2020 год»</w:t>
      </w:r>
    </w:p>
    <w:p w:rsidR="00FB2943" w:rsidRDefault="00FB2943" w:rsidP="00FB2943">
      <w:pPr>
        <w:jc w:val="center"/>
        <w:rPr>
          <w:b/>
          <w:sz w:val="16"/>
          <w:szCs w:val="16"/>
        </w:rPr>
      </w:pPr>
    </w:p>
    <w:p w:rsidR="00FB2943" w:rsidRPr="00FB2943" w:rsidRDefault="00FB2943" w:rsidP="00FB2943">
      <w:pPr>
        <w:jc w:val="both"/>
        <w:rPr>
          <w:b/>
          <w:sz w:val="16"/>
          <w:szCs w:val="16"/>
        </w:rPr>
      </w:pPr>
      <w:r w:rsidRPr="00FB2943">
        <w:rPr>
          <w:sz w:val="16"/>
          <w:szCs w:val="16"/>
        </w:rPr>
        <w:t xml:space="preserve">Рассмотрев представленную Администрацией Новокривошеинского сельского поселения информацию о внесении  изменений в Решение Совета Новокривошеинского сельского поселения от 25.12.2019 № 133 «Об утверждении бюджета муниципального образования  Новокривошеинское      сельское поселение на 2020 год»                                                                                                                          </w:t>
      </w:r>
    </w:p>
    <w:p w:rsidR="00FB2943" w:rsidRPr="00FB2943" w:rsidRDefault="00FB2943" w:rsidP="00FB2943">
      <w:pPr>
        <w:jc w:val="both"/>
        <w:rPr>
          <w:sz w:val="16"/>
          <w:szCs w:val="16"/>
        </w:rPr>
      </w:pPr>
      <w:r w:rsidRPr="00FB2943">
        <w:rPr>
          <w:sz w:val="16"/>
          <w:szCs w:val="16"/>
        </w:rPr>
        <w:t> СОВЕТ НОВОКРИВОШЕИНСКОГО СЕЛЬСКОГО ПОСЕЛЕНИЯ РЕШИЛ:</w:t>
      </w:r>
    </w:p>
    <w:p w:rsidR="00FB2943" w:rsidRPr="00FB2943" w:rsidRDefault="00FB2943" w:rsidP="00FB2943">
      <w:pPr>
        <w:jc w:val="both"/>
        <w:rPr>
          <w:sz w:val="16"/>
          <w:szCs w:val="16"/>
        </w:rPr>
      </w:pPr>
      <w:r w:rsidRPr="00FB2943">
        <w:rPr>
          <w:sz w:val="16"/>
          <w:szCs w:val="16"/>
        </w:rPr>
        <w:t xml:space="preserve">Внести в решение Совета Новокривошеинского сельского поселения от 25.12.2019 № 133 «Об утверждении бюджета муниципального образования Новокривошеинское сельское поселение на 2020 год» (решение от 27.01.2020 № 141, решение от 28.04.2020 № 146, решение от 26.05.2020 № 148,решение от 23.06.2020 № 149, решение от 14.08.2020 № 153,решение от 15.09.2020 № 155) следующие изменения:                                                                                                                                                               </w:t>
      </w:r>
    </w:p>
    <w:p w:rsidR="00FB2943" w:rsidRPr="00FB2943" w:rsidRDefault="00FB2943" w:rsidP="00FB2943">
      <w:pPr>
        <w:pStyle w:val="a6"/>
        <w:numPr>
          <w:ilvl w:val="0"/>
          <w:numId w:val="41"/>
        </w:numPr>
        <w:jc w:val="both"/>
        <w:rPr>
          <w:b/>
          <w:sz w:val="16"/>
          <w:szCs w:val="16"/>
        </w:rPr>
      </w:pPr>
      <w:r w:rsidRPr="00FB2943">
        <w:rPr>
          <w:sz w:val="16"/>
          <w:szCs w:val="16"/>
        </w:rPr>
        <w:t xml:space="preserve">Пункт1статьи1изложить в следующей редакции:                                                                                  </w:t>
      </w:r>
    </w:p>
    <w:p w:rsidR="00FB2943" w:rsidRPr="00FB2943" w:rsidRDefault="00FB2943" w:rsidP="00FB2943">
      <w:pPr>
        <w:jc w:val="both"/>
        <w:rPr>
          <w:sz w:val="16"/>
          <w:szCs w:val="16"/>
        </w:rPr>
      </w:pPr>
      <w:r w:rsidRPr="00FB2943">
        <w:rPr>
          <w:sz w:val="16"/>
          <w:szCs w:val="16"/>
        </w:rPr>
        <w:t xml:space="preserve">Статья 1.                                                                                                                                                   </w:t>
      </w:r>
    </w:p>
    <w:p w:rsidR="00FB2943" w:rsidRPr="00FB2943" w:rsidRDefault="00FB2943" w:rsidP="00FB2943">
      <w:pPr>
        <w:jc w:val="both"/>
        <w:rPr>
          <w:sz w:val="16"/>
          <w:szCs w:val="16"/>
        </w:rPr>
      </w:pPr>
      <w:r w:rsidRPr="00FB2943">
        <w:rPr>
          <w:sz w:val="16"/>
          <w:szCs w:val="16"/>
        </w:rPr>
        <w:t xml:space="preserve">1.Утвердить основные характеристики бюджета муниципального образования Новокривошеинское сельское поселение на 2020 год:                                                                                                                                                                                                                                                                                                    </w:t>
      </w:r>
    </w:p>
    <w:p w:rsidR="00FB2943" w:rsidRPr="00FB2943" w:rsidRDefault="00FB2943" w:rsidP="00FB2943">
      <w:pPr>
        <w:jc w:val="both"/>
        <w:rPr>
          <w:sz w:val="16"/>
          <w:szCs w:val="16"/>
        </w:rPr>
      </w:pPr>
      <w:r w:rsidRPr="00FB2943">
        <w:rPr>
          <w:sz w:val="16"/>
          <w:szCs w:val="16"/>
        </w:rPr>
        <w:t>1) прогнозируемый общий объем доходов бюджета муниципального образования Новокривошеинское сельское поселение в сумме 9623,9 тыс. рублей, в том числе налоговые и неналоговые доходы в сумме 2289,3 тыс. рублей;</w:t>
      </w:r>
    </w:p>
    <w:p w:rsidR="00FB2943" w:rsidRPr="00FB2943" w:rsidRDefault="00FB2943" w:rsidP="00FB2943">
      <w:pPr>
        <w:jc w:val="both"/>
        <w:rPr>
          <w:sz w:val="16"/>
          <w:szCs w:val="16"/>
        </w:rPr>
      </w:pPr>
      <w:r w:rsidRPr="00FB2943">
        <w:rPr>
          <w:sz w:val="16"/>
          <w:szCs w:val="16"/>
        </w:rPr>
        <w:t>2) общий объем расходов бюджета муниципального образования Новокривошеинское сельское поселение в сумме 10027,8тыс. рублей;</w:t>
      </w:r>
    </w:p>
    <w:p w:rsidR="00FB2943" w:rsidRPr="00FB2943" w:rsidRDefault="00FB2943" w:rsidP="00FB2943">
      <w:pPr>
        <w:jc w:val="both"/>
        <w:rPr>
          <w:sz w:val="16"/>
          <w:szCs w:val="16"/>
        </w:rPr>
      </w:pPr>
      <w:r w:rsidRPr="00FB2943">
        <w:rPr>
          <w:sz w:val="16"/>
          <w:szCs w:val="16"/>
        </w:rPr>
        <w:t>3) прогнозируемый дефицит бюджета муниципального образования Новокривошеинское сельское поселение на 2020 год в сумме 403,9 тыс. рублей.</w:t>
      </w:r>
    </w:p>
    <w:p w:rsidR="00FB2943" w:rsidRPr="00FB2943" w:rsidRDefault="00FB2943" w:rsidP="00FB2943">
      <w:pPr>
        <w:jc w:val="both"/>
        <w:rPr>
          <w:sz w:val="16"/>
          <w:szCs w:val="16"/>
        </w:rPr>
      </w:pPr>
      <w:r w:rsidRPr="00FB2943">
        <w:rPr>
          <w:sz w:val="16"/>
          <w:szCs w:val="16"/>
        </w:rPr>
        <w:t xml:space="preserve">2.Приложения5,6,9,10,11,12,14 изложить в новой редакции согласно приложением к настоящему решению.  </w:t>
      </w:r>
    </w:p>
    <w:p w:rsidR="00FB2943" w:rsidRPr="00FB2943" w:rsidRDefault="00FB2943" w:rsidP="00FB2943">
      <w:pPr>
        <w:jc w:val="both"/>
        <w:rPr>
          <w:sz w:val="16"/>
          <w:szCs w:val="16"/>
        </w:rPr>
      </w:pPr>
      <w:r w:rsidRPr="00FB2943">
        <w:rPr>
          <w:sz w:val="16"/>
          <w:szCs w:val="16"/>
        </w:rPr>
        <w:t>3. Внести изменения в статью 6 и изложить ее в следующей редакции «Утвердить объем резервных фондов бюджета муниципального образования Новокривошеинского сельского поселения на 2020 год в сумме 6,8 тыс. руб., на 2021 год в сумме 15.0 тыс. руб. и на 2022 год в сумме 15 тыс. руб.»</w:t>
      </w:r>
    </w:p>
    <w:p w:rsidR="00FB2943" w:rsidRPr="00FB2943" w:rsidRDefault="00FB2943" w:rsidP="00FB2943">
      <w:pPr>
        <w:jc w:val="both"/>
        <w:rPr>
          <w:sz w:val="16"/>
          <w:szCs w:val="16"/>
        </w:rPr>
      </w:pPr>
      <w:r w:rsidRPr="00FB2943">
        <w:rPr>
          <w:sz w:val="16"/>
          <w:szCs w:val="16"/>
        </w:rPr>
        <w:t xml:space="preserve">4.Направить настоящее решение Главе Новокривошеинского сельского поселения для подписания.   </w:t>
      </w:r>
    </w:p>
    <w:p w:rsidR="00FB2943" w:rsidRPr="00FB2943" w:rsidRDefault="00FB2943" w:rsidP="00FB2943">
      <w:pPr>
        <w:jc w:val="both"/>
        <w:rPr>
          <w:sz w:val="16"/>
          <w:szCs w:val="16"/>
        </w:rPr>
      </w:pPr>
      <w:r w:rsidRPr="00FB2943">
        <w:rPr>
          <w:sz w:val="16"/>
          <w:szCs w:val="16"/>
        </w:rPr>
        <w:t>5.Контроль за исполнением настоящего решения возложить на  социально-экономический комитет.</w:t>
      </w:r>
    </w:p>
    <w:p w:rsidR="00FB2943" w:rsidRPr="00FB2943" w:rsidRDefault="00FB2943" w:rsidP="00FB2943">
      <w:pPr>
        <w:jc w:val="both"/>
        <w:rPr>
          <w:sz w:val="16"/>
          <w:szCs w:val="16"/>
        </w:rPr>
      </w:pPr>
      <w:r w:rsidRPr="00FB2943">
        <w:rPr>
          <w:sz w:val="16"/>
          <w:szCs w:val="16"/>
        </w:rPr>
        <w:t>6. Настоящее решение вступает в силу с даты его опубликования.</w:t>
      </w:r>
    </w:p>
    <w:p w:rsidR="00FB2943" w:rsidRPr="00FB2943" w:rsidRDefault="00FB2943" w:rsidP="00FB2943">
      <w:pPr>
        <w:jc w:val="center"/>
        <w:rPr>
          <w:b/>
          <w:sz w:val="16"/>
          <w:szCs w:val="16"/>
        </w:rPr>
      </w:pPr>
    </w:p>
    <w:p w:rsidR="00FB2943" w:rsidRPr="00FB2943" w:rsidRDefault="00FB2943" w:rsidP="00FB2943">
      <w:pPr>
        <w:rPr>
          <w:sz w:val="16"/>
          <w:szCs w:val="16"/>
        </w:rPr>
      </w:pPr>
      <w:r w:rsidRPr="00FB2943">
        <w:rPr>
          <w:sz w:val="16"/>
          <w:szCs w:val="16"/>
        </w:rPr>
        <w:t>Председатель Совета</w:t>
      </w:r>
    </w:p>
    <w:p w:rsidR="00FB2943" w:rsidRPr="00FB2943" w:rsidRDefault="00FB2943" w:rsidP="00FB2943">
      <w:pPr>
        <w:rPr>
          <w:sz w:val="16"/>
          <w:szCs w:val="16"/>
        </w:rPr>
      </w:pPr>
      <w:r w:rsidRPr="00FB2943">
        <w:rPr>
          <w:sz w:val="16"/>
          <w:szCs w:val="16"/>
        </w:rPr>
        <w:t>Новокривошеинского сельского поселения                                                         Е.В. Танькова</w:t>
      </w:r>
    </w:p>
    <w:p w:rsidR="00FB2943" w:rsidRPr="00FB2943" w:rsidRDefault="00FB2943" w:rsidP="00FB2943">
      <w:pPr>
        <w:rPr>
          <w:sz w:val="16"/>
          <w:szCs w:val="16"/>
        </w:rPr>
      </w:pPr>
    </w:p>
    <w:p w:rsidR="00FB2943" w:rsidRPr="00FB2943" w:rsidRDefault="00FB2943" w:rsidP="00FB2943">
      <w:pPr>
        <w:rPr>
          <w:sz w:val="16"/>
          <w:szCs w:val="16"/>
        </w:rPr>
      </w:pPr>
      <w:r w:rsidRPr="00FB2943">
        <w:rPr>
          <w:sz w:val="16"/>
          <w:szCs w:val="16"/>
        </w:rPr>
        <w:t>Глава Новокривошеинского сельского поселения                                              А.О. Саяпин</w:t>
      </w:r>
    </w:p>
    <w:p w:rsidR="00FB2943" w:rsidRDefault="00FB2943" w:rsidP="005420C8">
      <w:pPr>
        <w:rPr>
          <w:rFonts w:eastAsiaTheme="minorEastAsia" w:cstheme="minorBidi"/>
          <w:sz w:val="16"/>
          <w:szCs w:val="16"/>
        </w:rPr>
      </w:pPr>
    </w:p>
    <w:p w:rsidR="00946D76" w:rsidRPr="00946D76" w:rsidRDefault="00946D76" w:rsidP="00946D76">
      <w:pPr>
        <w:tabs>
          <w:tab w:val="left" w:pos="4125"/>
        </w:tabs>
        <w:jc w:val="right"/>
        <w:rPr>
          <w:sz w:val="16"/>
          <w:szCs w:val="16"/>
        </w:rPr>
      </w:pPr>
      <w:r w:rsidRPr="00946D76">
        <w:rPr>
          <w:sz w:val="16"/>
          <w:szCs w:val="16"/>
        </w:rPr>
        <w:t>Приложение № 5</w:t>
      </w:r>
    </w:p>
    <w:p w:rsidR="00946D76" w:rsidRDefault="00946D76" w:rsidP="00946D76">
      <w:pPr>
        <w:tabs>
          <w:tab w:val="left" w:pos="4125"/>
        </w:tabs>
        <w:jc w:val="right"/>
        <w:rPr>
          <w:sz w:val="16"/>
          <w:szCs w:val="16"/>
        </w:rPr>
      </w:pPr>
      <w:r w:rsidRPr="00946D76">
        <w:rPr>
          <w:sz w:val="16"/>
          <w:szCs w:val="16"/>
        </w:rPr>
        <w:t xml:space="preserve">к Решению Совета Новокривошеинского </w:t>
      </w:r>
    </w:p>
    <w:p w:rsidR="00946D76" w:rsidRDefault="00946D76" w:rsidP="00946D76">
      <w:pPr>
        <w:tabs>
          <w:tab w:val="left" w:pos="4125"/>
        </w:tabs>
        <w:jc w:val="right"/>
        <w:rPr>
          <w:sz w:val="16"/>
          <w:szCs w:val="16"/>
        </w:rPr>
      </w:pPr>
      <w:r w:rsidRPr="00946D76">
        <w:rPr>
          <w:sz w:val="16"/>
          <w:szCs w:val="16"/>
        </w:rPr>
        <w:t>сельского поселения от 21.10.2020 № 156</w:t>
      </w:r>
    </w:p>
    <w:p w:rsidR="00FB2943" w:rsidRDefault="00FB2943" w:rsidP="005420C8">
      <w:pPr>
        <w:rPr>
          <w:rFonts w:eastAsiaTheme="minorEastAsia" w:cstheme="minorBidi"/>
          <w:sz w:val="16"/>
          <w:szCs w:val="16"/>
        </w:rPr>
      </w:pPr>
    </w:p>
    <w:p w:rsidR="00946D76" w:rsidRPr="00946D76" w:rsidRDefault="00946D76" w:rsidP="00946D76">
      <w:pPr>
        <w:jc w:val="center"/>
        <w:rPr>
          <w:sz w:val="16"/>
          <w:szCs w:val="16"/>
        </w:rPr>
      </w:pPr>
      <w:r w:rsidRPr="00946D76">
        <w:rPr>
          <w:sz w:val="16"/>
          <w:szCs w:val="16"/>
        </w:rPr>
        <w:t>Объем доходов местного бюджета</w:t>
      </w:r>
    </w:p>
    <w:p w:rsidR="00946D76" w:rsidRPr="00946D76" w:rsidRDefault="00946D76" w:rsidP="00946D76">
      <w:pPr>
        <w:jc w:val="center"/>
        <w:rPr>
          <w:sz w:val="16"/>
          <w:szCs w:val="16"/>
        </w:rPr>
      </w:pPr>
      <w:r w:rsidRPr="00946D76">
        <w:rPr>
          <w:sz w:val="16"/>
          <w:szCs w:val="16"/>
        </w:rPr>
        <w:t>муниципального образования Новокривошеинское сельское поселение                                                                            на 2020 год и на плановый период 2021 и 2022 годов</w:t>
      </w:r>
    </w:p>
    <w:p w:rsidR="00946D76" w:rsidRDefault="00946D76" w:rsidP="00946D76">
      <w:pPr>
        <w:jc w:val="center"/>
        <w:rPr>
          <w:sz w:val="16"/>
          <w:szCs w:val="16"/>
        </w:rPr>
      </w:pPr>
      <w:r w:rsidRPr="00946D76">
        <w:rPr>
          <w:b/>
          <w:sz w:val="16"/>
          <w:szCs w:val="16"/>
        </w:rPr>
        <w:t xml:space="preserve">   (</w:t>
      </w:r>
      <w:r w:rsidRPr="00946D76">
        <w:rPr>
          <w:sz w:val="16"/>
          <w:szCs w:val="16"/>
        </w:rPr>
        <w:t>тыс.руб.)</w:t>
      </w:r>
    </w:p>
    <w:p w:rsidR="00946D76" w:rsidRPr="00946D76" w:rsidRDefault="00946D76" w:rsidP="00946D7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241"/>
      </w:tblGrid>
      <w:tr w:rsidR="00946D76" w:rsidRPr="00946D76" w:rsidTr="009B43F3">
        <w:trPr>
          <w:trHeight w:val="220"/>
        </w:trPr>
        <w:tc>
          <w:tcPr>
            <w:tcW w:w="3936" w:type="dxa"/>
          </w:tcPr>
          <w:p w:rsidR="00946D76" w:rsidRPr="00946D76" w:rsidRDefault="00946D76" w:rsidP="00266D48">
            <w:pPr>
              <w:ind w:right="-2991"/>
              <w:rPr>
                <w:sz w:val="16"/>
                <w:szCs w:val="16"/>
              </w:rPr>
            </w:pPr>
            <w:r w:rsidRPr="00946D76">
              <w:rPr>
                <w:sz w:val="16"/>
                <w:szCs w:val="16"/>
              </w:rPr>
              <w:t>Наименование показателей</w:t>
            </w:r>
          </w:p>
        </w:tc>
        <w:tc>
          <w:tcPr>
            <w:tcW w:w="1241" w:type="dxa"/>
          </w:tcPr>
          <w:p w:rsidR="00946D76" w:rsidRPr="00946D76" w:rsidRDefault="00946D76" w:rsidP="00266D48">
            <w:pPr>
              <w:jc w:val="center"/>
              <w:rPr>
                <w:sz w:val="16"/>
                <w:szCs w:val="16"/>
              </w:rPr>
            </w:pPr>
            <w:r w:rsidRPr="00946D76">
              <w:rPr>
                <w:sz w:val="16"/>
                <w:szCs w:val="16"/>
              </w:rPr>
              <w:t>Бюджет на 2020 год</w:t>
            </w:r>
          </w:p>
        </w:tc>
      </w:tr>
      <w:tr w:rsidR="00946D76" w:rsidRPr="00946D76" w:rsidTr="009B43F3">
        <w:tc>
          <w:tcPr>
            <w:tcW w:w="3936" w:type="dxa"/>
          </w:tcPr>
          <w:p w:rsidR="00946D76" w:rsidRPr="00946D76" w:rsidRDefault="00946D76" w:rsidP="00266D48">
            <w:pPr>
              <w:jc w:val="center"/>
              <w:rPr>
                <w:sz w:val="16"/>
                <w:szCs w:val="16"/>
              </w:rPr>
            </w:pPr>
            <w:r w:rsidRPr="00946D76">
              <w:rPr>
                <w:sz w:val="16"/>
                <w:szCs w:val="16"/>
              </w:rPr>
              <w:t>1</w:t>
            </w:r>
          </w:p>
        </w:tc>
        <w:tc>
          <w:tcPr>
            <w:tcW w:w="1241" w:type="dxa"/>
          </w:tcPr>
          <w:p w:rsidR="00946D76" w:rsidRPr="00946D76" w:rsidRDefault="009B43F3" w:rsidP="009B43F3">
            <w:pPr>
              <w:ind w:left="-288" w:firstLine="708"/>
              <w:rPr>
                <w:sz w:val="16"/>
                <w:szCs w:val="16"/>
              </w:rPr>
            </w:pPr>
            <w:r>
              <w:rPr>
                <w:sz w:val="16"/>
                <w:szCs w:val="16"/>
              </w:rPr>
              <w:t xml:space="preserve">  </w:t>
            </w:r>
            <w:r w:rsidR="00946D76" w:rsidRPr="00946D76">
              <w:rPr>
                <w:sz w:val="16"/>
                <w:szCs w:val="16"/>
              </w:rPr>
              <w:t>2</w:t>
            </w:r>
          </w:p>
        </w:tc>
      </w:tr>
      <w:tr w:rsidR="00946D76" w:rsidRPr="00946D76" w:rsidTr="009B43F3">
        <w:tc>
          <w:tcPr>
            <w:tcW w:w="3936" w:type="dxa"/>
          </w:tcPr>
          <w:p w:rsidR="00946D76" w:rsidRPr="00946D76" w:rsidRDefault="00946D76" w:rsidP="00266D48">
            <w:pPr>
              <w:rPr>
                <w:sz w:val="16"/>
                <w:szCs w:val="16"/>
              </w:rPr>
            </w:pPr>
            <w:r w:rsidRPr="00946D76">
              <w:rPr>
                <w:sz w:val="16"/>
                <w:szCs w:val="16"/>
              </w:rPr>
              <w:t>Доходы - всего</w:t>
            </w:r>
          </w:p>
        </w:tc>
        <w:tc>
          <w:tcPr>
            <w:tcW w:w="1241" w:type="dxa"/>
          </w:tcPr>
          <w:p w:rsidR="00946D76" w:rsidRPr="00946D76" w:rsidRDefault="00946D76" w:rsidP="009B43F3">
            <w:pPr>
              <w:jc w:val="center"/>
              <w:rPr>
                <w:sz w:val="16"/>
                <w:szCs w:val="16"/>
                <w:highlight w:val="yellow"/>
              </w:rPr>
            </w:pPr>
            <w:r w:rsidRPr="00946D76">
              <w:rPr>
                <w:sz w:val="16"/>
                <w:szCs w:val="16"/>
              </w:rPr>
              <w:t>9623,9</w:t>
            </w:r>
          </w:p>
        </w:tc>
      </w:tr>
      <w:tr w:rsidR="00946D76" w:rsidRPr="00946D76" w:rsidTr="009B43F3">
        <w:tc>
          <w:tcPr>
            <w:tcW w:w="3936" w:type="dxa"/>
          </w:tcPr>
          <w:p w:rsidR="00946D76" w:rsidRPr="00946D76" w:rsidRDefault="00946D76" w:rsidP="00266D48">
            <w:pPr>
              <w:rPr>
                <w:sz w:val="16"/>
                <w:szCs w:val="16"/>
              </w:rPr>
            </w:pPr>
            <w:r w:rsidRPr="00946D76">
              <w:rPr>
                <w:sz w:val="16"/>
                <w:szCs w:val="16"/>
              </w:rPr>
              <w:t>в том числе:</w:t>
            </w:r>
          </w:p>
        </w:tc>
        <w:tc>
          <w:tcPr>
            <w:tcW w:w="1241" w:type="dxa"/>
          </w:tcPr>
          <w:p w:rsidR="00946D76" w:rsidRPr="00946D76" w:rsidRDefault="00946D76" w:rsidP="009B43F3">
            <w:pPr>
              <w:jc w:val="center"/>
              <w:rPr>
                <w:sz w:val="16"/>
                <w:szCs w:val="16"/>
                <w:highlight w:val="yellow"/>
              </w:rPr>
            </w:pPr>
          </w:p>
        </w:tc>
      </w:tr>
      <w:tr w:rsidR="00946D76" w:rsidRPr="00946D76" w:rsidTr="009B43F3">
        <w:tc>
          <w:tcPr>
            <w:tcW w:w="3936" w:type="dxa"/>
          </w:tcPr>
          <w:p w:rsidR="00946D76" w:rsidRPr="00946D76" w:rsidRDefault="00946D76" w:rsidP="00266D48">
            <w:pPr>
              <w:rPr>
                <w:sz w:val="16"/>
                <w:szCs w:val="16"/>
              </w:rPr>
            </w:pPr>
            <w:r w:rsidRPr="00946D76">
              <w:rPr>
                <w:sz w:val="16"/>
                <w:szCs w:val="16"/>
              </w:rPr>
              <w:t>Налоговые и неналоговые доходы</w:t>
            </w:r>
          </w:p>
        </w:tc>
        <w:tc>
          <w:tcPr>
            <w:tcW w:w="1241" w:type="dxa"/>
          </w:tcPr>
          <w:p w:rsidR="00946D76" w:rsidRPr="00946D76" w:rsidRDefault="00946D76" w:rsidP="009B43F3">
            <w:pPr>
              <w:jc w:val="center"/>
              <w:rPr>
                <w:sz w:val="16"/>
                <w:szCs w:val="16"/>
                <w:highlight w:val="yellow"/>
              </w:rPr>
            </w:pPr>
            <w:r w:rsidRPr="00946D76">
              <w:rPr>
                <w:sz w:val="16"/>
                <w:szCs w:val="16"/>
              </w:rPr>
              <w:t>2289,3</w:t>
            </w:r>
          </w:p>
        </w:tc>
      </w:tr>
      <w:tr w:rsidR="00946D76" w:rsidRPr="00946D76" w:rsidTr="009B43F3">
        <w:tc>
          <w:tcPr>
            <w:tcW w:w="3936" w:type="dxa"/>
          </w:tcPr>
          <w:p w:rsidR="00946D76" w:rsidRPr="00946D76" w:rsidRDefault="00946D76" w:rsidP="00266D48">
            <w:pPr>
              <w:rPr>
                <w:sz w:val="16"/>
                <w:szCs w:val="16"/>
              </w:rPr>
            </w:pPr>
            <w:r w:rsidRPr="00946D76">
              <w:rPr>
                <w:sz w:val="16"/>
                <w:szCs w:val="16"/>
              </w:rPr>
              <w:lastRenderedPageBreak/>
              <w:t>Безвозмездные поступления от других бюджетов бюджетной системы Российской Федерации</w:t>
            </w:r>
          </w:p>
        </w:tc>
        <w:tc>
          <w:tcPr>
            <w:tcW w:w="1241" w:type="dxa"/>
          </w:tcPr>
          <w:p w:rsidR="00946D76" w:rsidRPr="00946D76" w:rsidRDefault="00946D76" w:rsidP="009B43F3">
            <w:pPr>
              <w:jc w:val="center"/>
              <w:rPr>
                <w:sz w:val="16"/>
                <w:szCs w:val="16"/>
                <w:highlight w:val="yellow"/>
              </w:rPr>
            </w:pPr>
            <w:r w:rsidRPr="00946D76">
              <w:rPr>
                <w:sz w:val="16"/>
                <w:szCs w:val="16"/>
              </w:rPr>
              <w:t>7334,6</w:t>
            </w:r>
          </w:p>
        </w:tc>
      </w:tr>
    </w:tbl>
    <w:p w:rsidR="00261DDB" w:rsidRDefault="00261DDB" w:rsidP="005420C8">
      <w:pPr>
        <w:rPr>
          <w:rFonts w:eastAsiaTheme="minorEastAsia" w:cstheme="minorBidi"/>
          <w:sz w:val="16"/>
          <w:szCs w:val="16"/>
        </w:rPr>
      </w:pPr>
    </w:p>
    <w:p w:rsidR="00261DDB" w:rsidRPr="009B43F3" w:rsidRDefault="009B43F3" w:rsidP="009B43F3">
      <w:pPr>
        <w:jc w:val="center"/>
        <w:rPr>
          <w:rFonts w:eastAsiaTheme="minorEastAsia" w:cstheme="minorBidi"/>
          <w:sz w:val="16"/>
          <w:szCs w:val="16"/>
        </w:rPr>
      </w:pPr>
      <w:r w:rsidRPr="009B43F3">
        <w:rPr>
          <w:b/>
          <w:sz w:val="16"/>
          <w:szCs w:val="16"/>
        </w:rPr>
        <w:t>(</w:t>
      </w:r>
      <w:r w:rsidRPr="009B43F3">
        <w:rPr>
          <w:sz w:val="16"/>
          <w:szCs w:val="1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8"/>
        <w:gridCol w:w="1260"/>
      </w:tblGrid>
      <w:tr w:rsidR="009B43F3" w:rsidRPr="009B43F3" w:rsidTr="00266D48">
        <w:trPr>
          <w:trHeight w:val="677"/>
        </w:trPr>
        <w:tc>
          <w:tcPr>
            <w:tcW w:w="7621" w:type="dxa"/>
          </w:tcPr>
          <w:p w:rsidR="009B43F3" w:rsidRPr="009B43F3" w:rsidRDefault="009B43F3" w:rsidP="00266D48">
            <w:pPr>
              <w:ind w:right="-2991"/>
              <w:rPr>
                <w:sz w:val="16"/>
                <w:szCs w:val="16"/>
              </w:rPr>
            </w:pPr>
            <w:r w:rsidRPr="009B43F3">
              <w:rPr>
                <w:sz w:val="16"/>
                <w:szCs w:val="16"/>
              </w:rPr>
              <w:t>Наименование показателей</w:t>
            </w:r>
          </w:p>
        </w:tc>
        <w:tc>
          <w:tcPr>
            <w:tcW w:w="1950" w:type="dxa"/>
          </w:tcPr>
          <w:p w:rsidR="009B43F3" w:rsidRPr="009B43F3" w:rsidRDefault="009B43F3" w:rsidP="00266D48">
            <w:pPr>
              <w:jc w:val="center"/>
              <w:rPr>
                <w:sz w:val="16"/>
                <w:szCs w:val="16"/>
              </w:rPr>
            </w:pPr>
            <w:r w:rsidRPr="009B43F3">
              <w:rPr>
                <w:sz w:val="16"/>
                <w:szCs w:val="16"/>
              </w:rPr>
              <w:t>Бюджет на 2021 год</w:t>
            </w:r>
          </w:p>
        </w:tc>
      </w:tr>
      <w:tr w:rsidR="009B43F3" w:rsidRPr="009B43F3" w:rsidTr="00266D48">
        <w:tc>
          <w:tcPr>
            <w:tcW w:w="7621" w:type="dxa"/>
          </w:tcPr>
          <w:p w:rsidR="009B43F3" w:rsidRPr="009B43F3" w:rsidRDefault="009B43F3" w:rsidP="00266D48">
            <w:pPr>
              <w:jc w:val="center"/>
              <w:rPr>
                <w:sz w:val="16"/>
                <w:szCs w:val="16"/>
              </w:rPr>
            </w:pPr>
            <w:r w:rsidRPr="009B43F3">
              <w:rPr>
                <w:sz w:val="16"/>
                <w:szCs w:val="16"/>
              </w:rPr>
              <w:t>1</w:t>
            </w:r>
          </w:p>
        </w:tc>
        <w:tc>
          <w:tcPr>
            <w:tcW w:w="1950" w:type="dxa"/>
          </w:tcPr>
          <w:p w:rsidR="009B43F3" w:rsidRPr="009B43F3" w:rsidRDefault="009B43F3" w:rsidP="009B43F3">
            <w:pPr>
              <w:ind w:left="-288" w:firstLine="708"/>
              <w:rPr>
                <w:sz w:val="16"/>
                <w:szCs w:val="16"/>
              </w:rPr>
            </w:pPr>
            <w:r>
              <w:rPr>
                <w:sz w:val="16"/>
                <w:szCs w:val="16"/>
              </w:rPr>
              <w:t xml:space="preserve">   </w:t>
            </w:r>
            <w:r w:rsidRPr="009B43F3">
              <w:rPr>
                <w:sz w:val="16"/>
                <w:szCs w:val="16"/>
              </w:rPr>
              <w:t>2</w:t>
            </w:r>
          </w:p>
        </w:tc>
      </w:tr>
      <w:tr w:rsidR="009B43F3" w:rsidRPr="009B43F3" w:rsidTr="00266D48">
        <w:tc>
          <w:tcPr>
            <w:tcW w:w="7621" w:type="dxa"/>
          </w:tcPr>
          <w:p w:rsidR="009B43F3" w:rsidRPr="009B43F3" w:rsidRDefault="009B43F3" w:rsidP="00266D48">
            <w:pPr>
              <w:rPr>
                <w:sz w:val="16"/>
                <w:szCs w:val="16"/>
              </w:rPr>
            </w:pPr>
            <w:r w:rsidRPr="009B43F3">
              <w:rPr>
                <w:sz w:val="16"/>
                <w:szCs w:val="16"/>
              </w:rPr>
              <w:t>Доходы - всего</w:t>
            </w:r>
          </w:p>
        </w:tc>
        <w:tc>
          <w:tcPr>
            <w:tcW w:w="1950" w:type="dxa"/>
          </w:tcPr>
          <w:p w:rsidR="009B43F3" w:rsidRPr="009B43F3" w:rsidRDefault="009B43F3" w:rsidP="009B43F3">
            <w:pPr>
              <w:jc w:val="center"/>
              <w:rPr>
                <w:sz w:val="16"/>
                <w:szCs w:val="16"/>
                <w:highlight w:val="yellow"/>
              </w:rPr>
            </w:pPr>
            <w:r w:rsidRPr="009B43F3">
              <w:rPr>
                <w:sz w:val="16"/>
                <w:szCs w:val="16"/>
              </w:rPr>
              <w:t>6639,3</w:t>
            </w:r>
          </w:p>
        </w:tc>
      </w:tr>
      <w:tr w:rsidR="009B43F3" w:rsidRPr="009B43F3" w:rsidTr="00266D48">
        <w:tc>
          <w:tcPr>
            <w:tcW w:w="7621" w:type="dxa"/>
          </w:tcPr>
          <w:p w:rsidR="009B43F3" w:rsidRPr="009B43F3" w:rsidRDefault="009B43F3" w:rsidP="00266D48">
            <w:pPr>
              <w:rPr>
                <w:sz w:val="16"/>
                <w:szCs w:val="16"/>
              </w:rPr>
            </w:pPr>
            <w:r w:rsidRPr="009B43F3">
              <w:rPr>
                <w:sz w:val="16"/>
                <w:szCs w:val="16"/>
              </w:rPr>
              <w:t>в том числе:</w:t>
            </w:r>
          </w:p>
        </w:tc>
        <w:tc>
          <w:tcPr>
            <w:tcW w:w="1950" w:type="dxa"/>
          </w:tcPr>
          <w:p w:rsidR="009B43F3" w:rsidRPr="009B43F3" w:rsidRDefault="009B43F3" w:rsidP="009B43F3">
            <w:pPr>
              <w:jc w:val="center"/>
              <w:rPr>
                <w:sz w:val="16"/>
                <w:szCs w:val="16"/>
                <w:highlight w:val="yellow"/>
              </w:rPr>
            </w:pPr>
          </w:p>
        </w:tc>
      </w:tr>
      <w:tr w:rsidR="009B43F3" w:rsidRPr="009B43F3" w:rsidTr="00266D48">
        <w:tc>
          <w:tcPr>
            <w:tcW w:w="7621" w:type="dxa"/>
          </w:tcPr>
          <w:p w:rsidR="009B43F3" w:rsidRPr="009B43F3" w:rsidRDefault="009B43F3" w:rsidP="00266D48">
            <w:pPr>
              <w:rPr>
                <w:sz w:val="16"/>
                <w:szCs w:val="16"/>
              </w:rPr>
            </w:pPr>
            <w:r w:rsidRPr="009B43F3">
              <w:rPr>
                <w:sz w:val="16"/>
                <w:szCs w:val="16"/>
              </w:rPr>
              <w:t>Налоговые и неналоговые доходы</w:t>
            </w:r>
          </w:p>
        </w:tc>
        <w:tc>
          <w:tcPr>
            <w:tcW w:w="1950" w:type="dxa"/>
          </w:tcPr>
          <w:p w:rsidR="009B43F3" w:rsidRPr="009B43F3" w:rsidRDefault="009B43F3" w:rsidP="009B43F3">
            <w:pPr>
              <w:jc w:val="center"/>
              <w:rPr>
                <w:sz w:val="16"/>
                <w:szCs w:val="16"/>
                <w:highlight w:val="yellow"/>
              </w:rPr>
            </w:pPr>
            <w:r w:rsidRPr="009B43F3">
              <w:rPr>
                <w:sz w:val="16"/>
                <w:szCs w:val="16"/>
              </w:rPr>
              <w:t>2370,3</w:t>
            </w:r>
          </w:p>
        </w:tc>
      </w:tr>
      <w:tr w:rsidR="009B43F3" w:rsidRPr="009B43F3" w:rsidTr="00266D48">
        <w:tc>
          <w:tcPr>
            <w:tcW w:w="7621" w:type="dxa"/>
          </w:tcPr>
          <w:p w:rsidR="009B43F3" w:rsidRPr="009B43F3" w:rsidRDefault="009B43F3" w:rsidP="00266D48">
            <w:pPr>
              <w:rPr>
                <w:sz w:val="16"/>
                <w:szCs w:val="16"/>
              </w:rPr>
            </w:pPr>
            <w:r w:rsidRPr="009B43F3">
              <w:rPr>
                <w:sz w:val="16"/>
                <w:szCs w:val="16"/>
              </w:rPr>
              <w:t>Безвозмездные поступления от других бюджетов бюджетной системы Российской Федерации</w:t>
            </w:r>
          </w:p>
        </w:tc>
        <w:tc>
          <w:tcPr>
            <w:tcW w:w="1950" w:type="dxa"/>
          </w:tcPr>
          <w:p w:rsidR="009B43F3" w:rsidRPr="009B43F3" w:rsidRDefault="009B43F3" w:rsidP="009B43F3">
            <w:pPr>
              <w:jc w:val="center"/>
              <w:rPr>
                <w:sz w:val="16"/>
                <w:szCs w:val="16"/>
                <w:highlight w:val="yellow"/>
              </w:rPr>
            </w:pPr>
            <w:r w:rsidRPr="009B43F3">
              <w:rPr>
                <w:sz w:val="16"/>
                <w:szCs w:val="16"/>
              </w:rPr>
              <w:t>4269,0</w:t>
            </w:r>
          </w:p>
        </w:tc>
      </w:tr>
    </w:tbl>
    <w:p w:rsidR="00261DDB" w:rsidRDefault="00261DDB" w:rsidP="005420C8">
      <w:pPr>
        <w:rPr>
          <w:rFonts w:eastAsiaTheme="minorEastAsia" w:cstheme="minorBidi"/>
          <w:sz w:val="16"/>
          <w:szCs w:val="16"/>
        </w:rPr>
      </w:pPr>
    </w:p>
    <w:p w:rsidR="009B43F3" w:rsidRPr="009B43F3" w:rsidRDefault="009B43F3" w:rsidP="009B43F3">
      <w:pPr>
        <w:jc w:val="center"/>
        <w:rPr>
          <w:sz w:val="16"/>
          <w:szCs w:val="16"/>
        </w:rPr>
      </w:pPr>
      <w:r w:rsidRPr="009B43F3">
        <w:rPr>
          <w:b/>
          <w:sz w:val="16"/>
          <w:szCs w:val="16"/>
        </w:rPr>
        <w:t xml:space="preserve">   (</w:t>
      </w:r>
      <w:r w:rsidRPr="009B43F3">
        <w:rPr>
          <w:sz w:val="16"/>
          <w:szCs w:val="1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8"/>
        <w:gridCol w:w="1260"/>
      </w:tblGrid>
      <w:tr w:rsidR="009B43F3" w:rsidRPr="009B43F3" w:rsidTr="00266D48">
        <w:trPr>
          <w:trHeight w:val="677"/>
        </w:trPr>
        <w:tc>
          <w:tcPr>
            <w:tcW w:w="7621" w:type="dxa"/>
          </w:tcPr>
          <w:p w:rsidR="009B43F3" w:rsidRPr="009B43F3" w:rsidRDefault="009B43F3" w:rsidP="00266D48">
            <w:pPr>
              <w:ind w:right="-2991"/>
              <w:rPr>
                <w:sz w:val="16"/>
                <w:szCs w:val="16"/>
              </w:rPr>
            </w:pPr>
            <w:r w:rsidRPr="009B43F3">
              <w:rPr>
                <w:sz w:val="16"/>
                <w:szCs w:val="16"/>
              </w:rPr>
              <w:t>Наименование показателей</w:t>
            </w:r>
          </w:p>
        </w:tc>
        <w:tc>
          <w:tcPr>
            <w:tcW w:w="1950" w:type="dxa"/>
          </w:tcPr>
          <w:p w:rsidR="009B43F3" w:rsidRPr="009B43F3" w:rsidRDefault="009B43F3" w:rsidP="00266D48">
            <w:pPr>
              <w:jc w:val="center"/>
              <w:rPr>
                <w:sz w:val="16"/>
                <w:szCs w:val="16"/>
              </w:rPr>
            </w:pPr>
            <w:r w:rsidRPr="009B43F3">
              <w:rPr>
                <w:sz w:val="16"/>
                <w:szCs w:val="16"/>
              </w:rPr>
              <w:t>Бюджет на 2022 год</w:t>
            </w:r>
          </w:p>
        </w:tc>
      </w:tr>
      <w:tr w:rsidR="009B43F3" w:rsidRPr="009B43F3" w:rsidTr="00266D48">
        <w:tc>
          <w:tcPr>
            <w:tcW w:w="7621" w:type="dxa"/>
          </w:tcPr>
          <w:p w:rsidR="009B43F3" w:rsidRPr="009B43F3" w:rsidRDefault="009B43F3" w:rsidP="00266D48">
            <w:pPr>
              <w:jc w:val="center"/>
              <w:rPr>
                <w:sz w:val="16"/>
                <w:szCs w:val="16"/>
              </w:rPr>
            </w:pPr>
            <w:r w:rsidRPr="009B43F3">
              <w:rPr>
                <w:sz w:val="16"/>
                <w:szCs w:val="16"/>
              </w:rPr>
              <w:t>1</w:t>
            </w:r>
          </w:p>
        </w:tc>
        <w:tc>
          <w:tcPr>
            <w:tcW w:w="1950" w:type="dxa"/>
          </w:tcPr>
          <w:p w:rsidR="009B43F3" w:rsidRPr="009B43F3" w:rsidRDefault="009B43F3" w:rsidP="009B43F3">
            <w:pPr>
              <w:ind w:left="-288" w:firstLine="708"/>
              <w:rPr>
                <w:sz w:val="16"/>
                <w:szCs w:val="16"/>
              </w:rPr>
            </w:pPr>
            <w:r w:rsidRPr="009B43F3">
              <w:rPr>
                <w:sz w:val="16"/>
                <w:szCs w:val="16"/>
              </w:rPr>
              <w:t>2</w:t>
            </w:r>
          </w:p>
        </w:tc>
      </w:tr>
      <w:tr w:rsidR="009B43F3" w:rsidRPr="009B43F3" w:rsidTr="00266D48">
        <w:tc>
          <w:tcPr>
            <w:tcW w:w="7621" w:type="dxa"/>
          </w:tcPr>
          <w:p w:rsidR="009B43F3" w:rsidRPr="009B43F3" w:rsidRDefault="009B43F3" w:rsidP="00266D48">
            <w:pPr>
              <w:rPr>
                <w:sz w:val="16"/>
                <w:szCs w:val="16"/>
              </w:rPr>
            </w:pPr>
            <w:r w:rsidRPr="009B43F3">
              <w:rPr>
                <w:sz w:val="16"/>
                <w:szCs w:val="16"/>
              </w:rPr>
              <w:t>Доходы - всего</w:t>
            </w:r>
          </w:p>
        </w:tc>
        <w:tc>
          <w:tcPr>
            <w:tcW w:w="1950" w:type="dxa"/>
          </w:tcPr>
          <w:p w:rsidR="009B43F3" w:rsidRPr="009B43F3" w:rsidRDefault="009B43F3" w:rsidP="009B43F3">
            <w:pPr>
              <w:jc w:val="center"/>
              <w:rPr>
                <w:sz w:val="16"/>
                <w:szCs w:val="16"/>
                <w:highlight w:val="yellow"/>
              </w:rPr>
            </w:pPr>
            <w:r w:rsidRPr="009B43F3">
              <w:rPr>
                <w:sz w:val="16"/>
                <w:szCs w:val="16"/>
              </w:rPr>
              <w:t>6796,6</w:t>
            </w:r>
          </w:p>
        </w:tc>
      </w:tr>
      <w:tr w:rsidR="009B43F3" w:rsidRPr="009B43F3" w:rsidTr="00266D48">
        <w:tc>
          <w:tcPr>
            <w:tcW w:w="7621" w:type="dxa"/>
          </w:tcPr>
          <w:p w:rsidR="009B43F3" w:rsidRPr="009B43F3" w:rsidRDefault="009B43F3" w:rsidP="00266D48">
            <w:pPr>
              <w:rPr>
                <w:sz w:val="16"/>
                <w:szCs w:val="16"/>
              </w:rPr>
            </w:pPr>
            <w:r w:rsidRPr="009B43F3">
              <w:rPr>
                <w:sz w:val="16"/>
                <w:szCs w:val="16"/>
              </w:rPr>
              <w:t>в том числе:</w:t>
            </w:r>
          </w:p>
        </w:tc>
        <w:tc>
          <w:tcPr>
            <w:tcW w:w="1950" w:type="dxa"/>
          </w:tcPr>
          <w:p w:rsidR="009B43F3" w:rsidRPr="009B43F3" w:rsidRDefault="009B43F3" w:rsidP="009B43F3">
            <w:pPr>
              <w:jc w:val="center"/>
              <w:rPr>
                <w:sz w:val="16"/>
                <w:szCs w:val="16"/>
                <w:highlight w:val="yellow"/>
              </w:rPr>
            </w:pPr>
          </w:p>
        </w:tc>
      </w:tr>
      <w:tr w:rsidR="009B43F3" w:rsidRPr="009B43F3" w:rsidTr="00266D48">
        <w:tc>
          <w:tcPr>
            <w:tcW w:w="7621" w:type="dxa"/>
          </w:tcPr>
          <w:p w:rsidR="009B43F3" w:rsidRPr="009B43F3" w:rsidRDefault="009B43F3" w:rsidP="00266D48">
            <w:pPr>
              <w:rPr>
                <w:sz w:val="16"/>
                <w:szCs w:val="16"/>
              </w:rPr>
            </w:pPr>
            <w:r w:rsidRPr="009B43F3">
              <w:rPr>
                <w:sz w:val="16"/>
                <w:szCs w:val="16"/>
              </w:rPr>
              <w:t>Налоговые и неналоговые доходы</w:t>
            </w:r>
          </w:p>
        </w:tc>
        <w:tc>
          <w:tcPr>
            <w:tcW w:w="1950" w:type="dxa"/>
          </w:tcPr>
          <w:p w:rsidR="009B43F3" w:rsidRPr="009B43F3" w:rsidRDefault="009B43F3" w:rsidP="009B43F3">
            <w:pPr>
              <w:jc w:val="center"/>
              <w:rPr>
                <w:sz w:val="16"/>
                <w:szCs w:val="16"/>
                <w:highlight w:val="yellow"/>
              </w:rPr>
            </w:pPr>
            <w:r w:rsidRPr="009B43F3">
              <w:rPr>
                <w:sz w:val="16"/>
                <w:szCs w:val="16"/>
              </w:rPr>
              <w:t>2523,3</w:t>
            </w:r>
          </w:p>
        </w:tc>
      </w:tr>
      <w:tr w:rsidR="009B43F3" w:rsidRPr="009B43F3" w:rsidTr="00266D48">
        <w:tc>
          <w:tcPr>
            <w:tcW w:w="7621" w:type="dxa"/>
          </w:tcPr>
          <w:p w:rsidR="009B43F3" w:rsidRPr="009B43F3" w:rsidRDefault="009B43F3" w:rsidP="00266D48">
            <w:pPr>
              <w:rPr>
                <w:sz w:val="16"/>
                <w:szCs w:val="16"/>
              </w:rPr>
            </w:pPr>
            <w:r w:rsidRPr="009B43F3">
              <w:rPr>
                <w:sz w:val="16"/>
                <w:szCs w:val="16"/>
              </w:rPr>
              <w:t>Безвозмездные поступления от других бюджетов бюджетной системы Российской Федерации</w:t>
            </w:r>
          </w:p>
        </w:tc>
        <w:tc>
          <w:tcPr>
            <w:tcW w:w="1950" w:type="dxa"/>
          </w:tcPr>
          <w:p w:rsidR="009B43F3" w:rsidRPr="009B43F3" w:rsidRDefault="009B43F3" w:rsidP="009B43F3">
            <w:pPr>
              <w:jc w:val="center"/>
              <w:rPr>
                <w:sz w:val="16"/>
                <w:szCs w:val="16"/>
                <w:highlight w:val="yellow"/>
              </w:rPr>
            </w:pPr>
            <w:r w:rsidRPr="009B43F3">
              <w:rPr>
                <w:sz w:val="16"/>
                <w:szCs w:val="16"/>
              </w:rPr>
              <w:t>4273,3</w:t>
            </w:r>
          </w:p>
        </w:tc>
      </w:tr>
    </w:tbl>
    <w:p w:rsidR="009B43F3" w:rsidRPr="009B43F3" w:rsidRDefault="009B43F3" w:rsidP="005420C8">
      <w:pPr>
        <w:rPr>
          <w:rFonts w:eastAsiaTheme="minorEastAsia" w:cstheme="minorBidi"/>
          <w:sz w:val="16"/>
          <w:szCs w:val="16"/>
        </w:rPr>
      </w:pPr>
    </w:p>
    <w:p w:rsidR="009B43F3" w:rsidRPr="009B43F3" w:rsidRDefault="009B43F3" w:rsidP="009B43F3">
      <w:pPr>
        <w:tabs>
          <w:tab w:val="left" w:pos="4125"/>
        </w:tabs>
        <w:jc w:val="right"/>
        <w:rPr>
          <w:sz w:val="16"/>
          <w:szCs w:val="16"/>
        </w:rPr>
      </w:pPr>
      <w:r w:rsidRPr="009B43F3">
        <w:rPr>
          <w:sz w:val="16"/>
          <w:szCs w:val="16"/>
        </w:rPr>
        <w:t>Приложение № 6</w:t>
      </w:r>
    </w:p>
    <w:p w:rsidR="009B43F3" w:rsidRPr="009B43F3" w:rsidRDefault="009B43F3" w:rsidP="009B43F3">
      <w:pPr>
        <w:tabs>
          <w:tab w:val="left" w:pos="4125"/>
        </w:tabs>
        <w:ind w:left="4820"/>
        <w:jc w:val="right"/>
        <w:rPr>
          <w:sz w:val="16"/>
          <w:szCs w:val="16"/>
        </w:rPr>
      </w:pPr>
    </w:p>
    <w:p w:rsidR="009B43F3" w:rsidRDefault="009B43F3" w:rsidP="009B43F3">
      <w:pPr>
        <w:jc w:val="right"/>
        <w:rPr>
          <w:sz w:val="16"/>
          <w:szCs w:val="16"/>
        </w:rPr>
      </w:pPr>
      <w:r w:rsidRPr="009B43F3">
        <w:rPr>
          <w:sz w:val="16"/>
          <w:szCs w:val="16"/>
        </w:rPr>
        <w:t xml:space="preserve">к Решению Совета Новокривошеинского </w:t>
      </w:r>
    </w:p>
    <w:p w:rsidR="00261DDB" w:rsidRDefault="009B43F3" w:rsidP="009B43F3">
      <w:pPr>
        <w:jc w:val="right"/>
        <w:rPr>
          <w:sz w:val="16"/>
          <w:szCs w:val="16"/>
        </w:rPr>
      </w:pPr>
      <w:r w:rsidRPr="009B43F3">
        <w:rPr>
          <w:sz w:val="16"/>
          <w:szCs w:val="16"/>
        </w:rPr>
        <w:t>сельского поселения от 21.10.2020 № 156</w:t>
      </w:r>
    </w:p>
    <w:p w:rsidR="009B43F3" w:rsidRPr="009B43F3" w:rsidRDefault="009B43F3" w:rsidP="009B43F3">
      <w:pPr>
        <w:jc w:val="right"/>
        <w:rPr>
          <w:rFonts w:eastAsiaTheme="minorEastAsia" w:cstheme="minorBidi"/>
          <w:sz w:val="16"/>
          <w:szCs w:val="16"/>
        </w:rPr>
      </w:pPr>
    </w:p>
    <w:p w:rsidR="009B43F3" w:rsidRPr="009B43F3" w:rsidRDefault="009B43F3" w:rsidP="009B43F3">
      <w:pPr>
        <w:tabs>
          <w:tab w:val="left" w:pos="4005"/>
        </w:tabs>
        <w:jc w:val="center"/>
        <w:rPr>
          <w:sz w:val="16"/>
          <w:szCs w:val="16"/>
        </w:rPr>
      </w:pPr>
      <w:r w:rsidRPr="009B43F3">
        <w:rPr>
          <w:sz w:val="16"/>
          <w:szCs w:val="16"/>
        </w:rPr>
        <w:t xml:space="preserve">Объем межбюджетных трансфертов </w:t>
      </w:r>
    </w:p>
    <w:p w:rsidR="009B43F3" w:rsidRDefault="009B43F3" w:rsidP="009B43F3">
      <w:pPr>
        <w:tabs>
          <w:tab w:val="left" w:pos="4005"/>
        </w:tabs>
        <w:jc w:val="center"/>
        <w:rPr>
          <w:sz w:val="16"/>
          <w:szCs w:val="16"/>
        </w:rPr>
      </w:pPr>
      <w:r w:rsidRPr="009B43F3">
        <w:rPr>
          <w:sz w:val="16"/>
          <w:szCs w:val="16"/>
        </w:rPr>
        <w:t>бюджету муниципального образования Новокривошеинское сельское поселение из бюджета муниципального района на 2020 год и на плановый период 2021 и 2022 годов</w:t>
      </w:r>
    </w:p>
    <w:p w:rsidR="009B43F3" w:rsidRDefault="00266D48" w:rsidP="009B43F3">
      <w:pPr>
        <w:tabs>
          <w:tab w:val="left" w:pos="4005"/>
        </w:tabs>
        <w:jc w:val="center"/>
        <w:rPr>
          <w:sz w:val="16"/>
          <w:szCs w:val="16"/>
        </w:rPr>
      </w:pPr>
      <w:r>
        <w:rPr>
          <w:sz w:val="16"/>
          <w:szCs w:val="16"/>
        </w:rPr>
        <w:t xml:space="preserve"> </w:t>
      </w:r>
    </w:p>
    <w:p w:rsidR="00266D48" w:rsidRDefault="00266D48" w:rsidP="00266D48">
      <w:pPr>
        <w:jc w:val="right"/>
        <w:rPr>
          <w:sz w:val="16"/>
          <w:szCs w:val="16"/>
        </w:rPr>
      </w:pPr>
      <w:r w:rsidRPr="00266D48">
        <w:rPr>
          <w:sz w:val="16"/>
          <w:szCs w:val="16"/>
        </w:rPr>
        <w:t>(тыс.руб.)</w:t>
      </w:r>
    </w:p>
    <w:p w:rsidR="00266D48" w:rsidRPr="00266D48" w:rsidRDefault="00266D48" w:rsidP="00266D48">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756"/>
        <w:gridCol w:w="758"/>
        <w:gridCol w:w="758"/>
      </w:tblGrid>
      <w:tr w:rsidR="00266D48" w:rsidRPr="00266D48" w:rsidTr="00266D48">
        <w:trPr>
          <w:trHeight w:val="727"/>
        </w:trPr>
        <w:tc>
          <w:tcPr>
            <w:tcW w:w="6968" w:type="dxa"/>
            <w:vMerge w:val="restart"/>
          </w:tcPr>
          <w:p w:rsidR="00266D48" w:rsidRPr="00266D48" w:rsidRDefault="00266D48" w:rsidP="00266D48">
            <w:pPr>
              <w:jc w:val="center"/>
              <w:rPr>
                <w:sz w:val="16"/>
                <w:szCs w:val="16"/>
              </w:rPr>
            </w:pPr>
            <w:r w:rsidRPr="00266D48">
              <w:rPr>
                <w:sz w:val="16"/>
                <w:szCs w:val="16"/>
              </w:rPr>
              <w:t>Наименование показателей</w:t>
            </w:r>
          </w:p>
        </w:tc>
        <w:tc>
          <w:tcPr>
            <w:tcW w:w="2886" w:type="dxa"/>
            <w:gridSpan w:val="3"/>
          </w:tcPr>
          <w:p w:rsidR="00266D48" w:rsidRPr="00266D48" w:rsidRDefault="00266D48" w:rsidP="00266D48">
            <w:pPr>
              <w:jc w:val="center"/>
              <w:rPr>
                <w:sz w:val="16"/>
                <w:szCs w:val="16"/>
              </w:rPr>
            </w:pPr>
            <w:r w:rsidRPr="00266D48">
              <w:rPr>
                <w:sz w:val="16"/>
                <w:szCs w:val="16"/>
              </w:rPr>
              <w:t xml:space="preserve">Бюджет </w:t>
            </w:r>
          </w:p>
        </w:tc>
      </w:tr>
      <w:tr w:rsidR="00266D48" w:rsidRPr="00266D48" w:rsidTr="00266D48">
        <w:trPr>
          <w:trHeight w:val="269"/>
        </w:trPr>
        <w:tc>
          <w:tcPr>
            <w:tcW w:w="6968" w:type="dxa"/>
            <w:vMerge/>
          </w:tcPr>
          <w:p w:rsidR="00266D48" w:rsidRPr="00266D48" w:rsidRDefault="00266D48" w:rsidP="00266D48">
            <w:pPr>
              <w:jc w:val="center"/>
              <w:rPr>
                <w:sz w:val="16"/>
                <w:szCs w:val="16"/>
              </w:rPr>
            </w:pPr>
          </w:p>
        </w:tc>
        <w:tc>
          <w:tcPr>
            <w:tcW w:w="1024" w:type="dxa"/>
          </w:tcPr>
          <w:p w:rsidR="00266D48" w:rsidRPr="00266D48" w:rsidRDefault="00266D48" w:rsidP="00266D48">
            <w:pPr>
              <w:jc w:val="center"/>
              <w:rPr>
                <w:sz w:val="16"/>
                <w:szCs w:val="16"/>
              </w:rPr>
            </w:pPr>
            <w:r w:rsidRPr="00266D48">
              <w:rPr>
                <w:sz w:val="16"/>
                <w:szCs w:val="16"/>
              </w:rPr>
              <w:t>на 2020 год</w:t>
            </w:r>
          </w:p>
        </w:tc>
        <w:tc>
          <w:tcPr>
            <w:tcW w:w="931" w:type="dxa"/>
          </w:tcPr>
          <w:p w:rsidR="00266D48" w:rsidRPr="00266D48" w:rsidRDefault="00266D48" w:rsidP="00266D48">
            <w:pPr>
              <w:jc w:val="center"/>
              <w:rPr>
                <w:sz w:val="16"/>
                <w:szCs w:val="16"/>
              </w:rPr>
            </w:pPr>
            <w:r w:rsidRPr="00266D48">
              <w:rPr>
                <w:sz w:val="16"/>
                <w:szCs w:val="16"/>
              </w:rPr>
              <w:t>на2021 год</w:t>
            </w:r>
          </w:p>
        </w:tc>
        <w:tc>
          <w:tcPr>
            <w:tcW w:w="931" w:type="dxa"/>
          </w:tcPr>
          <w:p w:rsidR="00266D48" w:rsidRPr="00266D48" w:rsidRDefault="00266D48" w:rsidP="00266D48">
            <w:pPr>
              <w:jc w:val="center"/>
              <w:rPr>
                <w:sz w:val="16"/>
                <w:szCs w:val="16"/>
              </w:rPr>
            </w:pPr>
            <w:r w:rsidRPr="00266D48">
              <w:rPr>
                <w:sz w:val="16"/>
                <w:szCs w:val="16"/>
              </w:rPr>
              <w:t>на2022 год</w:t>
            </w:r>
          </w:p>
        </w:tc>
      </w:tr>
      <w:tr w:rsidR="00266D48" w:rsidRPr="00266D48" w:rsidTr="00266D48">
        <w:trPr>
          <w:trHeight w:val="669"/>
        </w:trPr>
        <w:tc>
          <w:tcPr>
            <w:tcW w:w="6968" w:type="dxa"/>
          </w:tcPr>
          <w:p w:rsidR="00266D48" w:rsidRPr="00266D48" w:rsidRDefault="00266D48" w:rsidP="00266D48">
            <w:pPr>
              <w:rPr>
                <w:sz w:val="16"/>
                <w:szCs w:val="16"/>
              </w:rPr>
            </w:pPr>
            <w:r w:rsidRPr="00266D48">
              <w:rPr>
                <w:sz w:val="16"/>
                <w:szCs w:val="16"/>
              </w:rPr>
              <w:t>Безвозмездные поступления от других бюджетов бюджетной системы Российской Федерации</w:t>
            </w:r>
          </w:p>
        </w:tc>
        <w:tc>
          <w:tcPr>
            <w:tcW w:w="1024" w:type="dxa"/>
          </w:tcPr>
          <w:p w:rsidR="00266D48" w:rsidRPr="00266D48" w:rsidRDefault="00266D48" w:rsidP="00266D48">
            <w:pPr>
              <w:jc w:val="center"/>
              <w:rPr>
                <w:sz w:val="16"/>
                <w:szCs w:val="16"/>
              </w:rPr>
            </w:pPr>
          </w:p>
          <w:p w:rsidR="00266D48" w:rsidRPr="00266D48" w:rsidRDefault="00266D48" w:rsidP="00266D48">
            <w:pPr>
              <w:jc w:val="center"/>
              <w:rPr>
                <w:sz w:val="16"/>
                <w:szCs w:val="16"/>
              </w:rPr>
            </w:pPr>
            <w:r w:rsidRPr="00266D48">
              <w:rPr>
                <w:sz w:val="16"/>
                <w:szCs w:val="16"/>
              </w:rPr>
              <w:t>7334,6</w:t>
            </w:r>
          </w:p>
        </w:tc>
        <w:tc>
          <w:tcPr>
            <w:tcW w:w="931" w:type="dxa"/>
          </w:tcPr>
          <w:p w:rsidR="00266D48" w:rsidRPr="00266D48" w:rsidRDefault="00266D48" w:rsidP="00266D48">
            <w:pPr>
              <w:jc w:val="center"/>
              <w:rPr>
                <w:sz w:val="16"/>
                <w:szCs w:val="16"/>
              </w:rPr>
            </w:pPr>
          </w:p>
          <w:p w:rsidR="00266D48" w:rsidRPr="00266D48" w:rsidRDefault="00266D48" w:rsidP="00266D48">
            <w:pPr>
              <w:jc w:val="center"/>
              <w:rPr>
                <w:sz w:val="16"/>
                <w:szCs w:val="16"/>
              </w:rPr>
            </w:pPr>
            <w:r w:rsidRPr="00266D48">
              <w:rPr>
                <w:sz w:val="16"/>
                <w:szCs w:val="16"/>
              </w:rPr>
              <w:t>4269,0</w:t>
            </w:r>
          </w:p>
        </w:tc>
        <w:tc>
          <w:tcPr>
            <w:tcW w:w="931" w:type="dxa"/>
          </w:tcPr>
          <w:p w:rsidR="00266D48" w:rsidRPr="00266D48" w:rsidRDefault="00266D48" w:rsidP="00266D48">
            <w:pPr>
              <w:jc w:val="center"/>
              <w:rPr>
                <w:sz w:val="16"/>
                <w:szCs w:val="16"/>
              </w:rPr>
            </w:pPr>
          </w:p>
          <w:p w:rsidR="00266D48" w:rsidRPr="00266D48" w:rsidRDefault="00266D48" w:rsidP="00266D48">
            <w:pPr>
              <w:jc w:val="center"/>
              <w:rPr>
                <w:sz w:val="16"/>
                <w:szCs w:val="16"/>
              </w:rPr>
            </w:pPr>
            <w:r w:rsidRPr="00266D48">
              <w:rPr>
                <w:sz w:val="16"/>
                <w:szCs w:val="16"/>
              </w:rPr>
              <w:t>4273,3</w:t>
            </w:r>
          </w:p>
        </w:tc>
      </w:tr>
      <w:tr w:rsidR="00266D48" w:rsidRPr="00266D48" w:rsidTr="00266D48">
        <w:trPr>
          <w:trHeight w:val="611"/>
        </w:trPr>
        <w:tc>
          <w:tcPr>
            <w:tcW w:w="6968" w:type="dxa"/>
          </w:tcPr>
          <w:p w:rsidR="00266D48" w:rsidRPr="00266D48" w:rsidRDefault="00266D48" w:rsidP="00266D48">
            <w:pPr>
              <w:rPr>
                <w:sz w:val="16"/>
                <w:szCs w:val="16"/>
              </w:rPr>
            </w:pPr>
            <w:r w:rsidRPr="00266D48">
              <w:rPr>
                <w:sz w:val="16"/>
                <w:szCs w:val="16"/>
              </w:rPr>
              <w:t>Дотация бюджетам поселений на выравнивание бюджетной обеспеченности</w:t>
            </w:r>
          </w:p>
        </w:tc>
        <w:tc>
          <w:tcPr>
            <w:tcW w:w="1024" w:type="dxa"/>
          </w:tcPr>
          <w:p w:rsidR="00266D48" w:rsidRPr="00266D48" w:rsidRDefault="00266D48" w:rsidP="00266D48">
            <w:pPr>
              <w:jc w:val="center"/>
              <w:rPr>
                <w:sz w:val="16"/>
                <w:szCs w:val="16"/>
              </w:rPr>
            </w:pPr>
            <w:r w:rsidRPr="00266D48">
              <w:rPr>
                <w:sz w:val="16"/>
                <w:szCs w:val="16"/>
              </w:rPr>
              <w:t>4631,1</w:t>
            </w:r>
          </w:p>
          <w:p w:rsidR="00266D48" w:rsidRPr="00266D48" w:rsidRDefault="00266D48" w:rsidP="00266D48">
            <w:pPr>
              <w:jc w:val="center"/>
              <w:rPr>
                <w:sz w:val="16"/>
                <w:szCs w:val="16"/>
              </w:rPr>
            </w:pPr>
          </w:p>
        </w:tc>
        <w:tc>
          <w:tcPr>
            <w:tcW w:w="931" w:type="dxa"/>
          </w:tcPr>
          <w:p w:rsidR="00266D48" w:rsidRPr="00266D48" w:rsidRDefault="00266D48" w:rsidP="00266D48">
            <w:pPr>
              <w:jc w:val="center"/>
              <w:rPr>
                <w:sz w:val="16"/>
                <w:szCs w:val="16"/>
              </w:rPr>
            </w:pPr>
            <w:r w:rsidRPr="00266D48">
              <w:rPr>
                <w:sz w:val="16"/>
                <w:szCs w:val="16"/>
              </w:rPr>
              <w:t>3962,0</w:t>
            </w:r>
          </w:p>
        </w:tc>
        <w:tc>
          <w:tcPr>
            <w:tcW w:w="931" w:type="dxa"/>
          </w:tcPr>
          <w:p w:rsidR="00266D48" w:rsidRPr="00266D48" w:rsidRDefault="00266D48" w:rsidP="00266D48">
            <w:pPr>
              <w:jc w:val="center"/>
              <w:rPr>
                <w:sz w:val="16"/>
                <w:szCs w:val="16"/>
              </w:rPr>
            </w:pPr>
            <w:r w:rsidRPr="00266D48">
              <w:rPr>
                <w:sz w:val="16"/>
                <w:szCs w:val="16"/>
              </w:rPr>
              <w:t>3962,0</w:t>
            </w:r>
          </w:p>
        </w:tc>
      </w:tr>
      <w:tr w:rsidR="00266D48" w:rsidRPr="00266D48" w:rsidTr="00266D48">
        <w:trPr>
          <w:trHeight w:val="955"/>
        </w:trPr>
        <w:tc>
          <w:tcPr>
            <w:tcW w:w="6968" w:type="dxa"/>
          </w:tcPr>
          <w:p w:rsidR="00266D48" w:rsidRPr="00266D48" w:rsidRDefault="00266D48" w:rsidP="00266D48">
            <w:pPr>
              <w:rPr>
                <w:sz w:val="16"/>
                <w:szCs w:val="16"/>
              </w:rPr>
            </w:pPr>
            <w:r w:rsidRPr="00266D48">
              <w:rPr>
                <w:sz w:val="16"/>
                <w:szCs w:val="16"/>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024" w:type="dxa"/>
          </w:tcPr>
          <w:p w:rsidR="00266D48" w:rsidRPr="00266D48" w:rsidRDefault="00266D48" w:rsidP="00266D48">
            <w:pPr>
              <w:jc w:val="center"/>
              <w:rPr>
                <w:sz w:val="16"/>
                <w:szCs w:val="16"/>
              </w:rPr>
            </w:pPr>
            <w:r w:rsidRPr="00266D48">
              <w:rPr>
                <w:sz w:val="16"/>
                <w:szCs w:val="16"/>
              </w:rPr>
              <w:t>151,8</w:t>
            </w:r>
          </w:p>
        </w:tc>
        <w:tc>
          <w:tcPr>
            <w:tcW w:w="931" w:type="dxa"/>
          </w:tcPr>
          <w:p w:rsidR="00266D48" w:rsidRPr="00266D48" w:rsidRDefault="00266D48" w:rsidP="00266D48">
            <w:pPr>
              <w:jc w:val="center"/>
              <w:rPr>
                <w:sz w:val="16"/>
                <w:szCs w:val="16"/>
              </w:rPr>
            </w:pPr>
            <w:r w:rsidRPr="00266D48">
              <w:rPr>
                <w:sz w:val="16"/>
                <w:szCs w:val="16"/>
              </w:rPr>
              <w:t>142,5</w:t>
            </w:r>
          </w:p>
        </w:tc>
        <w:tc>
          <w:tcPr>
            <w:tcW w:w="931" w:type="dxa"/>
          </w:tcPr>
          <w:p w:rsidR="00266D48" w:rsidRPr="00266D48" w:rsidRDefault="00266D48" w:rsidP="00266D48">
            <w:pPr>
              <w:jc w:val="center"/>
              <w:rPr>
                <w:sz w:val="16"/>
                <w:szCs w:val="16"/>
              </w:rPr>
            </w:pPr>
            <w:r w:rsidRPr="00266D48">
              <w:rPr>
                <w:sz w:val="16"/>
                <w:szCs w:val="16"/>
              </w:rPr>
              <w:t>146,8</w:t>
            </w:r>
          </w:p>
        </w:tc>
      </w:tr>
      <w:tr w:rsidR="00266D48" w:rsidRPr="00266D48" w:rsidTr="00266D48">
        <w:tc>
          <w:tcPr>
            <w:tcW w:w="6968" w:type="dxa"/>
          </w:tcPr>
          <w:p w:rsidR="00266D48" w:rsidRPr="00266D48" w:rsidRDefault="00266D48" w:rsidP="00266D48">
            <w:pPr>
              <w:rPr>
                <w:sz w:val="16"/>
                <w:szCs w:val="16"/>
              </w:rPr>
            </w:pPr>
            <w:r w:rsidRPr="00266D48">
              <w:rPr>
                <w:sz w:val="16"/>
                <w:szCs w:val="16"/>
              </w:rPr>
              <w:t>Прочие безвозмездные поступления в бюджеты сельских поселений</w:t>
            </w:r>
          </w:p>
        </w:tc>
        <w:tc>
          <w:tcPr>
            <w:tcW w:w="1024" w:type="dxa"/>
          </w:tcPr>
          <w:p w:rsidR="00266D48" w:rsidRPr="00266D48" w:rsidRDefault="00266D48" w:rsidP="00266D48">
            <w:pPr>
              <w:jc w:val="center"/>
              <w:rPr>
                <w:sz w:val="16"/>
                <w:szCs w:val="16"/>
              </w:rPr>
            </w:pPr>
            <w:r w:rsidRPr="00266D48">
              <w:rPr>
                <w:sz w:val="16"/>
                <w:szCs w:val="16"/>
              </w:rPr>
              <w:t>37,7</w:t>
            </w:r>
          </w:p>
        </w:tc>
        <w:tc>
          <w:tcPr>
            <w:tcW w:w="931" w:type="dxa"/>
          </w:tcPr>
          <w:p w:rsidR="00266D48" w:rsidRPr="00266D48" w:rsidRDefault="00266D48" w:rsidP="00266D48">
            <w:pPr>
              <w:jc w:val="center"/>
              <w:rPr>
                <w:sz w:val="16"/>
                <w:szCs w:val="16"/>
              </w:rPr>
            </w:pPr>
            <w:r w:rsidRPr="00266D48">
              <w:rPr>
                <w:sz w:val="16"/>
                <w:szCs w:val="16"/>
              </w:rPr>
              <w:t>0,0</w:t>
            </w:r>
          </w:p>
        </w:tc>
        <w:tc>
          <w:tcPr>
            <w:tcW w:w="931" w:type="dxa"/>
          </w:tcPr>
          <w:p w:rsidR="00266D48" w:rsidRPr="00266D48" w:rsidRDefault="00266D48" w:rsidP="00266D48">
            <w:pPr>
              <w:jc w:val="center"/>
              <w:rPr>
                <w:sz w:val="16"/>
                <w:szCs w:val="16"/>
              </w:rPr>
            </w:pPr>
            <w:r w:rsidRPr="00266D48">
              <w:rPr>
                <w:sz w:val="16"/>
                <w:szCs w:val="16"/>
              </w:rPr>
              <w:t>0,0</w:t>
            </w:r>
          </w:p>
          <w:p w:rsidR="00266D48" w:rsidRPr="00266D48" w:rsidRDefault="00266D48" w:rsidP="00266D48">
            <w:pPr>
              <w:jc w:val="center"/>
              <w:rPr>
                <w:sz w:val="16"/>
                <w:szCs w:val="16"/>
              </w:rPr>
            </w:pPr>
          </w:p>
        </w:tc>
      </w:tr>
      <w:tr w:rsidR="00266D48" w:rsidRPr="00266D48" w:rsidTr="00266D48">
        <w:tc>
          <w:tcPr>
            <w:tcW w:w="6968" w:type="dxa"/>
          </w:tcPr>
          <w:p w:rsidR="00266D48" w:rsidRPr="00266D48" w:rsidRDefault="00266D48" w:rsidP="00266D48">
            <w:pPr>
              <w:rPr>
                <w:sz w:val="16"/>
                <w:szCs w:val="16"/>
              </w:rPr>
            </w:pPr>
            <w:r w:rsidRPr="00266D48">
              <w:rPr>
                <w:sz w:val="16"/>
                <w:szCs w:val="16"/>
              </w:rPr>
              <w:t>Межбюджетные трансферты, в том числе:</w:t>
            </w:r>
          </w:p>
        </w:tc>
        <w:tc>
          <w:tcPr>
            <w:tcW w:w="1024" w:type="dxa"/>
          </w:tcPr>
          <w:p w:rsidR="00266D48" w:rsidRPr="00266D48" w:rsidRDefault="00266D48" w:rsidP="00266D48">
            <w:pPr>
              <w:jc w:val="center"/>
              <w:rPr>
                <w:sz w:val="16"/>
                <w:szCs w:val="16"/>
              </w:rPr>
            </w:pPr>
            <w:r w:rsidRPr="00266D48">
              <w:rPr>
                <w:sz w:val="16"/>
                <w:szCs w:val="16"/>
              </w:rPr>
              <w:t>2514,0</w:t>
            </w:r>
          </w:p>
        </w:tc>
        <w:tc>
          <w:tcPr>
            <w:tcW w:w="931" w:type="dxa"/>
          </w:tcPr>
          <w:p w:rsidR="00266D48" w:rsidRPr="00266D48" w:rsidRDefault="00266D48" w:rsidP="00266D48">
            <w:pPr>
              <w:jc w:val="center"/>
              <w:rPr>
                <w:sz w:val="16"/>
                <w:szCs w:val="16"/>
              </w:rPr>
            </w:pPr>
            <w:r w:rsidRPr="00266D48">
              <w:rPr>
                <w:sz w:val="16"/>
                <w:szCs w:val="16"/>
              </w:rPr>
              <w:t>164,5</w:t>
            </w:r>
          </w:p>
        </w:tc>
        <w:tc>
          <w:tcPr>
            <w:tcW w:w="931" w:type="dxa"/>
          </w:tcPr>
          <w:p w:rsidR="00266D48" w:rsidRPr="00266D48" w:rsidRDefault="00266D48" w:rsidP="00266D48">
            <w:pPr>
              <w:jc w:val="center"/>
              <w:rPr>
                <w:sz w:val="16"/>
                <w:szCs w:val="16"/>
              </w:rPr>
            </w:pPr>
            <w:r w:rsidRPr="00266D48">
              <w:rPr>
                <w:sz w:val="16"/>
                <w:szCs w:val="16"/>
              </w:rPr>
              <w:t>164,5</w:t>
            </w:r>
          </w:p>
        </w:tc>
      </w:tr>
      <w:tr w:rsidR="00266D48" w:rsidRPr="00266D48" w:rsidTr="00266D48">
        <w:tc>
          <w:tcPr>
            <w:tcW w:w="6968" w:type="dxa"/>
          </w:tcPr>
          <w:p w:rsidR="00266D48" w:rsidRPr="00266D48" w:rsidRDefault="00266D48" w:rsidP="00266D48">
            <w:pPr>
              <w:rPr>
                <w:sz w:val="16"/>
                <w:szCs w:val="16"/>
              </w:rPr>
            </w:pPr>
            <w:r w:rsidRPr="00266D48">
              <w:rPr>
                <w:sz w:val="16"/>
                <w:szCs w:val="16"/>
              </w:rPr>
              <w:t>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 из них:</w:t>
            </w:r>
          </w:p>
        </w:tc>
        <w:tc>
          <w:tcPr>
            <w:tcW w:w="1024" w:type="dxa"/>
          </w:tcPr>
          <w:p w:rsidR="00266D48" w:rsidRPr="00266D48" w:rsidRDefault="00266D48" w:rsidP="00266D48">
            <w:pPr>
              <w:jc w:val="center"/>
              <w:rPr>
                <w:sz w:val="16"/>
                <w:szCs w:val="16"/>
              </w:rPr>
            </w:pPr>
            <w:r w:rsidRPr="00266D48">
              <w:rPr>
                <w:sz w:val="16"/>
                <w:szCs w:val="16"/>
              </w:rPr>
              <w:t>2514,0</w:t>
            </w:r>
          </w:p>
        </w:tc>
        <w:tc>
          <w:tcPr>
            <w:tcW w:w="931" w:type="dxa"/>
          </w:tcPr>
          <w:p w:rsidR="00266D48" w:rsidRPr="00266D48" w:rsidRDefault="00266D48" w:rsidP="00266D48">
            <w:pPr>
              <w:jc w:val="center"/>
              <w:rPr>
                <w:sz w:val="16"/>
                <w:szCs w:val="16"/>
              </w:rPr>
            </w:pPr>
            <w:r w:rsidRPr="00266D48">
              <w:rPr>
                <w:sz w:val="16"/>
                <w:szCs w:val="16"/>
              </w:rPr>
              <w:t>164,5</w:t>
            </w:r>
          </w:p>
        </w:tc>
        <w:tc>
          <w:tcPr>
            <w:tcW w:w="931" w:type="dxa"/>
          </w:tcPr>
          <w:p w:rsidR="00266D48" w:rsidRPr="00266D48" w:rsidRDefault="00266D48" w:rsidP="00266D48">
            <w:pPr>
              <w:jc w:val="center"/>
              <w:rPr>
                <w:sz w:val="16"/>
                <w:szCs w:val="16"/>
              </w:rPr>
            </w:pPr>
            <w:r w:rsidRPr="00266D48">
              <w:rPr>
                <w:sz w:val="16"/>
                <w:szCs w:val="16"/>
              </w:rPr>
              <w:t>164,5</w:t>
            </w:r>
          </w:p>
        </w:tc>
      </w:tr>
      <w:tr w:rsidR="00266D48" w:rsidRPr="00266D48" w:rsidTr="00266D48">
        <w:tc>
          <w:tcPr>
            <w:tcW w:w="6968" w:type="dxa"/>
          </w:tcPr>
          <w:p w:rsidR="00266D48" w:rsidRPr="00266D48" w:rsidRDefault="00266D48" w:rsidP="00266D48">
            <w:pPr>
              <w:rPr>
                <w:sz w:val="16"/>
                <w:szCs w:val="16"/>
              </w:rPr>
            </w:pPr>
            <w:r w:rsidRPr="00266D48">
              <w:rPr>
                <w:sz w:val="16"/>
                <w:szCs w:val="16"/>
              </w:rPr>
              <w:t>Межбюджетные трансферты на обеспечение условий для развития физической культуры  и массового спорта</w:t>
            </w:r>
          </w:p>
        </w:tc>
        <w:tc>
          <w:tcPr>
            <w:tcW w:w="1024" w:type="dxa"/>
          </w:tcPr>
          <w:p w:rsidR="00266D48" w:rsidRPr="00266D48" w:rsidRDefault="00266D48" w:rsidP="00266D48">
            <w:pPr>
              <w:jc w:val="center"/>
              <w:rPr>
                <w:sz w:val="16"/>
                <w:szCs w:val="16"/>
              </w:rPr>
            </w:pPr>
            <w:r w:rsidRPr="00266D48">
              <w:rPr>
                <w:sz w:val="16"/>
                <w:szCs w:val="16"/>
              </w:rPr>
              <w:t>164,5</w:t>
            </w:r>
          </w:p>
        </w:tc>
        <w:tc>
          <w:tcPr>
            <w:tcW w:w="931" w:type="dxa"/>
          </w:tcPr>
          <w:p w:rsidR="00266D48" w:rsidRPr="00266D48" w:rsidRDefault="00266D48" w:rsidP="00266D48">
            <w:pPr>
              <w:jc w:val="center"/>
              <w:rPr>
                <w:sz w:val="16"/>
                <w:szCs w:val="16"/>
              </w:rPr>
            </w:pPr>
            <w:r w:rsidRPr="00266D48">
              <w:rPr>
                <w:sz w:val="16"/>
                <w:szCs w:val="16"/>
              </w:rPr>
              <w:t>164,5</w:t>
            </w:r>
          </w:p>
        </w:tc>
        <w:tc>
          <w:tcPr>
            <w:tcW w:w="931" w:type="dxa"/>
          </w:tcPr>
          <w:p w:rsidR="00266D48" w:rsidRPr="00266D48" w:rsidRDefault="00266D48" w:rsidP="00266D48">
            <w:pPr>
              <w:jc w:val="center"/>
              <w:rPr>
                <w:sz w:val="16"/>
                <w:szCs w:val="16"/>
              </w:rPr>
            </w:pPr>
            <w:r w:rsidRPr="00266D48">
              <w:rPr>
                <w:sz w:val="16"/>
                <w:szCs w:val="16"/>
              </w:rPr>
              <w:t>164,5</w:t>
            </w:r>
          </w:p>
        </w:tc>
      </w:tr>
      <w:tr w:rsidR="00266D48" w:rsidRPr="00266D48" w:rsidTr="00266D48">
        <w:tc>
          <w:tcPr>
            <w:tcW w:w="6968" w:type="dxa"/>
          </w:tcPr>
          <w:p w:rsidR="00266D48" w:rsidRPr="00266D48" w:rsidRDefault="00266D48" w:rsidP="00266D48">
            <w:pPr>
              <w:rPr>
                <w:sz w:val="16"/>
                <w:szCs w:val="16"/>
              </w:rPr>
            </w:pPr>
            <w:r w:rsidRPr="00266D48">
              <w:rPr>
                <w:sz w:val="16"/>
                <w:szCs w:val="16"/>
              </w:rPr>
              <w:t xml:space="preserve">  Межбюджетные трансферты на капитальный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024" w:type="dxa"/>
          </w:tcPr>
          <w:p w:rsidR="00266D48" w:rsidRPr="00266D48" w:rsidRDefault="00266D48" w:rsidP="00266D48">
            <w:pPr>
              <w:jc w:val="center"/>
              <w:rPr>
                <w:sz w:val="16"/>
                <w:szCs w:val="16"/>
              </w:rPr>
            </w:pPr>
            <w:r w:rsidRPr="00266D48">
              <w:rPr>
                <w:sz w:val="16"/>
                <w:szCs w:val="16"/>
              </w:rPr>
              <w:t>1658,4</w:t>
            </w:r>
          </w:p>
        </w:tc>
        <w:tc>
          <w:tcPr>
            <w:tcW w:w="931" w:type="dxa"/>
          </w:tcPr>
          <w:p w:rsidR="00266D48" w:rsidRPr="00266D48" w:rsidRDefault="00266D48" w:rsidP="00266D48">
            <w:pPr>
              <w:jc w:val="center"/>
              <w:rPr>
                <w:sz w:val="16"/>
                <w:szCs w:val="16"/>
              </w:rPr>
            </w:pPr>
            <w:r w:rsidRPr="00266D48">
              <w:rPr>
                <w:sz w:val="16"/>
                <w:szCs w:val="16"/>
              </w:rPr>
              <w:t>0,0</w:t>
            </w:r>
          </w:p>
        </w:tc>
        <w:tc>
          <w:tcPr>
            <w:tcW w:w="931" w:type="dxa"/>
          </w:tcPr>
          <w:p w:rsidR="00266D48" w:rsidRPr="00266D48" w:rsidRDefault="00266D48" w:rsidP="00266D48">
            <w:pPr>
              <w:jc w:val="center"/>
              <w:rPr>
                <w:sz w:val="16"/>
                <w:szCs w:val="16"/>
              </w:rPr>
            </w:pPr>
            <w:r w:rsidRPr="00266D48">
              <w:rPr>
                <w:sz w:val="16"/>
                <w:szCs w:val="16"/>
              </w:rPr>
              <w:t>0,0</w:t>
            </w:r>
          </w:p>
        </w:tc>
      </w:tr>
      <w:tr w:rsidR="00266D48" w:rsidRPr="00266D48" w:rsidTr="00266D48">
        <w:tc>
          <w:tcPr>
            <w:tcW w:w="6968" w:type="dxa"/>
          </w:tcPr>
          <w:p w:rsidR="00266D48" w:rsidRPr="00266D48" w:rsidRDefault="00266D48" w:rsidP="00266D48">
            <w:pPr>
              <w:rPr>
                <w:sz w:val="16"/>
                <w:szCs w:val="16"/>
              </w:rPr>
            </w:pPr>
            <w:r w:rsidRPr="00266D48">
              <w:rPr>
                <w:sz w:val="16"/>
                <w:szCs w:val="16"/>
              </w:rPr>
              <w:t xml:space="preserve">  Межбюджетные трансферты на со финансирование расходных обязательств по решению вопросов </w:t>
            </w:r>
            <w:r w:rsidRPr="00266D48">
              <w:rPr>
                <w:sz w:val="16"/>
                <w:szCs w:val="16"/>
              </w:rPr>
              <w:lastRenderedPageBreak/>
              <w:t>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024" w:type="dxa"/>
          </w:tcPr>
          <w:p w:rsidR="00266D48" w:rsidRPr="00266D48" w:rsidRDefault="00266D48" w:rsidP="00266D48">
            <w:pPr>
              <w:jc w:val="center"/>
              <w:rPr>
                <w:sz w:val="16"/>
                <w:szCs w:val="16"/>
              </w:rPr>
            </w:pPr>
            <w:r w:rsidRPr="00266D48">
              <w:rPr>
                <w:sz w:val="16"/>
                <w:szCs w:val="16"/>
              </w:rPr>
              <w:lastRenderedPageBreak/>
              <w:t>270,3</w:t>
            </w:r>
          </w:p>
        </w:tc>
        <w:tc>
          <w:tcPr>
            <w:tcW w:w="931" w:type="dxa"/>
          </w:tcPr>
          <w:p w:rsidR="00266D48" w:rsidRPr="00266D48" w:rsidRDefault="00266D48" w:rsidP="00266D48">
            <w:pPr>
              <w:jc w:val="center"/>
              <w:rPr>
                <w:sz w:val="16"/>
                <w:szCs w:val="16"/>
              </w:rPr>
            </w:pPr>
            <w:r w:rsidRPr="00266D48">
              <w:rPr>
                <w:sz w:val="16"/>
                <w:szCs w:val="16"/>
              </w:rPr>
              <w:t>0,0</w:t>
            </w:r>
          </w:p>
        </w:tc>
        <w:tc>
          <w:tcPr>
            <w:tcW w:w="931" w:type="dxa"/>
          </w:tcPr>
          <w:p w:rsidR="00266D48" w:rsidRPr="00266D48" w:rsidRDefault="00266D48" w:rsidP="00266D48">
            <w:pPr>
              <w:jc w:val="center"/>
              <w:rPr>
                <w:sz w:val="16"/>
                <w:szCs w:val="16"/>
              </w:rPr>
            </w:pPr>
            <w:r w:rsidRPr="00266D48">
              <w:rPr>
                <w:sz w:val="16"/>
                <w:szCs w:val="16"/>
              </w:rPr>
              <w:t>0,0</w:t>
            </w:r>
          </w:p>
        </w:tc>
      </w:tr>
      <w:tr w:rsidR="00266D48" w:rsidRPr="00266D48" w:rsidTr="00266D48">
        <w:tc>
          <w:tcPr>
            <w:tcW w:w="6968" w:type="dxa"/>
          </w:tcPr>
          <w:p w:rsidR="00266D48" w:rsidRPr="00266D48" w:rsidRDefault="00266D48" w:rsidP="00266D48">
            <w:pPr>
              <w:rPr>
                <w:sz w:val="16"/>
                <w:szCs w:val="16"/>
              </w:rPr>
            </w:pPr>
            <w:r w:rsidRPr="00266D48">
              <w:rPr>
                <w:sz w:val="16"/>
                <w:szCs w:val="16"/>
              </w:rPr>
              <w:lastRenderedPageBreak/>
              <w:t>Межбюджетные трансферты на ремонт объектов ЖКХ</w:t>
            </w:r>
          </w:p>
        </w:tc>
        <w:tc>
          <w:tcPr>
            <w:tcW w:w="1024" w:type="dxa"/>
          </w:tcPr>
          <w:p w:rsidR="00266D48" w:rsidRPr="00266D48" w:rsidRDefault="00266D48" w:rsidP="00266D48">
            <w:pPr>
              <w:jc w:val="center"/>
              <w:rPr>
                <w:sz w:val="16"/>
                <w:szCs w:val="16"/>
              </w:rPr>
            </w:pPr>
            <w:r w:rsidRPr="00266D48">
              <w:rPr>
                <w:sz w:val="16"/>
                <w:szCs w:val="16"/>
              </w:rPr>
              <w:t>384,8</w:t>
            </w:r>
          </w:p>
        </w:tc>
        <w:tc>
          <w:tcPr>
            <w:tcW w:w="931" w:type="dxa"/>
          </w:tcPr>
          <w:p w:rsidR="00266D48" w:rsidRPr="00266D48" w:rsidRDefault="00266D48" w:rsidP="00266D48">
            <w:pPr>
              <w:jc w:val="center"/>
              <w:rPr>
                <w:sz w:val="16"/>
                <w:szCs w:val="16"/>
              </w:rPr>
            </w:pPr>
            <w:r w:rsidRPr="00266D48">
              <w:rPr>
                <w:sz w:val="16"/>
                <w:szCs w:val="16"/>
              </w:rPr>
              <w:t>0,0</w:t>
            </w:r>
          </w:p>
        </w:tc>
        <w:tc>
          <w:tcPr>
            <w:tcW w:w="931" w:type="dxa"/>
          </w:tcPr>
          <w:p w:rsidR="00266D48" w:rsidRPr="00266D48" w:rsidRDefault="00266D48" w:rsidP="00266D48">
            <w:pPr>
              <w:jc w:val="center"/>
              <w:rPr>
                <w:sz w:val="16"/>
                <w:szCs w:val="16"/>
              </w:rPr>
            </w:pPr>
            <w:r w:rsidRPr="00266D48">
              <w:rPr>
                <w:sz w:val="16"/>
                <w:szCs w:val="16"/>
              </w:rPr>
              <w:t>0,0</w:t>
            </w:r>
          </w:p>
        </w:tc>
      </w:tr>
      <w:tr w:rsidR="00266D48" w:rsidRPr="00266D48" w:rsidTr="00266D48">
        <w:tc>
          <w:tcPr>
            <w:tcW w:w="6968" w:type="dxa"/>
          </w:tcPr>
          <w:p w:rsidR="00266D48" w:rsidRPr="00266D48" w:rsidRDefault="00266D48" w:rsidP="00266D48">
            <w:pPr>
              <w:rPr>
                <w:sz w:val="16"/>
                <w:szCs w:val="16"/>
              </w:rPr>
            </w:pPr>
            <w:r w:rsidRPr="00266D48">
              <w:rPr>
                <w:sz w:val="16"/>
                <w:szCs w:val="16"/>
              </w:rPr>
              <w:t>Межбюджетные трансферты на 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 (баки)</w:t>
            </w:r>
          </w:p>
        </w:tc>
        <w:tc>
          <w:tcPr>
            <w:tcW w:w="1024" w:type="dxa"/>
          </w:tcPr>
          <w:p w:rsidR="00266D48" w:rsidRPr="00266D48" w:rsidRDefault="00266D48" w:rsidP="00266D48">
            <w:pPr>
              <w:jc w:val="center"/>
              <w:rPr>
                <w:sz w:val="16"/>
                <w:szCs w:val="16"/>
              </w:rPr>
            </w:pPr>
            <w:r w:rsidRPr="00266D48">
              <w:rPr>
                <w:sz w:val="16"/>
                <w:szCs w:val="16"/>
              </w:rPr>
              <w:t>36,0</w:t>
            </w:r>
          </w:p>
        </w:tc>
        <w:tc>
          <w:tcPr>
            <w:tcW w:w="931" w:type="dxa"/>
          </w:tcPr>
          <w:p w:rsidR="00266D48" w:rsidRPr="00266D48" w:rsidRDefault="00266D48" w:rsidP="00266D48">
            <w:pPr>
              <w:jc w:val="center"/>
              <w:rPr>
                <w:sz w:val="16"/>
                <w:szCs w:val="16"/>
              </w:rPr>
            </w:pPr>
            <w:r w:rsidRPr="00266D48">
              <w:rPr>
                <w:sz w:val="16"/>
                <w:szCs w:val="16"/>
              </w:rPr>
              <w:t>0,0</w:t>
            </w:r>
          </w:p>
        </w:tc>
        <w:tc>
          <w:tcPr>
            <w:tcW w:w="931" w:type="dxa"/>
          </w:tcPr>
          <w:p w:rsidR="00266D48" w:rsidRPr="00266D48" w:rsidRDefault="00266D48" w:rsidP="00266D48">
            <w:pPr>
              <w:jc w:val="center"/>
              <w:rPr>
                <w:sz w:val="16"/>
                <w:szCs w:val="16"/>
              </w:rPr>
            </w:pPr>
            <w:r w:rsidRPr="00266D48">
              <w:rPr>
                <w:sz w:val="16"/>
                <w:szCs w:val="16"/>
              </w:rPr>
              <w:t>0,0</w:t>
            </w:r>
          </w:p>
          <w:p w:rsidR="00266D48" w:rsidRPr="00266D48" w:rsidRDefault="00266D48" w:rsidP="00266D48">
            <w:pPr>
              <w:jc w:val="center"/>
              <w:rPr>
                <w:sz w:val="16"/>
                <w:szCs w:val="16"/>
              </w:rPr>
            </w:pPr>
          </w:p>
        </w:tc>
      </w:tr>
    </w:tbl>
    <w:p w:rsidR="00266D48" w:rsidRPr="009B43F3" w:rsidRDefault="00266D48" w:rsidP="009B43F3">
      <w:pPr>
        <w:tabs>
          <w:tab w:val="left" w:pos="4005"/>
        </w:tabs>
        <w:jc w:val="center"/>
        <w:rPr>
          <w:sz w:val="16"/>
          <w:szCs w:val="16"/>
        </w:rPr>
      </w:pPr>
    </w:p>
    <w:p w:rsidR="00266D48" w:rsidRPr="00266D48" w:rsidRDefault="00266D48" w:rsidP="00266D48">
      <w:pPr>
        <w:tabs>
          <w:tab w:val="left" w:pos="4125"/>
        </w:tabs>
        <w:jc w:val="right"/>
        <w:rPr>
          <w:sz w:val="16"/>
          <w:szCs w:val="16"/>
        </w:rPr>
      </w:pPr>
      <w:r w:rsidRPr="00266D48">
        <w:rPr>
          <w:sz w:val="16"/>
          <w:szCs w:val="16"/>
        </w:rPr>
        <w:t>Приложение № 9</w:t>
      </w:r>
    </w:p>
    <w:p w:rsidR="00266D48" w:rsidRPr="00266D48" w:rsidRDefault="00266D48" w:rsidP="00266D48">
      <w:pPr>
        <w:tabs>
          <w:tab w:val="left" w:pos="4125"/>
        </w:tabs>
        <w:ind w:left="4820"/>
        <w:jc w:val="right"/>
        <w:rPr>
          <w:sz w:val="16"/>
          <w:szCs w:val="16"/>
        </w:rPr>
      </w:pPr>
    </w:p>
    <w:p w:rsidR="00266D48" w:rsidRDefault="00266D48" w:rsidP="00266D48">
      <w:pPr>
        <w:tabs>
          <w:tab w:val="left" w:pos="4125"/>
        </w:tabs>
        <w:jc w:val="right"/>
        <w:rPr>
          <w:sz w:val="16"/>
          <w:szCs w:val="16"/>
        </w:rPr>
      </w:pPr>
      <w:r w:rsidRPr="00266D48">
        <w:rPr>
          <w:sz w:val="16"/>
          <w:szCs w:val="16"/>
        </w:rPr>
        <w:t xml:space="preserve">к Решению Совета Новокривошеинского </w:t>
      </w:r>
    </w:p>
    <w:p w:rsidR="00266D48" w:rsidRDefault="00266D48" w:rsidP="00266D48">
      <w:pPr>
        <w:tabs>
          <w:tab w:val="left" w:pos="4125"/>
        </w:tabs>
        <w:jc w:val="right"/>
        <w:rPr>
          <w:sz w:val="16"/>
          <w:szCs w:val="16"/>
        </w:rPr>
      </w:pPr>
      <w:r w:rsidRPr="00266D48">
        <w:rPr>
          <w:sz w:val="16"/>
          <w:szCs w:val="16"/>
        </w:rPr>
        <w:t>сельского поселения от 21.10.2020 № 156</w:t>
      </w:r>
    </w:p>
    <w:p w:rsidR="00266D48" w:rsidRPr="00266D48" w:rsidRDefault="00266D48" w:rsidP="00266D48">
      <w:pPr>
        <w:tabs>
          <w:tab w:val="left" w:pos="4125"/>
        </w:tabs>
        <w:jc w:val="right"/>
        <w:rPr>
          <w:sz w:val="16"/>
          <w:szCs w:val="16"/>
        </w:rPr>
      </w:pPr>
    </w:p>
    <w:p w:rsidR="00266D48" w:rsidRPr="00266D48" w:rsidRDefault="00266D48" w:rsidP="00266D48">
      <w:pPr>
        <w:jc w:val="center"/>
        <w:rPr>
          <w:sz w:val="16"/>
          <w:szCs w:val="16"/>
        </w:rPr>
      </w:pPr>
      <w:r w:rsidRPr="00266D48">
        <w:rPr>
          <w:sz w:val="16"/>
          <w:szCs w:val="16"/>
        </w:rPr>
        <w:t>Источники финансирования дефицита местного бюджета</w:t>
      </w:r>
    </w:p>
    <w:p w:rsidR="00266D48" w:rsidRDefault="00266D48" w:rsidP="00266D48">
      <w:pPr>
        <w:jc w:val="center"/>
        <w:rPr>
          <w:sz w:val="16"/>
          <w:szCs w:val="16"/>
        </w:rPr>
      </w:pPr>
      <w:r w:rsidRPr="00266D48">
        <w:rPr>
          <w:sz w:val="16"/>
          <w:szCs w:val="16"/>
        </w:rPr>
        <w:t>муниципального образования Новокривошеинское сельское поселение                                     на 2020 год и на плановый период 2021 и 2022 годов</w:t>
      </w:r>
    </w:p>
    <w:p w:rsidR="00266D48" w:rsidRPr="00266D48" w:rsidRDefault="00266D48" w:rsidP="00266D48">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035"/>
        <w:gridCol w:w="1637"/>
        <w:gridCol w:w="1045"/>
      </w:tblGrid>
      <w:tr w:rsidR="00266D48" w:rsidRPr="00266D48" w:rsidTr="00266D48">
        <w:tc>
          <w:tcPr>
            <w:tcW w:w="567"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sz w:val="16"/>
                <w:szCs w:val="16"/>
              </w:rPr>
            </w:pPr>
            <w:r w:rsidRPr="00266D48">
              <w:rPr>
                <w:sz w:val="16"/>
                <w:szCs w:val="16"/>
              </w:rPr>
              <w:t>№ п/п</w:t>
            </w:r>
          </w:p>
        </w:tc>
        <w:tc>
          <w:tcPr>
            <w:tcW w:w="4503"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sz w:val="16"/>
                <w:szCs w:val="16"/>
              </w:rPr>
            </w:pPr>
            <w:r w:rsidRPr="00266D48">
              <w:rPr>
                <w:sz w:val="16"/>
                <w:szCs w:val="16"/>
              </w:rPr>
              <w:t>Наименование источника финансирования дефицита местного бюджета</w:t>
            </w:r>
          </w:p>
        </w:tc>
        <w:tc>
          <w:tcPr>
            <w:tcW w:w="2976"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sz w:val="16"/>
                <w:szCs w:val="16"/>
              </w:rPr>
            </w:pPr>
            <w:r w:rsidRPr="00266D48">
              <w:rPr>
                <w:sz w:val="16"/>
                <w:szCs w:val="16"/>
              </w:rPr>
              <w:t>Код бюджетной классификации</w:t>
            </w:r>
          </w:p>
        </w:tc>
        <w:tc>
          <w:tcPr>
            <w:tcW w:w="1599"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sz w:val="16"/>
                <w:szCs w:val="16"/>
              </w:rPr>
            </w:pPr>
            <w:r w:rsidRPr="00266D48">
              <w:rPr>
                <w:sz w:val="16"/>
                <w:szCs w:val="16"/>
              </w:rPr>
              <w:t>Сумма (тыс.руб.) бюджет на 2020 год</w:t>
            </w:r>
          </w:p>
        </w:tc>
      </w:tr>
      <w:tr w:rsidR="00266D48" w:rsidRPr="00266D48" w:rsidTr="00266D48">
        <w:trPr>
          <w:trHeight w:val="285"/>
        </w:trPr>
        <w:tc>
          <w:tcPr>
            <w:tcW w:w="567"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i/>
                <w:sz w:val="16"/>
                <w:szCs w:val="16"/>
              </w:rPr>
            </w:pPr>
            <w:r w:rsidRPr="00266D48">
              <w:rPr>
                <w:sz w:val="16"/>
                <w:szCs w:val="16"/>
              </w:rPr>
              <w:t>1</w:t>
            </w:r>
          </w:p>
        </w:tc>
        <w:tc>
          <w:tcPr>
            <w:tcW w:w="4503"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sz w:val="16"/>
                <w:szCs w:val="16"/>
              </w:rPr>
            </w:pPr>
            <w:r w:rsidRPr="00266D48">
              <w:rPr>
                <w:sz w:val="16"/>
                <w:szCs w:val="16"/>
              </w:rPr>
              <w:t>2</w:t>
            </w:r>
          </w:p>
        </w:tc>
        <w:tc>
          <w:tcPr>
            <w:tcW w:w="2976"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sz w:val="16"/>
                <w:szCs w:val="16"/>
              </w:rPr>
            </w:pPr>
            <w:r w:rsidRPr="00266D48">
              <w:rPr>
                <w:sz w:val="16"/>
                <w:szCs w:val="16"/>
              </w:rPr>
              <w:t>3</w:t>
            </w:r>
          </w:p>
        </w:tc>
        <w:tc>
          <w:tcPr>
            <w:tcW w:w="1599"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sz w:val="16"/>
                <w:szCs w:val="16"/>
              </w:rPr>
            </w:pPr>
            <w:r w:rsidRPr="00266D48">
              <w:rPr>
                <w:sz w:val="16"/>
                <w:szCs w:val="16"/>
              </w:rPr>
              <w:t>4</w:t>
            </w:r>
          </w:p>
        </w:tc>
      </w:tr>
      <w:tr w:rsidR="00266D48" w:rsidRPr="00266D48" w:rsidTr="00266D48">
        <w:trPr>
          <w:trHeight w:val="805"/>
        </w:trPr>
        <w:tc>
          <w:tcPr>
            <w:tcW w:w="567"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sz w:val="16"/>
                <w:szCs w:val="16"/>
              </w:rPr>
            </w:pPr>
          </w:p>
          <w:p w:rsidR="00266D48" w:rsidRPr="00266D48" w:rsidRDefault="00266D48" w:rsidP="00266D48">
            <w:pPr>
              <w:jc w:val="center"/>
              <w:rPr>
                <w:sz w:val="16"/>
                <w:szCs w:val="16"/>
              </w:rPr>
            </w:pPr>
            <w:r w:rsidRPr="00266D48">
              <w:rPr>
                <w:sz w:val="16"/>
                <w:szCs w:val="16"/>
              </w:rPr>
              <w:t>1.</w:t>
            </w:r>
          </w:p>
        </w:tc>
        <w:tc>
          <w:tcPr>
            <w:tcW w:w="4503"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ind w:firstLine="284"/>
              <w:rPr>
                <w:sz w:val="16"/>
                <w:szCs w:val="16"/>
              </w:rPr>
            </w:pPr>
            <w:r w:rsidRPr="00266D48">
              <w:rPr>
                <w:sz w:val="16"/>
                <w:szCs w:val="16"/>
              </w:rPr>
              <w:t xml:space="preserve">Изменение остатков средств на счетах по учету средств местного бюджета в течение финансового года </w:t>
            </w:r>
          </w:p>
        </w:tc>
        <w:tc>
          <w:tcPr>
            <w:tcW w:w="2976"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ind w:hanging="76"/>
              <w:jc w:val="center"/>
              <w:rPr>
                <w:sz w:val="16"/>
                <w:szCs w:val="16"/>
              </w:rPr>
            </w:pPr>
          </w:p>
          <w:p w:rsidR="00266D48" w:rsidRPr="00266D48" w:rsidRDefault="00266D48" w:rsidP="00266D48">
            <w:pPr>
              <w:ind w:hanging="76"/>
              <w:jc w:val="center"/>
              <w:rPr>
                <w:sz w:val="16"/>
                <w:szCs w:val="16"/>
              </w:rPr>
            </w:pPr>
            <w:r w:rsidRPr="00266D48">
              <w:rPr>
                <w:sz w:val="16"/>
                <w:szCs w:val="16"/>
              </w:rPr>
              <w:t>0 10 50000 00 0000 000</w:t>
            </w:r>
          </w:p>
        </w:tc>
        <w:tc>
          <w:tcPr>
            <w:tcW w:w="1599"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sz w:val="16"/>
                <w:szCs w:val="16"/>
              </w:rPr>
            </w:pPr>
          </w:p>
          <w:p w:rsidR="00266D48" w:rsidRPr="00266D48" w:rsidRDefault="00266D48" w:rsidP="00266D48">
            <w:pPr>
              <w:rPr>
                <w:sz w:val="16"/>
                <w:szCs w:val="16"/>
              </w:rPr>
            </w:pPr>
            <w:r w:rsidRPr="00266D48">
              <w:rPr>
                <w:sz w:val="16"/>
                <w:szCs w:val="16"/>
              </w:rPr>
              <w:t>- 403,9</w:t>
            </w:r>
          </w:p>
        </w:tc>
      </w:tr>
      <w:tr w:rsidR="00266D48" w:rsidRPr="00266D48" w:rsidTr="00266D48">
        <w:tc>
          <w:tcPr>
            <w:tcW w:w="567"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sz w:val="16"/>
                <w:szCs w:val="16"/>
              </w:rPr>
            </w:pPr>
            <w:r w:rsidRPr="00266D48">
              <w:rPr>
                <w:sz w:val="16"/>
                <w:szCs w:val="16"/>
              </w:rPr>
              <w:t>2.</w:t>
            </w:r>
          </w:p>
        </w:tc>
        <w:tc>
          <w:tcPr>
            <w:tcW w:w="4503"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ind w:firstLine="284"/>
              <w:rPr>
                <w:sz w:val="16"/>
                <w:szCs w:val="16"/>
              </w:rPr>
            </w:pPr>
            <w:r w:rsidRPr="00266D48">
              <w:rPr>
                <w:sz w:val="16"/>
                <w:szCs w:val="16"/>
              </w:rPr>
              <w:t>Увеличение прочих остатков денежных средств бюджетов сельских поселений</w:t>
            </w:r>
          </w:p>
        </w:tc>
        <w:tc>
          <w:tcPr>
            <w:tcW w:w="2976"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ind w:hanging="76"/>
              <w:jc w:val="center"/>
              <w:rPr>
                <w:sz w:val="16"/>
                <w:szCs w:val="16"/>
              </w:rPr>
            </w:pPr>
            <w:r w:rsidRPr="00266D48">
              <w:rPr>
                <w:sz w:val="16"/>
                <w:szCs w:val="16"/>
              </w:rPr>
              <w:t>0 10 50201 10 0000 510</w:t>
            </w:r>
          </w:p>
        </w:tc>
        <w:tc>
          <w:tcPr>
            <w:tcW w:w="1599"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sz w:val="16"/>
                <w:szCs w:val="16"/>
              </w:rPr>
            </w:pPr>
            <w:r w:rsidRPr="00266D48">
              <w:rPr>
                <w:sz w:val="16"/>
                <w:szCs w:val="16"/>
              </w:rPr>
              <w:t>- 9623,9</w:t>
            </w:r>
          </w:p>
        </w:tc>
      </w:tr>
      <w:tr w:rsidR="00266D48" w:rsidRPr="00266D48" w:rsidTr="00266D48">
        <w:tc>
          <w:tcPr>
            <w:tcW w:w="567"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sz w:val="16"/>
                <w:szCs w:val="16"/>
              </w:rPr>
            </w:pPr>
            <w:r w:rsidRPr="00266D48">
              <w:rPr>
                <w:sz w:val="16"/>
                <w:szCs w:val="16"/>
              </w:rPr>
              <w:t>3.</w:t>
            </w:r>
          </w:p>
        </w:tc>
        <w:tc>
          <w:tcPr>
            <w:tcW w:w="4503"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ind w:firstLine="284"/>
              <w:rPr>
                <w:sz w:val="16"/>
                <w:szCs w:val="16"/>
              </w:rPr>
            </w:pPr>
            <w:r w:rsidRPr="00266D48">
              <w:rPr>
                <w:sz w:val="16"/>
                <w:szCs w:val="16"/>
              </w:rPr>
              <w:t>Уменьшение прочих остатков денежных средств бюджетов сельских поселений</w:t>
            </w:r>
          </w:p>
        </w:tc>
        <w:tc>
          <w:tcPr>
            <w:tcW w:w="2976"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ind w:hanging="76"/>
              <w:jc w:val="center"/>
              <w:rPr>
                <w:sz w:val="16"/>
                <w:szCs w:val="16"/>
              </w:rPr>
            </w:pPr>
            <w:r w:rsidRPr="00266D48">
              <w:rPr>
                <w:sz w:val="16"/>
                <w:szCs w:val="16"/>
              </w:rPr>
              <w:t>0 10 50201 10 0000 610</w:t>
            </w:r>
          </w:p>
        </w:tc>
        <w:tc>
          <w:tcPr>
            <w:tcW w:w="1599" w:type="dxa"/>
            <w:tcBorders>
              <w:top w:val="single" w:sz="4" w:space="0" w:color="auto"/>
              <w:left w:val="single" w:sz="4" w:space="0" w:color="auto"/>
              <w:bottom w:val="single" w:sz="4" w:space="0" w:color="auto"/>
              <w:right w:val="single" w:sz="4" w:space="0" w:color="auto"/>
            </w:tcBorders>
          </w:tcPr>
          <w:p w:rsidR="00266D48" w:rsidRPr="00266D48" w:rsidRDefault="00266D48" w:rsidP="00266D48">
            <w:pPr>
              <w:jc w:val="center"/>
              <w:rPr>
                <w:sz w:val="16"/>
                <w:szCs w:val="16"/>
              </w:rPr>
            </w:pPr>
            <w:r w:rsidRPr="00266D48">
              <w:rPr>
                <w:sz w:val="16"/>
                <w:szCs w:val="16"/>
              </w:rPr>
              <w:t>10027,8</w:t>
            </w:r>
          </w:p>
        </w:tc>
      </w:tr>
    </w:tbl>
    <w:p w:rsidR="00261DDB" w:rsidRDefault="00261DDB" w:rsidP="005420C8">
      <w:pPr>
        <w:rPr>
          <w:rFonts w:eastAsiaTheme="minorEastAsia" w:cstheme="minorBid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035"/>
        <w:gridCol w:w="1637"/>
        <w:gridCol w:w="1045"/>
      </w:tblGrid>
      <w:tr w:rsidR="006A0EDF" w:rsidRPr="006A0EDF" w:rsidTr="00403BEB">
        <w:tc>
          <w:tcPr>
            <w:tcW w:w="567"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 п/п</w:t>
            </w:r>
          </w:p>
        </w:tc>
        <w:tc>
          <w:tcPr>
            <w:tcW w:w="4503"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Наименование источника финансирования дефицита местного бюджета</w:t>
            </w:r>
          </w:p>
        </w:tc>
        <w:tc>
          <w:tcPr>
            <w:tcW w:w="2976"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Код бюджетной классификации</w:t>
            </w:r>
          </w:p>
        </w:tc>
        <w:tc>
          <w:tcPr>
            <w:tcW w:w="1599"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Сумма (тыс.руб.) бюджет на 2021 год</w:t>
            </w:r>
          </w:p>
        </w:tc>
      </w:tr>
      <w:tr w:rsidR="006A0EDF" w:rsidRPr="006A0EDF" w:rsidTr="00403BEB">
        <w:trPr>
          <w:trHeight w:val="285"/>
        </w:trPr>
        <w:tc>
          <w:tcPr>
            <w:tcW w:w="567"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i/>
                <w:sz w:val="16"/>
                <w:szCs w:val="16"/>
              </w:rPr>
            </w:pPr>
            <w:r w:rsidRPr="006A0EDF">
              <w:rPr>
                <w:sz w:val="16"/>
                <w:szCs w:val="16"/>
              </w:rPr>
              <w:t>1</w:t>
            </w:r>
          </w:p>
        </w:tc>
        <w:tc>
          <w:tcPr>
            <w:tcW w:w="4503"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2</w:t>
            </w:r>
          </w:p>
        </w:tc>
        <w:tc>
          <w:tcPr>
            <w:tcW w:w="2976"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3</w:t>
            </w:r>
          </w:p>
        </w:tc>
        <w:tc>
          <w:tcPr>
            <w:tcW w:w="1599"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4</w:t>
            </w:r>
          </w:p>
        </w:tc>
      </w:tr>
      <w:tr w:rsidR="006A0EDF" w:rsidRPr="006A0EDF" w:rsidTr="00403BEB">
        <w:trPr>
          <w:trHeight w:val="805"/>
        </w:trPr>
        <w:tc>
          <w:tcPr>
            <w:tcW w:w="567"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p>
          <w:p w:rsidR="006A0EDF" w:rsidRPr="006A0EDF" w:rsidRDefault="006A0EDF" w:rsidP="00403BEB">
            <w:pPr>
              <w:jc w:val="center"/>
              <w:rPr>
                <w:sz w:val="16"/>
                <w:szCs w:val="16"/>
              </w:rPr>
            </w:pPr>
            <w:r w:rsidRPr="006A0EDF">
              <w:rPr>
                <w:sz w:val="16"/>
                <w:szCs w:val="16"/>
              </w:rPr>
              <w:t>1.</w:t>
            </w:r>
          </w:p>
        </w:tc>
        <w:tc>
          <w:tcPr>
            <w:tcW w:w="4503"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ind w:firstLine="284"/>
              <w:rPr>
                <w:sz w:val="16"/>
                <w:szCs w:val="16"/>
              </w:rPr>
            </w:pPr>
            <w:r w:rsidRPr="006A0EDF">
              <w:rPr>
                <w:sz w:val="16"/>
                <w:szCs w:val="16"/>
              </w:rPr>
              <w:t xml:space="preserve">Изменение остатков средств на счетах по учету средств местного бюджета в течение финансового года </w:t>
            </w:r>
          </w:p>
        </w:tc>
        <w:tc>
          <w:tcPr>
            <w:tcW w:w="2976"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ind w:hanging="76"/>
              <w:jc w:val="center"/>
              <w:rPr>
                <w:sz w:val="16"/>
                <w:szCs w:val="16"/>
              </w:rPr>
            </w:pPr>
          </w:p>
          <w:p w:rsidR="006A0EDF" w:rsidRPr="006A0EDF" w:rsidRDefault="006A0EDF" w:rsidP="00403BEB">
            <w:pPr>
              <w:ind w:hanging="76"/>
              <w:jc w:val="center"/>
              <w:rPr>
                <w:sz w:val="16"/>
                <w:szCs w:val="16"/>
              </w:rPr>
            </w:pPr>
            <w:r w:rsidRPr="006A0EDF">
              <w:rPr>
                <w:sz w:val="16"/>
                <w:szCs w:val="16"/>
              </w:rPr>
              <w:t>0 10 50000 00 0000 000</w:t>
            </w:r>
          </w:p>
        </w:tc>
        <w:tc>
          <w:tcPr>
            <w:tcW w:w="1599"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p>
          <w:p w:rsidR="006A0EDF" w:rsidRPr="006A0EDF" w:rsidRDefault="006A0EDF" w:rsidP="00403BEB">
            <w:pPr>
              <w:jc w:val="center"/>
              <w:rPr>
                <w:sz w:val="16"/>
                <w:szCs w:val="16"/>
              </w:rPr>
            </w:pPr>
            <w:r w:rsidRPr="006A0EDF">
              <w:rPr>
                <w:sz w:val="16"/>
                <w:szCs w:val="16"/>
              </w:rPr>
              <w:t>0,0</w:t>
            </w:r>
          </w:p>
        </w:tc>
      </w:tr>
    </w:tbl>
    <w:p w:rsidR="00261DDB" w:rsidRPr="005420C8" w:rsidRDefault="00261DDB" w:rsidP="005420C8">
      <w:pPr>
        <w:rPr>
          <w:rFonts w:asciiTheme="minorHAnsi" w:eastAsiaTheme="minorEastAsia" w:hAnsiTheme="minorHAnsi" w:cstheme="minorBid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035"/>
        <w:gridCol w:w="1637"/>
        <w:gridCol w:w="1045"/>
      </w:tblGrid>
      <w:tr w:rsidR="006A0EDF" w:rsidRPr="006A0EDF" w:rsidTr="00403BEB">
        <w:tc>
          <w:tcPr>
            <w:tcW w:w="567"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 п/п</w:t>
            </w:r>
          </w:p>
        </w:tc>
        <w:tc>
          <w:tcPr>
            <w:tcW w:w="4503"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Наименование источника финансирования дефицита местного бюджета</w:t>
            </w:r>
          </w:p>
        </w:tc>
        <w:tc>
          <w:tcPr>
            <w:tcW w:w="2976"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Код бюджетной классификации</w:t>
            </w:r>
          </w:p>
        </w:tc>
        <w:tc>
          <w:tcPr>
            <w:tcW w:w="1599"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Сумма (тыс.руб.) бюджет на 2022 год</w:t>
            </w:r>
          </w:p>
        </w:tc>
      </w:tr>
      <w:tr w:rsidR="006A0EDF" w:rsidRPr="006A0EDF" w:rsidTr="00403BEB">
        <w:trPr>
          <w:trHeight w:val="285"/>
        </w:trPr>
        <w:tc>
          <w:tcPr>
            <w:tcW w:w="567"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i/>
                <w:sz w:val="16"/>
                <w:szCs w:val="16"/>
              </w:rPr>
            </w:pPr>
            <w:r w:rsidRPr="006A0EDF">
              <w:rPr>
                <w:sz w:val="16"/>
                <w:szCs w:val="16"/>
              </w:rPr>
              <w:t>1</w:t>
            </w:r>
          </w:p>
        </w:tc>
        <w:tc>
          <w:tcPr>
            <w:tcW w:w="4503"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2</w:t>
            </w:r>
          </w:p>
        </w:tc>
        <w:tc>
          <w:tcPr>
            <w:tcW w:w="2976"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3</w:t>
            </w:r>
          </w:p>
        </w:tc>
        <w:tc>
          <w:tcPr>
            <w:tcW w:w="1599"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r w:rsidRPr="006A0EDF">
              <w:rPr>
                <w:sz w:val="16"/>
                <w:szCs w:val="16"/>
              </w:rPr>
              <w:t>4</w:t>
            </w:r>
          </w:p>
        </w:tc>
      </w:tr>
      <w:tr w:rsidR="006A0EDF" w:rsidRPr="006A0EDF" w:rsidTr="00403BEB">
        <w:trPr>
          <w:trHeight w:val="805"/>
        </w:trPr>
        <w:tc>
          <w:tcPr>
            <w:tcW w:w="567"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p>
          <w:p w:rsidR="006A0EDF" w:rsidRPr="006A0EDF" w:rsidRDefault="006A0EDF" w:rsidP="00403BEB">
            <w:pPr>
              <w:jc w:val="center"/>
              <w:rPr>
                <w:sz w:val="16"/>
                <w:szCs w:val="16"/>
              </w:rPr>
            </w:pPr>
            <w:r w:rsidRPr="006A0EDF">
              <w:rPr>
                <w:sz w:val="16"/>
                <w:szCs w:val="16"/>
              </w:rPr>
              <w:t>1.</w:t>
            </w:r>
          </w:p>
        </w:tc>
        <w:tc>
          <w:tcPr>
            <w:tcW w:w="4503"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ind w:firstLine="284"/>
              <w:rPr>
                <w:sz w:val="16"/>
                <w:szCs w:val="16"/>
              </w:rPr>
            </w:pPr>
            <w:r w:rsidRPr="006A0EDF">
              <w:rPr>
                <w:sz w:val="16"/>
                <w:szCs w:val="16"/>
              </w:rPr>
              <w:t xml:space="preserve">Изменение остатков средств на счетах по учету средств местного бюджета в течение финансового года </w:t>
            </w:r>
          </w:p>
        </w:tc>
        <w:tc>
          <w:tcPr>
            <w:tcW w:w="2976"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ind w:hanging="76"/>
              <w:jc w:val="center"/>
              <w:rPr>
                <w:sz w:val="16"/>
                <w:szCs w:val="16"/>
              </w:rPr>
            </w:pPr>
          </w:p>
          <w:p w:rsidR="006A0EDF" w:rsidRPr="006A0EDF" w:rsidRDefault="006A0EDF" w:rsidP="00403BEB">
            <w:pPr>
              <w:ind w:hanging="76"/>
              <w:jc w:val="center"/>
              <w:rPr>
                <w:sz w:val="16"/>
                <w:szCs w:val="16"/>
              </w:rPr>
            </w:pPr>
            <w:r w:rsidRPr="006A0EDF">
              <w:rPr>
                <w:sz w:val="16"/>
                <w:szCs w:val="16"/>
              </w:rPr>
              <w:t>0 10 50000 00 0000 000</w:t>
            </w:r>
          </w:p>
        </w:tc>
        <w:tc>
          <w:tcPr>
            <w:tcW w:w="1599" w:type="dxa"/>
            <w:tcBorders>
              <w:top w:val="single" w:sz="4" w:space="0" w:color="auto"/>
              <w:left w:val="single" w:sz="4" w:space="0" w:color="auto"/>
              <w:bottom w:val="single" w:sz="4" w:space="0" w:color="auto"/>
              <w:right w:val="single" w:sz="4" w:space="0" w:color="auto"/>
            </w:tcBorders>
          </w:tcPr>
          <w:p w:rsidR="006A0EDF" w:rsidRPr="006A0EDF" w:rsidRDefault="006A0EDF" w:rsidP="00403BEB">
            <w:pPr>
              <w:jc w:val="center"/>
              <w:rPr>
                <w:sz w:val="16"/>
                <w:szCs w:val="16"/>
              </w:rPr>
            </w:pPr>
          </w:p>
          <w:p w:rsidR="006A0EDF" w:rsidRPr="006A0EDF" w:rsidRDefault="006A0EDF" w:rsidP="00403BEB">
            <w:pPr>
              <w:jc w:val="center"/>
              <w:rPr>
                <w:sz w:val="16"/>
                <w:szCs w:val="16"/>
              </w:rPr>
            </w:pPr>
            <w:r w:rsidRPr="006A0EDF">
              <w:rPr>
                <w:sz w:val="16"/>
                <w:szCs w:val="16"/>
              </w:rPr>
              <w:t>0,0</w:t>
            </w:r>
          </w:p>
        </w:tc>
      </w:tr>
    </w:tbl>
    <w:p w:rsidR="005420C8" w:rsidRDefault="005420C8" w:rsidP="005420C8">
      <w:pPr>
        <w:ind w:firstLine="284"/>
        <w:jc w:val="both"/>
        <w:rPr>
          <w:rFonts w:eastAsiaTheme="minorEastAsia"/>
          <w:sz w:val="16"/>
          <w:szCs w:val="16"/>
        </w:rPr>
      </w:pPr>
    </w:p>
    <w:p w:rsidR="009C28C1" w:rsidRDefault="009C28C1" w:rsidP="005420C8">
      <w:pPr>
        <w:ind w:firstLine="284"/>
        <w:jc w:val="both"/>
        <w:rPr>
          <w:rFonts w:eastAsiaTheme="minorEastAsia"/>
          <w:sz w:val="16"/>
          <w:szCs w:val="16"/>
        </w:rPr>
      </w:pPr>
    </w:p>
    <w:p w:rsidR="009C28C1" w:rsidRDefault="009C28C1" w:rsidP="005420C8">
      <w:pPr>
        <w:ind w:firstLine="284"/>
        <w:jc w:val="both"/>
        <w:rPr>
          <w:rFonts w:eastAsiaTheme="minorEastAsia"/>
          <w:sz w:val="16"/>
          <w:szCs w:val="16"/>
        </w:rPr>
      </w:pPr>
    </w:p>
    <w:p w:rsidR="009C28C1" w:rsidRDefault="009C28C1" w:rsidP="005420C8">
      <w:pPr>
        <w:ind w:firstLine="284"/>
        <w:jc w:val="both"/>
        <w:rPr>
          <w:rFonts w:eastAsiaTheme="minorEastAsia"/>
          <w:sz w:val="16"/>
          <w:szCs w:val="16"/>
        </w:rPr>
      </w:pPr>
    </w:p>
    <w:p w:rsidR="009C28C1" w:rsidRDefault="009C28C1" w:rsidP="005420C8">
      <w:pPr>
        <w:ind w:firstLine="284"/>
        <w:jc w:val="both"/>
        <w:rPr>
          <w:rFonts w:eastAsiaTheme="minorEastAsia"/>
          <w:sz w:val="16"/>
          <w:szCs w:val="16"/>
        </w:rPr>
      </w:pPr>
    </w:p>
    <w:p w:rsidR="009C28C1" w:rsidRDefault="009C28C1" w:rsidP="005420C8">
      <w:pPr>
        <w:ind w:firstLine="284"/>
        <w:jc w:val="both"/>
        <w:rPr>
          <w:rFonts w:eastAsiaTheme="minorEastAsia"/>
          <w:sz w:val="16"/>
          <w:szCs w:val="16"/>
        </w:rPr>
      </w:pPr>
    </w:p>
    <w:p w:rsidR="009C28C1" w:rsidRDefault="009C28C1" w:rsidP="005420C8">
      <w:pPr>
        <w:ind w:firstLine="284"/>
        <w:jc w:val="both"/>
        <w:rPr>
          <w:rFonts w:eastAsiaTheme="minorEastAsia"/>
          <w:sz w:val="16"/>
          <w:szCs w:val="16"/>
        </w:rPr>
      </w:pPr>
    </w:p>
    <w:p w:rsidR="009C28C1" w:rsidRDefault="009C28C1" w:rsidP="005420C8">
      <w:pPr>
        <w:ind w:firstLine="284"/>
        <w:jc w:val="both"/>
        <w:rPr>
          <w:rFonts w:eastAsiaTheme="minorEastAsia"/>
          <w:sz w:val="16"/>
          <w:szCs w:val="16"/>
        </w:rPr>
      </w:pPr>
    </w:p>
    <w:p w:rsidR="009C28C1" w:rsidRDefault="009C28C1" w:rsidP="005420C8">
      <w:pPr>
        <w:ind w:firstLine="284"/>
        <w:jc w:val="both"/>
        <w:rPr>
          <w:rFonts w:eastAsiaTheme="minorEastAsia"/>
          <w:sz w:val="16"/>
          <w:szCs w:val="16"/>
        </w:rPr>
      </w:pPr>
    </w:p>
    <w:p w:rsidR="009C28C1" w:rsidRDefault="009C28C1" w:rsidP="005420C8">
      <w:pPr>
        <w:ind w:firstLine="284"/>
        <w:jc w:val="both"/>
        <w:rPr>
          <w:rFonts w:eastAsiaTheme="minorEastAsia"/>
          <w:sz w:val="16"/>
          <w:szCs w:val="16"/>
        </w:rPr>
      </w:pPr>
    </w:p>
    <w:p w:rsidR="009C28C1" w:rsidRDefault="009C28C1" w:rsidP="005420C8">
      <w:pPr>
        <w:ind w:firstLine="284"/>
        <w:jc w:val="both"/>
        <w:rPr>
          <w:rFonts w:eastAsiaTheme="minorEastAsia"/>
          <w:sz w:val="16"/>
          <w:szCs w:val="16"/>
        </w:rPr>
      </w:pPr>
    </w:p>
    <w:p w:rsidR="009C28C1" w:rsidRDefault="009C28C1" w:rsidP="005420C8">
      <w:pPr>
        <w:ind w:firstLine="284"/>
        <w:jc w:val="both"/>
        <w:rPr>
          <w:rFonts w:eastAsiaTheme="minorEastAsia"/>
          <w:sz w:val="16"/>
          <w:szCs w:val="16"/>
        </w:rPr>
      </w:pPr>
    </w:p>
    <w:p w:rsidR="009C28C1" w:rsidRDefault="009C28C1" w:rsidP="005420C8">
      <w:pPr>
        <w:ind w:firstLine="284"/>
        <w:jc w:val="both"/>
        <w:rPr>
          <w:rFonts w:eastAsiaTheme="minorEastAsia"/>
          <w:sz w:val="16"/>
          <w:szCs w:val="16"/>
        </w:rPr>
      </w:pPr>
    </w:p>
    <w:p w:rsidR="00A67A38" w:rsidRDefault="00A67A38" w:rsidP="009C28C1">
      <w:pPr>
        <w:ind w:firstLine="284"/>
        <w:jc w:val="right"/>
        <w:rPr>
          <w:rFonts w:eastAsiaTheme="minorEastAsia"/>
          <w:sz w:val="16"/>
          <w:szCs w:val="16"/>
        </w:rPr>
      </w:pPr>
      <w:r w:rsidRPr="00A67A38">
        <w:rPr>
          <w:rFonts w:eastAsiaTheme="minorEastAsia"/>
          <w:sz w:val="16"/>
          <w:szCs w:val="16"/>
        </w:rPr>
        <w:lastRenderedPageBreak/>
        <w:t>Приложение 10</w:t>
      </w:r>
    </w:p>
    <w:p w:rsidR="00A67A38" w:rsidRDefault="009C28C1" w:rsidP="009C28C1">
      <w:pPr>
        <w:ind w:firstLine="284"/>
        <w:jc w:val="right"/>
        <w:rPr>
          <w:rFonts w:eastAsiaTheme="minorEastAsia"/>
          <w:sz w:val="16"/>
          <w:szCs w:val="16"/>
        </w:rPr>
      </w:pPr>
      <w:r w:rsidRPr="009C28C1">
        <w:rPr>
          <w:rFonts w:eastAsiaTheme="minorEastAsia"/>
          <w:sz w:val="16"/>
          <w:szCs w:val="16"/>
        </w:rPr>
        <w:t>к Решению Совета Новокривошеинского</w:t>
      </w:r>
    </w:p>
    <w:p w:rsidR="009C28C1" w:rsidRDefault="009C28C1" w:rsidP="009C28C1">
      <w:pPr>
        <w:ind w:firstLine="284"/>
        <w:jc w:val="right"/>
        <w:rPr>
          <w:rFonts w:eastAsiaTheme="minorEastAsia"/>
          <w:sz w:val="16"/>
          <w:szCs w:val="16"/>
        </w:rPr>
      </w:pPr>
      <w:r w:rsidRPr="009C28C1">
        <w:rPr>
          <w:rFonts w:eastAsiaTheme="minorEastAsia"/>
          <w:sz w:val="16"/>
          <w:szCs w:val="16"/>
        </w:rPr>
        <w:t>сельского поселения от 21.10.2020 № 156</w:t>
      </w:r>
    </w:p>
    <w:p w:rsidR="00A67A38" w:rsidRDefault="00A67A38" w:rsidP="009C28C1">
      <w:pPr>
        <w:jc w:val="both"/>
        <w:rPr>
          <w:rFonts w:eastAsiaTheme="minorEastAsia"/>
          <w:sz w:val="16"/>
          <w:szCs w:val="16"/>
        </w:rPr>
      </w:pPr>
    </w:p>
    <w:p w:rsidR="00A67A38" w:rsidRDefault="009C28C1" w:rsidP="009C28C1">
      <w:pPr>
        <w:ind w:firstLine="284"/>
        <w:jc w:val="center"/>
        <w:rPr>
          <w:rFonts w:eastAsiaTheme="minorEastAsia"/>
          <w:sz w:val="16"/>
          <w:szCs w:val="16"/>
        </w:rPr>
      </w:pPr>
      <w:r w:rsidRPr="009C28C1">
        <w:rPr>
          <w:rFonts w:eastAsiaTheme="minorEastAsia"/>
          <w:sz w:val="16"/>
          <w:szCs w:val="16"/>
        </w:rPr>
        <w:t>Ведомственная структура расходов местного  бюджета  муниципального образования Новокривошеинское сельское поселение на 2020 год</w:t>
      </w:r>
    </w:p>
    <w:p w:rsidR="009C28C1" w:rsidRDefault="009C28C1" w:rsidP="009C28C1">
      <w:pPr>
        <w:ind w:firstLine="284"/>
        <w:jc w:val="right"/>
        <w:rPr>
          <w:rFonts w:eastAsiaTheme="minorEastAsia"/>
          <w:sz w:val="16"/>
          <w:szCs w:val="16"/>
        </w:rPr>
      </w:pPr>
      <w:r w:rsidRPr="009C28C1">
        <w:rPr>
          <w:rFonts w:eastAsiaTheme="minorEastAsia"/>
          <w:sz w:val="16"/>
          <w:szCs w:val="16"/>
        </w:rPr>
        <w:t>(тыс.руб.)</w:t>
      </w:r>
    </w:p>
    <w:p w:rsidR="00A67A38" w:rsidRDefault="00A67A38" w:rsidP="005420C8">
      <w:pPr>
        <w:ind w:firstLine="284"/>
        <w:jc w:val="both"/>
        <w:rPr>
          <w:rFonts w:eastAsiaTheme="minorEastAsia"/>
          <w:sz w:val="16"/>
          <w:szCs w:val="16"/>
        </w:rPr>
      </w:pPr>
    </w:p>
    <w:p w:rsidR="00A67A38" w:rsidRDefault="00A67A38" w:rsidP="005420C8">
      <w:pPr>
        <w:ind w:firstLine="284"/>
        <w:jc w:val="both"/>
        <w:rPr>
          <w:rFonts w:eastAsiaTheme="minorEastAsia"/>
          <w:sz w:val="16"/>
          <w:szCs w:val="16"/>
        </w:rPr>
      </w:pPr>
    </w:p>
    <w:p w:rsidR="00A67A38" w:rsidRDefault="00A67A38" w:rsidP="005420C8">
      <w:pPr>
        <w:ind w:firstLine="284"/>
        <w:jc w:val="both"/>
        <w:rPr>
          <w:rFonts w:eastAsiaTheme="minorEastAsia"/>
          <w:sz w:val="16"/>
          <w:szCs w:val="16"/>
        </w:rPr>
      </w:pPr>
    </w:p>
    <w:tbl>
      <w:tblPr>
        <w:tblW w:w="5118" w:type="dxa"/>
        <w:tblInd w:w="93" w:type="dxa"/>
        <w:tblLayout w:type="fixed"/>
        <w:tblLook w:val="04A0"/>
      </w:tblPr>
      <w:tblGrid>
        <w:gridCol w:w="1433"/>
        <w:gridCol w:w="567"/>
        <w:gridCol w:w="425"/>
        <w:gridCol w:w="709"/>
        <w:gridCol w:w="709"/>
        <w:gridCol w:w="1275"/>
      </w:tblGrid>
      <w:tr w:rsidR="009C28C1" w:rsidRPr="009C28C1" w:rsidTr="009C28C1">
        <w:trPr>
          <w:trHeight w:val="276"/>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ind w:right="318"/>
              <w:rPr>
                <w:sz w:val="16"/>
                <w:szCs w:val="16"/>
              </w:rPr>
            </w:pPr>
            <w:r w:rsidRPr="009C28C1">
              <w:rPr>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Вед</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РзПр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ВР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Сумма </w:t>
            </w:r>
          </w:p>
        </w:tc>
      </w:tr>
      <w:tr w:rsidR="009C28C1" w:rsidRPr="009C28C1" w:rsidTr="009C28C1">
        <w:trPr>
          <w:trHeight w:val="42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9C28C1" w:rsidRPr="009C28C1" w:rsidRDefault="009C28C1" w:rsidP="009C28C1">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C28C1" w:rsidRPr="009C28C1" w:rsidRDefault="009C28C1" w:rsidP="009C28C1">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C28C1" w:rsidRPr="009C28C1" w:rsidRDefault="009C28C1" w:rsidP="009C28C1">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28C1" w:rsidRPr="009C28C1" w:rsidRDefault="009C28C1" w:rsidP="009C28C1">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28C1" w:rsidRPr="009C28C1" w:rsidRDefault="009C28C1" w:rsidP="009C28C1">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C28C1" w:rsidRPr="009C28C1" w:rsidRDefault="009C28C1" w:rsidP="009C28C1">
            <w:pPr>
              <w:rPr>
                <w:sz w:val="16"/>
                <w:szCs w:val="16"/>
              </w:rPr>
            </w:pPr>
          </w:p>
        </w:tc>
      </w:tr>
      <w:tr w:rsidR="009C28C1" w:rsidRPr="009C28C1" w:rsidTr="009C28C1">
        <w:trPr>
          <w:trHeight w:val="4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В С Е Г О</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10 027,8</w:t>
            </w:r>
          </w:p>
        </w:tc>
      </w:tr>
      <w:tr w:rsidR="009C28C1" w:rsidRPr="009C28C1" w:rsidTr="009C28C1">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Исполнительно-распорядительный орган муниципального образования - Администрация Новокривошеинского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10 027,8</w:t>
            </w:r>
          </w:p>
        </w:tc>
      </w:tr>
      <w:tr w:rsidR="009C28C1" w:rsidRPr="009C28C1" w:rsidTr="009C28C1">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5 383,2</w:t>
            </w:r>
          </w:p>
        </w:tc>
      </w:tr>
      <w:tr w:rsidR="009C28C1" w:rsidRPr="009C28C1" w:rsidTr="009C28C1">
        <w:trPr>
          <w:trHeight w:val="9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Функционирование высшего должностного лица субъекта Российской Федерации и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799,7</w:t>
            </w:r>
          </w:p>
        </w:tc>
      </w:tr>
      <w:tr w:rsidR="009C28C1" w:rsidRPr="009C28C1" w:rsidTr="009C28C1">
        <w:trPr>
          <w:trHeight w:val="12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0020000000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799,7</w:t>
            </w:r>
          </w:p>
        </w:tc>
      </w:tr>
      <w:tr w:rsidR="009C28C1" w:rsidRPr="009C28C1" w:rsidTr="009C28C1">
        <w:trPr>
          <w:trHeight w:val="3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0020300000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799,7</w:t>
            </w:r>
          </w:p>
        </w:tc>
      </w:tr>
      <w:tr w:rsidR="009C28C1" w:rsidRPr="009C28C1" w:rsidTr="009C28C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0020300000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799,7</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Расходы на выплаты персоналу государственных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0020300000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120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799,7</w:t>
            </w:r>
          </w:p>
        </w:tc>
      </w:tr>
      <w:tr w:rsidR="009C28C1" w:rsidRPr="009C28C1" w:rsidTr="009C28C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Функционирование Правительства Российской Федерации, высших исполнительных органов </w:t>
            </w:r>
            <w:r w:rsidRPr="009C28C1">
              <w:rPr>
                <w:sz w:val="16"/>
                <w:szCs w:val="16"/>
              </w:rPr>
              <w:lastRenderedPageBreak/>
              <w:t>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3 625,5</w:t>
            </w:r>
          </w:p>
        </w:tc>
      </w:tr>
      <w:tr w:rsidR="009C28C1" w:rsidRPr="009C28C1" w:rsidTr="009C28C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0020000000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3 617,5</w:t>
            </w:r>
          </w:p>
        </w:tc>
      </w:tr>
      <w:tr w:rsidR="009C28C1" w:rsidRPr="009C28C1" w:rsidTr="009C28C1">
        <w:trPr>
          <w:trHeight w:val="48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0020400000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3 617,5</w:t>
            </w:r>
          </w:p>
        </w:tc>
      </w:tr>
      <w:tr w:rsidR="009C28C1" w:rsidRPr="009C28C1" w:rsidTr="009C28C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0020400000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2 797,2</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Расходы на выплаты персоналу государственных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0020400000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120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2 797,2</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0020400000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812,1</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0020400000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812,1</w:t>
            </w:r>
          </w:p>
        </w:tc>
      </w:tr>
      <w:tr w:rsidR="009C28C1" w:rsidRPr="009C28C1" w:rsidTr="009C28C1">
        <w:trPr>
          <w:trHeight w:val="3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0020400000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8,2</w:t>
            </w:r>
          </w:p>
        </w:tc>
      </w:tr>
      <w:tr w:rsidR="009C28C1" w:rsidRPr="009C28C1" w:rsidTr="009C28C1">
        <w:trPr>
          <w:trHeight w:val="3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0020400000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8,2</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Муниципальные программы муницуипальных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7900000000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8,0</w:t>
            </w:r>
          </w:p>
        </w:tc>
      </w:tr>
      <w:tr w:rsidR="009C28C1" w:rsidRPr="009C28C1" w:rsidTr="009C28C1">
        <w:trPr>
          <w:trHeight w:val="12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7991000000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8,0</w:t>
            </w:r>
          </w:p>
        </w:tc>
      </w:tr>
      <w:tr w:rsidR="009C28C1" w:rsidRPr="009C28C1" w:rsidTr="009C28C1">
        <w:trPr>
          <w:trHeight w:val="16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Осуществление документооборота с Росстатом, Пенсионным фондом, Фондом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7991300000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8,0</w:t>
            </w:r>
          </w:p>
        </w:tc>
      </w:tr>
      <w:tr w:rsidR="009C28C1" w:rsidRPr="009C28C1" w:rsidTr="009C28C1">
        <w:trPr>
          <w:trHeight w:val="6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7991300000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8,0</w:t>
            </w:r>
          </w:p>
        </w:tc>
      </w:tr>
      <w:tr w:rsidR="009C28C1" w:rsidRPr="009C28C1" w:rsidTr="009C28C1">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7991300000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8,0</w:t>
            </w:r>
          </w:p>
        </w:tc>
      </w:tr>
      <w:tr w:rsidR="009C28C1" w:rsidRPr="009C28C1" w:rsidTr="009C28C1">
        <w:trPr>
          <w:trHeight w:val="3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958,0</w:t>
            </w:r>
          </w:p>
        </w:tc>
      </w:tr>
      <w:tr w:rsidR="009C28C1" w:rsidRPr="009C28C1" w:rsidTr="009C28C1">
        <w:trPr>
          <w:trHeight w:val="3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0700000000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6,8</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0700500000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6,8</w:t>
            </w:r>
          </w:p>
        </w:tc>
      </w:tr>
      <w:tr w:rsidR="009C28C1" w:rsidRPr="009C28C1" w:rsidTr="009C28C1">
        <w:trPr>
          <w:trHeight w:val="58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0700500000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6,8</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0700500000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6,8</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0920000000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936,8</w:t>
            </w:r>
          </w:p>
        </w:tc>
      </w:tr>
      <w:tr w:rsidR="009C28C1" w:rsidRPr="009C28C1" w:rsidTr="009C28C1">
        <w:trPr>
          <w:trHeight w:val="4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Выполнения других обязательств государства</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0923000000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936,8</w:t>
            </w:r>
          </w:p>
        </w:tc>
      </w:tr>
      <w:tr w:rsidR="009C28C1" w:rsidRPr="009C28C1" w:rsidTr="009C28C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907 </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0923300000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6,2</w:t>
            </w:r>
          </w:p>
        </w:tc>
      </w:tr>
      <w:tr w:rsidR="009C28C1" w:rsidRPr="009C28C1" w:rsidTr="009C28C1">
        <w:trPr>
          <w:trHeight w:val="3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0923300000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6,2</w:t>
            </w:r>
          </w:p>
        </w:tc>
      </w:tr>
      <w:tr w:rsidR="009C28C1" w:rsidRPr="009C28C1" w:rsidTr="009C28C1">
        <w:trPr>
          <w:trHeight w:val="3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0923300000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6,2</w:t>
            </w:r>
          </w:p>
        </w:tc>
      </w:tr>
      <w:tr w:rsidR="009C28C1" w:rsidRPr="009C28C1" w:rsidTr="009C28C1">
        <w:trPr>
          <w:trHeight w:val="9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Расходы на обслуживание информационно - программного комплекса "Регистр муниципального </w:t>
            </w:r>
            <w:r w:rsidRPr="009C28C1">
              <w:rPr>
                <w:sz w:val="16"/>
                <w:szCs w:val="16"/>
              </w:rPr>
              <w:lastRenderedPageBreak/>
              <w:t>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0923600000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6,0</w:t>
            </w:r>
          </w:p>
        </w:tc>
      </w:tr>
      <w:tr w:rsidR="009C28C1" w:rsidRPr="009C28C1" w:rsidTr="009C28C1">
        <w:trPr>
          <w:trHeight w:val="6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0923600000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6,0</w:t>
            </w:r>
          </w:p>
        </w:tc>
      </w:tr>
      <w:tr w:rsidR="009C28C1" w:rsidRPr="009C28C1" w:rsidTr="009C28C1">
        <w:trPr>
          <w:trHeight w:val="7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0923600000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6,0</w:t>
            </w:r>
          </w:p>
        </w:tc>
      </w:tr>
      <w:tr w:rsidR="009C28C1" w:rsidRPr="009C28C1" w:rsidTr="009C28C1">
        <w:trPr>
          <w:trHeight w:val="7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Расходы по управлению муниципальной собственностью</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0923800000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924,6</w:t>
            </w:r>
          </w:p>
        </w:tc>
      </w:tr>
      <w:tr w:rsidR="009C28C1" w:rsidRPr="009C28C1" w:rsidTr="009C28C1">
        <w:trPr>
          <w:trHeight w:val="7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0923800000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401,5</w:t>
            </w:r>
          </w:p>
        </w:tc>
      </w:tr>
      <w:tr w:rsidR="009C28C1" w:rsidRPr="009C28C1" w:rsidTr="009C28C1">
        <w:trPr>
          <w:trHeight w:val="7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0923800000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401,5</w:t>
            </w:r>
          </w:p>
        </w:tc>
      </w:tr>
      <w:tr w:rsidR="009C28C1" w:rsidRPr="009C28C1" w:rsidTr="009C28C1">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0923800000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523,1</w:t>
            </w:r>
          </w:p>
        </w:tc>
      </w:tr>
      <w:tr w:rsidR="009C28C1" w:rsidRPr="009C28C1" w:rsidTr="009C28C1">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0923800000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523,1</w:t>
            </w:r>
          </w:p>
        </w:tc>
      </w:tr>
      <w:tr w:rsidR="009C28C1" w:rsidRPr="009C28C1" w:rsidTr="009C28C1">
        <w:trPr>
          <w:trHeight w:val="7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Муниципальные программы муницуипальных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7900000000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14,4</w:t>
            </w:r>
          </w:p>
        </w:tc>
      </w:tr>
      <w:tr w:rsidR="009C28C1" w:rsidRPr="009C28C1" w:rsidTr="009C28C1">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7991000000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14,4</w:t>
            </w:r>
          </w:p>
        </w:tc>
      </w:tr>
      <w:tr w:rsidR="009C28C1" w:rsidRPr="009C28C1" w:rsidTr="009C28C1">
        <w:trPr>
          <w:trHeight w:val="12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Размещение информации о деятельности органов местного самоуправления в средствах массовой информации , на официальном сайте и иных отведенных для размещения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7991200000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14,4</w:t>
            </w:r>
          </w:p>
        </w:tc>
      </w:tr>
      <w:tr w:rsidR="009C28C1" w:rsidRPr="009C28C1" w:rsidTr="009C28C1">
        <w:trPr>
          <w:trHeight w:val="7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7991200000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14,4</w:t>
            </w:r>
          </w:p>
        </w:tc>
      </w:tr>
      <w:tr w:rsidR="009C28C1" w:rsidRPr="009C28C1" w:rsidTr="009C28C1">
        <w:trPr>
          <w:trHeight w:val="7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7991200000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14,4</w:t>
            </w:r>
          </w:p>
        </w:tc>
      </w:tr>
      <w:tr w:rsidR="009C28C1" w:rsidRPr="009C28C1" w:rsidTr="009C28C1">
        <w:trPr>
          <w:trHeight w:val="3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0200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151,8</w:t>
            </w:r>
          </w:p>
        </w:tc>
      </w:tr>
      <w:tr w:rsidR="009C28C1" w:rsidRPr="009C28C1" w:rsidTr="009C28C1">
        <w:trPr>
          <w:trHeight w:val="3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151,8</w:t>
            </w:r>
          </w:p>
        </w:tc>
      </w:tr>
      <w:tr w:rsidR="009C28C1" w:rsidRPr="009C28C1" w:rsidTr="009C28C1">
        <w:trPr>
          <w:trHeight w:val="12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2100000000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151,8</w:t>
            </w:r>
          </w:p>
        </w:tc>
      </w:tr>
      <w:tr w:rsidR="009C28C1" w:rsidRPr="009C28C1" w:rsidTr="009C28C1">
        <w:trPr>
          <w:trHeight w:val="6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Подпрограмма "Совершенствование межбюджетных отношений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2120000000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151,8</w:t>
            </w:r>
          </w:p>
        </w:tc>
      </w:tr>
      <w:tr w:rsidR="009C28C1" w:rsidRPr="009C28C1" w:rsidTr="009C28C1">
        <w:trPr>
          <w:trHeight w:val="22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2128100000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151,8</w:t>
            </w:r>
          </w:p>
        </w:tc>
      </w:tr>
      <w:tr w:rsidR="009C28C1" w:rsidRPr="009C28C1" w:rsidTr="009C28C1">
        <w:trPr>
          <w:trHeight w:val="9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2128151180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151,8</w:t>
            </w:r>
          </w:p>
        </w:tc>
      </w:tr>
      <w:tr w:rsidR="009C28C1" w:rsidRPr="009C28C1" w:rsidTr="009C28C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2128151180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151,8</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2128151180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151,8</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Национальная безопастность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22,7</w:t>
            </w:r>
          </w:p>
        </w:tc>
      </w:tr>
      <w:tr w:rsidR="009C28C1" w:rsidRPr="009C28C1" w:rsidTr="009C28C1">
        <w:trPr>
          <w:trHeight w:val="9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Защита населения и территории от чрезвычайных ситуаций </w:t>
            </w:r>
            <w:r w:rsidRPr="009C28C1">
              <w:rPr>
                <w:sz w:val="16"/>
                <w:szCs w:val="16"/>
              </w:rPr>
              <w:lastRenderedPageBreak/>
              <w:t>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22,7</w:t>
            </w:r>
          </w:p>
        </w:tc>
      </w:tr>
      <w:tr w:rsidR="009C28C1" w:rsidRPr="009C28C1" w:rsidTr="009C28C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Мероприятия по предупреждениюи ликвидации последствий чрезвычайных ситуаций и стихийных бедствий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2180000000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7,7</w:t>
            </w:r>
          </w:p>
        </w:tc>
      </w:tr>
      <w:tr w:rsidR="009C28C1" w:rsidRPr="009C28C1" w:rsidTr="009C28C1">
        <w:trPr>
          <w:trHeight w:val="12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2181100000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7,7</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2181100000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4,2</w:t>
            </w:r>
          </w:p>
        </w:tc>
      </w:tr>
      <w:tr w:rsidR="009C28C1" w:rsidRPr="009C28C1" w:rsidTr="009C28C1">
        <w:trPr>
          <w:trHeight w:val="6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2181100000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4,2</w:t>
            </w:r>
          </w:p>
        </w:tc>
      </w:tr>
      <w:tr w:rsidR="009C28C1" w:rsidRPr="009C28C1" w:rsidTr="009C28C1">
        <w:trPr>
          <w:trHeight w:val="3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2181100000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3,5</w:t>
            </w:r>
          </w:p>
        </w:tc>
      </w:tr>
      <w:tr w:rsidR="009C28C1" w:rsidRPr="009C28C1" w:rsidTr="009C28C1">
        <w:trPr>
          <w:trHeight w:val="3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2181100000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3,5</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Муниципальные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7900000000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15,0</w:t>
            </w:r>
          </w:p>
        </w:tc>
      </w:tr>
      <w:tr w:rsidR="009C28C1" w:rsidRPr="009C28C1" w:rsidTr="009C28C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Муниципальная программа "По вопросам обеспечения пожарной безопастности на территории Новокривошеинского сельского поселения на 2017-2025 годы"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7983000000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15,0</w:t>
            </w:r>
          </w:p>
        </w:tc>
      </w:tr>
      <w:tr w:rsidR="009C28C1" w:rsidRPr="009C28C1" w:rsidTr="009C28C1">
        <w:trPr>
          <w:trHeight w:val="9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Укрепление противопожарного состояния учреждений, жилого фонда, территорий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7983100000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15,0</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7983100000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15,0</w:t>
            </w:r>
          </w:p>
        </w:tc>
      </w:tr>
      <w:tr w:rsidR="009C28C1" w:rsidRPr="009C28C1" w:rsidTr="009C28C1">
        <w:trPr>
          <w:trHeight w:val="5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7983100000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15,0</w:t>
            </w:r>
          </w:p>
        </w:tc>
      </w:tr>
      <w:tr w:rsidR="009C28C1" w:rsidRPr="009C28C1" w:rsidTr="009C28C1">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2 414,3</w:t>
            </w:r>
          </w:p>
        </w:tc>
      </w:tr>
      <w:tr w:rsidR="009C28C1" w:rsidRPr="009C28C1" w:rsidTr="009C28C1">
        <w:trPr>
          <w:trHeight w:val="3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2 414,3</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Государственная программа "Развитие </w:t>
            </w:r>
            <w:r w:rsidRPr="009C28C1">
              <w:rPr>
                <w:sz w:val="16"/>
                <w:szCs w:val="16"/>
              </w:rPr>
              <w:lastRenderedPageBreak/>
              <w:t>транспортной системы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1800000000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1 658,4</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Подпрограмма "Сохранение и развитие автомобильных дорог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1820000000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1 658,4</w:t>
            </w:r>
          </w:p>
        </w:tc>
      </w:tr>
      <w:tr w:rsidR="009C28C1" w:rsidRPr="009C28C1" w:rsidTr="009C28C1">
        <w:trPr>
          <w:trHeight w:val="9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Основное мероприятие " Капитальный ремонт и (или)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1828400000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1 658,4</w:t>
            </w:r>
          </w:p>
        </w:tc>
      </w:tr>
      <w:tr w:rsidR="009C28C1" w:rsidRPr="009C28C1" w:rsidTr="009C28C1">
        <w:trPr>
          <w:trHeight w:val="9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Капитальный ремонт и (или) ремонт автомобильных дорог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1828440930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1 658,4</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1828440930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1 658,4</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1828440930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1 658,4</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Муниципальные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7900000000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755,9</w:t>
            </w:r>
          </w:p>
        </w:tc>
      </w:tr>
      <w:tr w:rsidR="009C28C1" w:rsidRPr="009C28C1" w:rsidTr="009C28C1">
        <w:trPr>
          <w:trHeight w:val="15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7981000000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755,9</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Капитальный, текущий ремонт улиц и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7981100000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299,6</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7981100000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226,0</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7981100000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226,0</w:t>
            </w:r>
          </w:p>
        </w:tc>
      </w:tr>
      <w:tr w:rsidR="009C28C1" w:rsidRPr="009C28C1" w:rsidTr="009C28C1">
        <w:trPr>
          <w:trHeight w:val="16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Со финансирование по субсидии местным бюджетам на ремонт автомобильных дорог общего пользования местного значения в </w:t>
            </w:r>
            <w:r w:rsidRPr="009C28C1">
              <w:rPr>
                <w:sz w:val="16"/>
                <w:szCs w:val="16"/>
              </w:rPr>
              <w:lastRenderedPageBreak/>
              <w:t xml:space="preserve">рамках государственной программы "Развитие транспортной системы в Томской области" </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79811S0930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73,6</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79811S0930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73,6</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79811S0930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73,6</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Содержание дорог Новокривошеинского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7981200000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456,3</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7981200000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456,3</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7981200000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456,3</w:t>
            </w:r>
          </w:p>
        </w:tc>
      </w:tr>
      <w:tr w:rsidR="009C28C1" w:rsidRPr="009C28C1" w:rsidTr="009C28C1">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1 489,3</w:t>
            </w:r>
          </w:p>
        </w:tc>
      </w:tr>
      <w:tr w:rsidR="009C28C1" w:rsidRPr="009C28C1" w:rsidTr="009C28C1">
        <w:trPr>
          <w:trHeight w:val="43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113,0</w:t>
            </w:r>
          </w:p>
        </w:tc>
      </w:tr>
      <w:tr w:rsidR="009C28C1" w:rsidRPr="009C28C1" w:rsidTr="009C28C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Поддержка жилищного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3900000000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113,0</w:t>
            </w:r>
          </w:p>
        </w:tc>
      </w:tr>
      <w:tr w:rsidR="009C28C1" w:rsidRPr="009C28C1" w:rsidTr="009C28C1">
        <w:trPr>
          <w:trHeight w:val="3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Мероприятия в области жилищного хозяйства </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3900300000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113,0</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3900300000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113,0</w:t>
            </w:r>
          </w:p>
        </w:tc>
      </w:tr>
      <w:tr w:rsidR="009C28C1" w:rsidRPr="009C28C1" w:rsidTr="009C28C1">
        <w:trPr>
          <w:trHeight w:val="6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3900300000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113,0</w:t>
            </w:r>
          </w:p>
        </w:tc>
      </w:tr>
      <w:tr w:rsidR="009C28C1" w:rsidRPr="009C28C1" w:rsidTr="009C28C1">
        <w:trPr>
          <w:trHeight w:val="4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785,6</w:t>
            </w:r>
          </w:p>
        </w:tc>
      </w:tr>
      <w:tr w:rsidR="009C28C1" w:rsidRPr="009C28C1" w:rsidTr="009C28C1">
        <w:trPr>
          <w:trHeight w:val="4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Муниципальные программы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7900000000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785,6</w:t>
            </w:r>
          </w:p>
        </w:tc>
      </w:tr>
      <w:tr w:rsidR="009C28C1" w:rsidRPr="009C28C1" w:rsidTr="009C28C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Муниципальная программа "Развитие коммунальной и коммуникационной инфраструктуры в Кривошеинском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7929000000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384,8</w:t>
            </w:r>
          </w:p>
        </w:tc>
      </w:tr>
      <w:tr w:rsidR="009C28C1" w:rsidRPr="009C28C1" w:rsidTr="009C28C1">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Подготовка объектов коммунального комплекса Кривошеинского района к прохождению отопительного сезона</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7929300000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384,8</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7929300000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384,8</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7929300000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384,8</w:t>
            </w:r>
          </w:p>
        </w:tc>
      </w:tr>
      <w:tr w:rsidR="009C28C1" w:rsidRPr="009C28C1" w:rsidTr="009C28C1">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7974000000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400,8</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Развитие системы "Теплоснабжение" Новокривошеинского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7974300000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88,0</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7974300000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88,0</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7974300000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88,0</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Развитие системы "Водоснабжения" Новокривошеинского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7974500000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312,8</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7974500000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312,8</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7974500000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312,8</w:t>
            </w:r>
          </w:p>
        </w:tc>
      </w:tr>
      <w:tr w:rsidR="009C28C1" w:rsidRPr="009C28C1" w:rsidTr="009C28C1">
        <w:trPr>
          <w:trHeight w:val="3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590,7</w:t>
            </w:r>
          </w:p>
        </w:tc>
      </w:tr>
      <w:tr w:rsidR="009C28C1" w:rsidRPr="009C28C1" w:rsidTr="009C28C1">
        <w:trPr>
          <w:trHeight w:val="12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2100000000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270,3</w:t>
            </w:r>
          </w:p>
        </w:tc>
      </w:tr>
      <w:tr w:rsidR="009C28C1" w:rsidRPr="009C28C1" w:rsidTr="009C28C1">
        <w:trPr>
          <w:trHeight w:val="6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Подпрограмма "Повышение финансовой грамотности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2140000000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270,3</w:t>
            </w:r>
          </w:p>
        </w:tc>
      </w:tr>
      <w:tr w:rsidR="009C28C1" w:rsidRPr="009C28C1" w:rsidTr="009C28C1">
        <w:trPr>
          <w:trHeight w:val="12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Основное мероприятие " Содействие в реализации в муниципальных образованиях Томской области инфраструктурных проектов, предложенных </w:t>
            </w:r>
            <w:r w:rsidRPr="009C28C1">
              <w:rPr>
                <w:sz w:val="16"/>
                <w:szCs w:val="16"/>
              </w:rPr>
              <w:lastRenderedPageBreak/>
              <w:t>населением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2148200000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270,3</w:t>
            </w:r>
          </w:p>
        </w:tc>
      </w:tr>
      <w:tr w:rsidR="009C28C1" w:rsidRPr="009C28C1" w:rsidTr="009C28C1">
        <w:trPr>
          <w:trHeight w:val="193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2148240М20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270,3</w:t>
            </w:r>
          </w:p>
        </w:tc>
      </w:tr>
      <w:tr w:rsidR="009C28C1" w:rsidRPr="009C28C1" w:rsidTr="009C28C1">
        <w:trPr>
          <w:trHeight w:val="6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2148240М20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270,3</w:t>
            </w:r>
          </w:p>
        </w:tc>
      </w:tr>
      <w:tr w:rsidR="009C28C1" w:rsidRPr="009C28C1" w:rsidTr="009C28C1">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2148240М20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270,3</w:t>
            </w:r>
          </w:p>
        </w:tc>
      </w:tr>
      <w:tr w:rsidR="009C28C1" w:rsidRPr="009C28C1" w:rsidTr="009C28C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Государственная программа "Обращение с отходами, в том чисчле с твердыми коммунальными отходами, на территории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2600000000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36,0</w:t>
            </w:r>
          </w:p>
        </w:tc>
      </w:tr>
      <w:tr w:rsidR="009C28C1" w:rsidRPr="009C28C1" w:rsidTr="009C28C1">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Подпрограмма "Создание комплексной системы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2610000000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36,0</w:t>
            </w:r>
          </w:p>
        </w:tc>
      </w:tr>
      <w:tr w:rsidR="009C28C1" w:rsidRPr="009C28C1" w:rsidTr="009C28C1">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Основное мероприятие "Создание инфраструктуры по накоплению и размещению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2618000000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36,0</w:t>
            </w:r>
          </w:p>
        </w:tc>
      </w:tr>
      <w:tr w:rsidR="009C28C1" w:rsidRPr="009C28C1" w:rsidTr="009C28C1">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Создание мест (площадок) накопления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2618040090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36,0</w:t>
            </w:r>
          </w:p>
        </w:tc>
      </w:tr>
      <w:tr w:rsidR="009C28C1" w:rsidRPr="009C28C1" w:rsidTr="009C28C1">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2618040090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36,0</w:t>
            </w:r>
          </w:p>
        </w:tc>
      </w:tr>
      <w:tr w:rsidR="009C28C1" w:rsidRPr="009C28C1" w:rsidTr="009C28C1">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2618040090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36,0</w:t>
            </w:r>
          </w:p>
        </w:tc>
      </w:tr>
      <w:tr w:rsidR="009C28C1" w:rsidRPr="009C28C1" w:rsidTr="009C28C1">
        <w:trPr>
          <w:trHeight w:val="3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6000000000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284,4</w:t>
            </w:r>
          </w:p>
        </w:tc>
      </w:tr>
      <w:tr w:rsidR="009C28C1" w:rsidRPr="009C28C1" w:rsidTr="009C28C1">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6000100000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113,0</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6000100000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113,0</w:t>
            </w:r>
          </w:p>
        </w:tc>
      </w:tr>
      <w:tr w:rsidR="009C28C1" w:rsidRPr="009C28C1" w:rsidTr="009C28C1">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6000100000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113,0</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Прочие мероприятия по благоустройству городских округов 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6000500000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171,4</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6000500000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26,0</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6000500000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26,0</w:t>
            </w:r>
          </w:p>
        </w:tc>
      </w:tr>
      <w:tr w:rsidR="009C28C1" w:rsidRPr="009C28C1" w:rsidTr="009C28C1">
        <w:trPr>
          <w:trHeight w:val="9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Со финансирование из бюджетов поселений на создание мест (площадок) накопления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60005S0090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45,0</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60005S0090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45,0</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60005S0090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45,0</w:t>
            </w:r>
          </w:p>
        </w:tc>
      </w:tr>
      <w:tr w:rsidR="009C28C1" w:rsidRPr="009C28C1" w:rsidTr="009C28C1">
        <w:trPr>
          <w:trHeight w:val="20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60005S0М20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100,4</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60005S0М20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100,4</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60005S0М20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100,4</w:t>
            </w:r>
          </w:p>
        </w:tc>
      </w:tr>
      <w:tr w:rsidR="009C28C1" w:rsidRPr="009C28C1" w:rsidTr="009C28C1">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364,6</w:t>
            </w:r>
          </w:p>
        </w:tc>
      </w:tr>
      <w:tr w:rsidR="009C28C1" w:rsidRPr="009C28C1" w:rsidTr="009C28C1">
        <w:trPr>
          <w:trHeight w:val="3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Культура </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364,6</w:t>
            </w:r>
          </w:p>
        </w:tc>
      </w:tr>
      <w:tr w:rsidR="009C28C1" w:rsidRPr="009C28C1" w:rsidTr="009C28C1">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Иные межбюджетные </w:t>
            </w:r>
            <w:r w:rsidRPr="009C28C1">
              <w:rPr>
                <w:sz w:val="16"/>
                <w:szCs w:val="16"/>
              </w:rPr>
              <w:lastRenderedPageBreak/>
              <w:t xml:space="preserve">трансферты </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5210000000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364,6</w:t>
            </w:r>
          </w:p>
        </w:tc>
      </w:tr>
      <w:tr w:rsidR="009C28C1" w:rsidRPr="009C28C1" w:rsidTr="009C28C1">
        <w:trPr>
          <w:trHeight w:val="21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5210600000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364,6</w:t>
            </w:r>
          </w:p>
        </w:tc>
      </w:tr>
      <w:tr w:rsidR="009C28C1" w:rsidRPr="009C28C1" w:rsidTr="009C28C1">
        <w:trPr>
          <w:trHeight w:val="3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5210600000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364,6</w:t>
            </w:r>
          </w:p>
        </w:tc>
      </w:tr>
      <w:tr w:rsidR="009C28C1" w:rsidRPr="009C28C1" w:rsidTr="009C28C1">
        <w:trPr>
          <w:trHeight w:val="3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5210600000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364,6</w:t>
            </w:r>
          </w:p>
        </w:tc>
      </w:tr>
      <w:tr w:rsidR="009C28C1" w:rsidRPr="009C28C1" w:rsidTr="009C28C1">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 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201,9</w:t>
            </w:r>
          </w:p>
        </w:tc>
      </w:tr>
      <w:tr w:rsidR="009C28C1" w:rsidRPr="009C28C1" w:rsidTr="009C28C1">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 Физическая культура </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201,9</w:t>
            </w:r>
          </w:p>
        </w:tc>
      </w:tr>
      <w:tr w:rsidR="009C28C1" w:rsidRPr="009C28C1" w:rsidTr="009C28C1">
        <w:trPr>
          <w:trHeight w:val="9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Государственная программа "Развите молодежной политики, физической культуры и спорта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0800000000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164,5</w:t>
            </w:r>
          </w:p>
        </w:tc>
      </w:tr>
      <w:tr w:rsidR="009C28C1" w:rsidRPr="009C28C1" w:rsidTr="009C28C1">
        <w:trPr>
          <w:trHeight w:val="3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Проектная часть государственной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08W0000000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164,5</w:t>
            </w:r>
          </w:p>
        </w:tc>
      </w:tr>
      <w:tr w:rsidR="009C28C1" w:rsidRPr="009C28C1" w:rsidTr="009C28C1">
        <w:trPr>
          <w:trHeight w:val="4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Региональный проект "Спорт - норма жизни"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08WР500000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164,5</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Обеспечение условий для развития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08WР540008</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164,5</w:t>
            </w:r>
          </w:p>
        </w:tc>
      </w:tr>
      <w:tr w:rsidR="009C28C1" w:rsidRPr="009C28C1" w:rsidTr="009C28C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08WР540008</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153,0</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08WР540008</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153,0</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08WР540008</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11,5</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08WР540008</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11,5</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Физкультурно-оздоровительная работа и спортивные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5120000000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37,4</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Мероприятия в области  спорта и физической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5129700000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19,4</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5129700000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19,4</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5129700000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19,4</w:t>
            </w:r>
          </w:p>
        </w:tc>
      </w:tr>
      <w:tr w:rsidR="009C28C1" w:rsidRPr="009C28C1" w:rsidTr="009C28C1">
        <w:trPr>
          <w:trHeight w:val="3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Спорт - норма жизни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512Р500000</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18,0</w:t>
            </w:r>
          </w:p>
        </w:tc>
      </w:tr>
      <w:tr w:rsidR="009C28C1" w:rsidRPr="009C28C1" w:rsidTr="009C28C1">
        <w:trPr>
          <w:trHeight w:val="9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Со финансирование из бюджетов поселений на обеспечение условий для развития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512Р540008</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18,0</w:t>
            </w:r>
          </w:p>
        </w:tc>
      </w:tr>
      <w:tr w:rsidR="009C28C1" w:rsidRPr="009C28C1" w:rsidTr="009C28C1">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512Р540008</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18,0</w:t>
            </w:r>
          </w:p>
        </w:tc>
      </w:tr>
      <w:tr w:rsidR="009C28C1" w:rsidRPr="009C28C1" w:rsidTr="009C28C1">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512Р540008</w:t>
            </w:r>
          </w:p>
        </w:tc>
        <w:tc>
          <w:tcPr>
            <w:tcW w:w="709"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18,0</w:t>
            </w:r>
          </w:p>
        </w:tc>
      </w:tr>
    </w:tbl>
    <w:p w:rsidR="00A67A38" w:rsidRDefault="00A67A38" w:rsidP="005420C8">
      <w:pPr>
        <w:ind w:firstLine="284"/>
        <w:jc w:val="both"/>
        <w:rPr>
          <w:rFonts w:eastAsiaTheme="minorEastAsia"/>
          <w:sz w:val="16"/>
          <w:szCs w:val="16"/>
        </w:rPr>
      </w:pPr>
    </w:p>
    <w:p w:rsidR="009C28C1" w:rsidRDefault="009C28C1" w:rsidP="009C4F51">
      <w:pPr>
        <w:jc w:val="right"/>
        <w:rPr>
          <w:rFonts w:eastAsiaTheme="minorEastAsia"/>
          <w:sz w:val="16"/>
          <w:szCs w:val="16"/>
        </w:rPr>
      </w:pPr>
      <w:r w:rsidRPr="009C28C1">
        <w:rPr>
          <w:rFonts w:eastAsiaTheme="minorEastAsia"/>
          <w:sz w:val="16"/>
          <w:szCs w:val="16"/>
        </w:rPr>
        <w:t>Приложение 11</w:t>
      </w:r>
    </w:p>
    <w:p w:rsidR="009C28C1" w:rsidRDefault="009C28C1" w:rsidP="009C28C1">
      <w:pPr>
        <w:jc w:val="right"/>
        <w:rPr>
          <w:rFonts w:eastAsiaTheme="minorEastAsia"/>
          <w:sz w:val="16"/>
          <w:szCs w:val="16"/>
        </w:rPr>
      </w:pPr>
      <w:r w:rsidRPr="009C28C1">
        <w:rPr>
          <w:rFonts w:eastAsiaTheme="minorEastAsia"/>
          <w:sz w:val="16"/>
          <w:szCs w:val="16"/>
        </w:rPr>
        <w:t xml:space="preserve"> к  Решению Совета Новокривошеинского</w:t>
      </w:r>
    </w:p>
    <w:p w:rsidR="00A67A38" w:rsidRDefault="009C28C1" w:rsidP="009C28C1">
      <w:pPr>
        <w:jc w:val="right"/>
        <w:rPr>
          <w:rFonts w:eastAsiaTheme="minorEastAsia"/>
          <w:sz w:val="16"/>
          <w:szCs w:val="16"/>
        </w:rPr>
      </w:pPr>
      <w:r w:rsidRPr="009C28C1">
        <w:rPr>
          <w:rFonts w:eastAsiaTheme="minorEastAsia"/>
          <w:sz w:val="16"/>
          <w:szCs w:val="16"/>
        </w:rPr>
        <w:t>сельского поселения от 21.10.2020 № 156</w:t>
      </w:r>
    </w:p>
    <w:p w:rsidR="009C28C1" w:rsidRDefault="009C28C1" w:rsidP="009C28C1">
      <w:pPr>
        <w:jc w:val="center"/>
        <w:rPr>
          <w:rFonts w:eastAsiaTheme="minorEastAsia"/>
          <w:sz w:val="16"/>
          <w:szCs w:val="16"/>
        </w:rPr>
      </w:pPr>
    </w:p>
    <w:p w:rsidR="009C28C1" w:rsidRDefault="009C28C1" w:rsidP="009C28C1">
      <w:pPr>
        <w:jc w:val="center"/>
        <w:rPr>
          <w:rFonts w:eastAsiaTheme="minorEastAsia"/>
          <w:sz w:val="16"/>
          <w:szCs w:val="16"/>
        </w:rPr>
      </w:pPr>
      <w:r w:rsidRPr="009C28C1">
        <w:rPr>
          <w:rFonts w:eastAsiaTheme="minorEastAsia"/>
          <w:sz w:val="16"/>
          <w:szCs w:val="16"/>
        </w:rPr>
        <w:t>Распределение бюджетных ассигнований по разделам и подразделам классификации расходов местного  бюджета  муниципального образования Новокривошеинское сельское поселение на 2020 год</w:t>
      </w:r>
    </w:p>
    <w:p w:rsidR="009C28C1" w:rsidRDefault="009C28C1" w:rsidP="009C28C1">
      <w:pPr>
        <w:jc w:val="center"/>
        <w:rPr>
          <w:rFonts w:eastAsiaTheme="minorEastAsia"/>
          <w:sz w:val="16"/>
          <w:szCs w:val="16"/>
        </w:rPr>
      </w:pPr>
    </w:p>
    <w:p w:rsidR="009C28C1" w:rsidRDefault="009C28C1" w:rsidP="009C28C1">
      <w:pPr>
        <w:jc w:val="right"/>
        <w:rPr>
          <w:rFonts w:eastAsiaTheme="minorEastAsia"/>
          <w:sz w:val="16"/>
          <w:szCs w:val="16"/>
        </w:rPr>
      </w:pPr>
      <w:r w:rsidRPr="009C28C1">
        <w:rPr>
          <w:rFonts w:eastAsiaTheme="minorEastAsia"/>
          <w:sz w:val="16"/>
          <w:szCs w:val="16"/>
        </w:rPr>
        <w:t>(тыс.руб.)</w:t>
      </w:r>
    </w:p>
    <w:p w:rsidR="009C28C1" w:rsidRDefault="009C28C1" w:rsidP="009C28C1">
      <w:pPr>
        <w:jc w:val="right"/>
        <w:rPr>
          <w:rFonts w:eastAsiaTheme="minorEastAsia"/>
          <w:sz w:val="16"/>
          <w:szCs w:val="16"/>
        </w:rPr>
      </w:pPr>
    </w:p>
    <w:tbl>
      <w:tblPr>
        <w:tblW w:w="5118" w:type="dxa"/>
        <w:tblInd w:w="93" w:type="dxa"/>
        <w:tblLook w:val="04A0"/>
      </w:tblPr>
      <w:tblGrid>
        <w:gridCol w:w="2283"/>
        <w:gridCol w:w="1418"/>
        <w:gridCol w:w="1417"/>
      </w:tblGrid>
      <w:tr w:rsidR="009C28C1" w:rsidRPr="009C28C1" w:rsidTr="009C28C1">
        <w:trPr>
          <w:trHeight w:val="276"/>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РзПр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Сумма </w:t>
            </w:r>
          </w:p>
        </w:tc>
      </w:tr>
      <w:tr w:rsidR="009C28C1" w:rsidRPr="009C28C1" w:rsidTr="009C28C1">
        <w:trPr>
          <w:trHeight w:val="42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9C28C1" w:rsidRPr="009C28C1" w:rsidRDefault="009C28C1" w:rsidP="009C28C1">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C28C1" w:rsidRPr="009C28C1" w:rsidRDefault="009C28C1" w:rsidP="009C28C1">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C28C1" w:rsidRPr="009C28C1" w:rsidRDefault="009C28C1" w:rsidP="009C28C1">
            <w:pPr>
              <w:rPr>
                <w:sz w:val="16"/>
                <w:szCs w:val="16"/>
              </w:rPr>
            </w:pPr>
          </w:p>
        </w:tc>
      </w:tr>
      <w:tr w:rsidR="009C28C1" w:rsidRPr="009C28C1" w:rsidTr="009C28C1">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0100</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5 383,2</w:t>
            </w:r>
          </w:p>
        </w:tc>
      </w:tr>
      <w:tr w:rsidR="009C28C1" w:rsidRPr="009C28C1" w:rsidTr="009C28C1">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lastRenderedPageBreak/>
              <w:t>Функционирование высшего должностного лица субъекта Российской Федерации и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0102</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799,7</w:t>
            </w:r>
          </w:p>
        </w:tc>
      </w:tr>
      <w:tr w:rsidR="009C28C1" w:rsidRPr="009C28C1" w:rsidTr="009C28C1">
        <w:trPr>
          <w:trHeight w:val="9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3 625,5</w:t>
            </w:r>
          </w:p>
        </w:tc>
      </w:tr>
      <w:tr w:rsidR="009C28C1" w:rsidRPr="009C28C1" w:rsidTr="009C28C1">
        <w:trPr>
          <w:trHeight w:val="3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958,0</w:t>
            </w:r>
          </w:p>
        </w:tc>
      </w:tr>
      <w:tr w:rsidR="009C28C1" w:rsidRPr="009C28C1" w:rsidTr="009C28C1">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Национальная оборона</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0200</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151,8</w:t>
            </w:r>
          </w:p>
        </w:tc>
      </w:tr>
      <w:tr w:rsidR="009C28C1" w:rsidRPr="009C28C1" w:rsidTr="009C28C1">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151,8</w:t>
            </w:r>
          </w:p>
        </w:tc>
      </w:tr>
      <w:tr w:rsidR="009C28C1" w:rsidRPr="009C28C1" w:rsidTr="009C28C1">
        <w:trPr>
          <w:trHeight w:val="6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Национальная безопастность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0300</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22,7</w:t>
            </w:r>
          </w:p>
        </w:tc>
      </w:tr>
      <w:tr w:rsidR="009C28C1" w:rsidRPr="009C28C1" w:rsidTr="009C28C1">
        <w:trPr>
          <w:trHeight w:val="6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0309</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22,7</w:t>
            </w:r>
          </w:p>
        </w:tc>
      </w:tr>
      <w:tr w:rsidR="009C28C1" w:rsidRPr="009C28C1" w:rsidTr="009C28C1">
        <w:trPr>
          <w:trHeight w:val="3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0400</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2 414,3</w:t>
            </w:r>
          </w:p>
        </w:tc>
      </w:tr>
      <w:tr w:rsidR="009C28C1" w:rsidRPr="009C28C1" w:rsidTr="009C28C1">
        <w:trPr>
          <w:trHeight w:val="3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2 414,3</w:t>
            </w:r>
          </w:p>
        </w:tc>
      </w:tr>
      <w:tr w:rsidR="009C28C1" w:rsidRPr="009C28C1" w:rsidTr="009C28C1">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0500</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1 489,3</w:t>
            </w:r>
          </w:p>
        </w:tc>
      </w:tr>
      <w:tr w:rsidR="009C28C1" w:rsidRPr="009C28C1" w:rsidTr="009C28C1">
        <w:trPr>
          <w:trHeight w:val="43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0501</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113,0</w:t>
            </w:r>
          </w:p>
        </w:tc>
      </w:tr>
      <w:tr w:rsidR="009C28C1" w:rsidRPr="009C28C1" w:rsidTr="009C28C1">
        <w:trPr>
          <w:trHeight w:val="40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0502</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785,6</w:t>
            </w:r>
          </w:p>
        </w:tc>
      </w:tr>
      <w:tr w:rsidR="009C28C1" w:rsidRPr="009C28C1" w:rsidTr="009C28C1">
        <w:trPr>
          <w:trHeight w:val="3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590,7</w:t>
            </w:r>
          </w:p>
        </w:tc>
      </w:tr>
      <w:tr w:rsidR="009C28C1" w:rsidRPr="009C28C1" w:rsidTr="009C28C1">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Культура, кинематография</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0800</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364,6</w:t>
            </w:r>
          </w:p>
        </w:tc>
      </w:tr>
      <w:tr w:rsidR="009C28C1" w:rsidRPr="009C28C1" w:rsidTr="009C28C1">
        <w:trPr>
          <w:trHeight w:val="3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Культура </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364,6</w:t>
            </w:r>
          </w:p>
        </w:tc>
      </w:tr>
      <w:tr w:rsidR="009C28C1" w:rsidRPr="009C28C1" w:rsidTr="009C28C1">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 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1100</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201,9</w:t>
            </w:r>
          </w:p>
        </w:tc>
      </w:tr>
      <w:tr w:rsidR="009C28C1" w:rsidRPr="009C28C1" w:rsidTr="009C28C1">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xml:space="preserve"> Физическая культура </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1101</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201,9</w:t>
            </w:r>
          </w:p>
        </w:tc>
      </w:tr>
      <w:tr w:rsidR="009C28C1" w:rsidRPr="009C28C1" w:rsidTr="009C28C1">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Итого</w:t>
            </w:r>
          </w:p>
        </w:tc>
        <w:tc>
          <w:tcPr>
            <w:tcW w:w="1418" w:type="dxa"/>
            <w:tcBorders>
              <w:top w:val="nil"/>
              <w:left w:val="nil"/>
              <w:bottom w:val="single" w:sz="4" w:space="0" w:color="auto"/>
              <w:right w:val="single" w:sz="4" w:space="0" w:color="auto"/>
            </w:tcBorders>
            <w:shd w:val="clear" w:color="auto" w:fill="auto"/>
            <w:vAlign w:val="center"/>
            <w:hideMark/>
          </w:tcPr>
          <w:p w:rsidR="009C28C1" w:rsidRPr="009C28C1" w:rsidRDefault="009C28C1" w:rsidP="009C28C1">
            <w:pPr>
              <w:rPr>
                <w:sz w:val="16"/>
                <w:szCs w:val="16"/>
              </w:rPr>
            </w:pPr>
            <w:r w:rsidRPr="009C28C1">
              <w:rP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9C28C1" w:rsidRPr="009C28C1" w:rsidRDefault="009C28C1" w:rsidP="009C28C1">
            <w:pPr>
              <w:rPr>
                <w:sz w:val="16"/>
                <w:szCs w:val="16"/>
              </w:rPr>
            </w:pPr>
            <w:r w:rsidRPr="009C28C1">
              <w:rPr>
                <w:sz w:val="16"/>
                <w:szCs w:val="16"/>
              </w:rPr>
              <w:t>10 027,8</w:t>
            </w:r>
          </w:p>
        </w:tc>
      </w:tr>
    </w:tbl>
    <w:p w:rsidR="00A67A38" w:rsidRDefault="00A67A38" w:rsidP="009C4F51">
      <w:pPr>
        <w:jc w:val="both"/>
        <w:rPr>
          <w:rFonts w:eastAsiaTheme="minorEastAsia"/>
          <w:sz w:val="16"/>
          <w:szCs w:val="16"/>
        </w:rPr>
      </w:pPr>
    </w:p>
    <w:p w:rsidR="00A67A38" w:rsidRDefault="009C4F51" w:rsidP="009C4F51">
      <w:pPr>
        <w:ind w:firstLine="284"/>
        <w:jc w:val="right"/>
        <w:rPr>
          <w:rFonts w:eastAsiaTheme="minorEastAsia"/>
          <w:sz w:val="16"/>
          <w:szCs w:val="16"/>
        </w:rPr>
      </w:pPr>
      <w:r w:rsidRPr="009C4F51">
        <w:rPr>
          <w:rFonts w:eastAsiaTheme="minorEastAsia"/>
          <w:sz w:val="16"/>
          <w:szCs w:val="16"/>
        </w:rPr>
        <w:t>Приложение 12</w:t>
      </w:r>
    </w:p>
    <w:p w:rsidR="009C4F51" w:rsidRDefault="009C4F51" w:rsidP="009C4F51">
      <w:pPr>
        <w:ind w:firstLine="284"/>
        <w:jc w:val="right"/>
        <w:rPr>
          <w:rFonts w:eastAsiaTheme="minorEastAsia"/>
          <w:sz w:val="16"/>
          <w:szCs w:val="16"/>
        </w:rPr>
      </w:pPr>
      <w:r w:rsidRPr="009C4F51">
        <w:rPr>
          <w:rFonts w:eastAsiaTheme="minorEastAsia"/>
          <w:sz w:val="16"/>
          <w:szCs w:val="16"/>
        </w:rPr>
        <w:t>к Решению Совета Новокривошеинского</w:t>
      </w:r>
    </w:p>
    <w:p w:rsidR="009C4F51" w:rsidRDefault="009C4F51" w:rsidP="009C4F51">
      <w:pPr>
        <w:ind w:firstLine="284"/>
        <w:jc w:val="right"/>
        <w:rPr>
          <w:rFonts w:eastAsiaTheme="minorEastAsia"/>
          <w:sz w:val="16"/>
          <w:szCs w:val="16"/>
        </w:rPr>
      </w:pPr>
      <w:r w:rsidRPr="009C4F51">
        <w:rPr>
          <w:rFonts w:eastAsiaTheme="minorEastAsia"/>
          <w:sz w:val="16"/>
          <w:szCs w:val="16"/>
        </w:rPr>
        <w:t>сельского поселения от 21.10.2020 № 156</w:t>
      </w:r>
    </w:p>
    <w:p w:rsidR="009C4F51" w:rsidRDefault="009C4F51" w:rsidP="009C4F51">
      <w:pPr>
        <w:ind w:firstLine="284"/>
        <w:jc w:val="right"/>
        <w:rPr>
          <w:rFonts w:eastAsiaTheme="minorEastAsia"/>
          <w:sz w:val="16"/>
          <w:szCs w:val="16"/>
        </w:rPr>
      </w:pPr>
    </w:p>
    <w:p w:rsidR="00A67A38" w:rsidRDefault="009C4F51" w:rsidP="009C4F51">
      <w:pPr>
        <w:ind w:firstLine="284"/>
        <w:jc w:val="center"/>
        <w:rPr>
          <w:rFonts w:eastAsiaTheme="minorEastAsia"/>
          <w:sz w:val="16"/>
          <w:szCs w:val="16"/>
        </w:rPr>
      </w:pPr>
      <w:r w:rsidRPr="009C4F51">
        <w:rPr>
          <w:rFonts w:eastAsiaTheme="minorEastAsia"/>
          <w:sz w:val="16"/>
          <w:szCs w:val="16"/>
        </w:rPr>
        <w:t>Распределение бюджетных ассигнований по разделам, подразделам, целевым статьям, группам (группам и подгруппам) вида расходов местного  бюджета  муниципального образования Новокривошеинское сельское поселение на 2020 год</w:t>
      </w:r>
    </w:p>
    <w:p w:rsidR="009C4F51" w:rsidRDefault="009C4F51" w:rsidP="009C4F51">
      <w:pPr>
        <w:ind w:firstLine="284"/>
        <w:jc w:val="right"/>
        <w:rPr>
          <w:rFonts w:eastAsiaTheme="minorEastAsia"/>
          <w:sz w:val="16"/>
          <w:szCs w:val="16"/>
        </w:rPr>
      </w:pPr>
      <w:r w:rsidRPr="009C4F51">
        <w:rPr>
          <w:rFonts w:eastAsiaTheme="minorEastAsia"/>
          <w:sz w:val="16"/>
          <w:szCs w:val="16"/>
        </w:rPr>
        <w:t>(тыс.руб.)</w:t>
      </w:r>
    </w:p>
    <w:p w:rsidR="00A67A38" w:rsidRDefault="00A67A38" w:rsidP="005420C8">
      <w:pPr>
        <w:ind w:firstLine="284"/>
        <w:jc w:val="both"/>
        <w:rPr>
          <w:rFonts w:eastAsiaTheme="minorEastAsia"/>
          <w:sz w:val="16"/>
          <w:szCs w:val="16"/>
        </w:rPr>
      </w:pPr>
    </w:p>
    <w:tbl>
      <w:tblPr>
        <w:tblW w:w="5118" w:type="dxa"/>
        <w:tblInd w:w="93" w:type="dxa"/>
        <w:tblLayout w:type="fixed"/>
        <w:tblLook w:val="04A0"/>
      </w:tblPr>
      <w:tblGrid>
        <w:gridCol w:w="1858"/>
        <w:gridCol w:w="567"/>
        <w:gridCol w:w="709"/>
        <w:gridCol w:w="425"/>
        <w:gridCol w:w="1559"/>
      </w:tblGrid>
      <w:tr w:rsidR="009C4F51" w:rsidRPr="009C4F51" w:rsidTr="009C4F51">
        <w:trPr>
          <w:trHeight w:val="276"/>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РзПр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ЦСР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xml:space="preserve">Сумма </w:t>
            </w:r>
          </w:p>
        </w:tc>
      </w:tr>
      <w:tr w:rsidR="009C4F51" w:rsidRPr="009C4F51" w:rsidTr="009C4F51">
        <w:trPr>
          <w:trHeight w:val="4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C4F51" w:rsidRPr="009C4F51" w:rsidRDefault="009C4F51" w:rsidP="009C4F51">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C4F51" w:rsidRPr="009C4F51" w:rsidRDefault="009C4F51" w:rsidP="009C4F51">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4F51" w:rsidRPr="009C4F51" w:rsidRDefault="009C4F51" w:rsidP="009C4F51">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C4F51" w:rsidRPr="009C4F51" w:rsidRDefault="009C4F51" w:rsidP="009C4F51">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C4F51" w:rsidRPr="009C4F51" w:rsidRDefault="009C4F51" w:rsidP="009C4F51">
            <w:pPr>
              <w:rPr>
                <w:sz w:val="16"/>
                <w:szCs w:val="16"/>
              </w:rPr>
            </w:pPr>
          </w:p>
        </w:tc>
      </w:tr>
      <w:tr w:rsidR="009C4F51" w:rsidRPr="009C4F51" w:rsidTr="009C4F51">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В С Е Г О</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10 027,8</w:t>
            </w:r>
          </w:p>
        </w:tc>
      </w:tr>
      <w:tr w:rsidR="009C4F51" w:rsidRPr="009C4F51" w:rsidTr="009C4F51">
        <w:trPr>
          <w:trHeight w:val="3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0100</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5 383,2</w:t>
            </w:r>
          </w:p>
        </w:tc>
      </w:tr>
      <w:tr w:rsidR="009C4F51" w:rsidRPr="009C4F51" w:rsidTr="009C4F51">
        <w:trPr>
          <w:trHeight w:val="70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Функционирование высшего должностного лица субъекта Российской Федерации и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799,7</w:t>
            </w:r>
          </w:p>
        </w:tc>
      </w:tr>
      <w:tr w:rsidR="009C4F51" w:rsidRPr="009C4F51" w:rsidTr="009C4F51">
        <w:trPr>
          <w:trHeight w:val="100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0020000000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799,7</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0020300000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799,7</w:t>
            </w:r>
          </w:p>
        </w:tc>
      </w:tr>
      <w:tr w:rsidR="009C4F51" w:rsidRPr="009C4F51" w:rsidTr="009C4F51">
        <w:trPr>
          <w:trHeight w:val="15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0020300000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799,7</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Расходы на выплаты персоналу государственных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0020300000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799,7</w:t>
            </w:r>
          </w:p>
        </w:tc>
      </w:tr>
      <w:tr w:rsidR="009C4F51" w:rsidRPr="009C4F51" w:rsidTr="009C4F51">
        <w:trPr>
          <w:trHeight w:val="9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3 625,5</w:t>
            </w:r>
          </w:p>
        </w:tc>
      </w:tr>
      <w:tr w:rsidR="009C4F51" w:rsidRPr="009C4F51" w:rsidTr="009C4F51">
        <w:trPr>
          <w:trHeight w:val="100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0020000000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3 617,5</w:t>
            </w:r>
          </w:p>
        </w:tc>
      </w:tr>
      <w:tr w:rsidR="009C4F51" w:rsidRPr="009C4F51" w:rsidTr="009C4F51">
        <w:trPr>
          <w:trHeight w:val="3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0020400000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3 617,5</w:t>
            </w:r>
          </w:p>
        </w:tc>
      </w:tr>
      <w:tr w:rsidR="009C4F51" w:rsidRPr="009C4F51" w:rsidTr="009C4F51">
        <w:trPr>
          <w:trHeight w:val="15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0020400000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2 797,2</w:t>
            </w:r>
          </w:p>
        </w:tc>
      </w:tr>
      <w:tr w:rsidR="009C4F51" w:rsidRPr="009C4F51" w:rsidTr="009C4F51">
        <w:trPr>
          <w:trHeight w:val="3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Расходы на выплаты персоналу государственных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0020400000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120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2 797,2</w:t>
            </w:r>
          </w:p>
        </w:tc>
      </w:tr>
      <w:tr w:rsidR="009C4F51" w:rsidRPr="009C4F51" w:rsidTr="009C4F51">
        <w:trPr>
          <w:trHeight w:val="3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0020400000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812,1</w:t>
            </w:r>
          </w:p>
        </w:tc>
      </w:tr>
      <w:tr w:rsidR="009C4F51" w:rsidRPr="009C4F51" w:rsidTr="009C4F51">
        <w:trPr>
          <w:trHeight w:val="52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0020400000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812,1</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0020400000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8,2</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0020400000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850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8,2</w:t>
            </w:r>
          </w:p>
        </w:tc>
      </w:tr>
      <w:tr w:rsidR="009C4F51" w:rsidRPr="009C4F51" w:rsidTr="009C4F51">
        <w:trPr>
          <w:trHeight w:val="3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Муниципальные программы муницуипальных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7900000000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8,0</w:t>
            </w:r>
          </w:p>
        </w:tc>
      </w:tr>
      <w:tr w:rsidR="009C4F51" w:rsidRPr="009C4F51" w:rsidTr="009C4F51">
        <w:trPr>
          <w:trHeight w:val="9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lastRenderedPageBreak/>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7991000000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8,0</w:t>
            </w:r>
          </w:p>
        </w:tc>
      </w:tr>
      <w:tr w:rsidR="009C4F51" w:rsidRPr="009C4F51" w:rsidTr="009C4F51">
        <w:trPr>
          <w:trHeight w:val="12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Осуществление документооборота с Росстатом, Пенсионным фондом, Фондом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7991300000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8,0</w:t>
            </w:r>
          </w:p>
        </w:tc>
      </w:tr>
      <w:tr w:rsidR="009C4F51" w:rsidRPr="009C4F51" w:rsidTr="009C4F51">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7991300000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8,0</w:t>
            </w:r>
          </w:p>
        </w:tc>
      </w:tr>
      <w:tr w:rsidR="009C4F51" w:rsidRPr="009C4F51" w:rsidTr="009C4F51">
        <w:trPr>
          <w:trHeight w:val="5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0104</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7991300000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8,0</w:t>
            </w:r>
          </w:p>
        </w:tc>
      </w:tr>
      <w:tr w:rsidR="009C4F51" w:rsidRPr="009C4F51" w:rsidTr="009C4F51">
        <w:trPr>
          <w:trHeight w:val="3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958,0</w:t>
            </w:r>
          </w:p>
        </w:tc>
      </w:tr>
      <w:tr w:rsidR="009C4F51" w:rsidRPr="009C4F51" w:rsidTr="009C4F51">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0700000000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6,8</w:t>
            </w:r>
          </w:p>
        </w:tc>
      </w:tr>
      <w:tr w:rsidR="009C4F51" w:rsidRPr="009C4F51" w:rsidTr="009C4F51">
        <w:trPr>
          <w:trHeight w:val="6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0700500000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6,8</w:t>
            </w:r>
          </w:p>
        </w:tc>
      </w:tr>
      <w:tr w:rsidR="009C4F51" w:rsidRPr="009C4F51" w:rsidTr="009C4F51">
        <w:trPr>
          <w:trHeight w:val="58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0700500000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6,8</w:t>
            </w:r>
          </w:p>
        </w:tc>
      </w:tr>
      <w:tr w:rsidR="009C4F51" w:rsidRPr="009C4F51" w:rsidTr="009C4F51">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0700500000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6,8</w:t>
            </w:r>
          </w:p>
        </w:tc>
      </w:tr>
      <w:tr w:rsidR="009C4F51" w:rsidRPr="009C4F51" w:rsidTr="009C4F51">
        <w:trPr>
          <w:trHeight w:val="6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0920000000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936,8</w:t>
            </w:r>
          </w:p>
        </w:tc>
      </w:tr>
      <w:tr w:rsidR="009C4F51" w:rsidRPr="009C4F51" w:rsidTr="009C4F51">
        <w:trPr>
          <w:trHeight w:val="39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Выполнения других обязательств государства</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0923000000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936,8</w:t>
            </w:r>
          </w:p>
        </w:tc>
      </w:tr>
      <w:tr w:rsidR="009C4F51" w:rsidRPr="009C4F51" w:rsidTr="009C4F51">
        <w:trPr>
          <w:trHeight w:val="9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0923300000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6,2</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0923300000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6,2</w:t>
            </w:r>
          </w:p>
        </w:tc>
      </w:tr>
      <w:tr w:rsidR="009C4F51" w:rsidRPr="009C4F51" w:rsidTr="009C4F51">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0923300000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850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6,2</w:t>
            </w:r>
          </w:p>
        </w:tc>
      </w:tr>
      <w:tr w:rsidR="009C4F51" w:rsidRPr="009C4F51" w:rsidTr="009C4F51">
        <w:trPr>
          <w:trHeight w:val="6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Расходы на обслуживание информационно - программного комплекса "Регистр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0923600000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6,0</w:t>
            </w:r>
          </w:p>
        </w:tc>
      </w:tr>
      <w:tr w:rsidR="009C4F51" w:rsidRPr="009C4F51" w:rsidTr="009C4F51">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0923600000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6,0</w:t>
            </w:r>
          </w:p>
        </w:tc>
      </w:tr>
      <w:tr w:rsidR="009C4F51" w:rsidRPr="009C4F51" w:rsidTr="009C4F51">
        <w:trPr>
          <w:trHeight w:val="5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0923600000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6,0</w:t>
            </w:r>
          </w:p>
        </w:tc>
      </w:tr>
      <w:tr w:rsidR="009C4F51" w:rsidRPr="009C4F51" w:rsidTr="009C4F51">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xml:space="preserve">Расходы по управлению </w:t>
            </w:r>
            <w:r w:rsidRPr="009C4F51">
              <w:rPr>
                <w:sz w:val="16"/>
                <w:szCs w:val="16"/>
              </w:rPr>
              <w:lastRenderedPageBreak/>
              <w:t>муниципальной собственностью</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0923800000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924,6</w:t>
            </w:r>
          </w:p>
        </w:tc>
      </w:tr>
      <w:tr w:rsidR="009C4F51" w:rsidRPr="009C4F51" w:rsidTr="009C4F51">
        <w:trPr>
          <w:trHeight w:val="3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0923800000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401,5</w:t>
            </w:r>
          </w:p>
        </w:tc>
      </w:tr>
      <w:tr w:rsidR="009C4F51" w:rsidRPr="009C4F51" w:rsidTr="009C4F51">
        <w:trPr>
          <w:trHeight w:val="49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0923800000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401,5</w:t>
            </w:r>
          </w:p>
        </w:tc>
      </w:tr>
      <w:tr w:rsidR="009C4F51" w:rsidRPr="009C4F51" w:rsidTr="009C4F51">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0923800000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523,1</w:t>
            </w:r>
          </w:p>
        </w:tc>
      </w:tr>
      <w:tr w:rsidR="009C4F51" w:rsidRPr="009C4F51" w:rsidTr="009C4F51">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0923800000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850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523,1</w:t>
            </w:r>
          </w:p>
        </w:tc>
      </w:tr>
      <w:tr w:rsidR="009C4F51" w:rsidRPr="009C4F51" w:rsidTr="009C4F51">
        <w:trPr>
          <w:trHeight w:val="3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Муниципальные программы муницуипальных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7900000000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14,4</w:t>
            </w:r>
          </w:p>
        </w:tc>
      </w:tr>
      <w:tr w:rsidR="009C4F51" w:rsidRPr="009C4F51" w:rsidTr="009C4F51">
        <w:trPr>
          <w:trHeight w:val="9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7991000000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14,4</w:t>
            </w:r>
          </w:p>
        </w:tc>
      </w:tr>
      <w:tr w:rsidR="009C4F51" w:rsidRPr="009C4F51" w:rsidTr="009C4F51">
        <w:trPr>
          <w:trHeight w:val="99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Размещение информации о деятельности органов местного самоуправления в средствах массовой информации , на официальном сайте и иных отведенных для размещения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7991200000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14,4</w:t>
            </w:r>
          </w:p>
        </w:tc>
      </w:tr>
      <w:tr w:rsidR="009C4F51" w:rsidRPr="009C4F51" w:rsidTr="009C4F51">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7991200000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14,4</w:t>
            </w:r>
          </w:p>
        </w:tc>
      </w:tr>
      <w:tr w:rsidR="009C4F51" w:rsidRPr="009C4F51" w:rsidTr="009C4F51">
        <w:trPr>
          <w:trHeight w:val="5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0113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7991200000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14,4</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0200</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151,8</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151,8</w:t>
            </w:r>
          </w:p>
        </w:tc>
      </w:tr>
      <w:tr w:rsidR="009C4F51" w:rsidRPr="009C4F51" w:rsidTr="009C4F51">
        <w:trPr>
          <w:trHeight w:val="12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2100000000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151,8</w:t>
            </w:r>
          </w:p>
        </w:tc>
      </w:tr>
      <w:tr w:rsidR="009C4F51" w:rsidRPr="009C4F51" w:rsidTr="009C4F51">
        <w:trPr>
          <w:trHeight w:val="61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Подпрограмма "Совершенствование межбюджетных отношений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2120000000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151,8</w:t>
            </w:r>
          </w:p>
        </w:tc>
      </w:tr>
      <w:tr w:rsidR="009C4F51" w:rsidRPr="009C4F51" w:rsidTr="009C4F51">
        <w:trPr>
          <w:trHeight w:val="18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2128100000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151,8</w:t>
            </w:r>
          </w:p>
        </w:tc>
      </w:tr>
      <w:tr w:rsidR="009C4F51" w:rsidRPr="009C4F51" w:rsidTr="009C4F51">
        <w:trPr>
          <w:trHeight w:val="6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lastRenderedPageBreak/>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2128151180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151,8</w:t>
            </w:r>
          </w:p>
        </w:tc>
      </w:tr>
      <w:tr w:rsidR="009C4F51" w:rsidRPr="009C4F51" w:rsidTr="009C4F51">
        <w:trPr>
          <w:trHeight w:val="15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2128151180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151,8</w:t>
            </w:r>
          </w:p>
        </w:tc>
      </w:tr>
      <w:tr w:rsidR="009C4F51" w:rsidRPr="009C4F51" w:rsidTr="009C4F51">
        <w:trPr>
          <w:trHeight w:val="3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0203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2128151180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151,8</w:t>
            </w:r>
          </w:p>
        </w:tc>
      </w:tr>
      <w:tr w:rsidR="009C4F51" w:rsidRPr="009C4F51" w:rsidTr="009C4F51">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Национальная безопастность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0300</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22,7</w:t>
            </w:r>
          </w:p>
        </w:tc>
      </w:tr>
      <w:tr w:rsidR="009C4F51" w:rsidRPr="009C4F51" w:rsidTr="009C4F51">
        <w:trPr>
          <w:trHeight w:val="6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22,7</w:t>
            </w:r>
          </w:p>
        </w:tc>
      </w:tr>
      <w:tr w:rsidR="009C4F51" w:rsidRPr="009C4F51" w:rsidTr="009C4F51">
        <w:trPr>
          <w:trHeight w:val="91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Мероприятия по предупреждениюи ликвидации последствий чрезвычайных ситуаций и стихийных бедствий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2180000000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7,7</w:t>
            </w:r>
          </w:p>
        </w:tc>
      </w:tr>
      <w:tr w:rsidR="009C4F51" w:rsidRPr="009C4F51" w:rsidTr="009C4F51">
        <w:trPr>
          <w:trHeight w:val="9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2181100000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7,7</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2181100000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4,2</w:t>
            </w:r>
          </w:p>
        </w:tc>
      </w:tr>
      <w:tr w:rsidR="009C4F51" w:rsidRPr="009C4F51" w:rsidTr="009C4F51">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2181100000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4,2</w:t>
            </w:r>
          </w:p>
        </w:tc>
      </w:tr>
      <w:tr w:rsidR="009C4F51" w:rsidRPr="009C4F51" w:rsidTr="009C4F51">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2181100000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800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3,5</w:t>
            </w:r>
          </w:p>
        </w:tc>
      </w:tr>
      <w:tr w:rsidR="009C4F51" w:rsidRPr="009C4F51" w:rsidTr="009C4F51">
        <w:trPr>
          <w:trHeight w:val="39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2181100000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850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3,5</w:t>
            </w:r>
          </w:p>
        </w:tc>
      </w:tr>
      <w:tr w:rsidR="009C4F51" w:rsidRPr="009C4F51" w:rsidTr="009C4F51">
        <w:trPr>
          <w:trHeight w:val="43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Муниципальные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7900000000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15,0</w:t>
            </w:r>
          </w:p>
        </w:tc>
      </w:tr>
      <w:tr w:rsidR="009C4F51" w:rsidRPr="009C4F51" w:rsidTr="009C4F51">
        <w:trPr>
          <w:trHeight w:val="12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Муниципальная программа "По вопросам обеспечения пожарной безопастности на территории Новокривошеинского сельского поселения на 2017-2025 годы"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7983000000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15,0</w:t>
            </w:r>
          </w:p>
        </w:tc>
      </w:tr>
      <w:tr w:rsidR="009C4F51" w:rsidRPr="009C4F51" w:rsidTr="009C4F51">
        <w:trPr>
          <w:trHeight w:val="6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Укрепление противопожарного состояния учреждений, жилого фонда, территорий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7983100000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15,0</w:t>
            </w:r>
          </w:p>
        </w:tc>
      </w:tr>
      <w:tr w:rsidR="009C4F51" w:rsidRPr="009C4F51" w:rsidTr="009C4F51">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7983100000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15,0</w:t>
            </w:r>
          </w:p>
        </w:tc>
      </w:tr>
      <w:tr w:rsidR="009C4F51" w:rsidRPr="009C4F51" w:rsidTr="009C4F51">
        <w:trPr>
          <w:trHeight w:val="58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lastRenderedPageBreak/>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0309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7983100000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15,0</w:t>
            </w:r>
          </w:p>
        </w:tc>
      </w:tr>
      <w:tr w:rsidR="009C4F51" w:rsidRPr="009C4F51" w:rsidTr="009C4F51">
        <w:trPr>
          <w:trHeight w:val="3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0400</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2 414,3</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2 414,3</w:t>
            </w:r>
          </w:p>
        </w:tc>
      </w:tr>
      <w:tr w:rsidR="009C4F51" w:rsidRPr="009C4F51" w:rsidTr="009C4F51">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Государственная программа "Развитие транспортной системы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1800000000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1 658,4</w:t>
            </w:r>
          </w:p>
        </w:tc>
      </w:tr>
      <w:tr w:rsidR="009C4F51" w:rsidRPr="009C4F51" w:rsidTr="009C4F51">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Подпрограмма "Сохранение и развитие автомобильных дорог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1820000000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1 658,4</w:t>
            </w:r>
          </w:p>
        </w:tc>
      </w:tr>
      <w:tr w:rsidR="009C4F51" w:rsidRPr="009C4F51" w:rsidTr="009C4F51">
        <w:trPr>
          <w:trHeight w:val="82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Основное мероприятие " Капитальный ремонт и (или)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1828400000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1 658,4</w:t>
            </w:r>
          </w:p>
        </w:tc>
      </w:tr>
      <w:tr w:rsidR="009C4F51" w:rsidRPr="009C4F51" w:rsidTr="009C4F51">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xml:space="preserve">Капитальный ремонт и (или) ремонт автомобильных дорог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1828440930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1 658,4</w:t>
            </w:r>
          </w:p>
        </w:tc>
      </w:tr>
      <w:tr w:rsidR="009C4F51" w:rsidRPr="009C4F51" w:rsidTr="009C4F51">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1828440930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1 658,4</w:t>
            </w:r>
          </w:p>
        </w:tc>
      </w:tr>
      <w:tr w:rsidR="009C4F51" w:rsidRPr="009C4F51" w:rsidTr="009C4F51">
        <w:trPr>
          <w:trHeight w:val="54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1828440930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1 658,4</w:t>
            </w:r>
          </w:p>
        </w:tc>
      </w:tr>
      <w:tr w:rsidR="009C4F51" w:rsidRPr="009C4F51" w:rsidTr="009C4F51">
        <w:trPr>
          <w:trHeight w:val="3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Муниципальные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7900000000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755,9</w:t>
            </w:r>
          </w:p>
        </w:tc>
      </w:tr>
      <w:tr w:rsidR="009C4F51" w:rsidRPr="009C4F51" w:rsidTr="009C4F51">
        <w:trPr>
          <w:trHeight w:val="121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7981000000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755,9</w:t>
            </w:r>
          </w:p>
        </w:tc>
      </w:tr>
      <w:tr w:rsidR="009C4F51" w:rsidRPr="009C4F51" w:rsidTr="009C4F51">
        <w:trPr>
          <w:trHeight w:val="49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Капитальный, текущий ремонт улиц и дорог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7981100000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299,6</w:t>
            </w:r>
          </w:p>
        </w:tc>
      </w:tr>
      <w:tr w:rsidR="009C4F51" w:rsidRPr="009C4F51" w:rsidTr="009C4F51">
        <w:trPr>
          <w:trHeight w:val="40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7981100000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226,0</w:t>
            </w:r>
          </w:p>
        </w:tc>
      </w:tr>
      <w:tr w:rsidR="009C4F51" w:rsidRPr="009C4F51" w:rsidTr="009C4F51">
        <w:trPr>
          <w:trHeight w:val="58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7981100000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226,0</w:t>
            </w:r>
          </w:p>
        </w:tc>
      </w:tr>
      <w:tr w:rsidR="009C4F51" w:rsidRPr="009C4F51" w:rsidTr="009C4F51">
        <w:trPr>
          <w:trHeight w:val="12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xml:space="preserve">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 </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79811S0930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73,6</w:t>
            </w:r>
          </w:p>
        </w:tc>
      </w:tr>
      <w:tr w:rsidR="009C4F51" w:rsidRPr="009C4F51" w:rsidTr="009C4F51">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79811S0930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73,6</w:t>
            </w:r>
          </w:p>
        </w:tc>
      </w:tr>
      <w:tr w:rsidR="009C4F51" w:rsidRPr="009C4F51" w:rsidTr="009C4F51">
        <w:trPr>
          <w:trHeight w:val="52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79811S0930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73,6</w:t>
            </w:r>
          </w:p>
        </w:tc>
      </w:tr>
      <w:tr w:rsidR="009C4F51" w:rsidRPr="009C4F51" w:rsidTr="009C4F51">
        <w:trPr>
          <w:trHeight w:val="58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Содержание дорог Новокривошеинского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7981200000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456,3</w:t>
            </w:r>
          </w:p>
        </w:tc>
      </w:tr>
      <w:tr w:rsidR="009C4F51" w:rsidRPr="009C4F51" w:rsidTr="009C4F51">
        <w:trPr>
          <w:trHeight w:val="4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7981200000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456,3</w:t>
            </w:r>
          </w:p>
        </w:tc>
      </w:tr>
      <w:tr w:rsidR="009C4F51" w:rsidRPr="009C4F51" w:rsidTr="009C4F51">
        <w:trPr>
          <w:trHeight w:val="5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lastRenderedPageBreak/>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0409</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7981200000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456,3</w:t>
            </w:r>
          </w:p>
        </w:tc>
      </w:tr>
      <w:tr w:rsidR="009C4F51" w:rsidRPr="009C4F51" w:rsidTr="009C4F51">
        <w:trPr>
          <w:trHeight w:val="3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0500</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1 489,3</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113,0</w:t>
            </w:r>
          </w:p>
        </w:tc>
      </w:tr>
      <w:tr w:rsidR="009C4F51" w:rsidRPr="009C4F51" w:rsidTr="009C4F51">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Поддержка жилищного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3900000000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113,0</w:t>
            </w:r>
          </w:p>
        </w:tc>
      </w:tr>
      <w:tr w:rsidR="009C4F51" w:rsidRPr="009C4F51" w:rsidTr="009C4F51">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xml:space="preserve">Мероприятия в области жилищного хозяйства </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3900300000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113,0</w:t>
            </w:r>
          </w:p>
        </w:tc>
      </w:tr>
      <w:tr w:rsidR="009C4F51" w:rsidRPr="009C4F51" w:rsidTr="009C4F51">
        <w:trPr>
          <w:trHeight w:val="3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3900300000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113,0</w:t>
            </w:r>
          </w:p>
        </w:tc>
      </w:tr>
      <w:tr w:rsidR="009C4F51" w:rsidRPr="009C4F51" w:rsidTr="009C4F51">
        <w:trPr>
          <w:trHeight w:val="58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3900300000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113,0</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785,6</w:t>
            </w:r>
          </w:p>
        </w:tc>
      </w:tr>
      <w:tr w:rsidR="009C4F51" w:rsidRPr="009C4F51" w:rsidTr="009C4F51">
        <w:trPr>
          <w:trHeight w:val="3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Муниципальные программы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7900000000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785,6</w:t>
            </w:r>
          </w:p>
        </w:tc>
      </w:tr>
      <w:tr w:rsidR="009C4F51" w:rsidRPr="009C4F51" w:rsidTr="009C4F51">
        <w:trPr>
          <w:trHeight w:val="9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Муниципальная программа "Развитие коммунальной и коммуникационной инфраструктуры в Кривошеинском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7929000000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384,8</w:t>
            </w:r>
          </w:p>
        </w:tc>
      </w:tr>
      <w:tr w:rsidR="009C4F51" w:rsidRPr="009C4F51" w:rsidTr="009C4F51">
        <w:trPr>
          <w:trHeight w:val="9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Подготовка объектов коммунального комплекса Кривошеинского района к прохождению отопительного сезона</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7929300000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384,8</w:t>
            </w:r>
          </w:p>
        </w:tc>
      </w:tr>
      <w:tr w:rsidR="009C4F51" w:rsidRPr="009C4F51" w:rsidTr="009C4F51">
        <w:trPr>
          <w:trHeight w:val="3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7929300000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384,8</w:t>
            </w:r>
          </w:p>
        </w:tc>
      </w:tr>
      <w:tr w:rsidR="009C4F51" w:rsidRPr="009C4F51" w:rsidTr="009C4F51">
        <w:trPr>
          <w:trHeight w:val="5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7929300000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384,8</w:t>
            </w:r>
          </w:p>
        </w:tc>
      </w:tr>
      <w:tr w:rsidR="009C4F51" w:rsidRPr="009C4F51" w:rsidTr="009C4F51">
        <w:trPr>
          <w:trHeight w:val="9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7974000000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400,8</w:t>
            </w:r>
          </w:p>
        </w:tc>
      </w:tr>
      <w:tr w:rsidR="009C4F51" w:rsidRPr="009C4F51" w:rsidTr="009C4F51">
        <w:trPr>
          <w:trHeight w:val="61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Развитие системы "Теплоснабжение" Новокривошеинского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7974300000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88,0</w:t>
            </w:r>
          </w:p>
        </w:tc>
      </w:tr>
      <w:tr w:rsidR="009C4F51" w:rsidRPr="009C4F51" w:rsidTr="009C4F51">
        <w:trPr>
          <w:trHeight w:val="39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7974300000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88,0</w:t>
            </w:r>
          </w:p>
        </w:tc>
      </w:tr>
      <w:tr w:rsidR="009C4F51" w:rsidRPr="009C4F51" w:rsidTr="009C4F51">
        <w:trPr>
          <w:trHeight w:val="6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7974300000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88,0</w:t>
            </w:r>
          </w:p>
        </w:tc>
      </w:tr>
      <w:tr w:rsidR="009C4F51" w:rsidRPr="009C4F51" w:rsidTr="009C4F51">
        <w:trPr>
          <w:trHeight w:val="5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Развитие системы "Водоснабжения" Новокривошеинского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7974500000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312,8</w:t>
            </w:r>
          </w:p>
        </w:tc>
      </w:tr>
      <w:tr w:rsidR="009C4F51" w:rsidRPr="009C4F51" w:rsidTr="009C4F51">
        <w:trPr>
          <w:trHeight w:val="40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7974500000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312,8</w:t>
            </w:r>
          </w:p>
        </w:tc>
      </w:tr>
      <w:tr w:rsidR="009C4F51" w:rsidRPr="009C4F51" w:rsidTr="009C4F51">
        <w:trPr>
          <w:trHeight w:val="6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0502</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7974500000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312,8</w:t>
            </w:r>
          </w:p>
        </w:tc>
      </w:tr>
      <w:tr w:rsidR="009C4F51" w:rsidRPr="009C4F51" w:rsidTr="009C4F51">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590,7</w:t>
            </w:r>
          </w:p>
        </w:tc>
      </w:tr>
      <w:tr w:rsidR="009C4F51" w:rsidRPr="009C4F51" w:rsidTr="009C4F51">
        <w:trPr>
          <w:trHeight w:val="5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xml:space="preserve">Государственная программа "Эффективное управление региональными финансами, государственными закупками и совершенствование </w:t>
            </w:r>
            <w:r w:rsidRPr="009C4F51">
              <w:rPr>
                <w:sz w:val="16"/>
                <w:szCs w:val="16"/>
              </w:rPr>
              <w:lastRenderedPageBreak/>
              <w:t>межбюджетных отношений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2100000000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270,3</w:t>
            </w:r>
          </w:p>
        </w:tc>
      </w:tr>
      <w:tr w:rsidR="009C4F51" w:rsidRPr="009C4F51" w:rsidTr="009C4F51">
        <w:trPr>
          <w:trHeight w:val="6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Подпрограмма "Повышение финансовой грамотности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2140000000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270,3</w:t>
            </w:r>
          </w:p>
        </w:tc>
      </w:tr>
      <w:tr w:rsidR="009C4F51" w:rsidRPr="009C4F51" w:rsidTr="009C4F51">
        <w:trPr>
          <w:trHeight w:val="118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Основное мероприятие "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2148200000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270,3</w:t>
            </w:r>
          </w:p>
        </w:tc>
      </w:tr>
      <w:tr w:rsidR="009C4F51" w:rsidRPr="009C4F51" w:rsidTr="009C4F51">
        <w:trPr>
          <w:trHeight w:val="15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2148240М20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270,3</w:t>
            </w:r>
          </w:p>
        </w:tc>
      </w:tr>
      <w:tr w:rsidR="009C4F51" w:rsidRPr="009C4F51" w:rsidTr="009C4F51">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2148240М20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270,3</w:t>
            </w:r>
          </w:p>
        </w:tc>
      </w:tr>
      <w:tr w:rsidR="009C4F51" w:rsidRPr="009C4F51" w:rsidTr="009C4F51">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2148240М20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244</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270,3</w:t>
            </w:r>
          </w:p>
        </w:tc>
      </w:tr>
      <w:tr w:rsidR="009C4F51" w:rsidRPr="009C4F51" w:rsidTr="009C4F51">
        <w:trPr>
          <w:trHeight w:val="9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Государственная программа "Обращение с отходами, в том чисчле с твердыми коммунальными отходами, на территории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2600000000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36,0</w:t>
            </w:r>
          </w:p>
        </w:tc>
      </w:tr>
      <w:tr w:rsidR="009C4F51" w:rsidRPr="009C4F51" w:rsidTr="009C4F51">
        <w:trPr>
          <w:trHeight w:val="6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Подпрограмма "Создание комплексной системы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2610000000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36,0</w:t>
            </w:r>
          </w:p>
        </w:tc>
      </w:tr>
      <w:tr w:rsidR="009C4F51" w:rsidRPr="009C4F51" w:rsidTr="009C4F51">
        <w:trPr>
          <w:trHeight w:val="88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Основное мероприятие "Создание инфраструктуры по накоплению и размещению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2618000000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36,0</w:t>
            </w:r>
          </w:p>
        </w:tc>
      </w:tr>
      <w:tr w:rsidR="009C4F51" w:rsidRPr="009C4F51" w:rsidTr="009C4F51">
        <w:trPr>
          <w:trHeight w:val="61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Создание мест (площадок) накопления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2618040090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36,0</w:t>
            </w:r>
          </w:p>
        </w:tc>
      </w:tr>
      <w:tr w:rsidR="009C4F51" w:rsidRPr="009C4F51" w:rsidTr="009C4F51">
        <w:trPr>
          <w:trHeight w:val="43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2618040090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36,0</w:t>
            </w:r>
          </w:p>
        </w:tc>
      </w:tr>
      <w:tr w:rsidR="009C4F51" w:rsidRPr="009C4F51" w:rsidTr="009C4F51">
        <w:trPr>
          <w:trHeight w:val="6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2618040090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36,0</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6000000000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284,4</w:t>
            </w:r>
          </w:p>
        </w:tc>
      </w:tr>
      <w:tr w:rsidR="009C4F51" w:rsidRPr="009C4F51" w:rsidTr="009C4F51">
        <w:trPr>
          <w:trHeight w:val="3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6000100000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113,0</w:t>
            </w:r>
          </w:p>
        </w:tc>
      </w:tr>
      <w:tr w:rsidR="009C4F51" w:rsidRPr="009C4F51" w:rsidTr="009C4F51">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6000100000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113,0</w:t>
            </w:r>
          </w:p>
        </w:tc>
      </w:tr>
      <w:tr w:rsidR="009C4F51" w:rsidRPr="009C4F51" w:rsidTr="009C4F51">
        <w:trPr>
          <w:trHeight w:val="5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6000100000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113,0</w:t>
            </w:r>
          </w:p>
        </w:tc>
      </w:tr>
      <w:tr w:rsidR="009C4F51" w:rsidRPr="009C4F51" w:rsidTr="009C4F51">
        <w:trPr>
          <w:trHeight w:val="58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lastRenderedPageBreak/>
              <w:t>Прочие мероприятия по благоустройству городских округов 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6000500000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171,4</w:t>
            </w:r>
          </w:p>
        </w:tc>
      </w:tr>
      <w:tr w:rsidR="009C4F51" w:rsidRPr="009C4F51" w:rsidTr="009C4F51">
        <w:trPr>
          <w:trHeight w:val="40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6000500000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26,0</w:t>
            </w:r>
          </w:p>
        </w:tc>
      </w:tr>
      <w:tr w:rsidR="009C4F51" w:rsidRPr="009C4F51" w:rsidTr="009C4F51">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6000500000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26,0</w:t>
            </w:r>
          </w:p>
        </w:tc>
      </w:tr>
      <w:tr w:rsidR="009C4F51" w:rsidRPr="009C4F51" w:rsidTr="009C4F51">
        <w:trPr>
          <w:trHeight w:val="88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Со финансирование из бюджетов поселений на создание мест (площадок) накопления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60005S0090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45,0</w:t>
            </w:r>
          </w:p>
        </w:tc>
      </w:tr>
      <w:tr w:rsidR="009C4F51" w:rsidRPr="009C4F51" w:rsidTr="009C4F51">
        <w:trPr>
          <w:trHeight w:val="40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60005S0090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45,0</w:t>
            </w:r>
          </w:p>
        </w:tc>
      </w:tr>
      <w:tr w:rsidR="009C4F51" w:rsidRPr="009C4F51" w:rsidTr="009C4F51">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60005S0090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45,0</w:t>
            </w:r>
          </w:p>
        </w:tc>
      </w:tr>
      <w:tr w:rsidR="009C4F51" w:rsidRPr="009C4F51" w:rsidTr="009C4F51">
        <w:trPr>
          <w:trHeight w:val="16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60005S0М20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100,4</w:t>
            </w:r>
          </w:p>
        </w:tc>
      </w:tr>
      <w:tr w:rsidR="009C4F51" w:rsidRPr="009C4F51" w:rsidTr="009C4F51">
        <w:trPr>
          <w:trHeight w:val="40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60005S0М20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100,4</w:t>
            </w:r>
          </w:p>
        </w:tc>
      </w:tr>
      <w:tr w:rsidR="009C4F51" w:rsidRPr="009C4F51" w:rsidTr="009C4F51">
        <w:trPr>
          <w:trHeight w:val="54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60005S0М20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100,4</w:t>
            </w:r>
          </w:p>
        </w:tc>
      </w:tr>
      <w:tr w:rsidR="009C4F51" w:rsidRPr="009C4F51" w:rsidTr="009C4F51">
        <w:trPr>
          <w:trHeight w:val="40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0800</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364,6</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xml:space="preserve">Культура </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364,6</w:t>
            </w:r>
          </w:p>
        </w:tc>
      </w:tr>
      <w:tr w:rsidR="009C4F51" w:rsidRPr="009C4F51" w:rsidTr="009C4F51">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xml:space="preserve">Иные межбюджетные трансферты </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5210000000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364,6</w:t>
            </w:r>
          </w:p>
        </w:tc>
      </w:tr>
      <w:tr w:rsidR="009C4F51" w:rsidRPr="009C4F51" w:rsidTr="009C4F51">
        <w:trPr>
          <w:trHeight w:val="20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5210600000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364,6</w:t>
            </w:r>
          </w:p>
        </w:tc>
      </w:tr>
      <w:tr w:rsidR="009C4F51" w:rsidRPr="009C4F51" w:rsidTr="009C4F51">
        <w:trPr>
          <w:trHeight w:val="28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5210600000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364,6</w:t>
            </w:r>
          </w:p>
        </w:tc>
      </w:tr>
      <w:tr w:rsidR="009C4F51" w:rsidRPr="009C4F51" w:rsidTr="009C4F51">
        <w:trPr>
          <w:trHeight w:val="3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5210600000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364,6</w:t>
            </w:r>
          </w:p>
        </w:tc>
      </w:tr>
      <w:tr w:rsidR="009C4F51" w:rsidRPr="009C4F51" w:rsidTr="009C4F51">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xml:space="preserve"> 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1100</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201,9</w:t>
            </w:r>
          </w:p>
        </w:tc>
      </w:tr>
      <w:tr w:rsidR="009C4F51" w:rsidRPr="009C4F51" w:rsidTr="009C4F51">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xml:space="preserve"> Физическая культура </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201,9</w:t>
            </w:r>
          </w:p>
        </w:tc>
      </w:tr>
      <w:tr w:rsidR="009C4F51" w:rsidRPr="009C4F51" w:rsidTr="009C4F51">
        <w:trPr>
          <w:trHeight w:val="9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Государственная программа "Развите молодежной политики, физической культуры и спорта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0800000000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164,5</w:t>
            </w:r>
          </w:p>
        </w:tc>
      </w:tr>
      <w:tr w:rsidR="009C4F51" w:rsidRPr="009C4F51" w:rsidTr="009C4F51">
        <w:trPr>
          <w:trHeight w:val="3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lastRenderedPageBreak/>
              <w:t>Проектная часть государственной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08W0000000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164,5</w:t>
            </w:r>
          </w:p>
        </w:tc>
      </w:tr>
      <w:tr w:rsidR="009C4F51" w:rsidRPr="009C4F51" w:rsidTr="009C4F51">
        <w:trPr>
          <w:trHeight w:val="40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Региональный проект "Спорт - норма жизни"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08WР500000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164,5</w:t>
            </w:r>
          </w:p>
        </w:tc>
      </w:tr>
      <w:tr w:rsidR="009C4F51" w:rsidRPr="009C4F51" w:rsidTr="009C4F51">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Обеспечение условий для развития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08WР540008</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164,5</w:t>
            </w:r>
          </w:p>
        </w:tc>
      </w:tr>
      <w:tr w:rsidR="009C4F51" w:rsidRPr="009C4F51" w:rsidTr="009C4F51">
        <w:trPr>
          <w:trHeight w:val="15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08WР540008</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153,0</w:t>
            </w:r>
          </w:p>
        </w:tc>
      </w:tr>
      <w:tr w:rsidR="009C4F51" w:rsidRPr="009C4F51" w:rsidTr="009C4F51">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08WР540008</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153,0</w:t>
            </w:r>
          </w:p>
        </w:tc>
      </w:tr>
      <w:tr w:rsidR="009C4F51" w:rsidRPr="009C4F51" w:rsidTr="009C4F51">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08WР540008</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11,5</w:t>
            </w:r>
          </w:p>
        </w:tc>
      </w:tr>
      <w:tr w:rsidR="009C4F51" w:rsidRPr="009C4F51" w:rsidTr="009C4F51">
        <w:trPr>
          <w:trHeight w:val="52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08WР540008</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11,5</w:t>
            </w:r>
          </w:p>
        </w:tc>
      </w:tr>
      <w:tr w:rsidR="009C4F51" w:rsidRPr="009C4F51" w:rsidTr="009C4F51">
        <w:trPr>
          <w:trHeight w:val="58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Физкультурно-оздоровительная работа и спортивные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5120000000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37,4</w:t>
            </w:r>
          </w:p>
        </w:tc>
      </w:tr>
      <w:tr w:rsidR="009C4F51" w:rsidRPr="009C4F51" w:rsidTr="009C4F51">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Мероприятия в области  спорта и физической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5129700000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19,4</w:t>
            </w:r>
          </w:p>
        </w:tc>
      </w:tr>
      <w:tr w:rsidR="009C4F51" w:rsidRPr="009C4F51" w:rsidTr="009C4F51">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5129700000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19,4</w:t>
            </w:r>
          </w:p>
        </w:tc>
      </w:tr>
      <w:tr w:rsidR="009C4F51" w:rsidRPr="009C4F51" w:rsidTr="009C4F51">
        <w:trPr>
          <w:trHeight w:val="6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5129700000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240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19,4</w:t>
            </w:r>
          </w:p>
        </w:tc>
      </w:tr>
      <w:tr w:rsidR="009C4F51" w:rsidRPr="009C4F51" w:rsidTr="009C4F51">
        <w:trPr>
          <w:trHeight w:val="3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Спорт - норма жизни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512Р500000</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18,0</w:t>
            </w:r>
          </w:p>
        </w:tc>
      </w:tr>
      <w:tr w:rsidR="009C4F51" w:rsidRPr="009C4F51" w:rsidTr="009C4F51">
        <w:trPr>
          <w:trHeight w:val="99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Со финансирование из бюджетов поселений на обеспечение условий для развития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512Р540008</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18,0</w:t>
            </w:r>
          </w:p>
        </w:tc>
      </w:tr>
      <w:tr w:rsidR="009C4F51" w:rsidRPr="009C4F51" w:rsidTr="009C4F51">
        <w:trPr>
          <w:trHeight w:val="15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512Р540008</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18,0</w:t>
            </w:r>
          </w:p>
        </w:tc>
      </w:tr>
      <w:tr w:rsidR="009C4F51" w:rsidRPr="009C4F51" w:rsidTr="009C4F51">
        <w:trPr>
          <w:trHeight w:val="34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1101</w:t>
            </w:r>
          </w:p>
        </w:tc>
        <w:tc>
          <w:tcPr>
            <w:tcW w:w="709"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512Р540008</w:t>
            </w:r>
          </w:p>
        </w:tc>
        <w:tc>
          <w:tcPr>
            <w:tcW w:w="425" w:type="dxa"/>
            <w:tcBorders>
              <w:top w:val="nil"/>
              <w:left w:val="nil"/>
              <w:bottom w:val="single" w:sz="4" w:space="0" w:color="auto"/>
              <w:right w:val="single" w:sz="4" w:space="0" w:color="auto"/>
            </w:tcBorders>
            <w:shd w:val="clear" w:color="auto" w:fill="auto"/>
            <w:vAlign w:val="center"/>
            <w:hideMark/>
          </w:tcPr>
          <w:p w:rsidR="009C4F51" w:rsidRPr="009C4F51" w:rsidRDefault="009C4F51" w:rsidP="009C4F51">
            <w:pPr>
              <w:rPr>
                <w:sz w:val="16"/>
                <w:szCs w:val="16"/>
              </w:rPr>
            </w:pPr>
            <w:r w:rsidRPr="009C4F51">
              <w:rPr>
                <w:sz w:val="16"/>
                <w:szCs w:val="16"/>
              </w:rPr>
              <w:t>110</w:t>
            </w:r>
          </w:p>
        </w:tc>
        <w:tc>
          <w:tcPr>
            <w:tcW w:w="1559" w:type="dxa"/>
            <w:tcBorders>
              <w:top w:val="nil"/>
              <w:left w:val="nil"/>
              <w:bottom w:val="single" w:sz="4" w:space="0" w:color="auto"/>
              <w:right w:val="single" w:sz="4" w:space="0" w:color="auto"/>
            </w:tcBorders>
            <w:shd w:val="clear" w:color="auto" w:fill="auto"/>
            <w:noWrap/>
            <w:vAlign w:val="center"/>
            <w:hideMark/>
          </w:tcPr>
          <w:p w:rsidR="009C4F51" w:rsidRPr="009C4F51" w:rsidRDefault="009C4F51" w:rsidP="009C4F51">
            <w:pPr>
              <w:rPr>
                <w:sz w:val="16"/>
                <w:szCs w:val="16"/>
              </w:rPr>
            </w:pPr>
            <w:r w:rsidRPr="009C4F51">
              <w:rPr>
                <w:sz w:val="16"/>
                <w:szCs w:val="16"/>
              </w:rPr>
              <w:t>18,0</w:t>
            </w:r>
          </w:p>
        </w:tc>
      </w:tr>
    </w:tbl>
    <w:p w:rsidR="00A67A38" w:rsidRDefault="00A67A38" w:rsidP="005420C8">
      <w:pPr>
        <w:ind w:firstLine="284"/>
        <w:jc w:val="both"/>
        <w:rPr>
          <w:rFonts w:eastAsiaTheme="minorEastAsia"/>
          <w:sz w:val="16"/>
          <w:szCs w:val="16"/>
        </w:rPr>
      </w:pPr>
    </w:p>
    <w:p w:rsidR="00A67A38" w:rsidRDefault="00A67A38" w:rsidP="005420C8">
      <w:pPr>
        <w:ind w:firstLine="284"/>
        <w:jc w:val="both"/>
        <w:rPr>
          <w:rFonts w:eastAsiaTheme="minorEastAsia"/>
          <w:sz w:val="16"/>
          <w:szCs w:val="16"/>
        </w:rPr>
      </w:pPr>
    </w:p>
    <w:p w:rsidR="001D6667" w:rsidRDefault="001D6667" w:rsidP="005420C8">
      <w:pPr>
        <w:ind w:firstLine="284"/>
        <w:jc w:val="both"/>
        <w:rPr>
          <w:rFonts w:eastAsiaTheme="minorEastAsia"/>
          <w:sz w:val="16"/>
          <w:szCs w:val="16"/>
        </w:rPr>
      </w:pPr>
    </w:p>
    <w:p w:rsidR="001D6667" w:rsidRDefault="001D6667" w:rsidP="005420C8">
      <w:pPr>
        <w:ind w:firstLine="284"/>
        <w:jc w:val="both"/>
        <w:rPr>
          <w:rFonts w:eastAsiaTheme="minorEastAsia"/>
          <w:sz w:val="16"/>
          <w:szCs w:val="16"/>
        </w:rPr>
      </w:pPr>
    </w:p>
    <w:p w:rsidR="001D6667" w:rsidRDefault="001D6667" w:rsidP="005420C8">
      <w:pPr>
        <w:ind w:firstLine="284"/>
        <w:jc w:val="both"/>
        <w:rPr>
          <w:rFonts w:eastAsiaTheme="minorEastAsia"/>
          <w:sz w:val="16"/>
          <w:szCs w:val="16"/>
        </w:rPr>
      </w:pPr>
    </w:p>
    <w:p w:rsidR="001D6667" w:rsidRDefault="001D6667" w:rsidP="005420C8">
      <w:pPr>
        <w:ind w:firstLine="284"/>
        <w:jc w:val="both"/>
        <w:rPr>
          <w:rFonts w:eastAsiaTheme="minorEastAsia"/>
          <w:sz w:val="16"/>
          <w:szCs w:val="16"/>
        </w:rPr>
      </w:pPr>
    </w:p>
    <w:p w:rsidR="001D6667" w:rsidRDefault="001D6667" w:rsidP="005420C8">
      <w:pPr>
        <w:ind w:firstLine="284"/>
        <w:jc w:val="both"/>
        <w:rPr>
          <w:rFonts w:eastAsiaTheme="minorEastAsia"/>
          <w:sz w:val="16"/>
          <w:szCs w:val="16"/>
        </w:rPr>
      </w:pPr>
    </w:p>
    <w:p w:rsidR="001D6667" w:rsidRDefault="001D6667" w:rsidP="005420C8">
      <w:pPr>
        <w:ind w:firstLine="284"/>
        <w:jc w:val="both"/>
        <w:rPr>
          <w:rFonts w:eastAsiaTheme="minorEastAsia"/>
          <w:sz w:val="16"/>
          <w:szCs w:val="16"/>
        </w:rPr>
      </w:pPr>
    </w:p>
    <w:p w:rsidR="001D6667" w:rsidRDefault="001D6667" w:rsidP="005420C8">
      <w:pPr>
        <w:ind w:firstLine="284"/>
        <w:jc w:val="both"/>
        <w:rPr>
          <w:rFonts w:eastAsiaTheme="minorEastAsia"/>
          <w:sz w:val="16"/>
          <w:szCs w:val="16"/>
        </w:rPr>
      </w:pPr>
    </w:p>
    <w:p w:rsidR="001D6667" w:rsidRDefault="001D6667" w:rsidP="005420C8">
      <w:pPr>
        <w:ind w:firstLine="284"/>
        <w:jc w:val="both"/>
        <w:rPr>
          <w:rFonts w:eastAsiaTheme="minorEastAsia"/>
          <w:sz w:val="16"/>
          <w:szCs w:val="16"/>
        </w:rPr>
      </w:pPr>
    </w:p>
    <w:p w:rsidR="001D6667" w:rsidRDefault="001D6667" w:rsidP="005420C8">
      <w:pPr>
        <w:ind w:firstLine="284"/>
        <w:jc w:val="both"/>
        <w:rPr>
          <w:rFonts w:eastAsiaTheme="minorEastAsia"/>
          <w:sz w:val="16"/>
          <w:szCs w:val="16"/>
        </w:rPr>
      </w:pPr>
    </w:p>
    <w:p w:rsidR="001D6667" w:rsidRDefault="001D6667" w:rsidP="005420C8">
      <w:pPr>
        <w:ind w:firstLine="284"/>
        <w:jc w:val="both"/>
        <w:rPr>
          <w:rFonts w:eastAsiaTheme="minorEastAsia"/>
          <w:sz w:val="16"/>
          <w:szCs w:val="16"/>
        </w:rPr>
      </w:pPr>
    </w:p>
    <w:p w:rsidR="001D6667" w:rsidRDefault="001D6667" w:rsidP="005420C8">
      <w:pPr>
        <w:ind w:firstLine="284"/>
        <w:jc w:val="both"/>
        <w:rPr>
          <w:rFonts w:eastAsiaTheme="minorEastAsia"/>
          <w:sz w:val="16"/>
          <w:szCs w:val="16"/>
        </w:rPr>
      </w:pPr>
    </w:p>
    <w:p w:rsidR="001D6667" w:rsidRDefault="001D6667" w:rsidP="005420C8">
      <w:pPr>
        <w:ind w:firstLine="284"/>
        <w:jc w:val="both"/>
        <w:rPr>
          <w:rFonts w:eastAsiaTheme="minorEastAsia"/>
          <w:sz w:val="16"/>
          <w:szCs w:val="16"/>
        </w:rPr>
      </w:pPr>
    </w:p>
    <w:p w:rsidR="001D6667" w:rsidRPr="009C4F51" w:rsidRDefault="001D6667" w:rsidP="005420C8">
      <w:pPr>
        <w:ind w:firstLine="284"/>
        <w:jc w:val="both"/>
        <w:rPr>
          <w:rFonts w:eastAsiaTheme="minorEastAsia"/>
          <w:sz w:val="16"/>
          <w:szCs w:val="16"/>
        </w:rPr>
      </w:pPr>
    </w:p>
    <w:p w:rsidR="009C4F51" w:rsidRPr="009C4F51" w:rsidRDefault="009C4F51" w:rsidP="009C4F51">
      <w:pPr>
        <w:pStyle w:val="afff0"/>
        <w:rPr>
          <w:sz w:val="16"/>
          <w:szCs w:val="16"/>
        </w:rPr>
      </w:pPr>
      <w:r w:rsidRPr="009C4F51">
        <w:rPr>
          <w:sz w:val="16"/>
          <w:szCs w:val="16"/>
        </w:rPr>
        <w:lastRenderedPageBreak/>
        <w:t>Приложение 14</w:t>
      </w:r>
    </w:p>
    <w:p w:rsidR="009C4F51" w:rsidRPr="009C4F51" w:rsidRDefault="009C4F51" w:rsidP="009C4F51">
      <w:pPr>
        <w:pStyle w:val="afff0"/>
        <w:rPr>
          <w:sz w:val="16"/>
          <w:szCs w:val="16"/>
        </w:rPr>
      </w:pPr>
      <w:r w:rsidRPr="009C4F51">
        <w:rPr>
          <w:sz w:val="16"/>
          <w:szCs w:val="16"/>
        </w:rPr>
        <w:t>к Решению Совета Новокривошеинского</w:t>
      </w:r>
    </w:p>
    <w:p w:rsidR="009C4F51" w:rsidRPr="009C4F51" w:rsidRDefault="009C4F51" w:rsidP="009C4F51">
      <w:pPr>
        <w:pStyle w:val="afff0"/>
        <w:rPr>
          <w:sz w:val="16"/>
          <w:szCs w:val="16"/>
        </w:rPr>
      </w:pPr>
      <w:r w:rsidRPr="009C4F51">
        <w:rPr>
          <w:sz w:val="16"/>
          <w:szCs w:val="16"/>
        </w:rPr>
        <w:t>сельского поселения от 21.10.2020 № 156</w:t>
      </w:r>
    </w:p>
    <w:p w:rsidR="009C4F51" w:rsidRPr="009C4F51" w:rsidRDefault="009C4F51" w:rsidP="009C4F51">
      <w:pPr>
        <w:ind w:firstLine="4536"/>
        <w:rPr>
          <w:sz w:val="16"/>
          <w:szCs w:val="16"/>
        </w:rPr>
      </w:pPr>
    </w:p>
    <w:p w:rsidR="009C4F51" w:rsidRDefault="009C4F51" w:rsidP="009C4F51">
      <w:pPr>
        <w:jc w:val="center"/>
        <w:rPr>
          <w:sz w:val="16"/>
          <w:szCs w:val="16"/>
        </w:rPr>
      </w:pPr>
      <w:r w:rsidRPr="009C4F51">
        <w:rPr>
          <w:sz w:val="16"/>
          <w:szCs w:val="16"/>
        </w:rPr>
        <w:t>Перечень и объемы финансирования муниципальных программ                                муниципального образования Новокривошеинское сельское поселение на 2020 год и на плановый период 2021 и 2022 годов</w:t>
      </w:r>
    </w:p>
    <w:p w:rsidR="001D6667" w:rsidRDefault="009C4F51" w:rsidP="001D6667">
      <w:pPr>
        <w:jc w:val="right"/>
        <w:rPr>
          <w:sz w:val="16"/>
          <w:szCs w:val="16"/>
        </w:rPr>
      </w:pPr>
      <w:r w:rsidRPr="009C4F51">
        <w:rPr>
          <w:sz w:val="16"/>
          <w:szCs w:val="16"/>
        </w:rPr>
        <w:t>(тыс.руб.)</w:t>
      </w:r>
    </w:p>
    <w:p w:rsidR="001D6667" w:rsidRPr="009C4F51" w:rsidRDefault="001D6667" w:rsidP="009C4F51">
      <w:pPr>
        <w:jc w:val="right"/>
        <w:rPr>
          <w:sz w:val="16"/>
          <w:szCs w:val="16"/>
        </w:rPr>
      </w:pPr>
    </w:p>
    <w:tbl>
      <w:tblPr>
        <w:tblStyle w:val="af9"/>
        <w:tblW w:w="0" w:type="auto"/>
        <w:tblLayout w:type="fixed"/>
        <w:tblLook w:val="04A0"/>
      </w:tblPr>
      <w:tblGrid>
        <w:gridCol w:w="534"/>
        <w:gridCol w:w="1468"/>
        <w:gridCol w:w="91"/>
        <w:gridCol w:w="906"/>
        <w:gridCol w:w="745"/>
        <w:gridCol w:w="745"/>
        <w:gridCol w:w="689"/>
      </w:tblGrid>
      <w:tr w:rsidR="009C4F51" w:rsidRPr="001D6667" w:rsidTr="001D6667">
        <w:tc>
          <w:tcPr>
            <w:tcW w:w="534" w:type="dxa"/>
          </w:tcPr>
          <w:p w:rsidR="009C4F51" w:rsidRPr="001D6667" w:rsidRDefault="009C4F51" w:rsidP="001D6667">
            <w:pPr>
              <w:ind w:left="0" w:firstLine="0"/>
              <w:rPr>
                <w:sz w:val="18"/>
                <w:szCs w:val="18"/>
              </w:rPr>
            </w:pPr>
            <w:r w:rsidRPr="001D6667">
              <w:rPr>
                <w:sz w:val="18"/>
                <w:szCs w:val="18"/>
              </w:rPr>
              <w:t>№ п/п</w:t>
            </w:r>
          </w:p>
        </w:tc>
        <w:tc>
          <w:tcPr>
            <w:tcW w:w="1468" w:type="dxa"/>
          </w:tcPr>
          <w:p w:rsidR="009C4F51" w:rsidRPr="001D6667" w:rsidRDefault="009C4F51" w:rsidP="001D6667">
            <w:pPr>
              <w:ind w:left="0" w:firstLine="0"/>
              <w:rPr>
                <w:sz w:val="18"/>
                <w:szCs w:val="18"/>
              </w:rPr>
            </w:pPr>
            <w:r w:rsidRPr="001D6667">
              <w:rPr>
                <w:sz w:val="18"/>
                <w:szCs w:val="18"/>
              </w:rPr>
              <w:t>Наименование программы</w:t>
            </w:r>
          </w:p>
        </w:tc>
        <w:tc>
          <w:tcPr>
            <w:tcW w:w="997" w:type="dxa"/>
            <w:gridSpan w:val="2"/>
          </w:tcPr>
          <w:p w:rsidR="009C4F51" w:rsidRPr="001D6667" w:rsidRDefault="009C4F51" w:rsidP="001D6667">
            <w:pPr>
              <w:ind w:left="0" w:firstLine="0"/>
              <w:rPr>
                <w:sz w:val="18"/>
                <w:szCs w:val="18"/>
              </w:rPr>
            </w:pPr>
            <w:r w:rsidRPr="001D6667">
              <w:rPr>
                <w:sz w:val="18"/>
                <w:szCs w:val="18"/>
              </w:rPr>
              <w:t>ЦСР</w:t>
            </w:r>
          </w:p>
        </w:tc>
        <w:tc>
          <w:tcPr>
            <w:tcW w:w="745" w:type="dxa"/>
            <w:tcBorders>
              <w:right w:val="single" w:sz="4" w:space="0" w:color="auto"/>
            </w:tcBorders>
          </w:tcPr>
          <w:p w:rsidR="009C4F51" w:rsidRPr="001D6667" w:rsidRDefault="009C4F51" w:rsidP="001D6667">
            <w:pPr>
              <w:ind w:left="0" w:firstLine="0"/>
              <w:rPr>
                <w:sz w:val="18"/>
                <w:szCs w:val="18"/>
              </w:rPr>
            </w:pPr>
            <w:r w:rsidRPr="001D6667">
              <w:rPr>
                <w:sz w:val="18"/>
                <w:szCs w:val="18"/>
              </w:rPr>
              <w:t>2020 год</w:t>
            </w:r>
          </w:p>
        </w:tc>
        <w:tc>
          <w:tcPr>
            <w:tcW w:w="745" w:type="dxa"/>
            <w:tcBorders>
              <w:left w:val="single" w:sz="4" w:space="0" w:color="auto"/>
              <w:right w:val="single" w:sz="4" w:space="0" w:color="auto"/>
            </w:tcBorders>
          </w:tcPr>
          <w:p w:rsidR="009C4F51" w:rsidRPr="001D6667" w:rsidRDefault="009C4F51" w:rsidP="001D6667">
            <w:pPr>
              <w:ind w:left="0" w:firstLine="0"/>
              <w:rPr>
                <w:sz w:val="18"/>
                <w:szCs w:val="18"/>
              </w:rPr>
            </w:pPr>
            <w:r w:rsidRPr="001D6667">
              <w:rPr>
                <w:sz w:val="18"/>
                <w:szCs w:val="18"/>
              </w:rPr>
              <w:t>2021 год</w:t>
            </w:r>
          </w:p>
        </w:tc>
        <w:tc>
          <w:tcPr>
            <w:tcW w:w="689" w:type="dxa"/>
            <w:tcBorders>
              <w:left w:val="single" w:sz="4" w:space="0" w:color="auto"/>
            </w:tcBorders>
          </w:tcPr>
          <w:p w:rsidR="009C4F51" w:rsidRPr="001D6667" w:rsidRDefault="009C4F51" w:rsidP="001D6667">
            <w:pPr>
              <w:ind w:left="0" w:firstLine="0"/>
              <w:rPr>
                <w:sz w:val="18"/>
                <w:szCs w:val="18"/>
              </w:rPr>
            </w:pPr>
            <w:r w:rsidRPr="001D6667">
              <w:rPr>
                <w:sz w:val="18"/>
                <w:szCs w:val="18"/>
              </w:rPr>
              <w:t>2022 год</w:t>
            </w:r>
          </w:p>
        </w:tc>
      </w:tr>
      <w:tr w:rsidR="009C4F51" w:rsidRPr="001D6667" w:rsidTr="001D6667">
        <w:tc>
          <w:tcPr>
            <w:tcW w:w="534" w:type="dxa"/>
          </w:tcPr>
          <w:p w:rsidR="009C4F51" w:rsidRPr="001D6667" w:rsidRDefault="009C4F51" w:rsidP="001D6667">
            <w:pPr>
              <w:ind w:left="357" w:firstLine="0"/>
              <w:rPr>
                <w:sz w:val="18"/>
                <w:szCs w:val="18"/>
              </w:rPr>
            </w:pPr>
          </w:p>
        </w:tc>
        <w:tc>
          <w:tcPr>
            <w:tcW w:w="2465" w:type="dxa"/>
            <w:gridSpan w:val="3"/>
          </w:tcPr>
          <w:p w:rsidR="009C4F51" w:rsidRPr="001D6667" w:rsidRDefault="009C4F51" w:rsidP="001D6667">
            <w:pPr>
              <w:ind w:left="0" w:firstLine="0"/>
              <w:rPr>
                <w:sz w:val="18"/>
                <w:szCs w:val="18"/>
              </w:rPr>
            </w:pPr>
            <w:r w:rsidRPr="001D6667">
              <w:rPr>
                <w:sz w:val="18"/>
                <w:szCs w:val="18"/>
              </w:rPr>
              <w:t>Всего:</w:t>
            </w:r>
          </w:p>
        </w:tc>
        <w:tc>
          <w:tcPr>
            <w:tcW w:w="745" w:type="dxa"/>
            <w:tcBorders>
              <w:right w:val="single" w:sz="4" w:space="0" w:color="auto"/>
            </w:tcBorders>
          </w:tcPr>
          <w:p w:rsidR="009C4F51" w:rsidRPr="001D6667" w:rsidRDefault="009C4F51" w:rsidP="001D6667">
            <w:pPr>
              <w:ind w:left="0" w:firstLine="0"/>
              <w:rPr>
                <w:sz w:val="18"/>
                <w:szCs w:val="18"/>
              </w:rPr>
            </w:pPr>
            <w:r w:rsidRPr="001D6667">
              <w:rPr>
                <w:sz w:val="18"/>
                <w:szCs w:val="18"/>
              </w:rPr>
              <w:t>1194,1</w:t>
            </w:r>
          </w:p>
        </w:tc>
        <w:tc>
          <w:tcPr>
            <w:tcW w:w="745" w:type="dxa"/>
            <w:tcBorders>
              <w:left w:val="single" w:sz="4" w:space="0" w:color="auto"/>
              <w:right w:val="single" w:sz="4" w:space="0" w:color="auto"/>
            </w:tcBorders>
          </w:tcPr>
          <w:p w:rsidR="009C4F51" w:rsidRPr="001D6667" w:rsidRDefault="009C4F51" w:rsidP="001D6667">
            <w:pPr>
              <w:ind w:left="0" w:firstLine="0"/>
              <w:rPr>
                <w:sz w:val="18"/>
                <w:szCs w:val="18"/>
              </w:rPr>
            </w:pPr>
            <w:r w:rsidRPr="001D6667">
              <w:rPr>
                <w:sz w:val="18"/>
                <w:szCs w:val="18"/>
              </w:rPr>
              <w:t>1008,4</w:t>
            </w:r>
          </w:p>
        </w:tc>
        <w:tc>
          <w:tcPr>
            <w:tcW w:w="689" w:type="dxa"/>
            <w:tcBorders>
              <w:left w:val="single" w:sz="4" w:space="0" w:color="auto"/>
            </w:tcBorders>
          </w:tcPr>
          <w:p w:rsidR="009C4F51" w:rsidRPr="001D6667" w:rsidRDefault="009C4F51" w:rsidP="001D6667">
            <w:pPr>
              <w:ind w:left="0" w:firstLine="0"/>
              <w:rPr>
                <w:sz w:val="18"/>
                <w:szCs w:val="18"/>
              </w:rPr>
            </w:pPr>
            <w:r w:rsidRPr="001D6667">
              <w:rPr>
                <w:sz w:val="18"/>
                <w:szCs w:val="18"/>
              </w:rPr>
              <w:t>935,6</w:t>
            </w:r>
          </w:p>
        </w:tc>
      </w:tr>
      <w:tr w:rsidR="009C4F51" w:rsidRPr="001D6667" w:rsidTr="001D6667">
        <w:tc>
          <w:tcPr>
            <w:tcW w:w="534" w:type="dxa"/>
          </w:tcPr>
          <w:p w:rsidR="009C4F51" w:rsidRPr="001D6667" w:rsidRDefault="009C4F51" w:rsidP="001D6667">
            <w:pPr>
              <w:ind w:left="0" w:firstLine="0"/>
              <w:rPr>
                <w:sz w:val="18"/>
                <w:szCs w:val="18"/>
              </w:rPr>
            </w:pPr>
            <w:r w:rsidRPr="001D6667">
              <w:rPr>
                <w:sz w:val="18"/>
                <w:szCs w:val="18"/>
              </w:rPr>
              <w:t>1.</w:t>
            </w:r>
          </w:p>
        </w:tc>
        <w:tc>
          <w:tcPr>
            <w:tcW w:w="1559" w:type="dxa"/>
            <w:gridSpan w:val="2"/>
          </w:tcPr>
          <w:p w:rsidR="009C4F51" w:rsidRPr="001D6667" w:rsidRDefault="009C4F51" w:rsidP="001D6667">
            <w:pPr>
              <w:ind w:left="0" w:firstLine="0"/>
              <w:rPr>
                <w:sz w:val="18"/>
                <w:szCs w:val="18"/>
              </w:rPr>
            </w:pPr>
            <w:r w:rsidRPr="001D6667">
              <w:rPr>
                <w:sz w:val="18"/>
                <w:szCs w:val="18"/>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906" w:type="dxa"/>
          </w:tcPr>
          <w:p w:rsidR="009C4F51" w:rsidRPr="001D6667" w:rsidRDefault="009C4F51" w:rsidP="001D6667">
            <w:pPr>
              <w:ind w:left="0" w:firstLine="0"/>
              <w:rPr>
                <w:sz w:val="18"/>
                <w:szCs w:val="18"/>
              </w:rPr>
            </w:pPr>
            <w:r w:rsidRPr="001D6667">
              <w:rPr>
                <w:sz w:val="18"/>
                <w:szCs w:val="18"/>
              </w:rPr>
              <w:t>7981000000</w:t>
            </w:r>
          </w:p>
        </w:tc>
        <w:tc>
          <w:tcPr>
            <w:tcW w:w="745" w:type="dxa"/>
            <w:tcBorders>
              <w:right w:val="single" w:sz="4" w:space="0" w:color="auto"/>
            </w:tcBorders>
          </w:tcPr>
          <w:p w:rsidR="009C4F51" w:rsidRPr="001D6667" w:rsidRDefault="009C4F51" w:rsidP="001D6667">
            <w:pPr>
              <w:ind w:left="0" w:firstLine="0"/>
              <w:rPr>
                <w:sz w:val="18"/>
                <w:szCs w:val="18"/>
              </w:rPr>
            </w:pPr>
            <w:r w:rsidRPr="001D6667">
              <w:rPr>
                <w:sz w:val="18"/>
                <w:szCs w:val="18"/>
              </w:rPr>
              <w:t>755,9</w:t>
            </w:r>
          </w:p>
        </w:tc>
        <w:tc>
          <w:tcPr>
            <w:tcW w:w="745" w:type="dxa"/>
            <w:tcBorders>
              <w:left w:val="single" w:sz="4" w:space="0" w:color="auto"/>
              <w:right w:val="single" w:sz="4" w:space="0" w:color="auto"/>
            </w:tcBorders>
          </w:tcPr>
          <w:p w:rsidR="009C4F51" w:rsidRPr="001D6667" w:rsidRDefault="009C4F51" w:rsidP="001D6667">
            <w:pPr>
              <w:ind w:left="0" w:firstLine="0"/>
              <w:rPr>
                <w:sz w:val="18"/>
                <w:szCs w:val="18"/>
              </w:rPr>
            </w:pPr>
            <w:r w:rsidRPr="001D6667">
              <w:rPr>
                <w:sz w:val="18"/>
                <w:szCs w:val="18"/>
              </w:rPr>
              <w:t>741,0</w:t>
            </w:r>
          </w:p>
        </w:tc>
        <w:tc>
          <w:tcPr>
            <w:tcW w:w="689" w:type="dxa"/>
            <w:tcBorders>
              <w:left w:val="single" w:sz="4" w:space="0" w:color="auto"/>
            </w:tcBorders>
          </w:tcPr>
          <w:p w:rsidR="009C4F51" w:rsidRPr="001D6667" w:rsidRDefault="009C4F51" w:rsidP="001D6667">
            <w:pPr>
              <w:ind w:left="0" w:firstLine="0"/>
              <w:rPr>
                <w:sz w:val="18"/>
                <w:szCs w:val="18"/>
              </w:rPr>
            </w:pPr>
            <w:r w:rsidRPr="001D6667">
              <w:rPr>
                <w:sz w:val="18"/>
                <w:szCs w:val="18"/>
              </w:rPr>
              <w:t>824,0</w:t>
            </w:r>
          </w:p>
        </w:tc>
      </w:tr>
      <w:tr w:rsidR="009C4F51" w:rsidRPr="001D6667" w:rsidTr="001D6667">
        <w:tc>
          <w:tcPr>
            <w:tcW w:w="534" w:type="dxa"/>
          </w:tcPr>
          <w:p w:rsidR="009C4F51" w:rsidRPr="001D6667" w:rsidRDefault="009C4F51" w:rsidP="001D6667">
            <w:pPr>
              <w:ind w:left="0" w:firstLine="0"/>
              <w:rPr>
                <w:sz w:val="18"/>
                <w:szCs w:val="18"/>
              </w:rPr>
            </w:pPr>
            <w:r w:rsidRPr="001D6667">
              <w:rPr>
                <w:sz w:val="18"/>
                <w:szCs w:val="18"/>
              </w:rPr>
              <w:t>2.</w:t>
            </w:r>
          </w:p>
        </w:tc>
        <w:tc>
          <w:tcPr>
            <w:tcW w:w="1559" w:type="dxa"/>
            <w:gridSpan w:val="2"/>
          </w:tcPr>
          <w:p w:rsidR="009C4F51" w:rsidRPr="001D6667" w:rsidRDefault="009C4F51" w:rsidP="001D6667">
            <w:pPr>
              <w:ind w:left="0" w:firstLine="0"/>
              <w:rPr>
                <w:sz w:val="18"/>
                <w:szCs w:val="18"/>
              </w:rPr>
            </w:pPr>
            <w:r w:rsidRPr="001D6667">
              <w:rPr>
                <w:sz w:val="18"/>
                <w:szCs w:val="18"/>
              </w:rPr>
              <w:t>Муниципальная программа «По вопросам обеспечения пожарной безопасности на территории Новокривошеинского сельского поселения на 2017-2025 годы»</w:t>
            </w:r>
          </w:p>
        </w:tc>
        <w:tc>
          <w:tcPr>
            <w:tcW w:w="906" w:type="dxa"/>
          </w:tcPr>
          <w:p w:rsidR="009C4F51" w:rsidRPr="001D6667" w:rsidRDefault="009C4F51" w:rsidP="001D6667">
            <w:pPr>
              <w:ind w:left="0" w:firstLine="0"/>
              <w:rPr>
                <w:sz w:val="18"/>
                <w:szCs w:val="18"/>
              </w:rPr>
            </w:pPr>
            <w:r w:rsidRPr="001D6667">
              <w:rPr>
                <w:sz w:val="18"/>
                <w:szCs w:val="18"/>
              </w:rPr>
              <w:t>7983000000</w:t>
            </w:r>
          </w:p>
        </w:tc>
        <w:tc>
          <w:tcPr>
            <w:tcW w:w="745" w:type="dxa"/>
            <w:tcBorders>
              <w:right w:val="single" w:sz="4" w:space="0" w:color="auto"/>
            </w:tcBorders>
          </w:tcPr>
          <w:p w:rsidR="009C4F51" w:rsidRPr="001D6667" w:rsidRDefault="009C4F51" w:rsidP="001D6667">
            <w:pPr>
              <w:ind w:left="0" w:firstLine="0"/>
              <w:rPr>
                <w:sz w:val="18"/>
                <w:szCs w:val="18"/>
              </w:rPr>
            </w:pPr>
            <w:r w:rsidRPr="001D6667">
              <w:rPr>
                <w:sz w:val="18"/>
                <w:szCs w:val="18"/>
              </w:rPr>
              <w:t>15,0</w:t>
            </w:r>
          </w:p>
        </w:tc>
        <w:tc>
          <w:tcPr>
            <w:tcW w:w="745" w:type="dxa"/>
            <w:tcBorders>
              <w:left w:val="single" w:sz="4" w:space="0" w:color="auto"/>
              <w:right w:val="single" w:sz="4" w:space="0" w:color="auto"/>
            </w:tcBorders>
          </w:tcPr>
          <w:p w:rsidR="009C4F51" w:rsidRPr="001D6667" w:rsidRDefault="009C4F51" w:rsidP="001D6667">
            <w:pPr>
              <w:ind w:left="0" w:firstLine="0"/>
              <w:rPr>
                <w:sz w:val="18"/>
                <w:szCs w:val="18"/>
              </w:rPr>
            </w:pPr>
            <w:r w:rsidRPr="001D6667">
              <w:rPr>
                <w:sz w:val="18"/>
                <w:szCs w:val="18"/>
              </w:rPr>
              <w:t>40,0</w:t>
            </w:r>
          </w:p>
        </w:tc>
        <w:tc>
          <w:tcPr>
            <w:tcW w:w="689" w:type="dxa"/>
            <w:tcBorders>
              <w:left w:val="single" w:sz="4" w:space="0" w:color="auto"/>
            </w:tcBorders>
          </w:tcPr>
          <w:p w:rsidR="009C4F51" w:rsidRPr="001D6667" w:rsidRDefault="009C4F51" w:rsidP="001D6667">
            <w:pPr>
              <w:ind w:left="0" w:firstLine="0"/>
              <w:rPr>
                <w:sz w:val="18"/>
                <w:szCs w:val="18"/>
              </w:rPr>
            </w:pPr>
            <w:r w:rsidRPr="001D6667">
              <w:rPr>
                <w:sz w:val="18"/>
                <w:szCs w:val="18"/>
              </w:rPr>
              <w:t>40,0</w:t>
            </w:r>
          </w:p>
        </w:tc>
      </w:tr>
      <w:tr w:rsidR="009C4F51" w:rsidRPr="001D6667" w:rsidTr="001D6667">
        <w:tc>
          <w:tcPr>
            <w:tcW w:w="534" w:type="dxa"/>
          </w:tcPr>
          <w:p w:rsidR="009C4F51" w:rsidRPr="001D6667" w:rsidRDefault="009C4F51" w:rsidP="001D6667">
            <w:pPr>
              <w:ind w:left="0" w:firstLine="0"/>
              <w:rPr>
                <w:sz w:val="18"/>
                <w:szCs w:val="18"/>
              </w:rPr>
            </w:pPr>
            <w:r w:rsidRPr="001D6667">
              <w:rPr>
                <w:sz w:val="18"/>
                <w:szCs w:val="18"/>
              </w:rPr>
              <w:t>3.</w:t>
            </w:r>
          </w:p>
        </w:tc>
        <w:tc>
          <w:tcPr>
            <w:tcW w:w="1559" w:type="dxa"/>
            <w:gridSpan w:val="2"/>
          </w:tcPr>
          <w:p w:rsidR="009C4F51" w:rsidRPr="001D6667" w:rsidRDefault="009C4F51" w:rsidP="001D6667">
            <w:pPr>
              <w:ind w:left="0" w:firstLine="0"/>
              <w:rPr>
                <w:sz w:val="18"/>
                <w:szCs w:val="18"/>
              </w:rPr>
            </w:pPr>
            <w:r w:rsidRPr="001D6667">
              <w:rPr>
                <w:sz w:val="18"/>
                <w:szCs w:val="18"/>
              </w:rPr>
              <w:t>Муниципальная программа « Развитие коммунальной и коммуникационной инфраструктуры в Новокривошеинском сельском поселении Кривошеинского района»</w:t>
            </w:r>
          </w:p>
        </w:tc>
        <w:tc>
          <w:tcPr>
            <w:tcW w:w="906" w:type="dxa"/>
          </w:tcPr>
          <w:p w:rsidR="009C4F51" w:rsidRPr="001D6667" w:rsidRDefault="009C4F51" w:rsidP="001D6667">
            <w:pPr>
              <w:ind w:left="0" w:firstLine="0"/>
              <w:rPr>
                <w:sz w:val="18"/>
                <w:szCs w:val="18"/>
              </w:rPr>
            </w:pPr>
            <w:r w:rsidRPr="001D6667">
              <w:rPr>
                <w:sz w:val="18"/>
                <w:szCs w:val="18"/>
              </w:rPr>
              <w:t>7974000000</w:t>
            </w:r>
          </w:p>
        </w:tc>
        <w:tc>
          <w:tcPr>
            <w:tcW w:w="745" w:type="dxa"/>
            <w:tcBorders>
              <w:right w:val="single" w:sz="4" w:space="0" w:color="auto"/>
            </w:tcBorders>
          </w:tcPr>
          <w:p w:rsidR="009C4F51" w:rsidRPr="001D6667" w:rsidRDefault="009C4F51" w:rsidP="001D6667">
            <w:pPr>
              <w:ind w:left="0" w:firstLine="0"/>
              <w:rPr>
                <w:sz w:val="18"/>
                <w:szCs w:val="18"/>
              </w:rPr>
            </w:pPr>
            <w:r w:rsidRPr="001D6667">
              <w:rPr>
                <w:sz w:val="18"/>
                <w:szCs w:val="18"/>
              </w:rPr>
              <w:t>400,8</w:t>
            </w:r>
          </w:p>
        </w:tc>
        <w:tc>
          <w:tcPr>
            <w:tcW w:w="745" w:type="dxa"/>
            <w:tcBorders>
              <w:left w:val="single" w:sz="4" w:space="0" w:color="auto"/>
              <w:right w:val="single" w:sz="4" w:space="0" w:color="auto"/>
            </w:tcBorders>
          </w:tcPr>
          <w:p w:rsidR="009C4F51" w:rsidRPr="001D6667" w:rsidRDefault="009C4F51" w:rsidP="001D6667">
            <w:pPr>
              <w:ind w:left="0" w:firstLine="0"/>
              <w:rPr>
                <w:sz w:val="18"/>
                <w:szCs w:val="18"/>
              </w:rPr>
            </w:pPr>
            <w:r w:rsidRPr="001D6667">
              <w:rPr>
                <w:sz w:val="18"/>
                <w:szCs w:val="18"/>
              </w:rPr>
              <w:t>205,0</w:t>
            </w:r>
          </w:p>
        </w:tc>
        <w:tc>
          <w:tcPr>
            <w:tcW w:w="689" w:type="dxa"/>
            <w:tcBorders>
              <w:left w:val="single" w:sz="4" w:space="0" w:color="auto"/>
            </w:tcBorders>
          </w:tcPr>
          <w:p w:rsidR="009C4F51" w:rsidRPr="001D6667" w:rsidRDefault="009C4F51" w:rsidP="001D6667">
            <w:pPr>
              <w:ind w:left="0" w:firstLine="0"/>
              <w:rPr>
                <w:sz w:val="18"/>
                <w:szCs w:val="18"/>
              </w:rPr>
            </w:pPr>
            <w:r w:rsidRPr="001D6667">
              <w:rPr>
                <w:sz w:val="18"/>
                <w:szCs w:val="18"/>
              </w:rPr>
              <w:t>49,2</w:t>
            </w:r>
          </w:p>
        </w:tc>
      </w:tr>
      <w:tr w:rsidR="009C4F51" w:rsidRPr="001D6667" w:rsidTr="001D6667">
        <w:tc>
          <w:tcPr>
            <w:tcW w:w="534" w:type="dxa"/>
          </w:tcPr>
          <w:p w:rsidR="009C4F51" w:rsidRPr="001D6667" w:rsidRDefault="009C4F51" w:rsidP="001D6667">
            <w:pPr>
              <w:ind w:left="0" w:firstLine="0"/>
              <w:rPr>
                <w:sz w:val="18"/>
                <w:szCs w:val="18"/>
              </w:rPr>
            </w:pPr>
            <w:r w:rsidRPr="001D6667">
              <w:rPr>
                <w:sz w:val="18"/>
                <w:szCs w:val="18"/>
              </w:rPr>
              <w:t>4.</w:t>
            </w:r>
          </w:p>
        </w:tc>
        <w:tc>
          <w:tcPr>
            <w:tcW w:w="1559" w:type="dxa"/>
            <w:gridSpan w:val="2"/>
          </w:tcPr>
          <w:p w:rsidR="009C4F51" w:rsidRPr="001D6667" w:rsidRDefault="009C4F51" w:rsidP="001D6667">
            <w:pPr>
              <w:ind w:left="0" w:firstLine="0"/>
              <w:rPr>
                <w:sz w:val="18"/>
                <w:szCs w:val="18"/>
              </w:rPr>
            </w:pPr>
            <w:r w:rsidRPr="001D6667">
              <w:rPr>
                <w:sz w:val="18"/>
                <w:szCs w:val="18"/>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906" w:type="dxa"/>
          </w:tcPr>
          <w:p w:rsidR="009C4F51" w:rsidRPr="001D6667" w:rsidRDefault="009C4F51" w:rsidP="001D6667">
            <w:pPr>
              <w:ind w:left="0" w:firstLine="0"/>
              <w:rPr>
                <w:sz w:val="18"/>
                <w:szCs w:val="18"/>
              </w:rPr>
            </w:pPr>
            <w:r w:rsidRPr="001D6667">
              <w:rPr>
                <w:sz w:val="18"/>
                <w:szCs w:val="18"/>
              </w:rPr>
              <w:t>7991000000</w:t>
            </w:r>
          </w:p>
        </w:tc>
        <w:tc>
          <w:tcPr>
            <w:tcW w:w="745" w:type="dxa"/>
            <w:tcBorders>
              <w:right w:val="single" w:sz="4" w:space="0" w:color="auto"/>
            </w:tcBorders>
          </w:tcPr>
          <w:p w:rsidR="009C4F51" w:rsidRPr="001D6667" w:rsidRDefault="009C4F51" w:rsidP="001D6667">
            <w:pPr>
              <w:ind w:left="0" w:firstLine="0"/>
              <w:rPr>
                <w:sz w:val="18"/>
                <w:szCs w:val="18"/>
              </w:rPr>
            </w:pPr>
            <w:r w:rsidRPr="001D6667">
              <w:rPr>
                <w:sz w:val="18"/>
                <w:szCs w:val="18"/>
              </w:rPr>
              <w:t>22,4</w:t>
            </w:r>
          </w:p>
        </w:tc>
        <w:tc>
          <w:tcPr>
            <w:tcW w:w="745" w:type="dxa"/>
            <w:tcBorders>
              <w:left w:val="single" w:sz="4" w:space="0" w:color="auto"/>
              <w:right w:val="single" w:sz="4" w:space="0" w:color="auto"/>
            </w:tcBorders>
          </w:tcPr>
          <w:p w:rsidR="009C4F51" w:rsidRPr="001D6667" w:rsidRDefault="009C4F51" w:rsidP="001D6667">
            <w:pPr>
              <w:ind w:left="0" w:firstLine="0"/>
              <w:rPr>
                <w:sz w:val="18"/>
                <w:szCs w:val="18"/>
              </w:rPr>
            </w:pPr>
            <w:r w:rsidRPr="001D6667">
              <w:rPr>
                <w:sz w:val="18"/>
                <w:szCs w:val="18"/>
              </w:rPr>
              <w:t>22,4</w:t>
            </w:r>
          </w:p>
        </w:tc>
        <w:tc>
          <w:tcPr>
            <w:tcW w:w="689" w:type="dxa"/>
            <w:tcBorders>
              <w:left w:val="single" w:sz="4" w:space="0" w:color="auto"/>
            </w:tcBorders>
          </w:tcPr>
          <w:p w:rsidR="009C4F51" w:rsidRPr="001D6667" w:rsidRDefault="009C4F51" w:rsidP="001D6667">
            <w:pPr>
              <w:ind w:left="0" w:firstLine="0"/>
              <w:rPr>
                <w:sz w:val="18"/>
                <w:szCs w:val="18"/>
              </w:rPr>
            </w:pPr>
            <w:r w:rsidRPr="001D6667">
              <w:rPr>
                <w:sz w:val="18"/>
                <w:szCs w:val="18"/>
              </w:rPr>
              <w:t>22,4</w:t>
            </w:r>
          </w:p>
        </w:tc>
      </w:tr>
    </w:tbl>
    <w:p w:rsidR="00A67A38" w:rsidRDefault="00A67A38" w:rsidP="001D6667">
      <w:pPr>
        <w:jc w:val="both"/>
        <w:rPr>
          <w:rFonts w:eastAsiaTheme="minorEastAsia"/>
          <w:sz w:val="16"/>
          <w:szCs w:val="16"/>
        </w:rPr>
      </w:pPr>
    </w:p>
    <w:p w:rsidR="001D6667" w:rsidRPr="001D6667" w:rsidRDefault="001D6667" w:rsidP="001D6667">
      <w:pPr>
        <w:jc w:val="center"/>
        <w:rPr>
          <w:b/>
          <w:sz w:val="16"/>
          <w:szCs w:val="16"/>
        </w:rPr>
      </w:pPr>
      <w:r w:rsidRPr="001D6667">
        <w:rPr>
          <w:b/>
          <w:sz w:val="16"/>
          <w:szCs w:val="16"/>
        </w:rPr>
        <w:t>Пояснительная записка к решению № 156  от 21.10.2020 года</w:t>
      </w:r>
    </w:p>
    <w:p w:rsidR="00A67A38" w:rsidRDefault="00A67A38" w:rsidP="005420C8">
      <w:pPr>
        <w:ind w:firstLine="284"/>
        <w:jc w:val="both"/>
        <w:rPr>
          <w:rFonts w:eastAsiaTheme="minorEastAsia"/>
          <w:sz w:val="16"/>
          <w:szCs w:val="16"/>
        </w:rPr>
      </w:pPr>
    </w:p>
    <w:p w:rsidR="001D6667" w:rsidRPr="001D6667" w:rsidRDefault="001D6667" w:rsidP="001D6667">
      <w:pPr>
        <w:pStyle w:val="a6"/>
        <w:ind w:left="0" w:firstLine="709"/>
        <w:jc w:val="both"/>
        <w:rPr>
          <w:sz w:val="16"/>
          <w:szCs w:val="16"/>
        </w:rPr>
      </w:pPr>
      <w:r w:rsidRPr="001D6667">
        <w:rPr>
          <w:sz w:val="16"/>
          <w:szCs w:val="16"/>
        </w:rPr>
        <w:t>Внести в решение Совета Новокривошеинского сельского поселения от 25.12.2019                   № 133 «Об утверждении бюджета муниципального образования Новокривошеинское сельское поселение на 2020 год» следующие изменения:</w:t>
      </w:r>
    </w:p>
    <w:p w:rsidR="001D6667" w:rsidRPr="001D6667" w:rsidRDefault="001D6667" w:rsidP="001D6667">
      <w:pPr>
        <w:pStyle w:val="a6"/>
        <w:ind w:left="0" w:firstLine="709"/>
        <w:jc w:val="both"/>
        <w:rPr>
          <w:sz w:val="16"/>
          <w:szCs w:val="16"/>
        </w:rPr>
      </w:pPr>
      <w:r w:rsidRPr="001D6667">
        <w:rPr>
          <w:sz w:val="16"/>
          <w:szCs w:val="16"/>
        </w:rPr>
        <w:t>1) По Решению Думы Кривошеинского района от 24.09.2020 №7 выделены денежные средства из РБ на уплату налога на имущества за 3 квартал 2020 года в сумме 127560 руб.</w:t>
      </w:r>
    </w:p>
    <w:p w:rsidR="001D6667" w:rsidRPr="001D6667" w:rsidRDefault="001D6667" w:rsidP="001D6667">
      <w:pPr>
        <w:pStyle w:val="a6"/>
        <w:ind w:left="0" w:firstLine="709"/>
        <w:jc w:val="both"/>
        <w:rPr>
          <w:sz w:val="16"/>
          <w:szCs w:val="16"/>
        </w:rPr>
      </w:pPr>
      <w:r w:rsidRPr="001D6667">
        <w:rPr>
          <w:sz w:val="16"/>
          <w:szCs w:val="16"/>
        </w:rPr>
        <w:lastRenderedPageBreak/>
        <w:t>2) корректируем расходные обязательства в связи с принятием новых расходных обязательств:</w:t>
      </w:r>
    </w:p>
    <w:p w:rsidR="001D6667" w:rsidRPr="001D6667" w:rsidRDefault="001D6667" w:rsidP="001D6667">
      <w:pPr>
        <w:pStyle w:val="a6"/>
        <w:ind w:left="0" w:firstLine="709"/>
        <w:jc w:val="both"/>
        <w:rPr>
          <w:sz w:val="16"/>
          <w:szCs w:val="16"/>
        </w:rPr>
      </w:pPr>
      <w:r w:rsidRPr="001D6667">
        <w:rPr>
          <w:sz w:val="16"/>
          <w:szCs w:val="16"/>
        </w:rPr>
        <w:t xml:space="preserve">2.1) 907 0104 0020400000 121 211 000 110 000 – (-40000) руб. </w:t>
      </w:r>
    </w:p>
    <w:p w:rsidR="001D6667" w:rsidRPr="001D6667" w:rsidRDefault="001D6667" w:rsidP="001D6667">
      <w:pPr>
        <w:pStyle w:val="a6"/>
        <w:ind w:left="0" w:firstLine="709"/>
        <w:jc w:val="both"/>
        <w:rPr>
          <w:sz w:val="16"/>
          <w:szCs w:val="16"/>
        </w:rPr>
      </w:pPr>
      <w:r w:rsidRPr="001D6667">
        <w:rPr>
          <w:sz w:val="16"/>
          <w:szCs w:val="16"/>
        </w:rPr>
        <w:t xml:space="preserve">2.2) 907 0104 0020400000 129  213 000 110 000 – (-16744,97) руб. </w:t>
      </w:r>
    </w:p>
    <w:p w:rsidR="001D6667" w:rsidRPr="001D6667" w:rsidRDefault="001D6667" w:rsidP="001D6667">
      <w:pPr>
        <w:pStyle w:val="a6"/>
        <w:ind w:left="0" w:firstLine="709"/>
        <w:jc w:val="both"/>
        <w:rPr>
          <w:sz w:val="16"/>
          <w:szCs w:val="16"/>
        </w:rPr>
      </w:pPr>
      <w:r w:rsidRPr="001D6667">
        <w:rPr>
          <w:sz w:val="16"/>
          <w:szCs w:val="16"/>
        </w:rPr>
        <w:t>2.3) 907 0104 0020400000 244 225 000 113 000 -  (-10191,04) руб.</w:t>
      </w:r>
    </w:p>
    <w:p w:rsidR="001D6667" w:rsidRPr="001D6667" w:rsidRDefault="001D6667" w:rsidP="001D6667">
      <w:pPr>
        <w:pStyle w:val="a6"/>
        <w:ind w:left="0" w:firstLine="709"/>
        <w:jc w:val="both"/>
        <w:rPr>
          <w:sz w:val="16"/>
          <w:szCs w:val="16"/>
        </w:rPr>
      </w:pPr>
      <w:r w:rsidRPr="001D6667">
        <w:rPr>
          <w:sz w:val="16"/>
          <w:szCs w:val="16"/>
        </w:rPr>
        <w:t>2.4) 907 0104 0020400000 244 225 000 128 000 – (-2000) руб.</w:t>
      </w:r>
    </w:p>
    <w:p w:rsidR="001D6667" w:rsidRPr="001D6667" w:rsidRDefault="001D6667" w:rsidP="001D6667">
      <w:pPr>
        <w:pStyle w:val="a6"/>
        <w:ind w:left="0" w:firstLine="709"/>
        <w:jc w:val="both"/>
        <w:rPr>
          <w:sz w:val="16"/>
          <w:szCs w:val="16"/>
        </w:rPr>
      </w:pPr>
      <w:r w:rsidRPr="001D6667">
        <w:rPr>
          <w:sz w:val="16"/>
          <w:szCs w:val="16"/>
        </w:rPr>
        <w:t>2.5) 907 0104 7991300000 244 226 000 131 000 – (-5000) руб.</w:t>
      </w:r>
    </w:p>
    <w:p w:rsidR="001D6667" w:rsidRPr="001D6667" w:rsidRDefault="001D6667" w:rsidP="001D6667">
      <w:pPr>
        <w:pStyle w:val="a6"/>
        <w:ind w:left="0" w:firstLine="709"/>
        <w:jc w:val="both"/>
        <w:rPr>
          <w:sz w:val="16"/>
          <w:szCs w:val="16"/>
        </w:rPr>
      </w:pPr>
      <w:r w:rsidRPr="001D6667">
        <w:rPr>
          <w:sz w:val="16"/>
          <w:szCs w:val="16"/>
        </w:rPr>
        <w:t>2.6) 907 0111 0700500000 870 000 113 000 000 – (-3156,16) руб.</w:t>
      </w:r>
    </w:p>
    <w:p w:rsidR="001D6667" w:rsidRPr="001D6667" w:rsidRDefault="001D6667" w:rsidP="001D6667">
      <w:pPr>
        <w:pStyle w:val="a6"/>
        <w:ind w:left="0" w:firstLine="709"/>
        <w:jc w:val="both"/>
        <w:rPr>
          <w:sz w:val="16"/>
          <w:szCs w:val="16"/>
        </w:rPr>
      </w:pPr>
      <w:r w:rsidRPr="001D6667">
        <w:rPr>
          <w:sz w:val="16"/>
          <w:szCs w:val="16"/>
        </w:rPr>
        <w:t>2.7) 907 0111 0700500000 870 000 114 000 000 – (-5000) руб.</w:t>
      </w:r>
    </w:p>
    <w:p w:rsidR="001D6667" w:rsidRPr="001D6667" w:rsidRDefault="001D6667" w:rsidP="001D6667">
      <w:pPr>
        <w:pStyle w:val="a6"/>
        <w:ind w:left="0" w:firstLine="709"/>
        <w:jc w:val="both"/>
        <w:rPr>
          <w:sz w:val="16"/>
          <w:szCs w:val="16"/>
        </w:rPr>
      </w:pPr>
      <w:r w:rsidRPr="001D6667">
        <w:rPr>
          <w:sz w:val="16"/>
          <w:szCs w:val="16"/>
        </w:rPr>
        <w:t>2.8) 907 0503 6000100000 244 346 000 000 000 – ( -6000) руб.</w:t>
      </w:r>
    </w:p>
    <w:p w:rsidR="001D6667" w:rsidRPr="001D6667" w:rsidRDefault="001D6667" w:rsidP="001D6667">
      <w:pPr>
        <w:pStyle w:val="a6"/>
        <w:ind w:left="0" w:firstLine="709"/>
        <w:jc w:val="both"/>
        <w:rPr>
          <w:sz w:val="16"/>
          <w:szCs w:val="16"/>
        </w:rPr>
      </w:pPr>
      <w:r w:rsidRPr="001D6667">
        <w:rPr>
          <w:sz w:val="16"/>
          <w:szCs w:val="16"/>
        </w:rPr>
        <w:t xml:space="preserve">2.9) 907 0503 6000500000 244 226 000 113 000 – ( -18000) руб. </w:t>
      </w:r>
      <w:r w:rsidRPr="001D6667">
        <w:rPr>
          <w:b/>
          <w:sz w:val="16"/>
          <w:szCs w:val="16"/>
        </w:rPr>
        <w:t>Итого: (-106092,17)</w:t>
      </w:r>
      <w:r w:rsidRPr="001D6667">
        <w:rPr>
          <w:sz w:val="16"/>
          <w:szCs w:val="16"/>
        </w:rPr>
        <w:t xml:space="preserve">  </w:t>
      </w:r>
    </w:p>
    <w:p w:rsidR="001D6667" w:rsidRPr="001D6667" w:rsidRDefault="001D6667" w:rsidP="001D6667">
      <w:pPr>
        <w:pStyle w:val="a6"/>
        <w:ind w:left="0" w:firstLine="709"/>
        <w:jc w:val="both"/>
        <w:rPr>
          <w:sz w:val="16"/>
          <w:szCs w:val="16"/>
        </w:rPr>
      </w:pPr>
      <w:r w:rsidRPr="001D6667">
        <w:rPr>
          <w:sz w:val="16"/>
          <w:szCs w:val="16"/>
        </w:rPr>
        <w:t>2.10) 907 0102 0020300000 121 211 000 110 000 – 44571,26 руб.</w:t>
      </w:r>
    </w:p>
    <w:p w:rsidR="001D6667" w:rsidRPr="001D6667" w:rsidRDefault="001D6667" w:rsidP="001D6667">
      <w:pPr>
        <w:pStyle w:val="a6"/>
        <w:ind w:left="0" w:firstLine="709"/>
        <w:jc w:val="both"/>
        <w:rPr>
          <w:sz w:val="16"/>
          <w:szCs w:val="16"/>
        </w:rPr>
      </w:pPr>
      <w:r w:rsidRPr="001D6667">
        <w:rPr>
          <w:sz w:val="16"/>
          <w:szCs w:val="16"/>
        </w:rPr>
        <w:t>2.11) 907 0102 0020300000 129 213 000 110 000 – 12173,71 руб. компенсация отпуска Главе поселения (56744,97)</w:t>
      </w:r>
    </w:p>
    <w:p w:rsidR="001D6667" w:rsidRPr="001D6667" w:rsidRDefault="001D6667" w:rsidP="001D6667">
      <w:pPr>
        <w:pStyle w:val="a6"/>
        <w:ind w:left="0" w:firstLine="709"/>
        <w:jc w:val="both"/>
        <w:rPr>
          <w:sz w:val="16"/>
          <w:szCs w:val="16"/>
        </w:rPr>
      </w:pPr>
      <w:r w:rsidRPr="001D6667">
        <w:rPr>
          <w:sz w:val="16"/>
          <w:szCs w:val="16"/>
        </w:rPr>
        <w:t>2.12) 907 0104 0020400000 244 310 000 000 000 – 20000 руб. приобретение бактерицидных рецеркуляторы воздуха</w:t>
      </w:r>
    </w:p>
    <w:p w:rsidR="001D6667" w:rsidRPr="001D6667" w:rsidRDefault="001D6667" w:rsidP="001D6667">
      <w:pPr>
        <w:pStyle w:val="a6"/>
        <w:ind w:left="0" w:firstLine="709"/>
        <w:jc w:val="both"/>
        <w:rPr>
          <w:sz w:val="16"/>
          <w:szCs w:val="16"/>
        </w:rPr>
      </w:pPr>
      <w:r w:rsidRPr="001D6667">
        <w:rPr>
          <w:sz w:val="16"/>
          <w:szCs w:val="16"/>
        </w:rPr>
        <w:t>2.13) 907 0104 0020400000 244 346 000 000 000 – 5270,80 руб. хозяйственные товары</w:t>
      </w:r>
    </w:p>
    <w:p w:rsidR="001D6667" w:rsidRPr="001D6667" w:rsidRDefault="001D6667" w:rsidP="001D6667">
      <w:pPr>
        <w:pStyle w:val="a6"/>
        <w:ind w:left="0" w:firstLine="709"/>
        <w:jc w:val="both"/>
        <w:rPr>
          <w:sz w:val="16"/>
          <w:szCs w:val="16"/>
        </w:rPr>
      </w:pPr>
      <w:r w:rsidRPr="001D6667">
        <w:rPr>
          <w:sz w:val="16"/>
          <w:szCs w:val="16"/>
        </w:rPr>
        <w:t>2.14)  907 0502 7974500000 244 226 000 000 000 – 3400 руб. анализ воды</w:t>
      </w:r>
    </w:p>
    <w:p w:rsidR="001D6667" w:rsidRPr="001D6667" w:rsidRDefault="001D6667" w:rsidP="001D6667">
      <w:pPr>
        <w:pStyle w:val="a6"/>
        <w:ind w:left="0" w:firstLine="709"/>
        <w:jc w:val="both"/>
        <w:rPr>
          <w:sz w:val="16"/>
          <w:szCs w:val="16"/>
        </w:rPr>
      </w:pPr>
      <w:r w:rsidRPr="001D6667">
        <w:rPr>
          <w:sz w:val="16"/>
          <w:szCs w:val="16"/>
        </w:rPr>
        <w:t>2.15) 907 0502 7974500000 244 226 000 145 000 – 3000 руб. проверка сметы по водопроводу</w:t>
      </w:r>
    </w:p>
    <w:p w:rsidR="001D6667" w:rsidRPr="001D6667" w:rsidRDefault="001D6667" w:rsidP="001D6667">
      <w:pPr>
        <w:pStyle w:val="a6"/>
        <w:ind w:left="0" w:firstLine="709"/>
        <w:jc w:val="both"/>
        <w:rPr>
          <w:sz w:val="16"/>
          <w:szCs w:val="16"/>
        </w:rPr>
      </w:pPr>
      <w:r w:rsidRPr="001D6667">
        <w:rPr>
          <w:sz w:val="16"/>
          <w:szCs w:val="16"/>
        </w:rPr>
        <w:t>2.16) 907 0503 6000500000 244 226 000 145 000 – 1008 руб. за переоформление ранее проверенной сметной документации по объекту детской площадки</w:t>
      </w:r>
    </w:p>
    <w:p w:rsidR="001D6667" w:rsidRPr="001D6667" w:rsidRDefault="001D6667" w:rsidP="001D6667">
      <w:pPr>
        <w:pStyle w:val="a6"/>
        <w:ind w:left="0" w:firstLine="709"/>
        <w:jc w:val="both"/>
        <w:rPr>
          <w:sz w:val="16"/>
          <w:szCs w:val="16"/>
        </w:rPr>
      </w:pPr>
      <w:r w:rsidRPr="001D6667">
        <w:rPr>
          <w:sz w:val="16"/>
          <w:szCs w:val="16"/>
        </w:rPr>
        <w:t>2.17) 907 0503 60005</w:t>
      </w:r>
      <w:r w:rsidRPr="001D6667">
        <w:rPr>
          <w:sz w:val="16"/>
          <w:szCs w:val="16"/>
          <w:lang w:val="en-US"/>
        </w:rPr>
        <w:t>S</w:t>
      </w:r>
      <w:r w:rsidRPr="001D6667">
        <w:rPr>
          <w:sz w:val="16"/>
          <w:szCs w:val="16"/>
        </w:rPr>
        <w:t>0090 244 310 816 000 000 – 9000 руб. софинансирование на контейнеры</w:t>
      </w:r>
    </w:p>
    <w:p w:rsidR="001D6667" w:rsidRPr="001D6667" w:rsidRDefault="001D6667" w:rsidP="001D6667">
      <w:pPr>
        <w:pStyle w:val="a6"/>
        <w:ind w:left="0" w:firstLine="709"/>
        <w:jc w:val="both"/>
        <w:rPr>
          <w:sz w:val="16"/>
          <w:szCs w:val="16"/>
        </w:rPr>
      </w:pPr>
      <w:r w:rsidRPr="001D6667">
        <w:rPr>
          <w:sz w:val="16"/>
          <w:szCs w:val="16"/>
        </w:rPr>
        <w:t>2.18) 907 0503 60005</w:t>
      </w:r>
      <w:r w:rsidRPr="001D6667">
        <w:rPr>
          <w:sz w:val="16"/>
          <w:szCs w:val="16"/>
          <w:lang w:val="en-US"/>
        </w:rPr>
        <w:t>S</w:t>
      </w:r>
      <w:r w:rsidRPr="001D6667">
        <w:rPr>
          <w:sz w:val="16"/>
          <w:szCs w:val="16"/>
        </w:rPr>
        <w:t>0М20 244 310 811 000 000 – 7668,40 руб. на оборудование детской площадки.  </w:t>
      </w:r>
      <w:r w:rsidRPr="001D6667">
        <w:rPr>
          <w:b/>
          <w:sz w:val="16"/>
          <w:szCs w:val="16"/>
        </w:rPr>
        <w:t>Итого: (106092,17)</w:t>
      </w:r>
    </w:p>
    <w:p w:rsidR="00A67A38" w:rsidRDefault="00A67A38" w:rsidP="001D6667">
      <w:pPr>
        <w:jc w:val="both"/>
        <w:rPr>
          <w:rFonts w:eastAsiaTheme="minorEastAsia"/>
          <w:sz w:val="16"/>
          <w:szCs w:val="16"/>
        </w:rPr>
      </w:pPr>
    </w:p>
    <w:p w:rsidR="00322DB8" w:rsidRDefault="00322DB8" w:rsidP="005420C8">
      <w:pPr>
        <w:ind w:firstLine="284"/>
        <w:jc w:val="both"/>
        <w:rPr>
          <w:rFonts w:eastAsiaTheme="minorEastAsia"/>
          <w:sz w:val="16"/>
          <w:szCs w:val="16"/>
        </w:rPr>
      </w:pPr>
    </w:p>
    <w:p w:rsidR="00322DB8" w:rsidRPr="00FB2943" w:rsidRDefault="00322DB8" w:rsidP="00322DB8">
      <w:pPr>
        <w:pStyle w:val="2"/>
        <w:spacing w:before="0" w:beforeAutospacing="0" w:after="0" w:afterAutospacing="0"/>
        <w:jc w:val="center"/>
        <w:rPr>
          <w:sz w:val="16"/>
          <w:szCs w:val="16"/>
        </w:rPr>
      </w:pPr>
      <w:r w:rsidRPr="00FB2943">
        <w:rPr>
          <w:sz w:val="16"/>
          <w:szCs w:val="16"/>
        </w:rPr>
        <w:t>СОВЕТНОВОКРИВОШЕИНСКОГО СЕЛЬСКОГО ПОСЕЛЕНИЯ</w:t>
      </w:r>
    </w:p>
    <w:p w:rsidR="00322DB8" w:rsidRPr="007D7313" w:rsidRDefault="00322DB8" w:rsidP="00322DB8">
      <w:pPr>
        <w:autoSpaceDE w:val="0"/>
        <w:autoSpaceDN w:val="0"/>
        <w:adjustRightInd w:val="0"/>
        <w:ind w:firstLine="539"/>
        <w:jc w:val="center"/>
        <w:rPr>
          <w:sz w:val="16"/>
          <w:szCs w:val="16"/>
        </w:rPr>
      </w:pPr>
    </w:p>
    <w:p w:rsidR="00322DB8" w:rsidRDefault="00322DB8" w:rsidP="00322DB8">
      <w:pPr>
        <w:jc w:val="center"/>
        <w:rPr>
          <w:b/>
          <w:sz w:val="16"/>
          <w:szCs w:val="16"/>
        </w:rPr>
      </w:pPr>
      <w:r>
        <w:rPr>
          <w:b/>
          <w:sz w:val="16"/>
          <w:szCs w:val="16"/>
        </w:rPr>
        <w:t>РЕШЕНИЕ</w:t>
      </w:r>
    </w:p>
    <w:p w:rsidR="00322DB8" w:rsidRPr="00C60A81" w:rsidRDefault="00322DB8" w:rsidP="00322DB8">
      <w:pPr>
        <w:jc w:val="center"/>
        <w:rPr>
          <w:b/>
          <w:sz w:val="16"/>
          <w:szCs w:val="16"/>
        </w:rPr>
      </w:pPr>
      <w:r>
        <w:rPr>
          <w:sz w:val="16"/>
          <w:szCs w:val="16"/>
        </w:rPr>
        <w:t>22.10</w:t>
      </w:r>
      <w:r w:rsidRPr="006C3157">
        <w:rPr>
          <w:sz w:val="16"/>
          <w:szCs w:val="16"/>
        </w:rPr>
        <w:t>.</w:t>
      </w:r>
      <w:r>
        <w:rPr>
          <w:sz w:val="16"/>
          <w:szCs w:val="16"/>
        </w:rPr>
        <w:t>2020</w:t>
      </w:r>
      <w:r>
        <w:rPr>
          <w:sz w:val="16"/>
          <w:szCs w:val="16"/>
        </w:rPr>
        <w:tab/>
      </w:r>
      <w:r>
        <w:rPr>
          <w:sz w:val="16"/>
          <w:szCs w:val="16"/>
        </w:rPr>
        <w:tab/>
      </w:r>
      <w:r>
        <w:rPr>
          <w:sz w:val="16"/>
          <w:szCs w:val="16"/>
        </w:rPr>
        <w:tab/>
      </w:r>
      <w:r>
        <w:rPr>
          <w:sz w:val="16"/>
          <w:szCs w:val="16"/>
        </w:rPr>
        <w:tab/>
      </w:r>
      <w:r w:rsidRPr="000B7268">
        <w:rPr>
          <w:sz w:val="16"/>
          <w:szCs w:val="16"/>
        </w:rPr>
        <w:t xml:space="preserve">№  </w:t>
      </w:r>
      <w:r>
        <w:rPr>
          <w:sz w:val="16"/>
          <w:szCs w:val="16"/>
        </w:rPr>
        <w:t>157</w:t>
      </w:r>
    </w:p>
    <w:p w:rsidR="00322DB8" w:rsidRDefault="00322DB8" w:rsidP="00322DB8">
      <w:pPr>
        <w:jc w:val="center"/>
        <w:rPr>
          <w:sz w:val="16"/>
          <w:szCs w:val="16"/>
        </w:rPr>
      </w:pPr>
    </w:p>
    <w:p w:rsidR="00322DB8" w:rsidRPr="000B7268" w:rsidRDefault="00322DB8" w:rsidP="00322DB8">
      <w:pPr>
        <w:jc w:val="center"/>
        <w:rPr>
          <w:sz w:val="16"/>
          <w:szCs w:val="16"/>
        </w:rPr>
      </w:pPr>
      <w:r w:rsidRPr="000B7268">
        <w:rPr>
          <w:sz w:val="16"/>
          <w:szCs w:val="16"/>
        </w:rPr>
        <w:t>с. Новокривошеино</w:t>
      </w:r>
    </w:p>
    <w:p w:rsidR="00322DB8" w:rsidRPr="000B7268" w:rsidRDefault="00322DB8" w:rsidP="00322DB8">
      <w:pPr>
        <w:jc w:val="center"/>
        <w:rPr>
          <w:sz w:val="16"/>
          <w:szCs w:val="16"/>
        </w:rPr>
      </w:pPr>
      <w:r w:rsidRPr="000B7268">
        <w:rPr>
          <w:sz w:val="16"/>
          <w:szCs w:val="16"/>
        </w:rPr>
        <w:t>Кривошеинский район</w:t>
      </w:r>
    </w:p>
    <w:p w:rsidR="00322DB8" w:rsidRPr="000B7268" w:rsidRDefault="00322DB8" w:rsidP="00322DB8">
      <w:pPr>
        <w:jc w:val="center"/>
        <w:rPr>
          <w:sz w:val="16"/>
          <w:szCs w:val="16"/>
        </w:rPr>
      </w:pPr>
      <w:r w:rsidRPr="000B7268">
        <w:rPr>
          <w:sz w:val="16"/>
          <w:szCs w:val="16"/>
        </w:rPr>
        <w:t>Томская область</w:t>
      </w:r>
    </w:p>
    <w:p w:rsidR="00322DB8" w:rsidRPr="000B7268" w:rsidRDefault="00322DB8" w:rsidP="00322DB8">
      <w:pPr>
        <w:jc w:val="center"/>
        <w:rPr>
          <w:sz w:val="16"/>
          <w:szCs w:val="16"/>
        </w:rPr>
      </w:pPr>
    </w:p>
    <w:p w:rsidR="00322DB8" w:rsidRPr="00322DB8" w:rsidRDefault="00322DB8" w:rsidP="00322DB8">
      <w:pPr>
        <w:jc w:val="center"/>
        <w:rPr>
          <w:sz w:val="16"/>
          <w:szCs w:val="16"/>
        </w:rPr>
      </w:pPr>
      <w:r w:rsidRPr="00322DB8">
        <w:rPr>
          <w:bCs/>
          <w:sz w:val="16"/>
          <w:szCs w:val="16"/>
        </w:rPr>
        <w:t xml:space="preserve">Об исполнении </w:t>
      </w:r>
      <w:r w:rsidRPr="00322DB8">
        <w:rPr>
          <w:sz w:val="16"/>
          <w:szCs w:val="16"/>
        </w:rPr>
        <w:t xml:space="preserve">бюджета муниципального образования </w:t>
      </w:r>
    </w:p>
    <w:p w:rsidR="006A0EDF" w:rsidRDefault="00322DB8" w:rsidP="00322DB8">
      <w:pPr>
        <w:ind w:firstLine="284"/>
        <w:jc w:val="both"/>
        <w:rPr>
          <w:sz w:val="16"/>
          <w:szCs w:val="16"/>
        </w:rPr>
      </w:pPr>
      <w:r w:rsidRPr="00322DB8">
        <w:rPr>
          <w:sz w:val="16"/>
          <w:szCs w:val="16"/>
        </w:rPr>
        <w:t xml:space="preserve"> Новокривошеинское сельское поселение за 9 месяцев 2020 года</w:t>
      </w:r>
    </w:p>
    <w:p w:rsidR="00322DB8" w:rsidRDefault="00322DB8" w:rsidP="00322DB8">
      <w:pPr>
        <w:ind w:firstLine="284"/>
        <w:jc w:val="both"/>
        <w:rPr>
          <w:rFonts w:eastAsiaTheme="minorEastAsia"/>
          <w:sz w:val="16"/>
          <w:szCs w:val="16"/>
        </w:rPr>
      </w:pPr>
    </w:p>
    <w:p w:rsidR="00322DB8" w:rsidRPr="00322DB8" w:rsidRDefault="00322DB8" w:rsidP="00322DB8">
      <w:pPr>
        <w:ind w:right="-1" w:firstLine="709"/>
        <w:jc w:val="both"/>
        <w:rPr>
          <w:b/>
          <w:sz w:val="16"/>
          <w:szCs w:val="16"/>
        </w:rPr>
      </w:pPr>
      <w:r w:rsidRPr="00322DB8">
        <w:rPr>
          <w:sz w:val="16"/>
          <w:szCs w:val="16"/>
        </w:rPr>
        <w:t xml:space="preserve">Рассмотрев представленную Администрацией Новокривошеинского сельского поселения информацию об исполнении бюджета муниципального образования  Новокривошеинское сельское поселение за 9 месяцев 2020 года,                                                                                                                          </w:t>
      </w:r>
    </w:p>
    <w:p w:rsidR="00322DB8" w:rsidRPr="00322DB8" w:rsidRDefault="00322DB8" w:rsidP="00322DB8">
      <w:pPr>
        <w:ind w:right="-1" w:firstLine="709"/>
        <w:jc w:val="both"/>
        <w:rPr>
          <w:sz w:val="16"/>
          <w:szCs w:val="16"/>
        </w:rPr>
      </w:pPr>
      <w:r w:rsidRPr="00322DB8">
        <w:rPr>
          <w:sz w:val="16"/>
          <w:szCs w:val="16"/>
        </w:rPr>
        <w:t xml:space="preserve"> СОВЕТ НОВОКРИВОШЕИНСКОГО СЕЛЬСКОГО ПОСЕЛЕНИЯ РЕШИЛ:</w:t>
      </w:r>
    </w:p>
    <w:p w:rsidR="00322DB8" w:rsidRPr="00322DB8" w:rsidRDefault="00322DB8" w:rsidP="00322DB8">
      <w:pPr>
        <w:ind w:right="-1"/>
        <w:jc w:val="both"/>
        <w:rPr>
          <w:sz w:val="16"/>
          <w:szCs w:val="16"/>
        </w:rPr>
      </w:pPr>
      <w:r w:rsidRPr="00322DB8">
        <w:rPr>
          <w:sz w:val="16"/>
          <w:szCs w:val="16"/>
        </w:rPr>
        <w:t>1.Принять к сведению информацию об исполнении бюджета муниципального образования Новокривошеинское сельское поселение  за 9 месяцев 2020 года по доходам в сумме 7173,1 тыс. рублей, по расходам в сумме 7131,0 тыс. рублей, с превышением доходов над расходами в сумме 42,1 тыс. рублей в следующем составе:</w:t>
      </w:r>
    </w:p>
    <w:p w:rsidR="00322DB8" w:rsidRPr="00322DB8" w:rsidRDefault="00322DB8" w:rsidP="00322DB8">
      <w:pPr>
        <w:ind w:right="-1" w:firstLine="709"/>
        <w:jc w:val="both"/>
        <w:rPr>
          <w:sz w:val="16"/>
          <w:szCs w:val="16"/>
        </w:rPr>
      </w:pPr>
      <w:r w:rsidRPr="00322DB8">
        <w:rPr>
          <w:sz w:val="16"/>
          <w:szCs w:val="16"/>
        </w:rPr>
        <w:t>1) информацию о поступлении доходов в местный бюджет Новокривошеинского сельского поселения по кодам классификации доходов, включающих коды видов, подвидов доходов, классификации операций сектора государственного управления, относящихся к доходам бюджета за 9 месяцев 2020года, согласно приложению 1;</w:t>
      </w:r>
    </w:p>
    <w:p w:rsidR="00322DB8" w:rsidRPr="00322DB8" w:rsidRDefault="00322DB8" w:rsidP="00322DB8">
      <w:pPr>
        <w:ind w:right="-1" w:firstLine="709"/>
        <w:jc w:val="both"/>
        <w:rPr>
          <w:sz w:val="16"/>
          <w:szCs w:val="16"/>
        </w:rPr>
      </w:pPr>
      <w:r w:rsidRPr="00322DB8">
        <w:rPr>
          <w:sz w:val="16"/>
          <w:szCs w:val="16"/>
        </w:rPr>
        <w:t>2) информацию об исполнении бюджета по ведомственной структуре расходов местного бюджета муниципального образования Новокривошеинское сельское поселение за 9 месяцев 2020 года согласно приложению 2;</w:t>
      </w:r>
    </w:p>
    <w:p w:rsidR="00322DB8" w:rsidRPr="00322DB8" w:rsidRDefault="00322DB8" w:rsidP="00322DB8">
      <w:pPr>
        <w:ind w:right="-1" w:firstLine="709"/>
        <w:jc w:val="both"/>
        <w:rPr>
          <w:sz w:val="16"/>
          <w:szCs w:val="16"/>
        </w:rPr>
      </w:pPr>
      <w:r w:rsidRPr="00322DB8">
        <w:rPr>
          <w:sz w:val="16"/>
          <w:szCs w:val="16"/>
        </w:rPr>
        <w:t>3)информацию об исполнении бюджета по разделам, подразделам классификации расходов местного бюджета муниципального образования Новокривошеинское сельское поселение за 9 месяцев 2020 года согласно приложению 3;</w:t>
      </w:r>
    </w:p>
    <w:p w:rsidR="00322DB8" w:rsidRPr="00322DB8" w:rsidRDefault="00322DB8" w:rsidP="00322DB8">
      <w:pPr>
        <w:ind w:right="-1" w:firstLine="709"/>
        <w:jc w:val="both"/>
        <w:rPr>
          <w:sz w:val="16"/>
          <w:szCs w:val="16"/>
        </w:rPr>
      </w:pPr>
      <w:r w:rsidRPr="00322DB8">
        <w:rPr>
          <w:sz w:val="16"/>
          <w:szCs w:val="16"/>
        </w:rPr>
        <w:t>4) информацию об исполнении бюджета по разделам, подразделам, целевым статьям, группам  (группам и подгруппам) видов расходов местного бюджета муниципального образования Новокривошеинское сельское поселение за 9 месяцев 2020 года согласно приложению 4;</w:t>
      </w:r>
    </w:p>
    <w:p w:rsidR="00322DB8" w:rsidRPr="00322DB8" w:rsidRDefault="00322DB8" w:rsidP="00322DB8">
      <w:pPr>
        <w:ind w:right="-1" w:firstLine="709"/>
        <w:jc w:val="both"/>
        <w:rPr>
          <w:sz w:val="16"/>
          <w:szCs w:val="16"/>
        </w:rPr>
      </w:pPr>
      <w:r w:rsidRPr="00322DB8">
        <w:rPr>
          <w:sz w:val="16"/>
          <w:szCs w:val="16"/>
        </w:rPr>
        <w:t>5) информацию об исполнении по источникам финансирования дефицита местного бюджета муниципального образования Новокривошеинского сельского поселения, согласно приложению 5;</w:t>
      </w:r>
    </w:p>
    <w:p w:rsidR="00322DB8" w:rsidRPr="00322DB8" w:rsidRDefault="00322DB8" w:rsidP="00322DB8">
      <w:pPr>
        <w:ind w:right="-1" w:firstLine="709"/>
        <w:jc w:val="both"/>
        <w:rPr>
          <w:sz w:val="16"/>
          <w:szCs w:val="16"/>
        </w:rPr>
      </w:pPr>
      <w:r w:rsidRPr="00322DB8">
        <w:rPr>
          <w:sz w:val="16"/>
          <w:szCs w:val="16"/>
        </w:rPr>
        <w:lastRenderedPageBreak/>
        <w:t>6) информацию об исполнении по  реализации муниципальных программ муниципального образования Новокривошеинское сельское поселение, согласно приложению 6;</w:t>
      </w:r>
    </w:p>
    <w:p w:rsidR="00322DB8" w:rsidRPr="00322DB8" w:rsidRDefault="00322DB8" w:rsidP="00322DB8">
      <w:pPr>
        <w:ind w:right="-1" w:firstLine="709"/>
        <w:jc w:val="both"/>
        <w:rPr>
          <w:sz w:val="16"/>
          <w:szCs w:val="16"/>
        </w:rPr>
      </w:pPr>
      <w:r w:rsidRPr="00322DB8">
        <w:rPr>
          <w:sz w:val="16"/>
          <w:szCs w:val="16"/>
        </w:rPr>
        <w:t>2. Направить настоящее Решение на подписание Главе Новокривошеинского сельского поселения.</w:t>
      </w:r>
    </w:p>
    <w:p w:rsidR="00322DB8" w:rsidRPr="00322DB8" w:rsidRDefault="00322DB8" w:rsidP="00322DB8">
      <w:pPr>
        <w:ind w:right="-1" w:firstLine="709"/>
        <w:jc w:val="both"/>
        <w:rPr>
          <w:sz w:val="16"/>
          <w:szCs w:val="16"/>
        </w:rPr>
      </w:pPr>
      <w:r w:rsidRPr="00322DB8">
        <w:rPr>
          <w:sz w:val="16"/>
          <w:szCs w:val="16"/>
        </w:rPr>
        <w:t>3. Контроль за исполнением настоящего Решения возложить на социально – экономический комитет.</w:t>
      </w:r>
    </w:p>
    <w:p w:rsidR="00322DB8" w:rsidRPr="00322DB8" w:rsidRDefault="00322DB8" w:rsidP="00322DB8">
      <w:pPr>
        <w:ind w:right="-1" w:firstLine="709"/>
        <w:jc w:val="both"/>
        <w:rPr>
          <w:sz w:val="16"/>
          <w:szCs w:val="16"/>
        </w:rPr>
      </w:pPr>
      <w:r w:rsidRPr="00322DB8">
        <w:rPr>
          <w:sz w:val="16"/>
          <w:szCs w:val="16"/>
        </w:rPr>
        <w:t xml:space="preserve">4. Настоящее Решение  вступает в силу с даты опубликования. </w:t>
      </w:r>
    </w:p>
    <w:p w:rsidR="00322DB8" w:rsidRPr="00322DB8" w:rsidRDefault="00322DB8" w:rsidP="00322DB8">
      <w:pPr>
        <w:ind w:right="-1"/>
        <w:rPr>
          <w:sz w:val="16"/>
          <w:szCs w:val="16"/>
        </w:rPr>
      </w:pPr>
    </w:p>
    <w:p w:rsidR="00322DB8" w:rsidRPr="00322DB8" w:rsidRDefault="00322DB8" w:rsidP="00322DB8">
      <w:pPr>
        <w:ind w:right="-1"/>
        <w:rPr>
          <w:sz w:val="16"/>
          <w:szCs w:val="16"/>
        </w:rPr>
      </w:pPr>
      <w:r w:rsidRPr="00322DB8">
        <w:rPr>
          <w:sz w:val="16"/>
          <w:szCs w:val="16"/>
        </w:rPr>
        <w:t>Председатель Совета Новокривошеинского                                                                                  сельского поселения                                                                                          Е.В. Танькова</w:t>
      </w:r>
    </w:p>
    <w:p w:rsidR="00322DB8" w:rsidRPr="00322DB8" w:rsidRDefault="00322DB8" w:rsidP="00322DB8">
      <w:pPr>
        <w:ind w:right="-1"/>
        <w:rPr>
          <w:sz w:val="16"/>
          <w:szCs w:val="16"/>
        </w:rPr>
      </w:pPr>
    </w:p>
    <w:p w:rsidR="00322DB8" w:rsidRDefault="00322DB8" w:rsidP="00322DB8">
      <w:pPr>
        <w:ind w:right="-1"/>
        <w:rPr>
          <w:sz w:val="16"/>
          <w:szCs w:val="16"/>
        </w:rPr>
      </w:pPr>
      <w:r w:rsidRPr="00322DB8">
        <w:rPr>
          <w:sz w:val="16"/>
          <w:szCs w:val="16"/>
        </w:rPr>
        <w:t xml:space="preserve">Глава Новокривошеинского сельского поселения                                           А.О. Саяпин    </w:t>
      </w:r>
    </w:p>
    <w:p w:rsidR="00322DB8" w:rsidRDefault="00322DB8" w:rsidP="00322DB8">
      <w:pPr>
        <w:ind w:right="-1"/>
        <w:rPr>
          <w:sz w:val="16"/>
          <w:szCs w:val="16"/>
        </w:rPr>
      </w:pPr>
    </w:p>
    <w:p w:rsidR="00322DB8" w:rsidRDefault="00B25281" w:rsidP="00B25281">
      <w:pPr>
        <w:ind w:right="-1"/>
        <w:jc w:val="right"/>
        <w:rPr>
          <w:sz w:val="16"/>
          <w:szCs w:val="16"/>
        </w:rPr>
      </w:pPr>
      <w:r w:rsidRPr="00B25281">
        <w:rPr>
          <w:sz w:val="16"/>
          <w:szCs w:val="16"/>
        </w:rPr>
        <w:t>Приложение 1</w:t>
      </w:r>
    </w:p>
    <w:p w:rsidR="00B25281" w:rsidRDefault="00B25281" w:rsidP="00B25281">
      <w:pPr>
        <w:ind w:right="-1"/>
        <w:jc w:val="right"/>
        <w:rPr>
          <w:sz w:val="16"/>
          <w:szCs w:val="16"/>
        </w:rPr>
      </w:pPr>
      <w:r w:rsidRPr="00B25281">
        <w:rPr>
          <w:sz w:val="16"/>
          <w:szCs w:val="16"/>
        </w:rPr>
        <w:t>к Решению Совета Новокривошеинского</w:t>
      </w:r>
    </w:p>
    <w:p w:rsidR="00322DB8" w:rsidRDefault="00B25281" w:rsidP="00B25281">
      <w:pPr>
        <w:ind w:right="-1"/>
        <w:jc w:val="right"/>
        <w:rPr>
          <w:sz w:val="16"/>
          <w:szCs w:val="16"/>
        </w:rPr>
      </w:pPr>
      <w:r w:rsidRPr="00B25281">
        <w:rPr>
          <w:sz w:val="16"/>
          <w:szCs w:val="16"/>
        </w:rPr>
        <w:t>сельского поселения "Об исполнении бюджета</w:t>
      </w:r>
    </w:p>
    <w:p w:rsidR="00B25281" w:rsidRDefault="00B25281" w:rsidP="00B25281">
      <w:pPr>
        <w:ind w:right="-1"/>
        <w:jc w:val="right"/>
        <w:rPr>
          <w:sz w:val="16"/>
          <w:szCs w:val="16"/>
        </w:rPr>
      </w:pPr>
      <w:r w:rsidRPr="00B25281">
        <w:rPr>
          <w:sz w:val="16"/>
          <w:szCs w:val="16"/>
        </w:rPr>
        <w:t>муниципального образования Новокривошеинское</w:t>
      </w:r>
    </w:p>
    <w:p w:rsidR="00B25281" w:rsidRDefault="00B25281" w:rsidP="00B25281">
      <w:pPr>
        <w:ind w:right="-1"/>
        <w:jc w:val="right"/>
        <w:rPr>
          <w:sz w:val="16"/>
          <w:szCs w:val="16"/>
        </w:rPr>
      </w:pPr>
      <w:r w:rsidRPr="00B25281">
        <w:rPr>
          <w:sz w:val="16"/>
          <w:szCs w:val="16"/>
        </w:rPr>
        <w:t>сельское поселение за 9 месяцев  2020 года"</w:t>
      </w:r>
    </w:p>
    <w:p w:rsidR="00322DB8" w:rsidRDefault="00322DB8" w:rsidP="00322DB8">
      <w:pPr>
        <w:ind w:right="-1"/>
        <w:rPr>
          <w:sz w:val="16"/>
          <w:szCs w:val="16"/>
        </w:rPr>
      </w:pPr>
    </w:p>
    <w:p w:rsidR="00322DB8" w:rsidRDefault="00B25281" w:rsidP="00B25281">
      <w:pPr>
        <w:ind w:right="-1"/>
        <w:jc w:val="center"/>
        <w:rPr>
          <w:sz w:val="16"/>
          <w:szCs w:val="16"/>
        </w:rPr>
      </w:pPr>
      <w:r w:rsidRPr="00B25281">
        <w:rPr>
          <w:sz w:val="16"/>
          <w:szCs w:val="16"/>
        </w:rPr>
        <w:t>Информация о поступлении доходов в местный бюджет Новокривошеинского сельского поселения по кодам классификации доходов, включающих коды видов, подвидов доходов, классификации операций сектора государственного управления, относящихся к доходам бюджета за  9 месяцев 2020 года</w:t>
      </w:r>
    </w:p>
    <w:p w:rsidR="00B25281" w:rsidRDefault="00B25281" w:rsidP="00B25281">
      <w:pPr>
        <w:ind w:right="-1"/>
        <w:jc w:val="center"/>
        <w:rPr>
          <w:sz w:val="16"/>
          <w:szCs w:val="16"/>
        </w:rPr>
      </w:pPr>
    </w:p>
    <w:tbl>
      <w:tblPr>
        <w:tblW w:w="5118" w:type="dxa"/>
        <w:tblInd w:w="93" w:type="dxa"/>
        <w:tblLayout w:type="fixed"/>
        <w:tblLook w:val="04A0"/>
      </w:tblPr>
      <w:tblGrid>
        <w:gridCol w:w="1008"/>
        <w:gridCol w:w="1417"/>
        <w:gridCol w:w="1134"/>
        <w:gridCol w:w="709"/>
        <w:gridCol w:w="850"/>
      </w:tblGrid>
      <w:tr w:rsidR="00B25281" w:rsidRPr="00B25281" w:rsidTr="00B25281">
        <w:trPr>
          <w:trHeight w:val="1275"/>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281" w:rsidRPr="00B25281" w:rsidRDefault="00B25281" w:rsidP="00B25281">
            <w:pPr>
              <w:jc w:val="center"/>
              <w:rPr>
                <w:color w:val="000000"/>
                <w:sz w:val="16"/>
                <w:szCs w:val="16"/>
              </w:rPr>
            </w:pPr>
            <w:r w:rsidRPr="00B25281">
              <w:rPr>
                <w:color w:val="000000"/>
                <w:sz w:val="16"/>
                <w:szCs w:val="16"/>
              </w:rPr>
              <w:t>Коды бюджетной классификации РФ</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281" w:rsidRPr="00B25281" w:rsidRDefault="00B25281" w:rsidP="00B25281">
            <w:pPr>
              <w:jc w:val="center"/>
              <w:rPr>
                <w:color w:val="000000"/>
                <w:sz w:val="16"/>
                <w:szCs w:val="16"/>
              </w:rPr>
            </w:pPr>
            <w:r w:rsidRPr="00B25281">
              <w:rPr>
                <w:color w:val="000000"/>
                <w:sz w:val="16"/>
                <w:szCs w:val="16"/>
              </w:rPr>
              <w:t>Наименование показателей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281" w:rsidRPr="00B25281" w:rsidRDefault="00B25281" w:rsidP="00B25281">
            <w:pPr>
              <w:jc w:val="center"/>
              <w:rPr>
                <w:color w:val="000000"/>
                <w:sz w:val="16"/>
                <w:szCs w:val="16"/>
              </w:rPr>
            </w:pPr>
            <w:r w:rsidRPr="00B25281">
              <w:rPr>
                <w:color w:val="000000"/>
                <w:sz w:val="16"/>
                <w:szCs w:val="16"/>
              </w:rPr>
              <w:t>Утвержденные бюджетные назначения на 2020 год (тыс.руб.)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281" w:rsidRPr="00B25281" w:rsidRDefault="00B25281" w:rsidP="00B25281">
            <w:pPr>
              <w:jc w:val="center"/>
              <w:rPr>
                <w:color w:val="000000"/>
                <w:sz w:val="16"/>
                <w:szCs w:val="16"/>
              </w:rPr>
            </w:pPr>
            <w:r w:rsidRPr="00B25281">
              <w:rPr>
                <w:color w:val="000000"/>
                <w:sz w:val="16"/>
                <w:szCs w:val="16"/>
              </w:rPr>
              <w:t>Поступление доходов фактически  за 9 месяцев  2020 года  (тыс.руб.)</w:t>
            </w:r>
          </w:p>
        </w:tc>
        <w:tc>
          <w:tcPr>
            <w:tcW w:w="850" w:type="dxa"/>
            <w:vMerge w:val="restart"/>
            <w:tcBorders>
              <w:top w:val="single" w:sz="4" w:space="0" w:color="auto"/>
              <w:left w:val="nil"/>
              <w:bottom w:val="single" w:sz="4" w:space="0" w:color="000000"/>
              <w:right w:val="single" w:sz="4" w:space="0" w:color="auto"/>
            </w:tcBorders>
            <w:shd w:val="clear" w:color="auto" w:fill="auto"/>
            <w:vAlign w:val="center"/>
            <w:hideMark/>
          </w:tcPr>
          <w:p w:rsidR="00B25281" w:rsidRPr="00B25281" w:rsidRDefault="00B25281" w:rsidP="00B25281">
            <w:pPr>
              <w:jc w:val="center"/>
              <w:rPr>
                <w:color w:val="000000"/>
                <w:sz w:val="16"/>
                <w:szCs w:val="16"/>
              </w:rPr>
            </w:pPr>
            <w:r w:rsidRPr="00B25281">
              <w:rPr>
                <w:color w:val="000000"/>
                <w:sz w:val="16"/>
                <w:szCs w:val="16"/>
              </w:rPr>
              <w:t>Процент исполнения доходов к плану на год</w:t>
            </w:r>
          </w:p>
        </w:tc>
      </w:tr>
      <w:tr w:rsidR="00B25281" w:rsidRPr="00B25281" w:rsidTr="00B25281">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B25281" w:rsidRPr="00B25281" w:rsidRDefault="00B25281" w:rsidP="00B25281">
            <w:pPr>
              <w:rPr>
                <w:color w:val="000000"/>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25281" w:rsidRPr="00B25281" w:rsidRDefault="00B25281" w:rsidP="00B25281">
            <w:pPr>
              <w:rPr>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5281" w:rsidRPr="00B25281" w:rsidRDefault="00B25281" w:rsidP="00B25281">
            <w:pPr>
              <w:rPr>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25281" w:rsidRPr="00B25281" w:rsidRDefault="00B25281" w:rsidP="00B25281">
            <w:pPr>
              <w:rPr>
                <w:color w:val="000000"/>
                <w:sz w:val="16"/>
                <w:szCs w:val="16"/>
              </w:rPr>
            </w:pPr>
          </w:p>
        </w:tc>
        <w:tc>
          <w:tcPr>
            <w:tcW w:w="850" w:type="dxa"/>
            <w:vMerge/>
            <w:tcBorders>
              <w:top w:val="single" w:sz="4" w:space="0" w:color="auto"/>
              <w:left w:val="nil"/>
              <w:bottom w:val="single" w:sz="4" w:space="0" w:color="000000"/>
              <w:right w:val="single" w:sz="4" w:space="0" w:color="auto"/>
            </w:tcBorders>
            <w:vAlign w:val="center"/>
            <w:hideMark/>
          </w:tcPr>
          <w:p w:rsidR="00B25281" w:rsidRPr="00B25281" w:rsidRDefault="00B25281" w:rsidP="00B25281">
            <w:pPr>
              <w:rPr>
                <w:color w:val="000000"/>
                <w:sz w:val="16"/>
                <w:szCs w:val="16"/>
              </w:rPr>
            </w:pPr>
          </w:p>
        </w:tc>
      </w:tr>
      <w:tr w:rsidR="00B25281" w:rsidRPr="00B25281" w:rsidTr="00B25281">
        <w:trPr>
          <w:trHeight w:val="300"/>
        </w:trPr>
        <w:tc>
          <w:tcPr>
            <w:tcW w:w="1008" w:type="dxa"/>
            <w:tcBorders>
              <w:top w:val="nil"/>
              <w:left w:val="single" w:sz="4" w:space="0" w:color="auto"/>
              <w:bottom w:val="nil"/>
              <w:right w:val="single" w:sz="4" w:space="0" w:color="auto"/>
            </w:tcBorders>
            <w:shd w:val="clear" w:color="auto" w:fill="auto"/>
            <w:vAlign w:val="center"/>
            <w:hideMark/>
          </w:tcPr>
          <w:p w:rsidR="00B25281" w:rsidRPr="00B25281" w:rsidRDefault="00B25281" w:rsidP="00B25281">
            <w:pPr>
              <w:jc w:val="center"/>
              <w:rPr>
                <w:i/>
                <w:iCs/>
                <w:color w:val="000000"/>
                <w:sz w:val="16"/>
                <w:szCs w:val="16"/>
              </w:rPr>
            </w:pPr>
            <w:r w:rsidRPr="00B25281">
              <w:rPr>
                <w:i/>
                <w:iCs/>
                <w:color w:val="000000"/>
                <w:sz w:val="16"/>
                <w:szCs w:val="16"/>
              </w:rPr>
              <w:t>1</w:t>
            </w:r>
          </w:p>
        </w:tc>
        <w:tc>
          <w:tcPr>
            <w:tcW w:w="1417"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i/>
                <w:iCs/>
                <w:color w:val="000000"/>
                <w:sz w:val="16"/>
                <w:szCs w:val="16"/>
              </w:rPr>
            </w:pPr>
            <w:r w:rsidRPr="00B25281">
              <w:rPr>
                <w:i/>
                <w:iCs/>
                <w:color w:val="000000"/>
                <w:sz w:val="16"/>
                <w:szCs w:val="16"/>
              </w:rPr>
              <w:t>2</w:t>
            </w:r>
          </w:p>
        </w:tc>
        <w:tc>
          <w:tcPr>
            <w:tcW w:w="1134"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i/>
                <w:iCs/>
                <w:color w:val="000000"/>
                <w:sz w:val="16"/>
                <w:szCs w:val="16"/>
              </w:rPr>
            </w:pPr>
            <w:r w:rsidRPr="00B25281">
              <w:rPr>
                <w:i/>
                <w:iCs/>
                <w:color w:val="000000"/>
                <w:sz w:val="16"/>
                <w:szCs w:val="16"/>
              </w:rPr>
              <w:t>3</w:t>
            </w:r>
          </w:p>
        </w:tc>
        <w:tc>
          <w:tcPr>
            <w:tcW w:w="709"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i/>
                <w:iCs/>
                <w:color w:val="000000"/>
                <w:sz w:val="16"/>
                <w:szCs w:val="16"/>
              </w:rPr>
            </w:pPr>
            <w:r w:rsidRPr="00B25281">
              <w:rPr>
                <w:i/>
                <w:iCs/>
                <w:color w:val="000000"/>
                <w:sz w:val="16"/>
                <w:szCs w:val="16"/>
              </w:rPr>
              <w:t>4</w:t>
            </w:r>
          </w:p>
        </w:tc>
        <w:tc>
          <w:tcPr>
            <w:tcW w:w="850"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i/>
                <w:iCs/>
                <w:color w:val="000000"/>
                <w:sz w:val="16"/>
                <w:szCs w:val="16"/>
              </w:rPr>
            </w:pPr>
            <w:r w:rsidRPr="00B25281">
              <w:rPr>
                <w:i/>
                <w:iCs/>
                <w:color w:val="000000"/>
                <w:sz w:val="16"/>
                <w:szCs w:val="16"/>
              </w:rPr>
              <w:t>5</w:t>
            </w:r>
          </w:p>
        </w:tc>
      </w:tr>
      <w:tr w:rsidR="00B25281" w:rsidRPr="00B25281" w:rsidTr="00B25281">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281" w:rsidRPr="00B25281" w:rsidRDefault="00B25281" w:rsidP="00B25281">
            <w:pPr>
              <w:rPr>
                <w:color w:val="000000"/>
                <w:sz w:val="16"/>
                <w:szCs w:val="16"/>
              </w:rPr>
            </w:pPr>
            <w:r w:rsidRPr="00B25281">
              <w:rPr>
                <w:color w:val="000000"/>
                <w:sz w:val="16"/>
                <w:szCs w:val="16"/>
              </w:rPr>
              <w:t>00010000000000000000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both"/>
              <w:rPr>
                <w:color w:val="000000"/>
                <w:sz w:val="16"/>
                <w:szCs w:val="16"/>
              </w:rPr>
            </w:pPr>
            <w:r w:rsidRPr="00B25281">
              <w:rPr>
                <w:color w:val="000000"/>
                <w:sz w:val="16"/>
                <w:szCs w:val="16"/>
              </w:rPr>
              <w:t>ДОХОДЫ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color w:val="000000"/>
                <w:sz w:val="16"/>
                <w:szCs w:val="16"/>
              </w:rPr>
            </w:pPr>
            <w:r w:rsidRPr="00B25281">
              <w:rPr>
                <w:color w:val="000000"/>
                <w:sz w:val="16"/>
                <w:szCs w:val="16"/>
              </w:rPr>
              <w:t>2289,3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color w:val="000000"/>
                <w:sz w:val="16"/>
                <w:szCs w:val="16"/>
              </w:rPr>
            </w:pPr>
            <w:r w:rsidRPr="00B25281">
              <w:rPr>
                <w:color w:val="000000"/>
                <w:sz w:val="16"/>
                <w:szCs w:val="16"/>
              </w:rPr>
              <w:t>1629,1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color w:val="000000"/>
                <w:sz w:val="16"/>
                <w:szCs w:val="16"/>
              </w:rPr>
            </w:pPr>
            <w:r w:rsidRPr="00B25281">
              <w:rPr>
                <w:color w:val="000000"/>
                <w:sz w:val="16"/>
                <w:szCs w:val="16"/>
              </w:rPr>
              <w:t>71,2</w:t>
            </w:r>
          </w:p>
        </w:tc>
      </w:tr>
      <w:tr w:rsidR="00B25281" w:rsidRPr="00B25281" w:rsidTr="00B25281">
        <w:trPr>
          <w:trHeight w:val="34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B25281" w:rsidRPr="00B25281" w:rsidRDefault="00B25281" w:rsidP="00B25281">
            <w:pPr>
              <w:rPr>
                <w:sz w:val="16"/>
                <w:szCs w:val="16"/>
              </w:rPr>
            </w:pPr>
            <w:r w:rsidRPr="00B25281">
              <w:rPr>
                <w:sz w:val="16"/>
                <w:szCs w:val="16"/>
              </w:rPr>
              <w:t>00010300000000000000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Акцизы</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709,0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474,3</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66,9</w:t>
            </w:r>
          </w:p>
        </w:tc>
      </w:tr>
      <w:tr w:rsidR="00B25281" w:rsidRPr="00B25281" w:rsidTr="00B25281">
        <w:trPr>
          <w:trHeight w:val="600"/>
        </w:trPr>
        <w:tc>
          <w:tcPr>
            <w:tcW w:w="1008" w:type="dxa"/>
            <w:tcBorders>
              <w:top w:val="nil"/>
              <w:left w:val="single" w:sz="4" w:space="0" w:color="auto"/>
              <w:bottom w:val="nil"/>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10010302231010000110</w:t>
            </w:r>
          </w:p>
        </w:tc>
        <w:tc>
          <w:tcPr>
            <w:tcW w:w="1417" w:type="dxa"/>
            <w:tcBorders>
              <w:top w:val="nil"/>
              <w:left w:val="nil"/>
              <w:bottom w:val="nil"/>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Доходы от уплаты акцизов на дизельное топливо</w:t>
            </w:r>
          </w:p>
        </w:tc>
        <w:tc>
          <w:tcPr>
            <w:tcW w:w="1134"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302,0</w:t>
            </w:r>
          </w:p>
        </w:tc>
        <w:tc>
          <w:tcPr>
            <w:tcW w:w="709"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221,1</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73,2</w:t>
            </w:r>
          </w:p>
        </w:tc>
      </w:tr>
      <w:tr w:rsidR="00B25281" w:rsidRPr="00B25281" w:rsidTr="00B25281">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10010302241010000110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Доходы от уплаты акцизов на моторные масла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50,0</w:t>
            </w:r>
          </w:p>
        </w:tc>
      </w:tr>
      <w:tr w:rsidR="00B25281" w:rsidRPr="00B25281" w:rsidTr="00B25281">
        <w:trPr>
          <w:trHeight w:val="600"/>
        </w:trPr>
        <w:tc>
          <w:tcPr>
            <w:tcW w:w="1008" w:type="dxa"/>
            <w:tcBorders>
              <w:top w:val="nil"/>
              <w:left w:val="single" w:sz="4" w:space="0" w:color="auto"/>
              <w:bottom w:val="nil"/>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10010302251010000110</w:t>
            </w:r>
          </w:p>
        </w:tc>
        <w:tc>
          <w:tcPr>
            <w:tcW w:w="1417" w:type="dxa"/>
            <w:tcBorders>
              <w:top w:val="nil"/>
              <w:left w:val="nil"/>
              <w:bottom w:val="nil"/>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Доходы от уплаты акцизов на автомобильный бензин</w:t>
            </w:r>
          </w:p>
        </w:tc>
        <w:tc>
          <w:tcPr>
            <w:tcW w:w="1134"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467,0</w:t>
            </w:r>
          </w:p>
        </w:tc>
        <w:tc>
          <w:tcPr>
            <w:tcW w:w="709"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294,8</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63,1</w:t>
            </w:r>
          </w:p>
        </w:tc>
      </w:tr>
      <w:tr w:rsidR="00B25281" w:rsidRPr="00B25281" w:rsidTr="00B25281">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10010302261010000110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Доходы от уплаты акцизов на прямогонный бензин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-63,0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-43,1</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68,4</w:t>
            </w:r>
          </w:p>
        </w:tc>
      </w:tr>
      <w:tr w:rsidR="00B25281" w:rsidRPr="00B25281" w:rsidTr="00B25281">
        <w:trPr>
          <w:trHeight w:val="390"/>
        </w:trPr>
        <w:tc>
          <w:tcPr>
            <w:tcW w:w="1008" w:type="dxa"/>
            <w:tcBorders>
              <w:top w:val="nil"/>
              <w:left w:val="single" w:sz="4" w:space="0" w:color="auto"/>
              <w:bottom w:val="nil"/>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00010100000000000000</w:t>
            </w:r>
          </w:p>
        </w:tc>
        <w:tc>
          <w:tcPr>
            <w:tcW w:w="1417" w:type="dxa"/>
            <w:tcBorders>
              <w:top w:val="nil"/>
              <w:left w:val="nil"/>
              <w:bottom w:val="nil"/>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Налоги на прибыль, доходы</w:t>
            </w:r>
          </w:p>
        </w:tc>
        <w:tc>
          <w:tcPr>
            <w:tcW w:w="1134"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950,0</w:t>
            </w:r>
          </w:p>
        </w:tc>
        <w:tc>
          <w:tcPr>
            <w:tcW w:w="709"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808,7</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85,1</w:t>
            </w:r>
          </w:p>
        </w:tc>
      </w:tr>
      <w:tr w:rsidR="00B25281" w:rsidRPr="00B25281" w:rsidTr="00B25281">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18210102000010000110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Налог на доходы физических лиц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950,0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808,7</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85,1</w:t>
            </w:r>
          </w:p>
        </w:tc>
      </w:tr>
      <w:tr w:rsidR="00B25281" w:rsidRPr="00B25281" w:rsidTr="00B25281">
        <w:trPr>
          <w:trHeight w:val="3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18210102010010000110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945,0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808,1</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85,5</w:t>
            </w:r>
          </w:p>
        </w:tc>
      </w:tr>
      <w:tr w:rsidR="00B25281" w:rsidRPr="00B25281" w:rsidTr="00B25281">
        <w:trPr>
          <w:trHeight w:val="3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18210102020010000110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r>
      <w:tr w:rsidR="00B25281" w:rsidRPr="00B25281" w:rsidTr="00B25281">
        <w:trPr>
          <w:trHeight w:val="3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18210102030010000110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0,6</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12,0</w:t>
            </w:r>
          </w:p>
        </w:tc>
      </w:tr>
      <w:tr w:rsidR="00B25281" w:rsidRPr="00B25281" w:rsidTr="00B25281">
        <w:trPr>
          <w:trHeight w:val="3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rPr>
                <w:sz w:val="16"/>
                <w:szCs w:val="16"/>
              </w:rPr>
            </w:pPr>
            <w:r w:rsidRPr="00B25281">
              <w:rPr>
                <w:sz w:val="16"/>
                <w:szCs w:val="16"/>
              </w:rPr>
              <w:lastRenderedPageBreak/>
              <w:t>00010600000000000000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148,0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19,2</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13,0</w:t>
            </w:r>
          </w:p>
        </w:tc>
      </w:tr>
      <w:tr w:rsidR="00B25281" w:rsidRPr="00B25281" w:rsidTr="00B25281">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18210601030100000110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64,0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4,6</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7,2</w:t>
            </w:r>
          </w:p>
        </w:tc>
      </w:tr>
      <w:tr w:rsidR="00B25281" w:rsidRPr="00B25281" w:rsidTr="00B25281">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18210606033100000110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 xml:space="preserve">Земельный налог  </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0,2</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r>
      <w:tr w:rsidR="00B25281" w:rsidRPr="00B25281" w:rsidTr="00B25281">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18210606043100000110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84,0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17,1</w:t>
            </w:r>
          </w:p>
        </w:tc>
      </w:tr>
      <w:tr w:rsidR="00B25281" w:rsidRPr="00B25281" w:rsidTr="00B25281">
        <w:trPr>
          <w:trHeight w:val="9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00010900000000000000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Задолженность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r>
      <w:tr w:rsidR="00B25281" w:rsidRPr="00B25281" w:rsidTr="00B25281">
        <w:trPr>
          <w:trHeight w:val="13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18210904053100000110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 xml:space="preserve">Земельный налог (по обстоятельствам, возникшим до 1 января 2006 года), мобилизуемый на территориях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r>
      <w:tr w:rsidR="00B25281" w:rsidRPr="00B25281" w:rsidTr="00B25281">
        <w:trPr>
          <w:trHeight w:val="4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00010800000000000000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0,1</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r>
      <w:tr w:rsidR="00B25281" w:rsidRPr="00B25281" w:rsidTr="00B25281">
        <w:trPr>
          <w:trHeight w:val="22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90710804020011000110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0,1</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r>
      <w:tr w:rsidR="00B25281" w:rsidRPr="00B25281" w:rsidTr="00B25281">
        <w:trPr>
          <w:trHeight w:val="12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00011100000000000000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467,3</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305,4</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65,4</w:t>
            </w:r>
          </w:p>
        </w:tc>
      </w:tr>
      <w:tr w:rsidR="00B25281" w:rsidRPr="00B25281" w:rsidTr="00B25281">
        <w:trPr>
          <w:trHeight w:val="21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90711105025100000120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1,3</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r>
      <w:tr w:rsidR="00B25281" w:rsidRPr="00B25281" w:rsidTr="00B25281">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907111050351000001</w:t>
            </w:r>
            <w:r w:rsidRPr="00B25281">
              <w:rPr>
                <w:sz w:val="16"/>
                <w:szCs w:val="16"/>
              </w:rPr>
              <w:lastRenderedPageBreak/>
              <w:t>20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lastRenderedPageBreak/>
              <w:t xml:space="preserve">Доходы от сдачи в аренду </w:t>
            </w:r>
            <w:r w:rsidRPr="00B25281">
              <w:rPr>
                <w:sz w:val="16"/>
                <w:szCs w:val="16"/>
              </w:rPr>
              <w:lastRenderedPageBreak/>
              <w:t>имущества</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lastRenderedPageBreak/>
              <w:t>356,0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198,2</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55,7</w:t>
            </w:r>
          </w:p>
        </w:tc>
      </w:tr>
      <w:tr w:rsidR="00B25281" w:rsidRPr="00B25281" w:rsidTr="00B25281">
        <w:trPr>
          <w:trHeight w:val="7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lastRenderedPageBreak/>
              <w:t>90711109045100000120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Прочие поступления от использования имущества - плата за наем жилого фонда</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110,0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107,2</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97,5</w:t>
            </w:r>
          </w:p>
        </w:tc>
      </w:tr>
      <w:tr w:rsidR="00B25281" w:rsidRPr="00B25281" w:rsidTr="00B25281">
        <w:trPr>
          <w:trHeight w:val="10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00011400000000000000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rPr>
                <w:sz w:val="16"/>
                <w:szCs w:val="16"/>
              </w:rPr>
            </w:pPr>
            <w:r w:rsidRPr="00B25281">
              <w:rPr>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15,0</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100,0</w:t>
            </w:r>
          </w:p>
        </w:tc>
      </w:tr>
      <w:tr w:rsidR="00B25281" w:rsidRPr="00B25281" w:rsidTr="00B25281">
        <w:trPr>
          <w:trHeight w:val="28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90711402053100000410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15,0</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100,0</w:t>
            </w:r>
          </w:p>
        </w:tc>
      </w:tr>
      <w:tr w:rsidR="00B25281" w:rsidRPr="00B25281" w:rsidTr="00B25281">
        <w:trPr>
          <w:trHeight w:val="8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00011300000000000000</w:t>
            </w:r>
          </w:p>
        </w:tc>
        <w:tc>
          <w:tcPr>
            <w:tcW w:w="1417" w:type="dxa"/>
            <w:tcBorders>
              <w:top w:val="nil"/>
              <w:left w:val="nil"/>
              <w:bottom w:val="nil"/>
              <w:right w:val="nil"/>
            </w:tcBorders>
            <w:shd w:val="clear" w:color="auto" w:fill="auto"/>
            <w:noWrap/>
            <w:vAlign w:val="bottom"/>
            <w:hideMark/>
          </w:tcPr>
          <w:p w:rsidR="00B25281" w:rsidRPr="00B25281" w:rsidRDefault="00B25281" w:rsidP="00B25281">
            <w:pPr>
              <w:rPr>
                <w:color w:val="000000"/>
                <w:sz w:val="16"/>
                <w:szCs w:val="16"/>
              </w:rPr>
            </w:pPr>
            <w:r w:rsidRPr="00B25281">
              <w:rPr>
                <w:color w:val="000000"/>
                <w:sz w:val="16"/>
                <w:szCs w:val="16"/>
              </w:rPr>
              <w:t>ДОХОДЫ ОТ ОКАЗАНИЯ ПЛАТНЫХ УСЛУГ И КОМПЕНСАЦИИ ЗАТРАТ ГОСУДАРСТВА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r>
      <w:tr w:rsidR="00B25281" w:rsidRPr="00B25281" w:rsidTr="00B25281">
        <w:trPr>
          <w:trHeight w:val="7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90711302995100000130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r>
      <w:tr w:rsidR="00B25281" w:rsidRPr="00B25281" w:rsidTr="00B25281">
        <w:trPr>
          <w:trHeight w:val="7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00020000000000000000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7334,6</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5544,0</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75,6</w:t>
            </w:r>
          </w:p>
        </w:tc>
      </w:tr>
      <w:tr w:rsidR="00B25281" w:rsidRPr="00B25281" w:rsidTr="00B25281">
        <w:trPr>
          <w:trHeight w:val="765"/>
        </w:trPr>
        <w:tc>
          <w:tcPr>
            <w:tcW w:w="1008" w:type="dxa"/>
            <w:tcBorders>
              <w:top w:val="nil"/>
              <w:left w:val="single" w:sz="4" w:space="0" w:color="auto"/>
              <w:bottom w:val="nil"/>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00020200000000000000</w:t>
            </w:r>
          </w:p>
        </w:tc>
        <w:tc>
          <w:tcPr>
            <w:tcW w:w="1417" w:type="dxa"/>
            <w:tcBorders>
              <w:top w:val="nil"/>
              <w:left w:val="nil"/>
              <w:bottom w:val="nil"/>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Безвозмездные поступления от других бюджетов бюджетной системы РФ</w:t>
            </w:r>
          </w:p>
        </w:tc>
        <w:tc>
          <w:tcPr>
            <w:tcW w:w="1134"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7334,6</w:t>
            </w:r>
          </w:p>
        </w:tc>
        <w:tc>
          <w:tcPr>
            <w:tcW w:w="709"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5544,0</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75,6</w:t>
            </w:r>
          </w:p>
        </w:tc>
      </w:tr>
      <w:tr w:rsidR="00B25281" w:rsidRPr="00B25281" w:rsidTr="00B25281">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90720215001100000150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Дотации бюджетам поселений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4631,1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3476,5</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75,1</w:t>
            </w:r>
          </w:p>
        </w:tc>
      </w:tr>
      <w:tr w:rsidR="00B25281" w:rsidRPr="00B25281" w:rsidTr="00B25281">
        <w:trPr>
          <w:trHeight w:val="1260"/>
        </w:trPr>
        <w:tc>
          <w:tcPr>
            <w:tcW w:w="1008" w:type="dxa"/>
            <w:tcBorders>
              <w:top w:val="nil"/>
              <w:left w:val="single" w:sz="4" w:space="0" w:color="auto"/>
              <w:bottom w:val="nil"/>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90720235118100000150</w:t>
            </w:r>
          </w:p>
        </w:tc>
        <w:tc>
          <w:tcPr>
            <w:tcW w:w="1417" w:type="dxa"/>
            <w:tcBorders>
              <w:top w:val="nil"/>
              <w:left w:val="nil"/>
              <w:bottom w:val="nil"/>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151,8</w:t>
            </w:r>
          </w:p>
        </w:tc>
        <w:tc>
          <w:tcPr>
            <w:tcW w:w="709" w:type="dxa"/>
            <w:tcBorders>
              <w:top w:val="nil"/>
              <w:left w:val="nil"/>
              <w:bottom w:val="nil"/>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105,7</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69,6</w:t>
            </w:r>
          </w:p>
        </w:tc>
      </w:tr>
      <w:tr w:rsidR="00B25281" w:rsidRPr="00B25281" w:rsidTr="00B25281">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90720249999100000150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2514,0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1924,1</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76,5</w:t>
            </w:r>
          </w:p>
        </w:tc>
      </w:tr>
      <w:tr w:rsidR="00B25281" w:rsidRPr="00B25281" w:rsidTr="00B25281">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lastRenderedPageBreak/>
              <w:t>90720705030100000150</w:t>
            </w:r>
          </w:p>
        </w:tc>
        <w:tc>
          <w:tcPr>
            <w:tcW w:w="1417"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both"/>
              <w:rPr>
                <w:sz w:val="16"/>
                <w:szCs w:val="16"/>
              </w:rPr>
            </w:pPr>
            <w:r w:rsidRPr="00B25281">
              <w:rPr>
                <w:sz w:val="16"/>
                <w:szCs w:val="16"/>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37,7</w:t>
            </w:r>
          </w:p>
        </w:tc>
        <w:tc>
          <w:tcPr>
            <w:tcW w:w="709"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37,7</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0,0</w:t>
            </w:r>
          </w:p>
        </w:tc>
      </w:tr>
      <w:tr w:rsidR="00B25281" w:rsidRPr="00B25281" w:rsidTr="00B25281">
        <w:trPr>
          <w:trHeight w:val="43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B25281" w:rsidRPr="00B25281" w:rsidRDefault="00B25281" w:rsidP="00B25281">
            <w:pPr>
              <w:rPr>
                <w:sz w:val="16"/>
                <w:szCs w:val="16"/>
              </w:rPr>
            </w:pPr>
            <w:r w:rsidRPr="00B25281">
              <w:rPr>
                <w:sz w:val="16"/>
                <w:szCs w:val="16"/>
              </w:rPr>
              <w:t>ВСЕГО ДОХОДОВ</w:t>
            </w:r>
          </w:p>
        </w:tc>
        <w:tc>
          <w:tcPr>
            <w:tcW w:w="1417" w:type="dxa"/>
            <w:tcBorders>
              <w:top w:val="nil"/>
              <w:left w:val="nil"/>
              <w:bottom w:val="single" w:sz="4" w:space="0" w:color="auto"/>
              <w:right w:val="single" w:sz="4" w:space="0" w:color="auto"/>
            </w:tcBorders>
            <w:shd w:val="clear" w:color="auto" w:fill="auto"/>
            <w:noWrap/>
            <w:vAlign w:val="bottom"/>
            <w:hideMark/>
          </w:tcPr>
          <w:p w:rsidR="00B25281" w:rsidRPr="00B25281" w:rsidRDefault="00B25281" w:rsidP="00B25281">
            <w:pPr>
              <w:rPr>
                <w:rFonts w:ascii="Calibri" w:hAnsi="Calibri"/>
                <w:sz w:val="16"/>
                <w:szCs w:val="16"/>
              </w:rPr>
            </w:pPr>
            <w:r w:rsidRPr="00B25281">
              <w:rPr>
                <w:rFonts w:ascii="Calibri" w:hAnsi="Calibri"/>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25281" w:rsidRPr="00B25281" w:rsidRDefault="00B25281" w:rsidP="00B25281">
            <w:pPr>
              <w:jc w:val="center"/>
              <w:rPr>
                <w:sz w:val="16"/>
                <w:szCs w:val="16"/>
              </w:rPr>
            </w:pPr>
            <w:r w:rsidRPr="00B25281">
              <w:rPr>
                <w:sz w:val="16"/>
                <w:szCs w:val="16"/>
              </w:rPr>
              <w:t>9623,9</w:t>
            </w:r>
          </w:p>
        </w:tc>
        <w:tc>
          <w:tcPr>
            <w:tcW w:w="709" w:type="dxa"/>
            <w:tcBorders>
              <w:top w:val="nil"/>
              <w:left w:val="nil"/>
              <w:bottom w:val="single" w:sz="4" w:space="0" w:color="auto"/>
              <w:right w:val="single" w:sz="4" w:space="0" w:color="auto"/>
            </w:tcBorders>
            <w:shd w:val="clear" w:color="auto" w:fill="auto"/>
            <w:noWrap/>
            <w:vAlign w:val="bottom"/>
            <w:hideMark/>
          </w:tcPr>
          <w:p w:rsidR="00B25281" w:rsidRPr="00B25281" w:rsidRDefault="00B25281" w:rsidP="00B25281">
            <w:pPr>
              <w:jc w:val="center"/>
              <w:rPr>
                <w:sz w:val="16"/>
                <w:szCs w:val="16"/>
              </w:rPr>
            </w:pPr>
            <w:r w:rsidRPr="00B25281">
              <w:rPr>
                <w:sz w:val="16"/>
                <w:szCs w:val="16"/>
              </w:rPr>
              <w:t>7173,1</w:t>
            </w:r>
          </w:p>
        </w:tc>
        <w:tc>
          <w:tcPr>
            <w:tcW w:w="850" w:type="dxa"/>
            <w:tcBorders>
              <w:top w:val="nil"/>
              <w:left w:val="nil"/>
              <w:bottom w:val="single" w:sz="4" w:space="0" w:color="auto"/>
              <w:right w:val="single" w:sz="4" w:space="0" w:color="auto"/>
            </w:tcBorders>
            <w:shd w:val="clear" w:color="auto" w:fill="auto"/>
            <w:vAlign w:val="center"/>
            <w:hideMark/>
          </w:tcPr>
          <w:p w:rsidR="00B25281" w:rsidRPr="00B25281" w:rsidRDefault="00B25281" w:rsidP="00B25281">
            <w:pPr>
              <w:jc w:val="center"/>
              <w:rPr>
                <w:sz w:val="16"/>
                <w:szCs w:val="16"/>
              </w:rPr>
            </w:pPr>
            <w:r w:rsidRPr="00B25281">
              <w:rPr>
                <w:sz w:val="16"/>
                <w:szCs w:val="16"/>
              </w:rPr>
              <w:t>74,5</w:t>
            </w:r>
          </w:p>
        </w:tc>
      </w:tr>
    </w:tbl>
    <w:p w:rsidR="00322DB8" w:rsidRDefault="00322DB8" w:rsidP="00322DB8">
      <w:pPr>
        <w:ind w:right="-1"/>
        <w:rPr>
          <w:sz w:val="16"/>
          <w:szCs w:val="16"/>
        </w:rPr>
      </w:pPr>
    </w:p>
    <w:p w:rsidR="00B25281" w:rsidRDefault="00B25281" w:rsidP="00322DB8">
      <w:pPr>
        <w:ind w:right="-1"/>
        <w:rPr>
          <w:sz w:val="16"/>
          <w:szCs w:val="16"/>
        </w:rPr>
      </w:pPr>
    </w:p>
    <w:p w:rsidR="00B25281" w:rsidRDefault="00B25281" w:rsidP="00B25281">
      <w:pPr>
        <w:ind w:right="-1"/>
        <w:jc w:val="right"/>
        <w:rPr>
          <w:sz w:val="16"/>
          <w:szCs w:val="16"/>
        </w:rPr>
      </w:pPr>
      <w:r w:rsidRPr="00B25281">
        <w:rPr>
          <w:sz w:val="16"/>
          <w:szCs w:val="16"/>
        </w:rPr>
        <w:t>Приложение 2</w:t>
      </w:r>
    </w:p>
    <w:p w:rsidR="00B25281" w:rsidRDefault="00B25281" w:rsidP="00B25281">
      <w:pPr>
        <w:ind w:right="-1"/>
        <w:jc w:val="right"/>
        <w:rPr>
          <w:sz w:val="16"/>
          <w:szCs w:val="16"/>
        </w:rPr>
      </w:pPr>
      <w:r w:rsidRPr="00B25281">
        <w:rPr>
          <w:sz w:val="16"/>
          <w:szCs w:val="16"/>
        </w:rPr>
        <w:t>к Решению Совета Новокривошеинского</w:t>
      </w:r>
    </w:p>
    <w:p w:rsidR="00B25281" w:rsidRDefault="00B25281" w:rsidP="00B25281">
      <w:pPr>
        <w:ind w:right="-1"/>
        <w:jc w:val="right"/>
        <w:rPr>
          <w:sz w:val="16"/>
          <w:szCs w:val="16"/>
        </w:rPr>
      </w:pPr>
      <w:r w:rsidRPr="00B25281">
        <w:rPr>
          <w:sz w:val="16"/>
          <w:szCs w:val="16"/>
        </w:rPr>
        <w:t xml:space="preserve"> сельского поселения  "Об исполнении </w:t>
      </w:r>
    </w:p>
    <w:p w:rsidR="00B25281" w:rsidRDefault="00B25281" w:rsidP="00B25281">
      <w:pPr>
        <w:ind w:right="-1"/>
        <w:jc w:val="right"/>
        <w:rPr>
          <w:sz w:val="16"/>
          <w:szCs w:val="16"/>
        </w:rPr>
      </w:pPr>
      <w:r w:rsidRPr="00B25281">
        <w:rPr>
          <w:sz w:val="16"/>
          <w:szCs w:val="16"/>
        </w:rPr>
        <w:t xml:space="preserve">бюджета муниципального образования </w:t>
      </w:r>
    </w:p>
    <w:p w:rsidR="00B25281" w:rsidRDefault="00B25281" w:rsidP="00B25281">
      <w:pPr>
        <w:ind w:right="-1"/>
        <w:jc w:val="right"/>
        <w:rPr>
          <w:sz w:val="16"/>
          <w:szCs w:val="16"/>
        </w:rPr>
      </w:pPr>
      <w:r w:rsidRPr="00B25281">
        <w:rPr>
          <w:sz w:val="16"/>
          <w:szCs w:val="16"/>
        </w:rPr>
        <w:t xml:space="preserve">Новокривошеинское сельское поселение </w:t>
      </w:r>
    </w:p>
    <w:p w:rsidR="00B25281" w:rsidRDefault="00B25281" w:rsidP="00B25281">
      <w:pPr>
        <w:ind w:right="-1"/>
        <w:jc w:val="right"/>
        <w:rPr>
          <w:sz w:val="16"/>
          <w:szCs w:val="16"/>
        </w:rPr>
      </w:pPr>
      <w:r w:rsidRPr="00B25281">
        <w:rPr>
          <w:sz w:val="16"/>
          <w:szCs w:val="16"/>
        </w:rPr>
        <w:t>за 9 месяцев 2020 года"</w:t>
      </w:r>
    </w:p>
    <w:p w:rsidR="00B25281" w:rsidRDefault="00B25281" w:rsidP="00322DB8">
      <w:pPr>
        <w:ind w:right="-1"/>
        <w:rPr>
          <w:sz w:val="16"/>
          <w:szCs w:val="16"/>
        </w:rPr>
      </w:pPr>
    </w:p>
    <w:p w:rsidR="00B25281" w:rsidRDefault="00041C8A" w:rsidP="00041C8A">
      <w:pPr>
        <w:ind w:right="-1"/>
        <w:jc w:val="center"/>
        <w:rPr>
          <w:sz w:val="16"/>
          <w:szCs w:val="16"/>
        </w:rPr>
      </w:pPr>
      <w:r w:rsidRPr="00041C8A">
        <w:rPr>
          <w:sz w:val="16"/>
          <w:szCs w:val="16"/>
        </w:rPr>
        <w:t>Информация об исполнении бюджета по ведомственной структуре расходов местного  бюджета  муниципального образования Новокривошеинское сельское поселение за 9 месяцев 2020 года</w:t>
      </w:r>
    </w:p>
    <w:p w:rsidR="00041C8A" w:rsidRDefault="00041C8A" w:rsidP="00041C8A">
      <w:pPr>
        <w:ind w:right="-1"/>
        <w:jc w:val="center"/>
        <w:rPr>
          <w:sz w:val="16"/>
          <w:szCs w:val="16"/>
        </w:rPr>
      </w:pPr>
    </w:p>
    <w:p w:rsidR="00B25281" w:rsidRDefault="00B25281" w:rsidP="00322DB8">
      <w:pPr>
        <w:ind w:right="-1"/>
        <w:rPr>
          <w:sz w:val="16"/>
          <w:szCs w:val="16"/>
        </w:rPr>
      </w:pPr>
    </w:p>
    <w:tbl>
      <w:tblPr>
        <w:tblW w:w="5118" w:type="dxa"/>
        <w:tblInd w:w="93" w:type="dxa"/>
        <w:tblLayout w:type="fixed"/>
        <w:tblLook w:val="04A0"/>
      </w:tblPr>
      <w:tblGrid>
        <w:gridCol w:w="1008"/>
        <w:gridCol w:w="425"/>
        <w:gridCol w:w="425"/>
        <w:gridCol w:w="425"/>
        <w:gridCol w:w="567"/>
        <w:gridCol w:w="709"/>
        <w:gridCol w:w="567"/>
        <w:gridCol w:w="992"/>
      </w:tblGrid>
      <w:tr w:rsidR="00041C8A" w:rsidRPr="00041C8A" w:rsidTr="00041C8A">
        <w:trPr>
          <w:trHeight w:val="276"/>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C8A" w:rsidRPr="00041C8A" w:rsidRDefault="00041C8A" w:rsidP="00041C8A">
            <w:pPr>
              <w:rPr>
                <w:sz w:val="16"/>
                <w:szCs w:val="16"/>
              </w:rPr>
            </w:pPr>
            <w:r w:rsidRPr="00041C8A">
              <w:rPr>
                <w:sz w:val="16"/>
                <w:szCs w:val="16"/>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C8A" w:rsidRPr="00041C8A" w:rsidRDefault="00041C8A" w:rsidP="00041C8A">
            <w:pPr>
              <w:rPr>
                <w:sz w:val="16"/>
                <w:szCs w:val="16"/>
              </w:rPr>
            </w:pPr>
            <w:r w:rsidRPr="00041C8A">
              <w:rPr>
                <w:sz w:val="16"/>
                <w:szCs w:val="16"/>
              </w:rPr>
              <w:t>Вед</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C8A" w:rsidRPr="00041C8A" w:rsidRDefault="00041C8A" w:rsidP="00041C8A">
            <w:pPr>
              <w:rPr>
                <w:sz w:val="16"/>
                <w:szCs w:val="16"/>
              </w:rPr>
            </w:pPr>
            <w:r w:rsidRPr="00041C8A">
              <w:rPr>
                <w:sz w:val="16"/>
                <w:szCs w:val="16"/>
              </w:rPr>
              <w:t>РзПР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C8A" w:rsidRPr="00041C8A" w:rsidRDefault="00041C8A" w:rsidP="00041C8A">
            <w:pPr>
              <w:rPr>
                <w:sz w:val="16"/>
                <w:szCs w:val="16"/>
              </w:rPr>
            </w:pPr>
            <w:r w:rsidRPr="00041C8A">
              <w:rPr>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C8A" w:rsidRPr="00041C8A" w:rsidRDefault="00041C8A" w:rsidP="00041C8A">
            <w:pPr>
              <w:rPr>
                <w:sz w:val="16"/>
                <w:szCs w:val="16"/>
              </w:rPr>
            </w:pPr>
            <w:r w:rsidRPr="00041C8A">
              <w:rPr>
                <w:sz w:val="16"/>
                <w:szCs w:val="16"/>
              </w:rPr>
              <w:t>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C8A" w:rsidRPr="00041C8A" w:rsidRDefault="00041C8A" w:rsidP="00041C8A">
            <w:pPr>
              <w:rPr>
                <w:sz w:val="16"/>
                <w:szCs w:val="16"/>
              </w:rPr>
            </w:pPr>
            <w:r w:rsidRPr="00041C8A">
              <w:rPr>
                <w:sz w:val="16"/>
                <w:szCs w:val="16"/>
              </w:rPr>
              <w:t>Утверждено в бюджете на 2020 год (тыс.руб.)</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C8A" w:rsidRPr="00041C8A" w:rsidRDefault="00041C8A" w:rsidP="00041C8A">
            <w:pPr>
              <w:rPr>
                <w:sz w:val="16"/>
                <w:szCs w:val="16"/>
              </w:rPr>
            </w:pPr>
            <w:r w:rsidRPr="00041C8A">
              <w:rPr>
                <w:sz w:val="16"/>
                <w:szCs w:val="16"/>
              </w:rPr>
              <w:t>Исполнено за 9 месяцев 2020 года (тыс.руб.)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C8A" w:rsidRPr="00041C8A" w:rsidRDefault="00041C8A" w:rsidP="00041C8A">
            <w:pPr>
              <w:rPr>
                <w:sz w:val="16"/>
                <w:szCs w:val="16"/>
              </w:rPr>
            </w:pPr>
            <w:r w:rsidRPr="00041C8A">
              <w:rPr>
                <w:sz w:val="16"/>
                <w:szCs w:val="16"/>
              </w:rPr>
              <w:t>% исполнения за отчетный период к плану 2019 года</w:t>
            </w:r>
          </w:p>
        </w:tc>
      </w:tr>
      <w:tr w:rsidR="00041C8A" w:rsidRPr="00041C8A" w:rsidTr="00041C8A">
        <w:trPr>
          <w:trHeight w:val="137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041C8A" w:rsidRPr="00041C8A" w:rsidRDefault="00041C8A" w:rsidP="00041C8A">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1C8A" w:rsidRPr="00041C8A" w:rsidRDefault="00041C8A" w:rsidP="00041C8A">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1C8A" w:rsidRPr="00041C8A" w:rsidRDefault="00041C8A" w:rsidP="00041C8A">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1C8A" w:rsidRPr="00041C8A" w:rsidRDefault="00041C8A" w:rsidP="00041C8A">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1C8A" w:rsidRPr="00041C8A" w:rsidRDefault="00041C8A" w:rsidP="00041C8A">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41C8A" w:rsidRPr="00041C8A" w:rsidRDefault="00041C8A" w:rsidP="00041C8A">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1C8A" w:rsidRPr="00041C8A" w:rsidRDefault="00041C8A" w:rsidP="00041C8A">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41C8A" w:rsidRPr="00041C8A" w:rsidRDefault="00041C8A" w:rsidP="00041C8A">
            <w:pPr>
              <w:rPr>
                <w:sz w:val="16"/>
                <w:szCs w:val="16"/>
              </w:rPr>
            </w:pPr>
          </w:p>
        </w:tc>
      </w:tr>
      <w:tr w:rsidR="00041C8A" w:rsidRPr="00041C8A" w:rsidTr="00041C8A">
        <w:trPr>
          <w:trHeight w:val="4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В С Е Г О</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10 027,8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7 131,0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71,1</w:t>
            </w:r>
          </w:p>
        </w:tc>
      </w:tr>
      <w:tr w:rsidR="00041C8A" w:rsidRPr="00041C8A" w:rsidTr="00041C8A">
        <w:trPr>
          <w:trHeight w:val="9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Исполнительно-распорядительный орган муниципального образования - Администрация Новокривошеинского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10 027,8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7 131,0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71,1</w:t>
            </w:r>
          </w:p>
        </w:tc>
      </w:tr>
      <w:tr w:rsidR="00041C8A" w:rsidRPr="00041C8A" w:rsidTr="00041C8A">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0100</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5 383,3</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3 642,9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67,7</w:t>
            </w:r>
          </w:p>
        </w:tc>
      </w:tr>
      <w:tr w:rsidR="00041C8A" w:rsidRPr="00041C8A" w:rsidTr="00041C8A">
        <w:trPr>
          <w:trHeight w:val="9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Функционирование высшего должностного лица субъекта Российской Федерации и органа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743,0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524,9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70,6</w:t>
            </w:r>
          </w:p>
        </w:tc>
      </w:tr>
      <w:tr w:rsidR="00041C8A" w:rsidRPr="00041C8A" w:rsidTr="00041C8A">
        <w:trPr>
          <w:trHeight w:val="12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Руководство и управление в сфере установленных функций органов государственной власти субъектов Российской Федерации  </w:t>
            </w:r>
            <w:r w:rsidRPr="00041C8A">
              <w:rPr>
                <w:sz w:val="16"/>
                <w:szCs w:val="16"/>
              </w:rPr>
              <w:lastRenderedPageBreak/>
              <w:t>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0020000000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743,0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524,9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70,6</w:t>
            </w:r>
          </w:p>
        </w:tc>
      </w:tr>
      <w:tr w:rsidR="00041C8A" w:rsidRPr="00041C8A" w:rsidTr="00041C8A">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Глава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0020300000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743,0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524,9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70,6</w:t>
            </w:r>
          </w:p>
        </w:tc>
      </w:tr>
      <w:tr w:rsidR="00041C8A" w:rsidRPr="00041C8A" w:rsidTr="00041C8A">
        <w:trPr>
          <w:trHeight w:val="10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0020300000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743,0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524,9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70,6</w:t>
            </w:r>
          </w:p>
        </w:tc>
      </w:tr>
      <w:tr w:rsidR="00041C8A" w:rsidRPr="00041C8A" w:rsidTr="00041C8A">
        <w:trPr>
          <w:trHeight w:val="6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Расходы на выплаты персоналу государственных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0020300000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120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743,0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524,9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70,6</w:t>
            </w:r>
          </w:p>
        </w:tc>
      </w:tr>
      <w:tr w:rsidR="00041C8A" w:rsidRPr="00041C8A" w:rsidTr="00041C8A">
        <w:trPr>
          <w:trHeight w:val="12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3 674,1</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2 439,0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66,4</w:t>
            </w:r>
          </w:p>
        </w:tc>
      </w:tr>
      <w:tr w:rsidR="00041C8A" w:rsidRPr="00041C8A" w:rsidTr="00041C8A">
        <w:trPr>
          <w:trHeight w:val="12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0020000000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3 666,1</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2 436,0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66,4</w:t>
            </w:r>
          </w:p>
        </w:tc>
      </w:tr>
      <w:tr w:rsidR="00041C8A" w:rsidRPr="00041C8A" w:rsidTr="00041C8A">
        <w:trPr>
          <w:trHeight w:val="48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Центральный аппарат</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0020400000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3 666,1</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2 436,0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66,4</w:t>
            </w:r>
          </w:p>
        </w:tc>
      </w:tr>
      <w:tr w:rsidR="00041C8A" w:rsidRPr="00041C8A" w:rsidTr="00041C8A">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0020400000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2 853,9</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2 015,4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70,6</w:t>
            </w:r>
          </w:p>
        </w:tc>
      </w:tr>
      <w:tr w:rsidR="00041C8A" w:rsidRPr="00041C8A" w:rsidTr="00041C8A">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Расходы на выплаты персоналу государственных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0020400000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120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2 853,9</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2 015,4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70,6</w:t>
            </w:r>
          </w:p>
        </w:tc>
      </w:tr>
      <w:tr w:rsidR="00041C8A" w:rsidRPr="00041C8A" w:rsidTr="00041C8A">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0020400000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804,0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418,4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52,0</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0020400000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804,0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418,4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52,0</w:t>
            </w:r>
          </w:p>
        </w:tc>
      </w:tr>
      <w:tr w:rsidR="00041C8A" w:rsidRPr="00041C8A" w:rsidTr="00041C8A">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0020400000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800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26,8</w:t>
            </w:r>
          </w:p>
        </w:tc>
      </w:tr>
      <w:tr w:rsidR="00041C8A" w:rsidRPr="00041C8A" w:rsidTr="00041C8A">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0020400000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850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26,8</w:t>
            </w:r>
          </w:p>
        </w:tc>
      </w:tr>
      <w:tr w:rsidR="00041C8A" w:rsidRPr="00041C8A" w:rsidTr="00041C8A">
        <w:trPr>
          <w:trHeight w:val="6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Муниципальные программы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37,5</w:t>
            </w:r>
          </w:p>
        </w:tc>
      </w:tr>
      <w:tr w:rsidR="00041C8A" w:rsidRPr="00041C8A" w:rsidTr="00041C8A">
        <w:trPr>
          <w:trHeight w:val="12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7991000000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37,5</w:t>
            </w:r>
          </w:p>
        </w:tc>
      </w:tr>
      <w:tr w:rsidR="00041C8A" w:rsidRPr="00041C8A" w:rsidTr="00041C8A">
        <w:trPr>
          <w:trHeight w:val="16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Осуществление документооборота с Росстатом, Пенсионным фондом, Фондом </w:t>
            </w:r>
            <w:r w:rsidRPr="00041C8A">
              <w:rPr>
                <w:sz w:val="16"/>
                <w:szCs w:val="16"/>
              </w:rPr>
              <w:lastRenderedPageBreak/>
              <w:t>страхования, налоговой службой и другими органами государственной власти, организациями, гражданами в электронном виде</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7991300000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37,5</w:t>
            </w:r>
          </w:p>
        </w:tc>
      </w:tr>
      <w:tr w:rsidR="00041C8A" w:rsidRPr="00041C8A" w:rsidTr="00041C8A">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7991300000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37,5</w:t>
            </w:r>
          </w:p>
        </w:tc>
      </w:tr>
      <w:tr w:rsidR="00041C8A" w:rsidRPr="00041C8A" w:rsidTr="00041C8A">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0104</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7991300000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37,5</w:t>
            </w:r>
          </w:p>
        </w:tc>
      </w:tr>
      <w:tr w:rsidR="00041C8A" w:rsidRPr="00041C8A" w:rsidTr="00041C8A">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12,8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0700000000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12,8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9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Резервные фонды исполнительных органов государственной власти субъектов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0700500000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12,8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0700500000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800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12,8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0700500000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870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12,8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3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953,4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679,0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71,2</w:t>
            </w:r>
          </w:p>
        </w:tc>
      </w:tr>
      <w:tr w:rsidR="00041C8A" w:rsidRPr="00041C8A" w:rsidTr="00041C8A">
        <w:trPr>
          <w:trHeight w:val="3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0700000000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9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Резервные фонды исполнительных органов государственной власти субъектов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0700500000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0700500000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0700500000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Реализация государственных функций, связанных с общегосударственным управлением</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0920000000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936,8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667,2</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71,2</w:t>
            </w:r>
          </w:p>
        </w:tc>
      </w:tr>
      <w:tr w:rsidR="00041C8A" w:rsidRPr="00041C8A" w:rsidTr="00041C8A">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Выполнение других обязательств государства</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0923000000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907 </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0923300000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0923300000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800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0923300000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850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6,2</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9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Расходы на обслуживание информационно - программного комплекса "Регистр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0923600000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0923600000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Иные закупки товаров, работ и </w:t>
            </w:r>
            <w:r w:rsidRPr="00041C8A">
              <w:rPr>
                <w:sz w:val="16"/>
                <w:szCs w:val="16"/>
              </w:rPr>
              <w:lastRenderedPageBreak/>
              <w:t>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09236000</w:t>
            </w:r>
            <w:r w:rsidRPr="00041C8A">
              <w:rPr>
                <w:sz w:val="16"/>
                <w:szCs w:val="16"/>
              </w:rPr>
              <w:lastRenderedPageBreak/>
              <w:t>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Расходы по управлению муниципальной собственностью</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0923800000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924,6</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655,0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70,8</w:t>
            </w:r>
          </w:p>
        </w:tc>
      </w:tr>
      <w:tr w:rsidR="00041C8A" w:rsidRPr="00041C8A" w:rsidTr="00041C8A">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0923800000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401,5</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259,5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64,6</w:t>
            </w:r>
          </w:p>
        </w:tc>
      </w:tr>
      <w:tr w:rsidR="00041C8A" w:rsidRPr="00041C8A" w:rsidTr="00041C8A">
        <w:trPr>
          <w:trHeight w:val="6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0923800000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401,5</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259,5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64,6</w:t>
            </w:r>
          </w:p>
        </w:tc>
      </w:tr>
      <w:tr w:rsidR="00041C8A" w:rsidRPr="00041C8A" w:rsidTr="00041C8A">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0923800000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800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523,1</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395,5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75,6</w:t>
            </w:r>
          </w:p>
        </w:tc>
      </w:tr>
      <w:tr w:rsidR="00041C8A" w:rsidRPr="00041C8A" w:rsidTr="00041C8A">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0923800000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850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523,1</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395,5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75,6</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Муниципальные программы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14,4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9,6</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66,7</w:t>
            </w:r>
          </w:p>
        </w:tc>
      </w:tr>
      <w:tr w:rsidR="00041C8A" w:rsidRPr="00041C8A" w:rsidTr="00041C8A">
        <w:trPr>
          <w:trHeight w:val="13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7991000000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14,4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9,6</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66,7</w:t>
            </w:r>
          </w:p>
        </w:tc>
      </w:tr>
      <w:tr w:rsidR="00041C8A" w:rsidRPr="00041C8A" w:rsidTr="00041C8A">
        <w:trPr>
          <w:trHeight w:val="12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Размещение информации о деятельности органов местного самоуправления в средствах массовой информации , на официальном сайте и иных отведенных для размещени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7991200000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14,4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9,6</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66,7</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7991200000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14,4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9,6</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66,7</w:t>
            </w:r>
          </w:p>
        </w:tc>
      </w:tr>
      <w:tr w:rsidR="00041C8A" w:rsidRPr="00041C8A" w:rsidTr="00041C8A">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0113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7991200000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14,4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9,6</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66,7</w:t>
            </w:r>
          </w:p>
        </w:tc>
      </w:tr>
      <w:tr w:rsidR="00041C8A" w:rsidRPr="00041C8A" w:rsidTr="00041C8A">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0200</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151,8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101,4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66,8</w:t>
            </w:r>
          </w:p>
        </w:tc>
      </w:tr>
      <w:tr w:rsidR="00041C8A" w:rsidRPr="00041C8A" w:rsidTr="00041C8A">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0203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151,8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101,4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66,8</w:t>
            </w:r>
          </w:p>
        </w:tc>
      </w:tr>
      <w:tr w:rsidR="00041C8A" w:rsidRPr="00041C8A" w:rsidTr="00041C8A">
        <w:trPr>
          <w:trHeight w:val="12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Государственная программа "Эфективное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0203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151,8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101,4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66,8</w:t>
            </w:r>
          </w:p>
        </w:tc>
      </w:tr>
      <w:tr w:rsidR="00041C8A" w:rsidRPr="00041C8A" w:rsidTr="00041C8A">
        <w:trPr>
          <w:trHeight w:val="57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Подпрограмма "Совершенствование межбюджетных отношений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0203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2120000000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151,8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101,4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66,8</w:t>
            </w:r>
          </w:p>
        </w:tc>
      </w:tr>
      <w:tr w:rsidR="00041C8A" w:rsidRPr="00041C8A" w:rsidTr="008A41F4">
        <w:trPr>
          <w:trHeight w:val="83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w:t>
            </w:r>
            <w:r w:rsidRPr="00041C8A">
              <w:rPr>
                <w:sz w:val="16"/>
                <w:szCs w:val="16"/>
              </w:rPr>
              <w:lastRenderedPageBreak/>
              <w:t>х, где отсутствует военные комиссариаты"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0203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2128100000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151,8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101,4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66,8</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Осуществление первичного воинского учета на территориях, где отсутствует военные комиссариаты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0203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2128151180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151,8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101,4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66,8</w:t>
            </w:r>
          </w:p>
        </w:tc>
      </w:tr>
      <w:tr w:rsidR="00041C8A" w:rsidRPr="00041C8A" w:rsidTr="00041C8A">
        <w:trPr>
          <w:trHeight w:val="109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0203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2128151180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151,8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101,4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66,8</w:t>
            </w:r>
          </w:p>
        </w:tc>
      </w:tr>
      <w:tr w:rsidR="00041C8A" w:rsidRPr="00041C8A" w:rsidTr="00041C8A">
        <w:trPr>
          <w:trHeight w:val="6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0203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2128151180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151,8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101,4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66,8</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Национальная безопастность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0300</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22,7</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18,9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83,3</w:t>
            </w:r>
          </w:p>
        </w:tc>
      </w:tr>
      <w:tr w:rsidR="00041C8A" w:rsidRPr="00041C8A" w:rsidTr="00041C8A">
        <w:trPr>
          <w:trHeight w:val="9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0309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22,7</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18,9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83,3</w:t>
            </w:r>
          </w:p>
        </w:tc>
      </w:tr>
      <w:tr w:rsidR="00041C8A" w:rsidRPr="00041C8A" w:rsidTr="00041C8A">
        <w:trPr>
          <w:trHeight w:val="9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Мероприятия по предупреждению и ликвидации последствий чрезвычайных ситуаций и стихийных бедствий</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0309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2180000000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7,7</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50,6</w:t>
            </w:r>
          </w:p>
        </w:tc>
      </w:tr>
      <w:tr w:rsidR="00041C8A" w:rsidRPr="00041C8A" w:rsidTr="00041C8A">
        <w:trPr>
          <w:trHeight w:val="12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Предупреждение и ликвидация последствий чрезвычай</w:t>
            </w:r>
            <w:r w:rsidRPr="00041C8A">
              <w:rPr>
                <w:sz w:val="16"/>
                <w:szCs w:val="16"/>
              </w:rPr>
              <w:lastRenderedPageBreak/>
              <w:t>ных ситуаций и стихийных бедствий природного и техногенного характера за счет средств местного бюджета</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0309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2181100000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7,7</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50,6</w:t>
            </w:r>
          </w:p>
        </w:tc>
      </w:tr>
      <w:tr w:rsidR="00041C8A" w:rsidRPr="00041C8A" w:rsidTr="00041C8A">
        <w:trPr>
          <w:trHeight w:val="6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0309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2181100000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9,5</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0309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2181100000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9,5</w:t>
            </w:r>
          </w:p>
        </w:tc>
      </w:tr>
      <w:tr w:rsidR="00041C8A" w:rsidRPr="00041C8A" w:rsidTr="00041C8A">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0309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2181100000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800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3,5</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0309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2181100000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850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3,5</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Муниципальные программы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0309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12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0309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7983000000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9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Укрепление противопожарного состояния учреждений, жилого фонда, территории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0309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7983100000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0309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7983100000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Иные закупки товаров, </w:t>
            </w:r>
            <w:r w:rsidRPr="00041C8A">
              <w:rPr>
                <w:sz w:val="16"/>
                <w:szCs w:val="16"/>
              </w:rPr>
              <w:lastRenderedPageBreak/>
              <w:t>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0309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798310</w:t>
            </w:r>
            <w:r w:rsidRPr="00041C8A">
              <w:rPr>
                <w:sz w:val="16"/>
                <w:szCs w:val="16"/>
              </w:rPr>
              <w:lastRenderedPageBreak/>
              <w:t>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3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0400</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2 414,3</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2 399,5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99,4</w:t>
            </w:r>
          </w:p>
        </w:tc>
      </w:tr>
      <w:tr w:rsidR="00041C8A" w:rsidRPr="00041C8A" w:rsidTr="00041C8A">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2 414,3</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2 399,5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99,4</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Государственная программа "Развитие транспортной системы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1800000000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1 658,4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1 658,4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57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Подпрограмма "Сохранение и развитие автомобильных дорог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1820000000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1 658,4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1 658,4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9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Основное мероприятие " Капитальный ремонт и (или) ремонт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1828400000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1 658,4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1 658,4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9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Капитальный ремонт и (или) ремонт автомобильных дорог общего пользования местного значения </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1828440930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1 658,4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1 658,4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1828440930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1 658,4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1 658,4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1828440930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1 658,4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1 658,4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Муниципальные программы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755,9</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741,1</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98,0</w:t>
            </w:r>
          </w:p>
        </w:tc>
      </w:tr>
      <w:tr w:rsidR="00041C8A" w:rsidRPr="00041C8A" w:rsidTr="00041C8A">
        <w:trPr>
          <w:trHeight w:val="15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7981000000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755,9</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741,1</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98,0</w:t>
            </w:r>
          </w:p>
        </w:tc>
      </w:tr>
      <w:tr w:rsidR="00041C8A" w:rsidRPr="00041C8A" w:rsidTr="00041C8A">
        <w:trPr>
          <w:trHeight w:val="6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Капитальный, текущий ремонт улиц и дорог местного значения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7981100000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299,6</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291,6</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97,3</w:t>
            </w:r>
          </w:p>
        </w:tc>
      </w:tr>
      <w:tr w:rsidR="00041C8A" w:rsidRPr="00041C8A" w:rsidTr="00041C8A">
        <w:trPr>
          <w:trHeight w:val="6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7981100000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218,0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96,5</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7981100000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226,0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218,0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96,5</w:t>
            </w:r>
          </w:p>
        </w:tc>
      </w:tr>
      <w:tr w:rsidR="00041C8A" w:rsidRPr="00041C8A" w:rsidTr="00041C8A">
        <w:trPr>
          <w:trHeight w:val="15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 </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79811S0930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73,6</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73,6</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79811S0930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73,6</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73,6</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w:t>
            </w:r>
            <w:r w:rsidRPr="00041C8A">
              <w:rPr>
                <w:sz w:val="16"/>
                <w:szCs w:val="16"/>
              </w:rPr>
              <w:lastRenderedPageBreak/>
              <w:t>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79811S0930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73,6</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73,6</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Содержание дорог Новокривошеинского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7981200000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456,3</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449,5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98,5</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7981200000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456,3</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449,5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98,5</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0409</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7981200000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456,3</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449,5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98,5</w:t>
            </w:r>
          </w:p>
        </w:tc>
      </w:tr>
      <w:tr w:rsidR="00041C8A" w:rsidRPr="00041C8A" w:rsidTr="00041C8A">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0500</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1 489,2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544,1</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36,5</w:t>
            </w:r>
          </w:p>
        </w:tc>
      </w:tr>
      <w:tr w:rsidR="00041C8A" w:rsidRPr="00041C8A" w:rsidTr="00041C8A">
        <w:trPr>
          <w:trHeight w:val="43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Жилищное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91,0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80,5</w:t>
            </w:r>
          </w:p>
        </w:tc>
      </w:tr>
      <w:tr w:rsidR="00041C8A" w:rsidRPr="00041C8A" w:rsidTr="00041C8A">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Поддержка жилищного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3900000000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91,0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80,5</w:t>
            </w:r>
          </w:p>
        </w:tc>
      </w:tr>
      <w:tr w:rsidR="00041C8A" w:rsidRPr="00041C8A" w:rsidTr="00041C8A">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Мероприятия в области жилищного хозяйства </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3900300000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91,0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80,5</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3900300000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91,0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80,5</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3900300000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91,0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80,5</w:t>
            </w:r>
          </w:p>
        </w:tc>
      </w:tr>
      <w:tr w:rsidR="00041C8A" w:rsidRPr="00041C8A" w:rsidTr="00041C8A">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779,2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306,3</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39,3</w:t>
            </w:r>
          </w:p>
        </w:tc>
      </w:tr>
      <w:tr w:rsidR="00041C8A" w:rsidRPr="00041C8A" w:rsidTr="00041C8A">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Муниципальные программы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779,2</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306,3</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39,3</w:t>
            </w:r>
          </w:p>
        </w:tc>
      </w:tr>
      <w:tr w:rsidR="00041C8A" w:rsidRPr="00041C8A" w:rsidTr="00041C8A">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Муниципальная программа "Развитие коммунальной и коммуникационной инфраструктуры в Кривошеинском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7929000000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384,8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Подготовка объектов коммунального комплекса Кривошеинского района к прохождению отопительного сезона</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7929300000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384,8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7929300000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384,8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7929300000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384,8</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12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7974000000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394,4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306,3</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77,7</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Развитие системы "Теплоснабжение" Новокривошеинского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7974300000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88,0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34,5</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7974300000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88,0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34,5</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7974300000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88,0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34,5</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Развитие системы "Водоснабжение" Новокривошеинского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7974500000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306,4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275,9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90,0</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Закупка товаров, работ и услуг для государственных </w:t>
            </w:r>
            <w:r w:rsidRPr="00041C8A">
              <w:rPr>
                <w:sz w:val="16"/>
                <w:szCs w:val="16"/>
              </w:rPr>
              <w:lastRenderedPageBreak/>
              <w:t>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7974500000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306,4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275,9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90,0</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0502</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7974500000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306,4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275,9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90,0</w:t>
            </w:r>
          </w:p>
        </w:tc>
      </w:tr>
      <w:tr w:rsidR="00041C8A" w:rsidRPr="00041C8A" w:rsidTr="00041C8A">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597,0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146,8</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24,6</w:t>
            </w:r>
          </w:p>
        </w:tc>
      </w:tr>
      <w:tr w:rsidR="00041C8A" w:rsidRPr="00041C8A" w:rsidTr="00041C8A">
        <w:trPr>
          <w:trHeight w:val="13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270,3</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6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Подпрограмма "Повышение финансовой грамотности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2140000000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270,3</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12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Основное мероприятие "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2148200000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270,3</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18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Со финансирование расходных обязательств по решению вопросов местного значения, возникающих в связи с реализацией проектов, предложенных </w:t>
            </w:r>
            <w:r w:rsidRPr="00041C8A">
              <w:rPr>
                <w:sz w:val="16"/>
                <w:szCs w:val="16"/>
              </w:rPr>
              <w:lastRenderedPageBreak/>
              <w:t>непосредственно населением муниципальных образований Томской области, отобранных на конкурсной основе</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2148240М20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270,3</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2148240М20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270,3</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2148240М20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270,3</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0,0</w:t>
            </w:r>
          </w:p>
        </w:tc>
      </w:tr>
      <w:tr w:rsidR="00041C8A" w:rsidRPr="00041C8A" w:rsidTr="00041C8A">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Государственная программа "Обращение с отходами, в том чисчле с твердыми коммунальными отходами, на территории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2600000000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7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Подпрограмма "Создание комплексной системы обращения с твердыми коммунальными отходами"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2610000000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Основное мероприятие "Создание инфраструктуры по накоплению и размещению твердых коммунальных отходов"</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2618000000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Создание мест (площадок) накопления твердых коммунальных отходов</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2618040090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Закупка товаров, работ и услуг для государственных </w:t>
            </w:r>
            <w:r w:rsidRPr="00041C8A">
              <w:rPr>
                <w:sz w:val="16"/>
                <w:szCs w:val="16"/>
              </w:rPr>
              <w:lastRenderedPageBreak/>
              <w:t>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2618040090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2618040090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6000000000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290,7</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109,1</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37,5</w:t>
            </w:r>
          </w:p>
        </w:tc>
      </w:tr>
      <w:tr w:rsidR="00041C8A" w:rsidRPr="00041C8A" w:rsidTr="00041C8A">
        <w:trPr>
          <w:trHeight w:val="3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Уличное освещение</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6000100000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119,0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66,1</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55,5</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6000100000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119,0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66,1</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55,5</w:t>
            </w:r>
          </w:p>
        </w:tc>
      </w:tr>
      <w:tr w:rsidR="00041C8A" w:rsidRPr="00041C8A" w:rsidTr="00041C8A">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6000100000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000000" w:fill="FFFFFF"/>
            <w:noWrap/>
            <w:vAlign w:val="center"/>
            <w:hideMark/>
          </w:tcPr>
          <w:p w:rsidR="00041C8A" w:rsidRPr="00041C8A" w:rsidRDefault="00041C8A" w:rsidP="00041C8A">
            <w:pPr>
              <w:rPr>
                <w:sz w:val="16"/>
                <w:szCs w:val="16"/>
              </w:rPr>
            </w:pPr>
            <w:r w:rsidRPr="00041C8A">
              <w:rPr>
                <w:sz w:val="16"/>
                <w:szCs w:val="16"/>
              </w:rPr>
              <w:t>119,0</w:t>
            </w:r>
          </w:p>
        </w:tc>
        <w:tc>
          <w:tcPr>
            <w:tcW w:w="567" w:type="dxa"/>
            <w:tcBorders>
              <w:top w:val="nil"/>
              <w:left w:val="nil"/>
              <w:bottom w:val="single" w:sz="4" w:space="0" w:color="auto"/>
              <w:right w:val="single" w:sz="4" w:space="0" w:color="auto"/>
            </w:tcBorders>
            <w:shd w:val="clear" w:color="000000" w:fill="FFFFFF"/>
            <w:noWrap/>
            <w:vAlign w:val="center"/>
            <w:hideMark/>
          </w:tcPr>
          <w:p w:rsidR="00041C8A" w:rsidRPr="00041C8A" w:rsidRDefault="00041C8A" w:rsidP="00041C8A">
            <w:pPr>
              <w:rPr>
                <w:sz w:val="16"/>
                <w:szCs w:val="16"/>
              </w:rPr>
            </w:pPr>
            <w:r w:rsidRPr="00041C8A">
              <w:rPr>
                <w:sz w:val="16"/>
                <w:szCs w:val="16"/>
              </w:rPr>
              <w:t>66,1</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55,5</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Прочие мероприятия по благоустройству городских округов и поселений</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6000500000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171,7</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43,0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25,0</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6000500000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16,3</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6000500000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43,0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16,3</w:t>
            </w:r>
          </w:p>
        </w:tc>
      </w:tr>
      <w:tr w:rsidR="00041C8A" w:rsidRPr="00041C8A" w:rsidTr="00041C8A">
        <w:trPr>
          <w:trHeight w:val="12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Софинансирование расходных обязательств по осуществлению работ по благоустройству мемориальных комплексов в рамках подготовки к 75-летию Победы в Великой отечественной войне</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60005S0090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60005S0090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60005S0090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36,0</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60005S0М20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92,7</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1,7</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1,8</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60005S0М20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92,7</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1,7</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1,8</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0503</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60005S0М20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92,7</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1,7</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1,8</w:t>
            </w:r>
          </w:p>
        </w:tc>
      </w:tr>
      <w:tr w:rsidR="00041C8A" w:rsidRPr="00041C8A" w:rsidTr="00041C8A">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0800</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364,6</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273,4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75,0</w:t>
            </w:r>
          </w:p>
        </w:tc>
      </w:tr>
      <w:tr w:rsidR="00041C8A" w:rsidRPr="00041C8A" w:rsidTr="00041C8A">
        <w:trPr>
          <w:trHeight w:val="3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Культура </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364,6</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273,4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75,0</w:t>
            </w:r>
          </w:p>
        </w:tc>
      </w:tr>
      <w:tr w:rsidR="00041C8A" w:rsidRPr="00041C8A" w:rsidTr="00041C8A">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Межбюджетные трансферты </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5210000000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364,6</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273,4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75,0</w:t>
            </w:r>
          </w:p>
        </w:tc>
      </w:tr>
      <w:tr w:rsidR="00041C8A" w:rsidRPr="00041C8A" w:rsidTr="00041C8A">
        <w:trPr>
          <w:trHeight w:val="21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8A41F4" w:rsidP="00041C8A">
            <w:pPr>
              <w:rPr>
                <w:sz w:val="16"/>
                <w:szCs w:val="16"/>
              </w:rPr>
            </w:pPr>
            <w:r w:rsidRPr="008A41F4">
              <w:rPr>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5210600000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364,6</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273,4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75,0</w:t>
            </w:r>
          </w:p>
        </w:tc>
      </w:tr>
      <w:tr w:rsidR="00041C8A" w:rsidRPr="00041C8A" w:rsidTr="00041C8A">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5210600000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364,6</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273,4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75,0</w:t>
            </w:r>
          </w:p>
        </w:tc>
      </w:tr>
      <w:tr w:rsidR="00041C8A" w:rsidRPr="00041C8A" w:rsidTr="00041C8A">
        <w:trPr>
          <w:trHeight w:val="4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5210600000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364,6</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273,4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75,0</w:t>
            </w:r>
          </w:p>
        </w:tc>
      </w:tr>
      <w:tr w:rsidR="00041C8A" w:rsidRPr="00041C8A" w:rsidTr="00041C8A">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 Физическая культура и спорт</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1100</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201,9</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150,8</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74,7</w:t>
            </w:r>
          </w:p>
        </w:tc>
      </w:tr>
      <w:tr w:rsidR="00041C8A" w:rsidRPr="00041C8A" w:rsidTr="00041C8A">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 Физическая культура </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201,9</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150,8</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74,7</w:t>
            </w:r>
          </w:p>
        </w:tc>
      </w:tr>
      <w:tr w:rsidR="00041C8A" w:rsidRPr="00041C8A" w:rsidTr="00041C8A">
        <w:trPr>
          <w:trHeight w:val="9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Государственная программа "Развитие молодежной политики, физической культуры и спорта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0800000000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164,5</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114,9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69,8</w:t>
            </w:r>
          </w:p>
        </w:tc>
      </w:tr>
      <w:tr w:rsidR="00041C8A" w:rsidRPr="00041C8A" w:rsidTr="00041C8A">
        <w:trPr>
          <w:trHeight w:val="3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Проектная часть государственной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08W0000000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164,5</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114,9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69,8</w:t>
            </w:r>
          </w:p>
        </w:tc>
      </w:tr>
      <w:tr w:rsidR="00041C8A" w:rsidRPr="00041C8A" w:rsidTr="00041C8A">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Региональный проект "Спорт - норма жизни"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08WР500000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164,5</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114,9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69,8</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xml:space="preserve">Обеспечение условий для развития </w:t>
            </w:r>
            <w:r w:rsidRPr="00041C8A">
              <w:rPr>
                <w:sz w:val="16"/>
                <w:szCs w:val="16"/>
              </w:rPr>
              <w:lastRenderedPageBreak/>
              <w:t>физической культуры и массового спорта</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08WР540008</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164,5</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114,9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69,8</w:t>
            </w:r>
          </w:p>
        </w:tc>
      </w:tr>
      <w:tr w:rsidR="00041C8A" w:rsidRPr="00041C8A" w:rsidTr="00041C8A">
        <w:trPr>
          <w:trHeight w:val="9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08WР540008</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103,4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67,6</w:t>
            </w:r>
          </w:p>
        </w:tc>
      </w:tr>
      <w:tr w:rsidR="00041C8A" w:rsidRPr="00041C8A" w:rsidTr="00041C8A">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08WР540008</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153,0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103,4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67,6</w:t>
            </w:r>
          </w:p>
        </w:tc>
      </w:tr>
      <w:tr w:rsidR="00041C8A" w:rsidRPr="00041C8A" w:rsidTr="00041C8A">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08WР540008</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11,5</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08WР540008</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11,5</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11,5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Физкультурно-оздоровительная работа и спортивные мероприятия</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5120000000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37,4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35,9</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96,0</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Мероприятия в области спорта и физической культуры</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5129700000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19,4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19,4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5129700000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19,4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19,4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5129700000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19,4</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19,4</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100,0</w:t>
            </w:r>
          </w:p>
        </w:tc>
      </w:tr>
      <w:tr w:rsidR="00041C8A" w:rsidRPr="00041C8A" w:rsidTr="00041C8A">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Спорт - норма жизни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512Р500000</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18,0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16,5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91,7</w:t>
            </w:r>
          </w:p>
        </w:tc>
      </w:tr>
      <w:tr w:rsidR="00041C8A" w:rsidRPr="00041C8A" w:rsidTr="00041C8A">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lastRenderedPageBreak/>
              <w:t>Со финансирование из бюджетов поселений на обеспечение условий для развития физической культуры и массового спорта</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512Р540008</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18,0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16,5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91,7</w:t>
            </w:r>
          </w:p>
        </w:tc>
      </w:tr>
      <w:tr w:rsidR="00041C8A" w:rsidRPr="00041C8A" w:rsidTr="00041C8A">
        <w:trPr>
          <w:trHeight w:val="16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512Р540008</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18,0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16,5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91,7</w:t>
            </w:r>
          </w:p>
        </w:tc>
      </w:tr>
      <w:tr w:rsidR="00041C8A" w:rsidRPr="00041C8A" w:rsidTr="00041C8A">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907</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1101</w:t>
            </w:r>
          </w:p>
        </w:tc>
        <w:tc>
          <w:tcPr>
            <w:tcW w:w="425"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512Р540008</w:t>
            </w:r>
          </w:p>
        </w:tc>
        <w:tc>
          <w:tcPr>
            <w:tcW w:w="567" w:type="dxa"/>
            <w:tcBorders>
              <w:top w:val="nil"/>
              <w:left w:val="nil"/>
              <w:bottom w:val="single" w:sz="4" w:space="0" w:color="auto"/>
              <w:right w:val="single" w:sz="4" w:space="0" w:color="auto"/>
            </w:tcBorders>
            <w:shd w:val="clear" w:color="auto" w:fill="auto"/>
            <w:vAlign w:val="center"/>
            <w:hideMark/>
          </w:tcPr>
          <w:p w:rsidR="00041C8A" w:rsidRPr="00041C8A" w:rsidRDefault="00041C8A" w:rsidP="00041C8A">
            <w:pPr>
              <w:rPr>
                <w:sz w:val="16"/>
                <w:szCs w:val="16"/>
              </w:rPr>
            </w:pPr>
            <w:r w:rsidRPr="00041C8A">
              <w:rPr>
                <w:sz w:val="16"/>
                <w:szCs w:val="16"/>
              </w:rPr>
              <w:t>110</w:t>
            </w:r>
          </w:p>
        </w:tc>
        <w:tc>
          <w:tcPr>
            <w:tcW w:w="709"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18,0</w:t>
            </w:r>
          </w:p>
        </w:tc>
        <w:tc>
          <w:tcPr>
            <w:tcW w:w="567"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16,5</w:t>
            </w:r>
          </w:p>
        </w:tc>
        <w:tc>
          <w:tcPr>
            <w:tcW w:w="992" w:type="dxa"/>
            <w:tcBorders>
              <w:top w:val="nil"/>
              <w:left w:val="nil"/>
              <w:bottom w:val="single" w:sz="4" w:space="0" w:color="auto"/>
              <w:right w:val="single" w:sz="4" w:space="0" w:color="auto"/>
            </w:tcBorders>
            <w:shd w:val="clear" w:color="auto" w:fill="auto"/>
            <w:noWrap/>
            <w:vAlign w:val="center"/>
            <w:hideMark/>
          </w:tcPr>
          <w:p w:rsidR="00041C8A" w:rsidRPr="00041C8A" w:rsidRDefault="00041C8A" w:rsidP="00041C8A">
            <w:pPr>
              <w:rPr>
                <w:sz w:val="16"/>
                <w:szCs w:val="16"/>
              </w:rPr>
            </w:pPr>
            <w:r w:rsidRPr="00041C8A">
              <w:rPr>
                <w:sz w:val="16"/>
                <w:szCs w:val="16"/>
              </w:rPr>
              <w:t>91,7</w:t>
            </w:r>
          </w:p>
        </w:tc>
      </w:tr>
    </w:tbl>
    <w:p w:rsidR="00B25281" w:rsidRDefault="00B25281" w:rsidP="00322DB8">
      <w:pPr>
        <w:ind w:right="-1"/>
        <w:rPr>
          <w:sz w:val="16"/>
          <w:szCs w:val="16"/>
        </w:rPr>
      </w:pPr>
    </w:p>
    <w:p w:rsidR="00B25281" w:rsidRDefault="008A41F4" w:rsidP="008A41F4">
      <w:pPr>
        <w:ind w:right="-1"/>
        <w:jc w:val="right"/>
        <w:rPr>
          <w:sz w:val="16"/>
          <w:szCs w:val="16"/>
        </w:rPr>
      </w:pPr>
      <w:r w:rsidRPr="008A41F4">
        <w:rPr>
          <w:sz w:val="16"/>
          <w:szCs w:val="16"/>
        </w:rPr>
        <w:t>Приложение 3</w:t>
      </w:r>
    </w:p>
    <w:p w:rsidR="008A41F4" w:rsidRDefault="008A41F4" w:rsidP="008A41F4">
      <w:pPr>
        <w:ind w:right="-1"/>
        <w:jc w:val="right"/>
        <w:rPr>
          <w:sz w:val="16"/>
          <w:szCs w:val="16"/>
        </w:rPr>
      </w:pPr>
      <w:r w:rsidRPr="008A41F4">
        <w:rPr>
          <w:sz w:val="16"/>
          <w:szCs w:val="16"/>
        </w:rPr>
        <w:t xml:space="preserve">к Решению Совета Новокривошеинского сельского </w:t>
      </w:r>
    </w:p>
    <w:p w:rsidR="008A41F4" w:rsidRDefault="008A41F4" w:rsidP="008A41F4">
      <w:pPr>
        <w:ind w:right="-1"/>
        <w:jc w:val="right"/>
        <w:rPr>
          <w:sz w:val="16"/>
          <w:szCs w:val="16"/>
        </w:rPr>
      </w:pPr>
      <w:r w:rsidRPr="008A41F4">
        <w:rPr>
          <w:sz w:val="16"/>
          <w:szCs w:val="16"/>
        </w:rPr>
        <w:t xml:space="preserve">поселения "Об исполнении бюджета </w:t>
      </w:r>
    </w:p>
    <w:p w:rsidR="008A41F4" w:rsidRDefault="008A41F4" w:rsidP="008A41F4">
      <w:pPr>
        <w:ind w:right="-1"/>
        <w:jc w:val="right"/>
        <w:rPr>
          <w:sz w:val="16"/>
          <w:szCs w:val="16"/>
        </w:rPr>
      </w:pPr>
      <w:r w:rsidRPr="008A41F4">
        <w:rPr>
          <w:sz w:val="16"/>
          <w:szCs w:val="16"/>
        </w:rPr>
        <w:t xml:space="preserve">муниципального образования Новокривошеинское </w:t>
      </w:r>
    </w:p>
    <w:p w:rsidR="008A41F4" w:rsidRDefault="008A41F4" w:rsidP="008A41F4">
      <w:pPr>
        <w:ind w:right="-1"/>
        <w:jc w:val="right"/>
        <w:rPr>
          <w:sz w:val="16"/>
          <w:szCs w:val="16"/>
        </w:rPr>
      </w:pPr>
      <w:r w:rsidRPr="008A41F4">
        <w:rPr>
          <w:sz w:val="16"/>
          <w:szCs w:val="16"/>
        </w:rPr>
        <w:t>сельское поселение за 9 месяцев 2020 года"</w:t>
      </w:r>
    </w:p>
    <w:p w:rsidR="00B25281" w:rsidRDefault="00B25281" w:rsidP="00322DB8">
      <w:pPr>
        <w:ind w:right="-1"/>
        <w:rPr>
          <w:sz w:val="16"/>
          <w:szCs w:val="16"/>
        </w:rPr>
      </w:pPr>
    </w:p>
    <w:p w:rsidR="00B25281" w:rsidRDefault="008A41F4" w:rsidP="008A41F4">
      <w:pPr>
        <w:ind w:right="-1"/>
        <w:jc w:val="center"/>
        <w:rPr>
          <w:sz w:val="16"/>
          <w:szCs w:val="16"/>
        </w:rPr>
      </w:pPr>
      <w:r w:rsidRPr="008A41F4">
        <w:rPr>
          <w:sz w:val="16"/>
          <w:szCs w:val="16"/>
        </w:rPr>
        <w:t>Информация об исполнении бюджета по разделам и подразделам классификации расходов местного бюджета  муниципального образования Новокривошеинское сельское поселение за 9 месяцев 2020 года</w:t>
      </w:r>
    </w:p>
    <w:p w:rsidR="00B25281" w:rsidRDefault="00B25281" w:rsidP="00322DB8">
      <w:pPr>
        <w:ind w:right="-1"/>
        <w:rPr>
          <w:sz w:val="16"/>
          <w:szCs w:val="16"/>
        </w:rPr>
      </w:pPr>
    </w:p>
    <w:tbl>
      <w:tblPr>
        <w:tblW w:w="4977" w:type="dxa"/>
        <w:tblInd w:w="93" w:type="dxa"/>
        <w:tblLayout w:type="fixed"/>
        <w:tblLook w:val="04A0"/>
      </w:tblPr>
      <w:tblGrid>
        <w:gridCol w:w="864"/>
        <w:gridCol w:w="710"/>
        <w:gridCol w:w="1276"/>
        <w:gridCol w:w="853"/>
        <w:gridCol w:w="1274"/>
      </w:tblGrid>
      <w:tr w:rsidR="00BB280F" w:rsidRPr="008A41F4" w:rsidTr="00BB280F">
        <w:trPr>
          <w:trHeight w:val="276"/>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Наименование</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РзПР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Утверждено в бюджете на 2020 год (тыс.руб.)</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Исполнено за 9 месяцев 2020 года (тыс.руб.)</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 исполнения за отчетный период к плану 2020 года</w:t>
            </w:r>
          </w:p>
        </w:tc>
      </w:tr>
      <w:tr w:rsidR="00BB280F" w:rsidRPr="008A41F4" w:rsidTr="00BB280F">
        <w:trPr>
          <w:trHeight w:val="1770"/>
        </w:trPr>
        <w:tc>
          <w:tcPr>
            <w:tcW w:w="864" w:type="dxa"/>
            <w:vMerge/>
            <w:tcBorders>
              <w:top w:val="single" w:sz="4" w:space="0" w:color="auto"/>
              <w:left w:val="single" w:sz="4" w:space="0" w:color="auto"/>
              <w:bottom w:val="single" w:sz="4" w:space="0" w:color="auto"/>
              <w:right w:val="single" w:sz="4" w:space="0" w:color="auto"/>
            </w:tcBorders>
            <w:vAlign w:val="center"/>
            <w:hideMark/>
          </w:tcPr>
          <w:p w:rsidR="008A41F4" w:rsidRPr="008A41F4" w:rsidRDefault="008A41F4" w:rsidP="008A41F4">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A41F4" w:rsidRPr="008A41F4" w:rsidRDefault="008A41F4" w:rsidP="008A41F4">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41F4" w:rsidRPr="008A41F4" w:rsidRDefault="008A41F4" w:rsidP="008A41F4">
            <w:pPr>
              <w:rPr>
                <w:sz w:val="16"/>
                <w:szCs w:val="16"/>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A41F4" w:rsidRPr="008A41F4" w:rsidRDefault="008A41F4" w:rsidP="008A41F4">
            <w:pPr>
              <w:rPr>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A41F4" w:rsidRPr="008A41F4" w:rsidRDefault="008A41F4" w:rsidP="008A41F4">
            <w:pPr>
              <w:rPr>
                <w:sz w:val="16"/>
                <w:szCs w:val="16"/>
              </w:rPr>
            </w:pPr>
          </w:p>
        </w:tc>
      </w:tr>
      <w:tr w:rsidR="00BB280F" w:rsidRPr="008A41F4" w:rsidTr="00BB280F">
        <w:trPr>
          <w:trHeight w:val="104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BB280F" w:rsidRPr="008A41F4" w:rsidRDefault="00BB280F" w:rsidP="008A41F4">
            <w:pPr>
              <w:rPr>
                <w:sz w:val="16"/>
                <w:szCs w:val="16"/>
              </w:rPr>
            </w:pPr>
            <w:r w:rsidRPr="008A41F4">
              <w:rPr>
                <w:sz w:val="16"/>
                <w:szCs w:val="16"/>
              </w:rPr>
              <w:t>В С Е Г О</w:t>
            </w:r>
          </w:p>
        </w:tc>
        <w:tc>
          <w:tcPr>
            <w:tcW w:w="710" w:type="dxa"/>
            <w:tcBorders>
              <w:top w:val="nil"/>
              <w:left w:val="nil"/>
              <w:bottom w:val="single" w:sz="4" w:space="0" w:color="auto"/>
              <w:right w:val="single" w:sz="4" w:space="0" w:color="auto"/>
            </w:tcBorders>
            <w:shd w:val="clear" w:color="auto" w:fill="auto"/>
            <w:vAlign w:val="center"/>
            <w:hideMark/>
          </w:tcPr>
          <w:p w:rsidR="00BB280F" w:rsidRPr="008A41F4" w:rsidRDefault="00BB280F" w:rsidP="008A41F4">
            <w:pPr>
              <w:rPr>
                <w:sz w:val="16"/>
                <w:szCs w:val="16"/>
              </w:rPr>
            </w:pPr>
            <w:r w:rsidRPr="008A41F4">
              <w:rPr>
                <w:sz w:val="16"/>
                <w:szCs w:val="16"/>
              </w:rPr>
              <w:t> </w:t>
            </w:r>
          </w:p>
          <w:p w:rsidR="00BB280F" w:rsidRPr="008A41F4" w:rsidRDefault="00BB280F" w:rsidP="008A41F4">
            <w:pPr>
              <w:rPr>
                <w:sz w:val="16"/>
                <w:szCs w:val="16"/>
              </w:rPr>
            </w:pPr>
            <w:r w:rsidRPr="008A41F4">
              <w:rPr>
                <w:sz w:val="16"/>
                <w:szCs w:val="16"/>
              </w:rPr>
              <w:t> </w:t>
            </w:r>
          </w:p>
          <w:p w:rsidR="00BB280F" w:rsidRPr="008A41F4" w:rsidRDefault="00BB280F" w:rsidP="008A41F4">
            <w:pPr>
              <w:rPr>
                <w:sz w:val="16"/>
                <w:szCs w:val="16"/>
              </w:rPr>
            </w:pPr>
            <w:r w:rsidRPr="008A41F4">
              <w:rPr>
                <w:sz w:val="16"/>
                <w:szCs w:val="16"/>
              </w:rPr>
              <w:t> </w:t>
            </w:r>
          </w:p>
          <w:p w:rsidR="00BB280F" w:rsidRPr="008A41F4" w:rsidRDefault="00BB280F" w:rsidP="008A41F4">
            <w:pPr>
              <w:rPr>
                <w:sz w:val="16"/>
                <w:szCs w:val="16"/>
              </w:rPr>
            </w:pPr>
          </w:p>
        </w:tc>
        <w:tc>
          <w:tcPr>
            <w:tcW w:w="1276" w:type="dxa"/>
            <w:tcBorders>
              <w:top w:val="nil"/>
              <w:left w:val="nil"/>
              <w:bottom w:val="single" w:sz="4" w:space="0" w:color="auto"/>
              <w:right w:val="single" w:sz="4" w:space="0" w:color="auto"/>
            </w:tcBorders>
            <w:shd w:val="clear" w:color="auto" w:fill="auto"/>
            <w:vAlign w:val="center"/>
          </w:tcPr>
          <w:p w:rsidR="00BB280F" w:rsidRPr="008A41F4" w:rsidRDefault="00BB280F" w:rsidP="00BB280F">
            <w:pPr>
              <w:rPr>
                <w:sz w:val="16"/>
                <w:szCs w:val="16"/>
              </w:rPr>
            </w:pPr>
            <w:r w:rsidRPr="008A41F4">
              <w:rPr>
                <w:sz w:val="16"/>
                <w:szCs w:val="16"/>
              </w:rPr>
              <w:t>10 027,8</w:t>
            </w:r>
          </w:p>
        </w:tc>
        <w:tc>
          <w:tcPr>
            <w:tcW w:w="853" w:type="dxa"/>
            <w:tcBorders>
              <w:top w:val="nil"/>
              <w:left w:val="nil"/>
              <w:bottom w:val="single" w:sz="4" w:space="0" w:color="auto"/>
              <w:right w:val="single" w:sz="4" w:space="0" w:color="auto"/>
            </w:tcBorders>
            <w:shd w:val="clear" w:color="auto" w:fill="auto"/>
            <w:noWrap/>
            <w:vAlign w:val="center"/>
            <w:hideMark/>
          </w:tcPr>
          <w:p w:rsidR="00BB280F" w:rsidRPr="008A41F4" w:rsidRDefault="00BB280F" w:rsidP="008A41F4">
            <w:pPr>
              <w:rPr>
                <w:sz w:val="16"/>
                <w:szCs w:val="16"/>
              </w:rPr>
            </w:pPr>
            <w:r w:rsidRPr="008A41F4">
              <w:rPr>
                <w:sz w:val="16"/>
                <w:szCs w:val="16"/>
              </w:rPr>
              <w:t>7 131,0</w:t>
            </w:r>
          </w:p>
        </w:tc>
        <w:tc>
          <w:tcPr>
            <w:tcW w:w="1274" w:type="dxa"/>
            <w:tcBorders>
              <w:top w:val="nil"/>
              <w:left w:val="nil"/>
              <w:bottom w:val="single" w:sz="4" w:space="0" w:color="auto"/>
              <w:right w:val="single" w:sz="4" w:space="0" w:color="auto"/>
            </w:tcBorders>
            <w:shd w:val="clear" w:color="auto" w:fill="auto"/>
            <w:noWrap/>
            <w:vAlign w:val="center"/>
            <w:hideMark/>
          </w:tcPr>
          <w:p w:rsidR="00BB280F" w:rsidRPr="008A41F4" w:rsidRDefault="00BB280F" w:rsidP="008A41F4">
            <w:pPr>
              <w:rPr>
                <w:sz w:val="16"/>
                <w:szCs w:val="16"/>
              </w:rPr>
            </w:pPr>
            <w:r w:rsidRPr="008A41F4">
              <w:rPr>
                <w:sz w:val="16"/>
                <w:szCs w:val="16"/>
              </w:rPr>
              <w:t>71,1</w:t>
            </w:r>
          </w:p>
        </w:tc>
      </w:tr>
      <w:tr w:rsidR="00BB280F" w:rsidRPr="008A41F4" w:rsidTr="00BB280F">
        <w:trPr>
          <w:trHeight w:val="45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BB280F" w:rsidRPr="008A41F4" w:rsidRDefault="00BB280F" w:rsidP="008A41F4">
            <w:pPr>
              <w:rPr>
                <w:sz w:val="16"/>
                <w:szCs w:val="16"/>
              </w:rPr>
            </w:pPr>
            <w:r w:rsidRPr="008A41F4">
              <w:rPr>
                <w:sz w:val="16"/>
                <w:szCs w:val="16"/>
              </w:rPr>
              <w:t>Общегосударственные вопросы</w:t>
            </w:r>
          </w:p>
        </w:tc>
        <w:tc>
          <w:tcPr>
            <w:tcW w:w="710" w:type="dxa"/>
            <w:tcBorders>
              <w:top w:val="nil"/>
              <w:left w:val="nil"/>
              <w:bottom w:val="single" w:sz="4" w:space="0" w:color="auto"/>
              <w:right w:val="single" w:sz="4" w:space="0" w:color="auto"/>
            </w:tcBorders>
            <w:shd w:val="clear" w:color="auto" w:fill="auto"/>
            <w:vAlign w:val="center"/>
            <w:hideMark/>
          </w:tcPr>
          <w:p w:rsidR="00BB280F" w:rsidRPr="008A41F4" w:rsidRDefault="00BB280F" w:rsidP="008A41F4">
            <w:pPr>
              <w:rPr>
                <w:sz w:val="16"/>
                <w:szCs w:val="16"/>
              </w:rPr>
            </w:pPr>
            <w:r w:rsidRPr="008A41F4">
              <w:rPr>
                <w:sz w:val="16"/>
                <w:szCs w:val="16"/>
              </w:rPr>
              <w:t> </w:t>
            </w:r>
          </w:p>
          <w:p w:rsidR="00BB280F" w:rsidRPr="008A41F4" w:rsidRDefault="00BB280F" w:rsidP="008A41F4">
            <w:pPr>
              <w:rPr>
                <w:sz w:val="16"/>
                <w:szCs w:val="16"/>
              </w:rPr>
            </w:pPr>
            <w:r w:rsidRPr="008A41F4">
              <w:rPr>
                <w:sz w:val="16"/>
                <w:szCs w:val="16"/>
              </w:rPr>
              <w:t> </w:t>
            </w:r>
          </w:p>
          <w:p w:rsidR="00BB280F" w:rsidRPr="008A41F4" w:rsidRDefault="00BB280F" w:rsidP="008A41F4">
            <w:pPr>
              <w:rPr>
                <w:sz w:val="16"/>
                <w:szCs w:val="16"/>
              </w:rPr>
            </w:pPr>
            <w:r w:rsidRPr="008A41F4">
              <w:rPr>
                <w:sz w:val="16"/>
                <w:szCs w:val="16"/>
              </w:rPr>
              <w:t>0100</w:t>
            </w:r>
          </w:p>
        </w:tc>
        <w:tc>
          <w:tcPr>
            <w:tcW w:w="1276" w:type="dxa"/>
            <w:tcBorders>
              <w:top w:val="nil"/>
              <w:left w:val="nil"/>
              <w:bottom w:val="single" w:sz="4" w:space="0" w:color="auto"/>
              <w:right w:val="single" w:sz="4" w:space="0" w:color="auto"/>
            </w:tcBorders>
            <w:shd w:val="clear" w:color="auto" w:fill="auto"/>
            <w:noWrap/>
            <w:vAlign w:val="center"/>
            <w:hideMark/>
          </w:tcPr>
          <w:p w:rsidR="00BB280F" w:rsidRPr="008A41F4" w:rsidRDefault="00BB280F" w:rsidP="008A41F4">
            <w:pPr>
              <w:rPr>
                <w:sz w:val="16"/>
                <w:szCs w:val="16"/>
              </w:rPr>
            </w:pPr>
            <w:r w:rsidRPr="008A41F4">
              <w:rPr>
                <w:sz w:val="16"/>
                <w:szCs w:val="16"/>
              </w:rPr>
              <w:t>5 383,3</w:t>
            </w:r>
          </w:p>
        </w:tc>
        <w:tc>
          <w:tcPr>
            <w:tcW w:w="853" w:type="dxa"/>
            <w:tcBorders>
              <w:top w:val="nil"/>
              <w:left w:val="nil"/>
              <w:bottom w:val="single" w:sz="4" w:space="0" w:color="auto"/>
              <w:right w:val="single" w:sz="4" w:space="0" w:color="auto"/>
            </w:tcBorders>
            <w:shd w:val="clear" w:color="auto" w:fill="auto"/>
            <w:vAlign w:val="center"/>
          </w:tcPr>
          <w:p w:rsidR="00BB280F" w:rsidRPr="008A41F4" w:rsidRDefault="00BB280F" w:rsidP="008A41F4">
            <w:pPr>
              <w:rPr>
                <w:sz w:val="16"/>
                <w:szCs w:val="16"/>
              </w:rPr>
            </w:pPr>
            <w:r w:rsidRPr="008A41F4">
              <w:rPr>
                <w:sz w:val="16"/>
                <w:szCs w:val="16"/>
              </w:rPr>
              <w:t>3 642,9</w:t>
            </w:r>
          </w:p>
        </w:tc>
        <w:tc>
          <w:tcPr>
            <w:tcW w:w="1274" w:type="dxa"/>
            <w:tcBorders>
              <w:top w:val="nil"/>
              <w:left w:val="nil"/>
              <w:bottom w:val="single" w:sz="4" w:space="0" w:color="auto"/>
              <w:right w:val="single" w:sz="4" w:space="0" w:color="auto"/>
            </w:tcBorders>
            <w:shd w:val="clear" w:color="auto" w:fill="auto"/>
            <w:noWrap/>
            <w:vAlign w:val="center"/>
            <w:hideMark/>
          </w:tcPr>
          <w:p w:rsidR="00BB280F" w:rsidRPr="008A41F4" w:rsidRDefault="00BB280F" w:rsidP="008A41F4">
            <w:pPr>
              <w:rPr>
                <w:sz w:val="16"/>
                <w:szCs w:val="16"/>
              </w:rPr>
            </w:pPr>
            <w:r w:rsidRPr="008A41F4">
              <w:rPr>
                <w:sz w:val="16"/>
                <w:szCs w:val="16"/>
              </w:rPr>
              <w:t>67,7</w:t>
            </w:r>
          </w:p>
        </w:tc>
      </w:tr>
      <w:tr w:rsidR="00BB280F" w:rsidRPr="008A41F4" w:rsidTr="00BB280F">
        <w:trPr>
          <w:trHeight w:val="93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Функционирование высшего должнос</w:t>
            </w:r>
            <w:r w:rsidRPr="008A41F4">
              <w:rPr>
                <w:sz w:val="16"/>
                <w:szCs w:val="16"/>
              </w:rPr>
              <w:lastRenderedPageBreak/>
              <w:t>тного лица субъекта Российской Федерации и органа местного самоуправления</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743,0</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524,9</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70,6</w:t>
            </w:r>
          </w:p>
        </w:tc>
      </w:tr>
      <w:tr w:rsidR="00BB280F" w:rsidRPr="008A41F4" w:rsidTr="00BB280F">
        <w:trPr>
          <w:trHeight w:val="126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3 674,1</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2 439,0</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66,4</w:t>
            </w:r>
          </w:p>
        </w:tc>
      </w:tr>
      <w:tr w:rsidR="00BB280F" w:rsidRPr="008A41F4" w:rsidTr="00BB280F">
        <w:trPr>
          <w:trHeight w:val="36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BB280F" w:rsidRPr="008A41F4" w:rsidRDefault="00BB280F" w:rsidP="008A41F4">
            <w:pPr>
              <w:rPr>
                <w:sz w:val="16"/>
                <w:szCs w:val="16"/>
              </w:rPr>
            </w:pPr>
            <w:r w:rsidRPr="008A41F4">
              <w:rPr>
                <w:sz w:val="16"/>
                <w:szCs w:val="16"/>
              </w:rPr>
              <w:t>Резервные фонды</w:t>
            </w:r>
          </w:p>
        </w:tc>
        <w:tc>
          <w:tcPr>
            <w:tcW w:w="710" w:type="dxa"/>
            <w:tcBorders>
              <w:top w:val="nil"/>
              <w:left w:val="nil"/>
              <w:bottom w:val="single" w:sz="4" w:space="0" w:color="auto"/>
              <w:right w:val="single" w:sz="4" w:space="0" w:color="auto"/>
            </w:tcBorders>
            <w:shd w:val="clear" w:color="auto" w:fill="auto"/>
            <w:vAlign w:val="center"/>
            <w:hideMark/>
          </w:tcPr>
          <w:p w:rsidR="00BB280F" w:rsidRPr="008A41F4" w:rsidRDefault="00BB280F" w:rsidP="008A41F4">
            <w:pPr>
              <w:rPr>
                <w:sz w:val="16"/>
                <w:szCs w:val="16"/>
              </w:rPr>
            </w:pPr>
            <w:r w:rsidRPr="008A41F4">
              <w:rPr>
                <w:sz w:val="16"/>
                <w:szCs w:val="16"/>
              </w:rPr>
              <w:t> </w:t>
            </w:r>
          </w:p>
          <w:p w:rsidR="00BB280F" w:rsidRPr="008A41F4" w:rsidRDefault="00BB280F" w:rsidP="008A41F4">
            <w:pPr>
              <w:rPr>
                <w:sz w:val="16"/>
                <w:szCs w:val="16"/>
              </w:rPr>
            </w:pPr>
            <w:r w:rsidRPr="008A41F4">
              <w:rPr>
                <w:sz w:val="16"/>
                <w:szCs w:val="16"/>
              </w:rPr>
              <w:t> </w:t>
            </w:r>
          </w:p>
          <w:p w:rsidR="00BB280F" w:rsidRPr="008A41F4" w:rsidRDefault="00BB280F" w:rsidP="008A41F4">
            <w:pPr>
              <w:rPr>
                <w:sz w:val="16"/>
                <w:szCs w:val="16"/>
              </w:rPr>
            </w:pPr>
            <w:r w:rsidRPr="008A41F4">
              <w:rPr>
                <w:sz w:val="16"/>
                <w:szCs w:val="16"/>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BB280F" w:rsidRPr="008A41F4" w:rsidRDefault="00BB280F" w:rsidP="008A41F4">
            <w:pPr>
              <w:rPr>
                <w:sz w:val="16"/>
                <w:szCs w:val="16"/>
              </w:rPr>
            </w:pPr>
            <w:r w:rsidRPr="008A41F4">
              <w:rPr>
                <w:sz w:val="16"/>
                <w:szCs w:val="16"/>
              </w:rPr>
              <w:t>12,8</w:t>
            </w:r>
          </w:p>
        </w:tc>
        <w:tc>
          <w:tcPr>
            <w:tcW w:w="853" w:type="dxa"/>
            <w:tcBorders>
              <w:top w:val="nil"/>
              <w:left w:val="nil"/>
              <w:bottom w:val="single" w:sz="4" w:space="0" w:color="auto"/>
              <w:right w:val="single" w:sz="4" w:space="0" w:color="auto"/>
            </w:tcBorders>
            <w:shd w:val="clear" w:color="auto" w:fill="auto"/>
            <w:noWrap/>
            <w:vAlign w:val="center"/>
            <w:hideMark/>
          </w:tcPr>
          <w:p w:rsidR="00BB280F" w:rsidRPr="008A41F4" w:rsidRDefault="00BB280F" w:rsidP="008A41F4">
            <w:pPr>
              <w:rPr>
                <w:sz w:val="16"/>
                <w:szCs w:val="16"/>
              </w:rPr>
            </w:pPr>
            <w:r w:rsidRPr="008A41F4">
              <w:rPr>
                <w:sz w:val="16"/>
                <w:szCs w:val="16"/>
              </w:rPr>
              <w:t>0,0</w:t>
            </w:r>
          </w:p>
        </w:tc>
        <w:tc>
          <w:tcPr>
            <w:tcW w:w="1274" w:type="dxa"/>
            <w:tcBorders>
              <w:top w:val="nil"/>
              <w:left w:val="nil"/>
              <w:bottom w:val="single" w:sz="4" w:space="0" w:color="auto"/>
              <w:right w:val="single" w:sz="4" w:space="0" w:color="auto"/>
            </w:tcBorders>
            <w:shd w:val="clear" w:color="auto" w:fill="auto"/>
            <w:noWrap/>
            <w:vAlign w:val="center"/>
            <w:hideMark/>
          </w:tcPr>
          <w:p w:rsidR="00BB280F" w:rsidRPr="008A41F4" w:rsidRDefault="00BB280F" w:rsidP="008A41F4">
            <w:pPr>
              <w:rPr>
                <w:sz w:val="16"/>
                <w:szCs w:val="16"/>
              </w:rPr>
            </w:pPr>
            <w:r w:rsidRPr="008A41F4">
              <w:rPr>
                <w:sz w:val="16"/>
                <w:szCs w:val="16"/>
              </w:rPr>
              <w:t>0,0</w:t>
            </w:r>
          </w:p>
        </w:tc>
      </w:tr>
      <w:tr w:rsidR="00BB280F" w:rsidRPr="008A41F4" w:rsidTr="00BB280F">
        <w:trPr>
          <w:trHeight w:val="39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Другие общегосударственные вопросы</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953,4</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679,0</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71,2</w:t>
            </w:r>
          </w:p>
        </w:tc>
      </w:tr>
      <w:tr w:rsidR="00BB280F" w:rsidRPr="008A41F4" w:rsidTr="00BB280F">
        <w:trPr>
          <w:trHeight w:val="45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Национальная оборона</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151,8</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101,4</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66,8</w:t>
            </w:r>
          </w:p>
        </w:tc>
      </w:tr>
      <w:tr w:rsidR="00BB280F" w:rsidRPr="008A41F4" w:rsidTr="00BB280F">
        <w:trPr>
          <w:trHeight w:val="45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BB280F" w:rsidRPr="008A41F4" w:rsidRDefault="00BB280F" w:rsidP="008A41F4">
            <w:pPr>
              <w:rPr>
                <w:sz w:val="16"/>
                <w:szCs w:val="16"/>
              </w:rPr>
            </w:pPr>
            <w:r w:rsidRPr="008A41F4">
              <w:rPr>
                <w:sz w:val="16"/>
                <w:szCs w:val="16"/>
              </w:rPr>
              <w:t>Мобилизационная и вневойсковая подготовка</w:t>
            </w:r>
          </w:p>
          <w:p w:rsidR="00BB280F" w:rsidRPr="008A41F4" w:rsidRDefault="00BB280F" w:rsidP="008A41F4">
            <w:pPr>
              <w:rPr>
                <w:sz w:val="16"/>
                <w:szCs w:val="16"/>
              </w:rPr>
            </w:pPr>
            <w:r w:rsidRPr="008A41F4">
              <w:rPr>
                <w:sz w:val="16"/>
                <w:szCs w:val="16"/>
              </w:rPr>
              <w:t> </w:t>
            </w:r>
          </w:p>
          <w:p w:rsidR="00BB280F" w:rsidRPr="008A41F4" w:rsidRDefault="00BB280F" w:rsidP="008A41F4">
            <w:pPr>
              <w:rPr>
                <w:sz w:val="16"/>
                <w:szCs w:val="16"/>
              </w:rPr>
            </w:pPr>
            <w:r w:rsidRPr="008A41F4">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BB280F" w:rsidRPr="008A41F4" w:rsidRDefault="00BB280F" w:rsidP="008A41F4">
            <w:pPr>
              <w:rPr>
                <w:sz w:val="16"/>
                <w:szCs w:val="16"/>
              </w:rPr>
            </w:pPr>
            <w:r w:rsidRPr="008A41F4">
              <w:rPr>
                <w:sz w:val="16"/>
                <w:szCs w:val="16"/>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BB280F" w:rsidRPr="008A41F4" w:rsidRDefault="00BB280F" w:rsidP="008A41F4">
            <w:pPr>
              <w:rPr>
                <w:sz w:val="16"/>
                <w:szCs w:val="16"/>
              </w:rPr>
            </w:pPr>
            <w:r w:rsidRPr="008A41F4">
              <w:rPr>
                <w:sz w:val="16"/>
                <w:szCs w:val="16"/>
              </w:rPr>
              <w:t>151,8</w:t>
            </w:r>
          </w:p>
        </w:tc>
        <w:tc>
          <w:tcPr>
            <w:tcW w:w="853" w:type="dxa"/>
            <w:tcBorders>
              <w:top w:val="nil"/>
              <w:left w:val="nil"/>
              <w:bottom w:val="single" w:sz="4" w:space="0" w:color="auto"/>
              <w:right w:val="single" w:sz="4" w:space="0" w:color="auto"/>
            </w:tcBorders>
            <w:shd w:val="clear" w:color="auto" w:fill="auto"/>
            <w:noWrap/>
            <w:vAlign w:val="center"/>
            <w:hideMark/>
          </w:tcPr>
          <w:p w:rsidR="00BB280F" w:rsidRPr="008A41F4" w:rsidRDefault="00BB280F" w:rsidP="008A41F4">
            <w:pPr>
              <w:rPr>
                <w:sz w:val="16"/>
                <w:szCs w:val="16"/>
              </w:rPr>
            </w:pPr>
            <w:r w:rsidRPr="008A41F4">
              <w:rPr>
                <w:sz w:val="16"/>
                <w:szCs w:val="16"/>
              </w:rPr>
              <w:t>101,4</w:t>
            </w:r>
          </w:p>
        </w:tc>
        <w:tc>
          <w:tcPr>
            <w:tcW w:w="1274" w:type="dxa"/>
            <w:tcBorders>
              <w:top w:val="nil"/>
              <w:left w:val="nil"/>
              <w:bottom w:val="single" w:sz="4" w:space="0" w:color="auto"/>
              <w:right w:val="single" w:sz="4" w:space="0" w:color="auto"/>
            </w:tcBorders>
            <w:shd w:val="clear" w:color="auto" w:fill="auto"/>
            <w:noWrap/>
            <w:vAlign w:val="center"/>
            <w:hideMark/>
          </w:tcPr>
          <w:p w:rsidR="00BB280F" w:rsidRPr="008A41F4" w:rsidRDefault="00BB280F" w:rsidP="008A41F4">
            <w:pPr>
              <w:rPr>
                <w:sz w:val="16"/>
                <w:szCs w:val="16"/>
              </w:rPr>
            </w:pPr>
            <w:r w:rsidRPr="008A41F4">
              <w:rPr>
                <w:sz w:val="16"/>
                <w:szCs w:val="16"/>
              </w:rPr>
              <w:t>66,8</w:t>
            </w:r>
          </w:p>
        </w:tc>
      </w:tr>
      <w:tr w:rsidR="00BB280F" w:rsidRPr="008A41F4" w:rsidTr="00BB280F">
        <w:trPr>
          <w:trHeight w:val="60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Национальная безопастность и правоохранительная деятельность</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0300</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22,7</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18,9</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83,3</w:t>
            </w:r>
          </w:p>
        </w:tc>
      </w:tr>
      <w:tr w:rsidR="00BB280F" w:rsidRPr="008A41F4" w:rsidTr="00BB280F">
        <w:trPr>
          <w:trHeight w:val="60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 xml:space="preserve">Защита населения и территории от чрезвычайных ситуаций природного и техногенного характера, гражданская </w:t>
            </w:r>
            <w:r w:rsidRPr="008A41F4">
              <w:rPr>
                <w:sz w:val="16"/>
                <w:szCs w:val="16"/>
              </w:rPr>
              <w:lastRenderedPageBreak/>
              <w:t>оборона</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lastRenderedPageBreak/>
              <w:t>0309</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22,7</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18,9</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83,3</w:t>
            </w:r>
          </w:p>
        </w:tc>
      </w:tr>
      <w:tr w:rsidR="00BB280F" w:rsidRPr="008A41F4" w:rsidTr="00BB280F">
        <w:trPr>
          <w:trHeight w:val="33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lastRenderedPageBreak/>
              <w:t>Национальная экономика</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0400</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2 414,3</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2 399,5</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99,4</w:t>
            </w:r>
          </w:p>
        </w:tc>
      </w:tr>
      <w:tr w:rsidR="00BB280F" w:rsidRPr="008A41F4" w:rsidTr="00BB280F">
        <w:trPr>
          <w:trHeight w:val="34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Дорожное хозяйство (дорожные фонды)</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2 414,3</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2 399,5</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99,4</w:t>
            </w:r>
          </w:p>
        </w:tc>
      </w:tr>
      <w:tr w:rsidR="00BB280F" w:rsidRPr="008A41F4" w:rsidTr="00BB280F">
        <w:trPr>
          <w:trHeight w:val="45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Жилищно-коммунальное хозяйство</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0500</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1 489,2</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544,1</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36,5</w:t>
            </w:r>
          </w:p>
        </w:tc>
      </w:tr>
      <w:tr w:rsidR="00BB280F" w:rsidRPr="008A41F4" w:rsidTr="00BB280F">
        <w:trPr>
          <w:trHeight w:val="43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Жилищное хозяйство</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113,0</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91,0</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80,5</w:t>
            </w:r>
          </w:p>
        </w:tc>
      </w:tr>
      <w:tr w:rsidR="00BB280F" w:rsidRPr="008A41F4" w:rsidTr="00BB280F">
        <w:trPr>
          <w:trHeight w:val="40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Коммунальное хозяйство</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779,2</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306,3</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39,3</w:t>
            </w:r>
          </w:p>
        </w:tc>
      </w:tr>
      <w:tr w:rsidR="00BB280F" w:rsidRPr="008A41F4" w:rsidTr="00BB280F">
        <w:trPr>
          <w:trHeight w:val="36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Благоустройство</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597,0</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146,8</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24,6</w:t>
            </w:r>
          </w:p>
        </w:tc>
      </w:tr>
      <w:tr w:rsidR="00BB280F" w:rsidRPr="008A41F4" w:rsidTr="00BB280F">
        <w:trPr>
          <w:trHeight w:val="45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Культура, кинематография</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0800</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364,6</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273,4</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75,0</w:t>
            </w:r>
          </w:p>
        </w:tc>
      </w:tr>
      <w:tr w:rsidR="00BB280F" w:rsidRPr="008A41F4" w:rsidTr="00BB280F">
        <w:trPr>
          <w:trHeight w:val="45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BB280F" w:rsidRPr="008A41F4" w:rsidRDefault="00BB280F" w:rsidP="008A41F4">
            <w:pPr>
              <w:rPr>
                <w:sz w:val="16"/>
                <w:szCs w:val="16"/>
              </w:rPr>
            </w:pPr>
            <w:r w:rsidRPr="008A41F4">
              <w:rPr>
                <w:sz w:val="16"/>
                <w:szCs w:val="16"/>
              </w:rPr>
              <w:t>Культура</w:t>
            </w:r>
          </w:p>
          <w:p w:rsidR="00BB280F" w:rsidRPr="008A41F4" w:rsidRDefault="00BB280F" w:rsidP="008A41F4">
            <w:pPr>
              <w:rPr>
                <w:sz w:val="16"/>
                <w:szCs w:val="16"/>
              </w:rPr>
            </w:pPr>
            <w:r w:rsidRPr="008A41F4">
              <w:rPr>
                <w:sz w:val="16"/>
                <w:szCs w:val="16"/>
              </w:rPr>
              <w:t> </w:t>
            </w:r>
          </w:p>
          <w:p w:rsidR="00BB280F" w:rsidRPr="008A41F4" w:rsidRDefault="00BB280F" w:rsidP="008A41F4">
            <w:pPr>
              <w:rPr>
                <w:sz w:val="16"/>
                <w:szCs w:val="16"/>
              </w:rPr>
            </w:pPr>
            <w:r w:rsidRPr="008A41F4">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BB280F" w:rsidRPr="008A41F4" w:rsidRDefault="00BB280F" w:rsidP="008A41F4">
            <w:pPr>
              <w:rPr>
                <w:sz w:val="16"/>
                <w:szCs w:val="16"/>
              </w:rPr>
            </w:pPr>
            <w:r w:rsidRPr="008A41F4">
              <w:rPr>
                <w:sz w:val="16"/>
                <w:szCs w:val="16"/>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BB280F" w:rsidRPr="008A41F4" w:rsidRDefault="00BB280F" w:rsidP="008A41F4">
            <w:pPr>
              <w:rPr>
                <w:sz w:val="16"/>
                <w:szCs w:val="16"/>
              </w:rPr>
            </w:pPr>
            <w:r w:rsidRPr="008A41F4">
              <w:rPr>
                <w:sz w:val="16"/>
                <w:szCs w:val="16"/>
              </w:rPr>
              <w:t>364,6</w:t>
            </w:r>
          </w:p>
        </w:tc>
        <w:tc>
          <w:tcPr>
            <w:tcW w:w="853" w:type="dxa"/>
            <w:tcBorders>
              <w:top w:val="nil"/>
              <w:left w:val="nil"/>
              <w:bottom w:val="single" w:sz="4" w:space="0" w:color="auto"/>
              <w:right w:val="single" w:sz="4" w:space="0" w:color="auto"/>
            </w:tcBorders>
            <w:shd w:val="clear" w:color="auto" w:fill="auto"/>
            <w:noWrap/>
            <w:vAlign w:val="center"/>
            <w:hideMark/>
          </w:tcPr>
          <w:p w:rsidR="00BB280F" w:rsidRPr="008A41F4" w:rsidRDefault="00BB280F" w:rsidP="008A41F4">
            <w:pPr>
              <w:rPr>
                <w:sz w:val="16"/>
                <w:szCs w:val="16"/>
              </w:rPr>
            </w:pPr>
            <w:r w:rsidRPr="008A41F4">
              <w:rPr>
                <w:sz w:val="16"/>
                <w:szCs w:val="16"/>
              </w:rPr>
              <w:t>273,4</w:t>
            </w:r>
          </w:p>
        </w:tc>
        <w:tc>
          <w:tcPr>
            <w:tcW w:w="1274" w:type="dxa"/>
            <w:tcBorders>
              <w:top w:val="nil"/>
              <w:left w:val="nil"/>
              <w:bottom w:val="single" w:sz="4" w:space="0" w:color="auto"/>
              <w:right w:val="single" w:sz="4" w:space="0" w:color="auto"/>
            </w:tcBorders>
            <w:shd w:val="clear" w:color="auto" w:fill="auto"/>
            <w:noWrap/>
            <w:vAlign w:val="center"/>
            <w:hideMark/>
          </w:tcPr>
          <w:p w:rsidR="00BB280F" w:rsidRPr="008A41F4" w:rsidRDefault="00BB280F" w:rsidP="008A41F4">
            <w:pPr>
              <w:rPr>
                <w:sz w:val="16"/>
                <w:szCs w:val="16"/>
              </w:rPr>
            </w:pPr>
            <w:r w:rsidRPr="008A41F4">
              <w:rPr>
                <w:sz w:val="16"/>
                <w:szCs w:val="16"/>
              </w:rPr>
              <w:t>75,0</w:t>
            </w:r>
          </w:p>
        </w:tc>
      </w:tr>
      <w:tr w:rsidR="00BB280F" w:rsidRPr="008A41F4" w:rsidTr="00BB280F">
        <w:trPr>
          <w:trHeight w:val="45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 xml:space="preserve"> Физическая культура и спорт</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201,9</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150,8</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74,7</w:t>
            </w:r>
          </w:p>
        </w:tc>
      </w:tr>
      <w:tr w:rsidR="00BB280F" w:rsidRPr="008A41F4" w:rsidTr="00BB280F">
        <w:trPr>
          <w:trHeight w:val="45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Физическая культура</w:t>
            </w:r>
          </w:p>
        </w:tc>
        <w:tc>
          <w:tcPr>
            <w:tcW w:w="710" w:type="dxa"/>
            <w:tcBorders>
              <w:top w:val="nil"/>
              <w:left w:val="nil"/>
              <w:bottom w:val="single" w:sz="4" w:space="0" w:color="auto"/>
              <w:right w:val="single" w:sz="4" w:space="0" w:color="auto"/>
            </w:tcBorders>
            <w:shd w:val="clear" w:color="auto" w:fill="auto"/>
            <w:vAlign w:val="center"/>
            <w:hideMark/>
          </w:tcPr>
          <w:p w:rsidR="008A41F4" w:rsidRPr="008A41F4" w:rsidRDefault="008A41F4" w:rsidP="008A41F4">
            <w:pPr>
              <w:rPr>
                <w:sz w:val="16"/>
                <w:szCs w:val="16"/>
              </w:rPr>
            </w:pPr>
            <w:r w:rsidRPr="008A41F4">
              <w:rPr>
                <w:sz w:val="16"/>
                <w:szCs w:val="16"/>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201,9</w:t>
            </w:r>
          </w:p>
        </w:tc>
        <w:tc>
          <w:tcPr>
            <w:tcW w:w="853"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150,8</w:t>
            </w:r>
          </w:p>
        </w:tc>
        <w:tc>
          <w:tcPr>
            <w:tcW w:w="1274" w:type="dxa"/>
            <w:tcBorders>
              <w:top w:val="nil"/>
              <w:left w:val="nil"/>
              <w:bottom w:val="single" w:sz="4" w:space="0" w:color="auto"/>
              <w:right w:val="single" w:sz="4" w:space="0" w:color="auto"/>
            </w:tcBorders>
            <w:shd w:val="clear" w:color="auto" w:fill="auto"/>
            <w:noWrap/>
            <w:vAlign w:val="center"/>
            <w:hideMark/>
          </w:tcPr>
          <w:p w:rsidR="008A41F4" w:rsidRPr="008A41F4" w:rsidRDefault="008A41F4" w:rsidP="008A41F4">
            <w:pPr>
              <w:rPr>
                <w:sz w:val="16"/>
                <w:szCs w:val="16"/>
              </w:rPr>
            </w:pPr>
            <w:r w:rsidRPr="008A41F4">
              <w:rPr>
                <w:sz w:val="16"/>
                <w:szCs w:val="16"/>
              </w:rPr>
              <w:t>74,7</w:t>
            </w:r>
          </w:p>
        </w:tc>
      </w:tr>
    </w:tbl>
    <w:p w:rsidR="00B25281" w:rsidRDefault="00B25281" w:rsidP="00322DB8">
      <w:pPr>
        <w:ind w:right="-1"/>
        <w:rPr>
          <w:sz w:val="16"/>
          <w:szCs w:val="16"/>
        </w:rPr>
      </w:pPr>
    </w:p>
    <w:p w:rsidR="00BB280F" w:rsidRDefault="00BB280F" w:rsidP="00BB280F">
      <w:pPr>
        <w:ind w:right="-1"/>
        <w:jc w:val="right"/>
        <w:rPr>
          <w:sz w:val="16"/>
          <w:szCs w:val="16"/>
        </w:rPr>
      </w:pPr>
      <w:r w:rsidRPr="00BB280F">
        <w:rPr>
          <w:sz w:val="16"/>
          <w:szCs w:val="16"/>
        </w:rPr>
        <w:t>Приложение 4</w:t>
      </w:r>
    </w:p>
    <w:p w:rsidR="00BB280F" w:rsidRDefault="00BB280F" w:rsidP="00BB280F">
      <w:pPr>
        <w:ind w:right="-1"/>
        <w:jc w:val="right"/>
        <w:rPr>
          <w:sz w:val="16"/>
          <w:szCs w:val="16"/>
        </w:rPr>
      </w:pPr>
      <w:r w:rsidRPr="00BB280F">
        <w:rPr>
          <w:sz w:val="16"/>
          <w:szCs w:val="16"/>
        </w:rPr>
        <w:t>к Решению Совета Новокривошеинского сельского</w:t>
      </w:r>
    </w:p>
    <w:p w:rsidR="00BB280F" w:rsidRDefault="00BB280F" w:rsidP="00BB280F">
      <w:pPr>
        <w:ind w:right="-1"/>
        <w:jc w:val="right"/>
        <w:rPr>
          <w:sz w:val="16"/>
          <w:szCs w:val="16"/>
        </w:rPr>
      </w:pPr>
      <w:r w:rsidRPr="00BB280F">
        <w:rPr>
          <w:sz w:val="16"/>
          <w:szCs w:val="16"/>
        </w:rPr>
        <w:t xml:space="preserve"> поселения  "Об исполнении бюджета </w:t>
      </w:r>
    </w:p>
    <w:p w:rsidR="00BB280F" w:rsidRDefault="00BB280F" w:rsidP="00BB280F">
      <w:pPr>
        <w:ind w:right="-1"/>
        <w:jc w:val="right"/>
        <w:rPr>
          <w:sz w:val="16"/>
          <w:szCs w:val="16"/>
        </w:rPr>
      </w:pPr>
      <w:r w:rsidRPr="00BB280F">
        <w:rPr>
          <w:sz w:val="16"/>
          <w:szCs w:val="16"/>
        </w:rPr>
        <w:t>муниципального образования Новокривошеинское</w:t>
      </w:r>
    </w:p>
    <w:p w:rsidR="00BB280F" w:rsidRDefault="00BB280F" w:rsidP="00BB280F">
      <w:pPr>
        <w:ind w:right="-1"/>
        <w:jc w:val="right"/>
        <w:rPr>
          <w:sz w:val="16"/>
          <w:szCs w:val="16"/>
        </w:rPr>
      </w:pPr>
      <w:r w:rsidRPr="00BB280F">
        <w:rPr>
          <w:sz w:val="16"/>
          <w:szCs w:val="16"/>
        </w:rPr>
        <w:t xml:space="preserve"> сельское поселение за 9 месяцев 2020 года"</w:t>
      </w:r>
    </w:p>
    <w:p w:rsidR="00B25281" w:rsidRDefault="00B25281" w:rsidP="00322DB8">
      <w:pPr>
        <w:ind w:right="-1"/>
        <w:rPr>
          <w:sz w:val="16"/>
          <w:szCs w:val="16"/>
        </w:rPr>
      </w:pPr>
    </w:p>
    <w:p w:rsidR="00B25281" w:rsidRDefault="00BB280F" w:rsidP="00BB280F">
      <w:pPr>
        <w:ind w:right="-1"/>
        <w:jc w:val="center"/>
        <w:rPr>
          <w:sz w:val="16"/>
          <w:szCs w:val="16"/>
        </w:rPr>
      </w:pPr>
      <w:r w:rsidRPr="00BB280F">
        <w:rPr>
          <w:sz w:val="16"/>
          <w:szCs w:val="16"/>
        </w:rPr>
        <w:t>Информация об исполнении бюджета по разделам, подразделам, целевым статьям, группам (группам и подгруппам) видов расходов местного  бюджета  муниципального образования Новокривошеинское сельское поселение за 9 месяцев 2020 года</w:t>
      </w:r>
    </w:p>
    <w:p w:rsidR="00BB280F" w:rsidRDefault="00BB280F" w:rsidP="00BB280F">
      <w:pPr>
        <w:ind w:right="-1"/>
        <w:jc w:val="center"/>
        <w:rPr>
          <w:sz w:val="16"/>
          <w:szCs w:val="16"/>
        </w:rPr>
      </w:pPr>
    </w:p>
    <w:tbl>
      <w:tblPr>
        <w:tblW w:w="4977" w:type="dxa"/>
        <w:tblInd w:w="93" w:type="dxa"/>
        <w:tblLayout w:type="fixed"/>
        <w:tblLook w:val="04A0"/>
      </w:tblPr>
      <w:tblGrid>
        <w:gridCol w:w="1008"/>
        <w:gridCol w:w="425"/>
        <w:gridCol w:w="579"/>
        <w:gridCol w:w="566"/>
        <w:gridCol w:w="710"/>
        <w:gridCol w:w="838"/>
        <w:gridCol w:w="851"/>
      </w:tblGrid>
      <w:tr w:rsidR="00BB280F" w:rsidRPr="00BB280F" w:rsidTr="00BB280F">
        <w:trPr>
          <w:trHeight w:val="276"/>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РзПР</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ЦСР</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ВР</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Утверждено в бюджете на 2020 год (тыс.руб.)</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Исполнено за 9 месяцев 2020 года (тыс.руб.)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исполнения за отчетный период к плану 2019 года</w:t>
            </w:r>
          </w:p>
        </w:tc>
      </w:tr>
      <w:tr w:rsidR="00BB280F" w:rsidRPr="00BB280F" w:rsidTr="00BB280F">
        <w:trPr>
          <w:trHeight w:val="171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B280F" w:rsidRPr="00BB280F" w:rsidRDefault="00BB280F" w:rsidP="00BB280F">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B280F" w:rsidRPr="00BB280F" w:rsidRDefault="00BB280F" w:rsidP="00BB280F">
            <w:pPr>
              <w:rPr>
                <w:sz w:val="16"/>
                <w:szCs w:val="16"/>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rsidR="00BB280F" w:rsidRPr="00BB280F" w:rsidRDefault="00BB280F" w:rsidP="00BB280F">
            <w:pPr>
              <w:rPr>
                <w:sz w:val="16"/>
                <w:szCs w:val="16"/>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BB280F" w:rsidRPr="00BB280F" w:rsidRDefault="00BB280F" w:rsidP="00BB280F">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BB280F" w:rsidRPr="00BB280F" w:rsidRDefault="00BB280F" w:rsidP="00BB280F">
            <w:pPr>
              <w:rPr>
                <w:sz w:val="16"/>
                <w:szCs w:val="16"/>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BB280F" w:rsidRPr="00BB280F" w:rsidRDefault="00BB280F" w:rsidP="00BB280F">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280F" w:rsidRPr="00BB280F" w:rsidRDefault="00BB280F" w:rsidP="00BB280F">
            <w:pPr>
              <w:rPr>
                <w:sz w:val="16"/>
                <w:szCs w:val="16"/>
              </w:rPr>
            </w:pPr>
          </w:p>
        </w:tc>
      </w:tr>
      <w:tr w:rsidR="00BB280F" w:rsidRPr="00BB280F" w:rsidTr="00BB280F">
        <w:trPr>
          <w:trHeight w:val="4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В С Е Г О</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10 027,8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7 131,0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71,1</w:t>
            </w:r>
          </w:p>
        </w:tc>
      </w:tr>
      <w:tr w:rsidR="00BB280F" w:rsidRPr="00BB280F" w:rsidTr="00BB280F">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0100</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5 383,3</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3 642,9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67,7</w:t>
            </w:r>
          </w:p>
        </w:tc>
      </w:tr>
      <w:tr w:rsidR="00BB280F" w:rsidRPr="00BB280F" w:rsidTr="00BB280F">
        <w:trPr>
          <w:trHeight w:val="9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xml:space="preserve">Функционирование высшего должностного лица субъекта Российской </w:t>
            </w:r>
            <w:r w:rsidRPr="00BB280F">
              <w:rPr>
                <w:sz w:val="16"/>
                <w:szCs w:val="16"/>
              </w:rPr>
              <w:lastRenderedPageBreak/>
              <w:t>Федерации и органа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743,0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524,9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70,6</w:t>
            </w:r>
          </w:p>
        </w:tc>
      </w:tr>
      <w:tr w:rsidR="00BB280F" w:rsidRPr="00BB280F" w:rsidTr="00BB280F">
        <w:trPr>
          <w:trHeight w:val="12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0020000000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743,0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524,9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70,6</w:t>
            </w:r>
          </w:p>
        </w:tc>
      </w:tr>
      <w:tr w:rsidR="00BB280F" w:rsidRPr="00BB280F" w:rsidTr="00BB280F">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Глава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0020300000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743,0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524,9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70,6</w:t>
            </w:r>
          </w:p>
        </w:tc>
      </w:tr>
      <w:tr w:rsidR="00BB280F" w:rsidRPr="00BB280F" w:rsidTr="00BB280F">
        <w:trPr>
          <w:trHeight w:val="10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0020300000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743,0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524,9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70,6</w:t>
            </w:r>
          </w:p>
        </w:tc>
      </w:tr>
      <w:tr w:rsidR="00BB280F" w:rsidRPr="00BB280F" w:rsidTr="00BB280F">
        <w:trPr>
          <w:trHeight w:val="6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Расходы на выплаты персоналу государственных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0020300000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120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743,0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524,9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70,6</w:t>
            </w:r>
          </w:p>
        </w:tc>
      </w:tr>
      <w:tr w:rsidR="00BB280F" w:rsidRPr="00BB280F" w:rsidTr="00BB280F">
        <w:trPr>
          <w:trHeight w:val="12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3 674,1</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2 439,0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66,4</w:t>
            </w:r>
          </w:p>
        </w:tc>
      </w:tr>
      <w:tr w:rsidR="00BB280F" w:rsidRPr="00BB280F" w:rsidTr="00BB280F">
        <w:trPr>
          <w:trHeight w:val="12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Руководство и управление в сфере установленных функций органов государств</w:t>
            </w:r>
            <w:r w:rsidRPr="00BB280F">
              <w:rPr>
                <w:sz w:val="16"/>
                <w:szCs w:val="16"/>
              </w:rPr>
              <w:lastRenderedPageBreak/>
              <w:t>енной власти субъектов Российской Федерации  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0020000000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3 666,1</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2 436,0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66,4</w:t>
            </w:r>
          </w:p>
        </w:tc>
      </w:tr>
      <w:tr w:rsidR="00BB280F" w:rsidRPr="00BB280F" w:rsidTr="00BB280F">
        <w:trPr>
          <w:trHeight w:val="48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Центральный аппарат</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0020400000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3 666,1</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2 436,0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66,4</w:t>
            </w:r>
          </w:p>
        </w:tc>
      </w:tr>
      <w:tr w:rsidR="00BB280F" w:rsidRPr="00BB280F" w:rsidTr="00BB280F">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0020400000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2 853,9</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2 015,4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70,6</w:t>
            </w:r>
          </w:p>
        </w:tc>
      </w:tr>
      <w:tr w:rsidR="00BB280F" w:rsidRPr="00BB280F" w:rsidTr="00BB280F">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Расходы на выплаты персоналу государственных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0020400000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120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2 853,9</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2 015,4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70,6</w:t>
            </w:r>
          </w:p>
        </w:tc>
      </w:tr>
      <w:tr w:rsidR="00BB280F" w:rsidRPr="00BB280F" w:rsidTr="00BB280F">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0020400000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804,0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418,4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52,0</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0020400000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804,0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418,4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52,0</w:t>
            </w:r>
          </w:p>
        </w:tc>
      </w:tr>
      <w:tr w:rsidR="00BB280F" w:rsidRPr="00BB280F" w:rsidTr="00BB280F">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0020400000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800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26,8</w:t>
            </w:r>
          </w:p>
        </w:tc>
      </w:tr>
      <w:tr w:rsidR="00BB280F" w:rsidRPr="00BB280F" w:rsidTr="00BB280F">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0020400000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850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26,8</w:t>
            </w:r>
          </w:p>
        </w:tc>
      </w:tr>
      <w:tr w:rsidR="00BB280F" w:rsidRPr="00BB280F" w:rsidTr="00BB280F">
        <w:trPr>
          <w:trHeight w:val="6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Муниципальные программы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37,5</w:t>
            </w:r>
          </w:p>
        </w:tc>
      </w:tr>
      <w:tr w:rsidR="00BB280F" w:rsidRPr="00BB280F" w:rsidTr="00BB280F">
        <w:trPr>
          <w:trHeight w:val="98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Муниципальная программа "Информационная политика и работа с общественностью в муниципальном образовании Новокриво</w:t>
            </w:r>
            <w:r w:rsidRPr="00BB280F">
              <w:rPr>
                <w:sz w:val="16"/>
                <w:szCs w:val="16"/>
              </w:rPr>
              <w:lastRenderedPageBreak/>
              <w:t>шеинское сельское поселение на 2019-2021 годы"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7991000000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37,5</w:t>
            </w:r>
          </w:p>
        </w:tc>
      </w:tr>
      <w:tr w:rsidR="00BB280F" w:rsidRPr="00BB280F" w:rsidTr="00BB280F">
        <w:trPr>
          <w:trHeight w:val="16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Осуществление документооборота с Росстатом, Пенсионным фондом, Фондом страхования, налоговой службой и другими органами государственной власти, организациями, гражданами в электронном виде</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7991300000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37,5</w:t>
            </w:r>
          </w:p>
        </w:tc>
      </w:tr>
      <w:tr w:rsidR="00BB280F" w:rsidRPr="00BB280F" w:rsidTr="00BB280F">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7991300000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37,5</w:t>
            </w:r>
          </w:p>
        </w:tc>
      </w:tr>
      <w:tr w:rsidR="00BB280F" w:rsidRPr="00BB280F" w:rsidTr="00BB280F">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0104</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7991300000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37,5</w:t>
            </w:r>
          </w:p>
        </w:tc>
      </w:tr>
      <w:tr w:rsidR="00BB280F" w:rsidRPr="00BB280F" w:rsidTr="00BB280F">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12,8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0700000000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12,8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9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Резервные фонды исполнительных органов государственной власти субъектов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0700500000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12,8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0700500000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800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12,8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0700500000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870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12,8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3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953,4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679,0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71,2</w:t>
            </w:r>
          </w:p>
        </w:tc>
      </w:tr>
      <w:tr w:rsidR="00BB280F" w:rsidRPr="00BB280F" w:rsidTr="00BB280F">
        <w:trPr>
          <w:trHeight w:val="3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0700000000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9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Резервные фонды исполнительных органов государств</w:t>
            </w:r>
            <w:r w:rsidRPr="00BB280F">
              <w:rPr>
                <w:sz w:val="16"/>
                <w:szCs w:val="16"/>
              </w:rPr>
              <w:lastRenderedPageBreak/>
              <w:t>енной власти субъектов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0700500000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0700500000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0700500000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Реализация государственных функций, связанных с общегосударственным управлением</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0920000000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936,8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667,2</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71,2</w:t>
            </w:r>
          </w:p>
        </w:tc>
      </w:tr>
      <w:tr w:rsidR="00BB280F" w:rsidRPr="00BB280F" w:rsidTr="00BB280F">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Выполнение других обязательств государства</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0923000000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6,2</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0923300000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6,2</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0923300000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800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6,2</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0923300000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850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6,2</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9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Расходы на обслуживание информационно - программного комплекса "Регистр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0923600000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w:t>
            </w:r>
            <w:r w:rsidRPr="00BB280F">
              <w:rPr>
                <w:sz w:val="16"/>
                <w:szCs w:val="16"/>
              </w:rPr>
              <w:lastRenderedPageBreak/>
              <w:t>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0923600000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0923600000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Расходы по управлению муниципальной собственностью</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0923800000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924,6</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655,0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70,8</w:t>
            </w:r>
          </w:p>
        </w:tc>
      </w:tr>
      <w:tr w:rsidR="00BB280F" w:rsidRPr="00BB280F" w:rsidTr="00BB280F">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0923800000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401,5</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259,5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64,6</w:t>
            </w:r>
          </w:p>
        </w:tc>
      </w:tr>
      <w:tr w:rsidR="00BB280F" w:rsidRPr="00BB280F" w:rsidTr="00BB280F">
        <w:trPr>
          <w:trHeight w:val="6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0923800000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401,5</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259,5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64,6</w:t>
            </w:r>
          </w:p>
        </w:tc>
      </w:tr>
      <w:tr w:rsidR="00BB280F" w:rsidRPr="00BB280F" w:rsidTr="00BB280F">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0923800000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800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523,1</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395,5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75,6</w:t>
            </w:r>
          </w:p>
        </w:tc>
      </w:tr>
      <w:tr w:rsidR="00BB280F" w:rsidRPr="00BB280F" w:rsidTr="00BB280F">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0923800000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850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523,1</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395,5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75,6</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Муниципальные программы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14,4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9,6</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66,7</w:t>
            </w:r>
          </w:p>
        </w:tc>
      </w:tr>
      <w:tr w:rsidR="00BB280F" w:rsidRPr="00BB280F" w:rsidTr="00BB280F">
        <w:trPr>
          <w:trHeight w:val="13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7991000000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14,4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9,6</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66,7</w:t>
            </w:r>
          </w:p>
        </w:tc>
      </w:tr>
      <w:tr w:rsidR="00BB280F" w:rsidRPr="00BB280F" w:rsidTr="00BB280F">
        <w:trPr>
          <w:trHeight w:val="12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Размещение информации о деятельности органов местного самоуправления в средствах массовой информаци</w:t>
            </w:r>
            <w:r w:rsidRPr="00BB280F">
              <w:rPr>
                <w:sz w:val="16"/>
                <w:szCs w:val="16"/>
              </w:rPr>
              <w:lastRenderedPageBreak/>
              <w:t>и , на официальном сайте и иных отведенных для размещения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7991200000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14,4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9,6</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66,7</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7991200000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14,4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9,6</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66,7</w:t>
            </w:r>
          </w:p>
        </w:tc>
      </w:tr>
      <w:tr w:rsidR="00BB280F" w:rsidRPr="00BB280F" w:rsidTr="00BB280F">
        <w:trPr>
          <w:trHeight w:val="7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0113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7991200000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14,4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9,6</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66,7</w:t>
            </w:r>
          </w:p>
        </w:tc>
      </w:tr>
      <w:tr w:rsidR="00BB280F" w:rsidRPr="00BB280F" w:rsidTr="00BB280F">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0200</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151,8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66,8</w:t>
            </w:r>
          </w:p>
        </w:tc>
      </w:tr>
      <w:tr w:rsidR="00BB280F" w:rsidRPr="00BB280F" w:rsidTr="00BB280F">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0203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151,8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66,8</w:t>
            </w:r>
          </w:p>
        </w:tc>
      </w:tr>
      <w:tr w:rsidR="00BB280F" w:rsidRPr="00BB280F" w:rsidTr="00BB280F">
        <w:trPr>
          <w:trHeight w:val="12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Государственная программа "Эфективное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0203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151,8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66,8</w:t>
            </w:r>
          </w:p>
        </w:tc>
      </w:tr>
      <w:tr w:rsidR="00BB280F" w:rsidRPr="00BB280F" w:rsidTr="00BB280F">
        <w:trPr>
          <w:trHeight w:val="57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Подпрограмма "Совершенствование межбюджетных отношений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0203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2120000000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151,8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66,8</w:t>
            </w:r>
          </w:p>
        </w:tc>
      </w:tr>
      <w:tr w:rsidR="00BB280F" w:rsidRPr="00BB280F" w:rsidTr="00BB280F">
        <w:trPr>
          <w:trHeight w:val="21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w:t>
            </w:r>
            <w:r w:rsidRPr="00BB280F">
              <w:rPr>
                <w:sz w:val="16"/>
                <w:szCs w:val="16"/>
              </w:rPr>
              <w:lastRenderedPageBreak/>
              <w:t>ления полномочий по первичному воинскому учету на территориях, где отсутствует военные комиссариаты"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0203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2128100000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151,8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66,8</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Осуществление первичного воинского учета на территориях, где отсутствует военные комиссариаты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0203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2128151180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151,8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66,8</w:t>
            </w:r>
          </w:p>
        </w:tc>
      </w:tr>
      <w:tr w:rsidR="00BB280F" w:rsidRPr="00BB280F" w:rsidTr="00BB280F">
        <w:trPr>
          <w:trHeight w:val="109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0203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2128151180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151,8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66,8</w:t>
            </w:r>
          </w:p>
        </w:tc>
      </w:tr>
      <w:tr w:rsidR="00BB280F" w:rsidRPr="00BB280F" w:rsidTr="00BB280F">
        <w:trPr>
          <w:trHeight w:val="6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0203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2128151180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151,8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101,4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66,8</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Национальная безопастность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0300</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22,7</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18,9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83,3</w:t>
            </w:r>
          </w:p>
        </w:tc>
      </w:tr>
      <w:tr w:rsidR="00BB280F" w:rsidRPr="00BB280F" w:rsidTr="00BB280F">
        <w:trPr>
          <w:trHeight w:val="9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0309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22,7</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18,9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83,3</w:t>
            </w:r>
          </w:p>
        </w:tc>
      </w:tr>
      <w:tr w:rsidR="00BB280F" w:rsidRPr="00BB280F" w:rsidTr="00BB280F">
        <w:trPr>
          <w:trHeight w:val="27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xml:space="preserve">Мероприятия по предупреждению и ликвидации последствий чрезвычайных ситуаций и стихийных </w:t>
            </w:r>
            <w:r w:rsidRPr="00BB280F">
              <w:rPr>
                <w:sz w:val="16"/>
                <w:szCs w:val="16"/>
              </w:rPr>
              <w:lastRenderedPageBreak/>
              <w:t>бедствий</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0309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2180000000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7,7</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50,6</w:t>
            </w:r>
          </w:p>
        </w:tc>
      </w:tr>
      <w:tr w:rsidR="00BB280F" w:rsidRPr="00BB280F" w:rsidTr="00BB280F">
        <w:trPr>
          <w:trHeight w:val="12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0309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2181100000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7,7</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50,6</w:t>
            </w:r>
          </w:p>
        </w:tc>
      </w:tr>
      <w:tr w:rsidR="00BB280F" w:rsidRPr="00BB280F" w:rsidTr="00BB280F">
        <w:trPr>
          <w:trHeight w:val="6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0309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2181100000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9,5</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0309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2181100000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9,5</w:t>
            </w:r>
          </w:p>
        </w:tc>
      </w:tr>
      <w:tr w:rsidR="00BB280F" w:rsidRPr="00BB280F" w:rsidTr="00BB280F">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0309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2181100000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800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3,5</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0309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2181100000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850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3,5</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Муниципальные программы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0309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12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0309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7983000000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9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Укрепление противопожарного состояния учреждений, жилого фонда, территории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0309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7983100000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xml:space="preserve">Закупка товаров, работ и услуг для </w:t>
            </w:r>
            <w:r w:rsidRPr="00BB280F">
              <w:rPr>
                <w:sz w:val="16"/>
                <w:szCs w:val="16"/>
              </w:rPr>
              <w:lastRenderedPageBreak/>
              <w:t>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0309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7983100000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0309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7983100000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3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0400</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2 414,3</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2 399,5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99,4</w:t>
            </w:r>
          </w:p>
        </w:tc>
      </w:tr>
      <w:tr w:rsidR="00BB280F" w:rsidRPr="00BB280F" w:rsidTr="00BB280F">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2 414,3</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2 399,5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99,4</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Государственная программа "Развитие транспортной системы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1800000000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1 658,4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1 658,4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57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Подпрограмма "Сохранение и развитие автомобильных дорог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1820000000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1 658,4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1 658,4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9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Основное мероприятие " Капитальный ремонт и (или) ремонт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1828400000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1 658,4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1 658,4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9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xml:space="preserve">Капитальный ремонт и (или) ремонт автомобильных дорог общего пользования местного значения </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1828440930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1 658,4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1 658,4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1828440930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1 658,4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1 658,4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1828440930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1 658,4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1 658,4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Муниципальные программы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755,9</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741,1</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98,0</w:t>
            </w:r>
          </w:p>
        </w:tc>
      </w:tr>
      <w:tr w:rsidR="00BB280F" w:rsidRPr="00BB280F" w:rsidTr="00BB280F">
        <w:trPr>
          <w:trHeight w:val="15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7981000000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755,9</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741,1</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98,0</w:t>
            </w:r>
          </w:p>
        </w:tc>
      </w:tr>
      <w:tr w:rsidR="00BB280F" w:rsidRPr="00BB280F" w:rsidTr="00BB280F">
        <w:trPr>
          <w:trHeight w:val="6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Капитальный, текущий ремонт улиц и дорог местного значения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7981100000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299,6</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291,6</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97,3</w:t>
            </w:r>
          </w:p>
        </w:tc>
      </w:tr>
      <w:tr w:rsidR="00BB280F" w:rsidRPr="00BB280F" w:rsidTr="00BB280F">
        <w:trPr>
          <w:trHeight w:val="6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7981100000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218,0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96,5</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7981100000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226,0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218,0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96,5</w:t>
            </w:r>
          </w:p>
        </w:tc>
      </w:tr>
      <w:tr w:rsidR="00BB280F" w:rsidRPr="00BB280F" w:rsidTr="00BB280F">
        <w:trPr>
          <w:trHeight w:val="15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xml:space="preserve">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 </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79811S0930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73,6</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73,6</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79811S0930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73,6</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73,6</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w:t>
            </w:r>
            <w:r w:rsidRPr="00BB280F">
              <w:rPr>
                <w:sz w:val="16"/>
                <w:szCs w:val="16"/>
              </w:rPr>
              <w:lastRenderedPageBreak/>
              <w:t>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79811S0930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73,6</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73,6</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Содержание дорог Новокривошеинского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7981200000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456,3</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449,5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98,5</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7981200000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456,3</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449,5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98,5</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0409</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7981200000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456,3</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449,5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98,5</w:t>
            </w:r>
          </w:p>
        </w:tc>
      </w:tr>
      <w:tr w:rsidR="00BB280F" w:rsidRPr="00BB280F" w:rsidTr="00BB280F">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0500</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1 489,2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544,1</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36,5</w:t>
            </w:r>
          </w:p>
        </w:tc>
      </w:tr>
      <w:tr w:rsidR="00BB280F" w:rsidRPr="00BB280F" w:rsidTr="00BB280F">
        <w:trPr>
          <w:trHeight w:val="43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Жилищное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91,0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80,5</w:t>
            </w:r>
          </w:p>
        </w:tc>
      </w:tr>
      <w:tr w:rsidR="00BB280F" w:rsidRPr="00BB280F" w:rsidTr="00BB280F">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Поддержка жилищного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3900000000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91,0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80,5</w:t>
            </w:r>
          </w:p>
        </w:tc>
      </w:tr>
      <w:tr w:rsidR="00BB280F" w:rsidRPr="00BB280F" w:rsidTr="00BB280F">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xml:space="preserve">Мероприятия в области жилищного хозяйства </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3900300000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91,0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80,5</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3900300000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91,0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80,5</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3900300000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91,0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80,5</w:t>
            </w:r>
          </w:p>
        </w:tc>
      </w:tr>
      <w:tr w:rsidR="00BB280F" w:rsidRPr="00BB280F" w:rsidTr="00BB280F">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779,2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306,3</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39,3</w:t>
            </w:r>
          </w:p>
        </w:tc>
      </w:tr>
      <w:tr w:rsidR="00BB280F" w:rsidRPr="00BB280F" w:rsidTr="00BB280F">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Муниципальные программы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779,2</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306,3</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39,3</w:t>
            </w:r>
          </w:p>
        </w:tc>
      </w:tr>
      <w:tr w:rsidR="00BB280F" w:rsidRPr="00BB280F" w:rsidTr="00BB280F">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Муниципальная программа "Развитие коммунальной и коммуникационной инфраструктуры в Кривошеинском районе"</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7929000000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384,8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xml:space="preserve">Подготовка объектов коммунального комплекса Кривошеинского района к </w:t>
            </w:r>
            <w:r w:rsidRPr="00BB280F">
              <w:rPr>
                <w:sz w:val="16"/>
                <w:szCs w:val="16"/>
              </w:rPr>
              <w:lastRenderedPageBreak/>
              <w:t>прохождению отопительного сезона</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0502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7929300000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384,8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7929300000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384,8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7929300000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384,8</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12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7974000000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394,4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306,3</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77,7</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Развитие системы "Теплоснабжение" Новокривошеинского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7974300000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88,0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34,5</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7974300000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88,0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34,5</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7974300000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88,0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34,5</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Развитие системы "Водоснабжение" Новокривошеинского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7974500000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306,4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275,9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90,0</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7974500000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306,4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275,9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90,0</w:t>
            </w:r>
          </w:p>
        </w:tc>
      </w:tr>
      <w:tr w:rsidR="00BB280F" w:rsidRPr="00BB280F" w:rsidTr="00BB280F">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w:t>
            </w:r>
            <w:r w:rsidRPr="00BB280F">
              <w:rPr>
                <w:sz w:val="16"/>
                <w:szCs w:val="16"/>
              </w:rPr>
              <w:lastRenderedPageBreak/>
              <w:t>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0502</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7974500000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306,4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275,9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90,0</w:t>
            </w:r>
          </w:p>
        </w:tc>
      </w:tr>
      <w:tr w:rsidR="00BB280F" w:rsidRPr="00BB280F" w:rsidTr="00BB280F">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597,0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146,8</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24,6</w:t>
            </w:r>
          </w:p>
        </w:tc>
      </w:tr>
      <w:tr w:rsidR="00BB280F" w:rsidRPr="00BB280F" w:rsidTr="00BB280F">
        <w:trPr>
          <w:trHeight w:val="13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270,3</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6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Подпрограмма "Повышение финансовой грамотности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2140000000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270,3</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12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Основное мероприятие "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2148200000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270,3</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1B66B4">
        <w:trPr>
          <w:trHeight w:val="69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xml:space="preserve">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w:t>
            </w:r>
            <w:r w:rsidRPr="00BB280F">
              <w:rPr>
                <w:sz w:val="16"/>
                <w:szCs w:val="16"/>
              </w:rPr>
              <w:lastRenderedPageBreak/>
              <w:t>отобранных на конкурсной основе</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2148240М20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270,3</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2148240М20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270,3</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2148240М20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270,3</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0,0</w:t>
            </w:r>
          </w:p>
        </w:tc>
      </w:tr>
      <w:tr w:rsidR="00BB280F" w:rsidRPr="00BB280F" w:rsidTr="00BB280F">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Государственная программа "Обращение с отходами, в том чисчле с твердыми коммунальными отходами, на территории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2600000000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7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Подпрограмма "Создание комплексной системы обращения с твердыми коммунальными отходами"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2610000000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Основное мероприятие "Создание инфраструктуры по накоплению и размещению твердых коммунальных отходов"</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2618000000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Создание мест (площадок) накопления твердых коммунальных отходов</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2618040090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2618040090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2618040090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6000000000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290,7</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109,1</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37,5</w:t>
            </w:r>
          </w:p>
        </w:tc>
      </w:tr>
      <w:tr w:rsidR="00BB280F" w:rsidRPr="00BB280F" w:rsidTr="00BB280F">
        <w:trPr>
          <w:trHeight w:val="3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Уличное освещение</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6000100000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119,0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66,1</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55,5</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6000100000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119,0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66,1</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55,5</w:t>
            </w:r>
          </w:p>
        </w:tc>
      </w:tr>
      <w:tr w:rsidR="00BB280F" w:rsidRPr="00BB280F" w:rsidTr="00BB280F">
        <w:trPr>
          <w:trHeight w:val="63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6000100000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000000" w:fill="FFFFFF"/>
            <w:noWrap/>
            <w:vAlign w:val="center"/>
            <w:hideMark/>
          </w:tcPr>
          <w:p w:rsidR="00BB280F" w:rsidRPr="00BB280F" w:rsidRDefault="00BB280F" w:rsidP="00BB280F">
            <w:pPr>
              <w:rPr>
                <w:sz w:val="16"/>
                <w:szCs w:val="16"/>
              </w:rPr>
            </w:pPr>
            <w:r w:rsidRPr="00BB280F">
              <w:rPr>
                <w:sz w:val="16"/>
                <w:szCs w:val="16"/>
              </w:rPr>
              <w:t>119,0</w:t>
            </w:r>
          </w:p>
        </w:tc>
        <w:tc>
          <w:tcPr>
            <w:tcW w:w="838" w:type="dxa"/>
            <w:tcBorders>
              <w:top w:val="nil"/>
              <w:left w:val="nil"/>
              <w:bottom w:val="single" w:sz="4" w:space="0" w:color="auto"/>
              <w:right w:val="single" w:sz="4" w:space="0" w:color="auto"/>
            </w:tcBorders>
            <w:shd w:val="clear" w:color="000000" w:fill="FFFFFF"/>
            <w:noWrap/>
            <w:vAlign w:val="center"/>
            <w:hideMark/>
          </w:tcPr>
          <w:p w:rsidR="00BB280F" w:rsidRPr="00BB280F" w:rsidRDefault="00BB280F" w:rsidP="00BB280F">
            <w:pPr>
              <w:rPr>
                <w:sz w:val="16"/>
                <w:szCs w:val="16"/>
              </w:rPr>
            </w:pPr>
            <w:r w:rsidRPr="00BB280F">
              <w:rPr>
                <w:sz w:val="16"/>
                <w:szCs w:val="16"/>
              </w:rPr>
              <w:t>66,1</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55,5</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Прочие мероприятия по благоустройству городских округов и поселений</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6000500000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171,7</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43,0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25,0</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6000500000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16,3</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6000500000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43,0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16,3</w:t>
            </w:r>
          </w:p>
        </w:tc>
      </w:tr>
      <w:tr w:rsidR="00BB280F" w:rsidRPr="00BB280F" w:rsidTr="00BB280F">
        <w:trPr>
          <w:trHeight w:val="12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Софинансирование расходных обязательств по осуществлению работ по благоустройству мемориальных комплексов в рамках подготовки к 75-летию Победы в Великой отечественной войне</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60005S0090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60005S0090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60005S0090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36,0</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60005S0М20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92,7</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1,7</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1,8</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60005S0М20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92,7</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1,7</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1,8</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0503</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60005S0М20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92,7</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1,7</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1,8</w:t>
            </w:r>
          </w:p>
        </w:tc>
      </w:tr>
      <w:tr w:rsidR="00BB280F" w:rsidRPr="00BB280F" w:rsidTr="00BB280F">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0800</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364,6</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273,4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75,0</w:t>
            </w:r>
          </w:p>
        </w:tc>
      </w:tr>
      <w:tr w:rsidR="00BB280F" w:rsidRPr="00BB280F" w:rsidTr="00BB280F">
        <w:trPr>
          <w:trHeight w:val="3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xml:space="preserve">Культура </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364,6</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273,4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75,0</w:t>
            </w:r>
          </w:p>
        </w:tc>
      </w:tr>
      <w:tr w:rsidR="00BB280F" w:rsidRPr="00BB280F" w:rsidTr="00BB280F">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xml:space="preserve">Межбюджетные трансферты </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5210000000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364,6</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273,4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75,0</w:t>
            </w:r>
          </w:p>
        </w:tc>
      </w:tr>
      <w:tr w:rsidR="00BB280F" w:rsidRPr="00BB280F" w:rsidTr="001B66B4">
        <w:trPr>
          <w:trHeight w:val="168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1B66B4" w:rsidP="00BB280F">
            <w:pPr>
              <w:rPr>
                <w:sz w:val="16"/>
                <w:szCs w:val="16"/>
              </w:rPr>
            </w:pPr>
            <w:r w:rsidRPr="001B66B4">
              <w:rPr>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w:t>
            </w:r>
            <w:r w:rsidRPr="001B66B4">
              <w:rPr>
                <w:sz w:val="16"/>
                <w:szCs w:val="16"/>
              </w:rPr>
              <w:lastRenderedPageBreak/>
              <w:t>вопросов местного значения  в соответствии с заключенными соглашениями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5210600000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364,6</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273,4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75,0</w:t>
            </w:r>
          </w:p>
        </w:tc>
      </w:tr>
      <w:tr w:rsidR="00BB280F" w:rsidRPr="00BB280F" w:rsidTr="00BB280F">
        <w:trPr>
          <w:trHeight w:val="3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5210600000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364,6</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273,4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75,0</w:t>
            </w:r>
          </w:p>
        </w:tc>
      </w:tr>
      <w:tr w:rsidR="00BB280F" w:rsidRPr="00BB280F" w:rsidTr="00BB280F">
        <w:trPr>
          <w:trHeight w:val="40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5210600000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364,6</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273,4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75,0</w:t>
            </w:r>
          </w:p>
        </w:tc>
      </w:tr>
      <w:tr w:rsidR="00BB280F" w:rsidRPr="00BB280F" w:rsidTr="00BB280F">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xml:space="preserve"> Физическая культура и спорт</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1100</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201,9</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150,8</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74,7</w:t>
            </w:r>
          </w:p>
        </w:tc>
      </w:tr>
      <w:tr w:rsidR="00BB280F" w:rsidRPr="00BB280F" w:rsidTr="00BB280F">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xml:space="preserve"> Физическая культура </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201,9</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150,8</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74,7</w:t>
            </w:r>
          </w:p>
        </w:tc>
      </w:tr>
      <w:tr w:rsidR="00BB280F" w:rsidRPr="00BB280F" w:rsidTr="00BB280F">
        <w:trPr>
          <w:trHeight w:val="9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Государственная программа "Развитие молодежной политики, физической культуры и спорта в Томской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0800000000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164,5</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114,9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69,8</w:t>
            </w:r>
          </w:p>
        </w:tc>
      </w:tr>
      <w:tr w:rsidR="00BB280F" w:rsidRPr="00BB280F" w:rsidTr="00BB280F">
        <w:trPr>
          <w:trHeight w:val="3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Проектная часть государственной программы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08W0000000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164,5</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114,9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69,8</w:t>
            </w:r>
          </w:p>
        </w:tc>
      </w:tr>
      <w:tr w:rsidR="00BB280F" w:rsidRPr="00BB280F" w:rsidTr="00BB280F">
        <w:trPr>
          <w:trHeight w:val="45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Региональный проект "Спорт - норма жизни"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08WР500000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164,5</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114,9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69,8</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Обеспечение условий для развития физической культуры и массового спорта</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08WР540008</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164,5</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114,9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69,8</w:t>
            </w:r>
          </w:p>
        </w:tc>
      </w:tr>
      <w:tr w:rsidR="00BB280F" w:rsidRPr="00BB280F" w:rsidTr="00BB280F">
        <w:trPr>
          <w:trHeight w:val="9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08WР540008</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103,4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67,6</w:t>
            </w:r>
          </w:p>
        </w:tc>
      </w:tr>
      <w:tr w:rsidR="00BB280F" w:rsidRPr="00BB280F" w:rsidTr="00BB280F">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08WР540008</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153,0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103,4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67,6</w:t>
            </w:r>
          </w:p>
        </w:tc>
      </w:tr>
      <w:tr w:rsidR="00BB280F" w:rsidRPr="00BB280F" w:rsidTr="00BB280F">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xml:space="preserve">Закупка товаров, работ и </w:t>
            </w:r>
            <w:r w:rsidRPr="00BB280F">
              <w:rPr>
                <w:sz w:val="16"/>
                <w:szCs w:val="16"/>
              </w:rPr>
              <w:lastRenderedPageBreak/>
              <w:t>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08WР540008</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11,5</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5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lastRenderedPageBreak/>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08WР540008</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11,5</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11,5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Физкультурно-оздоровительная работа и спортивные мероприятия</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5120000000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37,4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35,9</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96,0</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Мероприятия в области спорта и физической культуры</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5129700000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19,4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19,4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Закупка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5129700000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19,4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19,4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Иные закупки товаров, работ и услуг для государственных нужд</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5129700000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240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19,4</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19,4</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100,0</w:t>
            </w:r>
          </w:p>
        </w:tc>
      </w:tr>
      <w:tr w:rsidR="00BB280F" w:rsidRPr="00BB280F" w:rsidTr="00BB280F">
        <w:trPr>
          <w:trHeight w:val="3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Спорт - норма жизни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512Р500000</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18,0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16,5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91,7</w:t>
            </w:r>
          </w:p>
        </w:tc>
      </w:tr>
      <w:tr w:rsidR="00BB280F" w:rsidRPr="00BB280F" w:rsidTr="00BB280F">
        <w:trPr>
          <w:trHeight w:val="9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Со финансирование из бюджетов поселений на обеспечение условий для развития физической культуры и массового спорта</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512Р540008</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18,0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16,5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91,7</w:t>
            </w:r>
          </w:p>
        </w:tc>
      </w:tr>
      <w:tr w:rsidR="00BB280F" w:rsidRPr="00BB280F" w:rsidTr="001B66B4">
        <w:trPr>
          <w:trHeight w:val="41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w:t>
            </w:r>
            <w:r w:rsidRPr="00BB280F">
              <w:rPr>
                <w:sz w:val="16"/>
                <w:szCs w:val="16"/>
              </w:rPr>
              <w:lastRenderedPageBreak/>
              <w:t>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512Р540008</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100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18,0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16,5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91,7</w:t>
            </w:r>
          </w:p>
        </w:tc>
      </w:tr>
      <w:tr w:rsidR="00BB280F" w:rsidRPr="00BB280F" w:rsidTr="00BB280F">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1101</w:t>
            </w:r>
          </w:p>
        </w:tc>
        <w:tc>
          <w:tcPr>
            <w:tcW w:w="579"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512Р540008</w:t>
            </w:r>
          </w:p>
        </w:tc>
        <w:tc>
          <w:tcPr>
            <w:tcW w:w="566" w:type="dxa"/>
            <w:tcBorders>
              <w:top w:val="nil"/>
              <w:left w:val="nil"/>
              <w:bottom w:val="single" w:sz="4" w:space="0" w:color="auto"/>
              <w:right w:val="single" w:sz="4" w:space="0" w:color="auto"/>
            </w:tcBorders>
            <w:shd w:val="clear" w:color="auto" w:fill="auto"/>
            <w:vAlign w:val="center"/>
            <w:hideMark/>
          </w:tcPr>
          <w:p w:rsidR="00BB280F" w:rsidRPr="00BB280F" w:rsidRDefault="00BB280F" w:rsidP="00BB280F">
            <w:pPr>
              <w:rPr>
                <w:sz w:val="16"/>
                <w:szCs w:val="16"/>
              </w:rPr>
            </w:pPr>
            <w:r w:rsidRPr="00BB280F">
              <w:rPr>
                <w:sz w:val="16"/>
                <w:szCs w:val="16"/>
              </w:rPr>
              <w:t>110</w:t>
            </w:r>
          </w:p>
        </w:tc>
        <w:tc>
          <w:tcPr>
            <w:tcW w:w="710"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18,0</w:t>
            </w:r>
          </w:p>
        </w:tc>
        <w:tc>
          <w:tcPr>
            <w:tcW w:w="838"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16,5</w:t>
            </w:r>
          </w:p>
        </w:tc>
        <w:tc>
          <w:tcPr>
            <w:tcW w:w="851" w:type="dxa"/>
            <w:tcBorders>
              <w:top w:val="nil"/>
              <w:left w:val="nil"/>
              <w:bottom w:val="single" w:sz="4" w:space="0" w:color="auto"/>
              <w:right w:val="single" w:sz="4" w:space="0" w:color="auto"/>
            </w:tcBorders>
            <w:shd w:val="clear" w:color="auto" w:fill="auto"/>
            <w:noWrap/>
            <w:vAlign w:val="center"/>
            <w:hideMark/>
          </w:tcPr>
          <w:p w:rsidR="00BB280F" w:rsidRPr="00BB280F" w:rsidRDefault="00BB280F" w:rsidP="00BB280F">
            <w:pPr>
              <w:rPr>
                <w:sz w:val="16"/>
                <w:szCs w:val="16"/>
              </w:rPr>
            </w:pPr>
            <w:r w:rsidRPr="00BB280F">
              <w:rPr>
                <w:sz w:val="16"/>
                <w:szCs w:val="16"/>
              </w:rPr>
              <w:t>91,7</w:t>
            </w:r>
          </w:p>
        </w:tc>
      </w:tr>
    </w:tbl>
    <w:p w:rsidR="00322DB8" w:rsidRDefault="00322DB8" w:rsidP="00322DB8">
      <w:pPr>
        <w:ind w:right="-1"/>
        <w:rPr>
          <w:sz w:val="16"/>
          <w:szCs w:val="16"/>
        </w:rPr>
      </w:pPr>
    </w:p>
    <w:p w:rsidR="00322DB8" w:rsidRDefault="00322DB8" w:rsidP="00322DB8">
      <w:pPr>
        <w:ind w:left="-567" w:right="-1"/>
        <w:rPr>
          <w:sz w:val="16"/>
          <w:szCs w:val="16"/>
        </w:rPr>
      </w:pPr>
    </w:p>
    <w:p w:rsidR="00322DB8" w:rsidRPr="00322DB8" w:rsidRDefault="00322DB8" w:rsidP="00322DB8">
      <w:pPr>
        <w:ind w:right="-1"/>
        <w:jc w:val="right"/>
        <w:rPr>
          <w:sz w:val="16"/>
          <w:szCs w:val="16"/>
        </w:rPr>
      </w:pPr>
      <w:r w:rsidRPr="00322DB8">
        <w:rPr>
          <w:sz w:val="16"/>
          <w:szCs w:val="16"/>
        </w:rPr>
        <w:t>Приложение 5</w:t>
      </w:r>
    </w:p>
    <w:p w:rsidR="00322DB8" w:rsidRPr="00322DB8" w:rsidRDefault="00322DB8" w:rsidP="00322DB8">
      <w:pPr>
        <w:ind w:right="-1" w:firstLine="4678"/>
        <w:jc w:val="right"/>
        <w:rPr>
          <w:b/>
          <w:sz w:val="16"/>
          <w:szCs w:val="16"/>
        </w:rPr>
      </w:pPr>
      <w:r w:rsidRPr="00322DB8">
        <w:rPr>
          <w:sz w:val="16"/>
          <w:szCs w:val="16"/>
        </w:rPr>
        <w:t xml:space="preserve">                                                                                                           к Решению Совета Новокривошеинского сельского</w:t>
      </w:r>
    </w:p>
    <w:p w:rsidR="00322DB8" w:rsidRPr="00322DB8" w:rsidRDefault="00322DB8" w:rsidP="00322DB8">
      <w:pPr>
        <w:ind w:right="-1"/>
        <w:jc w:val="right"/>
        <w:rPr>
          <w:sz w:val="16"/>
          <w:szCs w:val="16"/>
        </w:rPr>
      </w:pPr>
      <w:r w:rsidRPr="00322DB8">
        <w:rPr>
          <w:sz w:val="16"/>
          <w:szCs w:val="16"/>
        </w:rPr>
        <w:t>поселения «Об  исполнении бюджета                                                                                                                                                                                                                                   муниципального образования Новокривошеинское</w:t>
      </w:r>
    </w:p>
    <w:p w:rsidR="00322DB8" w:rsidRPr="00322DB8" w:rsidRDefault="00322DB8" w:rsidP="00322DB8">
      <w:pPr>
        <w:ind w:right="-1"/>
        <w:jc w:val="right"/>
        <w:rPr>
          <w:sz w:val="16"/>
          <w:szCs w:val="16"/>
        </w:rPr>
      </w:pPr>
      <w:r w:rsidRPr="00322DB8">
        <w:rPr>
          <w:sz w:val="16"/>
          <w:szCs w:val="16"/>
        </w:rPr>
        <w:t xml:space="preserve">сельское поселение за 9 месяцев  2020 года» </w:t>
      </w:r>
    </w:p>
    <w:p w:rsidR="00322DB8" w:rsidRPr="00322DB8" w:rsidRDefault="00322DB8" w:rsidP="00322DB8">
      <w:pPr>
        <w:ind w:right="-1"/>
        <w:rPr>
          <w:sz w:val="16"/>
          <w:szCs w:val="16"/>
        </w:rPr>
      </w:pPr>
      <w:r w:rsidRPr="00322DB8">
        <w:rPr>
          <w:sz w:val="16"/>
          <w:szCs w:val="16"/>
        </w:rPr>
        <w:t xml:space="preserve">                                                                                                                                                                                                                    </w:t>
      </w:r>
    </w:p>
    <w:p w:rsidR="00322DB8" w:rsidRPr="00322DB8" w:rsidRDefault="00322DB8" w:rsidP="00322DB8">
      <w:pPr>
        <w:ind w:right="-365"/>
        <w:jc w:val="center"/>
        <w:rPr>
          <w:sz w:val="16"/>
          <w:szCs w:val="16"/>
        </w:rPr>
      </w:pPr>
      <w:r w:rsidRPr="00322DB8">
        <w:rPr>
          <w:sz w:val="16"/>
          <w:szCs w:val="16"/>
        </w:rPr>
        <w:t xml:space="preserve">Информация по источникам финансирования дефицита бюджета                                                                 муниципального образования Новокривошеинское сельское поселение                 </w:t>
      </w:r>
    </w:p>
    <w:p w:rsidR="00322DB8" w:rsidRPr="00322DB8" w:rsidRDefault="00322DB8" w:rsidP="00322DB8">
      <w:pPr>
        <w:ind w:right="-365"/>
        <w:jc w:val="center"/>
        <w:rPr>
          <w:sz w:val="16"/>
          <w:szCs w:val="16"/>
        </w:rPr>
      </w:pPr>
      <w:r w:rsidRPr="00322DB8">
        <w:rPr>
          <w:sz w:val="16"/>
          <w:szCs w:val="16"/>
        </w:rPr>
        <w:t xml:space="preserve">              за  9 месяцев 2020 года</w:t>
      </w:r>
    </w:p>
    <w:p w:rsidR="00322DB8" w:rsidRDefault="00322DB8" w:rsidP="00322DB8">
      <w:pPr>
        <w:ind w:firstLine="284"/>
        <w:jc w:val="right"/>
        <w:rPr>
          <w:sz w:val="16"/>
          <w:szCs w:val="16"/>
        </w:rPr>
      </w:pPr>
      <w:r w:rsidRPr="00322DB8">
        <w:rPr>
          <w:sz w:val="16"/>
          <w:szCs w:val="16"/>
        </w:rPr>
        <w:t xml:space="preserve">                                                                                                                                         (тыс. руб.)</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559"/>
        <w:gridCol w:w="1134"/>
      </w:tblGrid>
      <w:tr w:rsidR="00322DB8" w:rsidRPr="00322DB8" w:rsidTr="00322DB8">
        <w:tc>
          <w:tcPr>
            <w:tcW w:w="5211" w:type="dxa"/>
            <w:gridSpan w:val="3"/>
          </w:tcPr>
          <w:p w:rsidR="00322DB8" w:rsidRPr="00322DB8" w:rsidRDefault="00322DB8" w:rsidP="00403BEB">
            <w:pPr>
              <w:ind w:right="-365"/>
              <w:jc w:val="center"/>
              <w:rPr>
                <w:sz w:val="16"/>
                <w:szCs w:val="16"/>
              </w:rPr>
            </w:pPr>
            <w:r w:rsidRPr="00322DB8">
              <w:rPr>
                <w:sz w:val="16"/>
                <w:szCs w:val="16"/>
              </w:rPr>
              <w:t>Источники финансирования дефицита местного бюджета Новокривошеинского сельского поселения за 9 месяцев 2020 года</w:t>
            </w:r>
          </w:p>
        </w:tc>
      </w:tr>
      <w:tr w:rsidR="00322DB8" w:rsidRPr="00322DB8" w:rsidTr="00322DB8">
        <w:tc>
          <w:tcPr>
            <w:tcW w:w="2518" w:type="dxa"/>
          </w:tcPr>
          <w:p w:rsidR="00322DB8" w:rsidRPr="00322DB8" w:rsidRDefault="00322DB8" w:rsidP="00403BEB">
            <w:pPr>
              <w:ind w:right="-365"/>
              <w:jc w:val="center"/>
              <w:rPr>
                <w:sz w:val="16"/>
                <w:szCs w:val="16"/>
              </w:rPr>
            </w:pPr>
            <w:r w:rsidRPr="00322DB8">
              <w:rPr>
                <w:sz w:val="16"/>
                <w:szCs w:val="16"/>
              </w:rPr>
              <w:t>Наименование                                                                                            показателя</w:t>
            </w:r>
          </w:p>
        </w:tc>
        <w:tc>
          <w:tcPr>
            <w:tcW w:w="1559" w:type="dxa"/>
          </w:tcPr>
          <w:p w:rsidR="00322DB8" w:rsidRPr="00322DB8" w:rsidRDefault="00322DB8" w:rsidP="00403BEB">
            <w:pPr>
              <w:ind w:right="-365"/>
              <w:rPr>
                <w:sz w:val="16"/>
                <w:szCs w:val="16"/>
              </w:rPr>
            </w:pPr>
            <w:r w:rsidRPr="00322DB8">
              <w:rPr>
                <w:sz w:val="16"/>
                <w:szCs w:val="16"/>
              </w:rPr>
              <w:t>Код бюджетной              классификации</w:t>
            </w:r>
          </w:p>
        </w:tc>
        <w:tc>
          <w:tcPr>
            <w:tcW w:w="1134" w:type="dxa"/>
          </w:tcPr>
          <w:p w:rsidR="00322DB8" w:rsidRPr="00322DB8" w:rsidRDefault="00322DB8" w:rsidP="00403BEB">
            <w:pPr>
              <w:ind w:right="-365"/>
              <w:jc w:val="center"/>
              <w:rPr>
                <w:sz w:val="16"/>
                <w:szCs w:val="16"/>
              </w:rPr>
            </w:pPr>
            <w:r w:rsidRPr="00322DB8">
              <w:rPr>
                <w:sz w:val="16"/>
                <w:szCs w:val="16"/>
              </w:rPr>
              <w:t>2020 год</w:t>
            </w:r>
          </w:p>
        </w:tc>
      </w:tr>
      <w:tr w:rsidR="00322DB8" w:rsidRPr="00322DB8" w:rsidTr="00322DB8">
        <w:trPr>
          <w:trHeight w:val="1125"/>
        </w:trPr>
        <w:tc>
          <w:tcPr>
            <w:tcW w:w="2518" w:type="dxa"/>
          </w:tcPr>
          <w:p w:rsidR="00322DB8" w:rsidRPr="00322DB8" w:rsidRDefault="00322DB8" w:rsidP="00403BEB">
            <w:pPr>
              <w:ind w:right="-365"/>
              <w:rPr>
                <w:sz w:val="16"/>
                <w:szCs w:val="16"/>
              </w:rPr>
            </w:pPr>
            <w:r w:rsidRPr="00322DB8">
              <w:rPr>
                <w:sz w:val="16"/>
                <w:szCs w:val="16"/>
              </w:rPr>
              <w:t>Изменение остатков средств на счетах</w:t>
            </w:r>
          </w:p>
          <w:p w:rsidR="00322DB8" w:rsidRPr="00322DB8" w:rsidRDefault="00322DB8" w:rsidP="00403BEB">
            <w:pPr>
              <w:ind w:right="-365"/>
              <w:rPr>
                <w:sz w:val="16"/>
                <w:szCs w:val="16"/>
              </w:rPr>
            </w:pPr>
            <w:r w:rsidRPr="00322DB8">
              <w:rPr>
                <w:sz w:val="16"/>
                <w:szCs w:val="16"/>
              </w:rPr>
              <w:t xml:space="preserve"> по учету средств местного бюджета в течение соответствующего финансового года</w:t>
            </w:r>
          </w:p>
        </w:tc>
        <w:tc>
          <w:tcPr>
            <w:tcW w:w="1559" w:type="dxa"/>
          </w:tcPr>
          <w:p w:rsidR="00322DB8" w:rsidRPr="00322DB8" w:rsidRDefault="00322DB8" w:rsidP="00403BEB">
            <w:pPr>
              <w:ind w:right="-365"/>
              <w:rPr>
                <w:sz w:val="16"/>
                <w:szCs w:val="16"/>
              </w:rPr>
            </w:pPr>
            <w:r w:rsidRPr="00322DB8">
              <w:rPr>
                <w:sz w:val="16"/>
                <w:szCs w:val="16"/>
              </w:rPr>
              <w:t>010 50000 00 0000</w:t>
            </w:r>
          </w:p>
          <w:p w:rsidR="00322DB8" w:rsidRPr="00322DB8" w:rsidRDefault="00322DB8" w:rsidP="00403BEB">
            <w:pPr>
              <w:ind w:right="-365"/>
              <w:rPr>
                <w:sz w:val="16"/>
                <w:szCs w:val="16"/>
              </w:rPr>
            </w:pPr>
            <w:r w:rsidRPr="00322DB8">
              <w:rPr>
                <w:sz w:val="16"/>
                <w:szCs w:val="16"/>
              </w:rPr>
              <w:t>000</w:t>
            </w:r>
          </w:p>
        </w:tc>
        <w:tc>
          <w:tcPr>
            <w:tcW w:w="1134" w:type="dxa"/>
          </w:tcPr>
          <w:p w:rsidR="00322DB8" w:rsidRPr="00322DB8" w:rsidRDefault="00322DB8" w:rsidP="00403BEB">
            <w:pPr>
              <w:ind w:right="-365"/>
              <w:jc w:val="center"/>
              <w:rPr>
                <w:sz w:val="16"/>
                <w:szCs w:val="16"/>
              </w:rPr>
            </w:pPr>
            <w:r w:rsidRPr="00322DB8">
              <w:rPr>
                <w:sz w:val="16"/>
                <w:szCs w:val="16"/>
              </w:rPr>
              <w:t>- 42,1</w:t>
            </w:r>
          </w:p>
        </w:tc>
      </w:tr>
      <w:tr w:rsidR="00322DB8" w:rsidRPr="00322DB8" w:rsidTr="00322DB8">
        <w:tc>
          <w:tcPr>
            <w:tcW w:w="2518" w:type="dxa"/>
          </w:tcPr>
          <w:p w:rsidR="00322DB8" w:rsidRPr="00322DB8" w:rsidRDefault="00322DB8" w:rsidP="00403BEB">
            <w:pPr>
              <w:ind w:right="-365"/>
              <w:rPr>
                <w:sz w:val="16"/>
                <w:szCs w:val="16"/>
              </w:rPr>
            </w:pPr>
            <w:r w:rsidRPr="00322DB8">
              <w:rPr>
                <w:sz w:val="16"/>
                <w:szCs w:val="16"/>
              </w:rPr>
              <w:t xml:space="preserve">Увеличение прочих остатков денежных               средств  бюджетов сельских поселений </w:t>
            </w:r>
          </w:p>
        </w:tc>
        <w:tc>
          <w:tcPr>
            <w:tcW w:w="1559" w:type="dxa"/>
          </w:tcPr>
          <w:p w:rsidR="00322DB8" w:rsidRPr="00322DB8" w:rsidRDefault="00322DB8" w:rsidP="00403BEB">
            <w:pPr>
              <w:ind w:right="-365"/>
              <w:rPr>
                <w:sz w:val="16"/>
                <w:szCs w:val="16"/>
              </w:rPr>
            </w:pPr>
            <w:r w:rsidRPr="00322DB8">
              <w:rPr>
                <w:sz w:val="16"/>
                <w:szCs w:val="16"/>
              </w:rPr>
              <w:t>010 50201 10 0000</w:t>
            </w:r>
          </w:p>
          <w:p w:rsidR="00322DB8" w:rsidRPr="00322DB8" w:rsidRDefault="00322DB8" w:rsidP="00403BEB">
            <w:pPr>
              <w:ind w:right="-365"/>
              <w:rPr>
                <w:sz w:val="16"/>
                <w:szCs w:val="16"/>
              </w:rPr>
            </w:pPr>
            <w:r w:rsidRPr="00322DB8">
              <w:rPr>
                <w:sz w:val="16"/>
                <w:szCs w:val="16"/>
              </w:rPr>
              <w:t xml:space="preserve"> 510</w:t>
            </w:r>
          </w:p>
        </w:tc>
        <w:tc>
          <w:tcPr>
            <w:tcW w:w="1134" w:type="dxa"/>
          </w:tcPr>
          <w:p w:rsidR="00322DB8" w:rsidRPr="00322DB8" w:rsidRDefault="00322DB8" w:rsidP="00403BEB">
            <w:pPr>
              <w:ind w:right="-365"/>
              <w:jc w:val="center"/>
              <w:rPr>
                <w:sz w:val="16"/>
                <w:szCs w:val="16"/>
              </w:rPr>
            </w:pPr>
            <w:r w:rsidRPr="00322DB8">
              <w:rPr>
                <w:sz w:val="16"/>
                <w:szCs w:val="16"/>
              </w:rPr>
              <w:t>- 7173,1</w:t>
            </w:r>
          </w:p>
        </w:tc>
      </w:tr>
      <w:tr w:rsidR="00322DB8" w:rsidRPr="00322DB8" w:rsidTr="00322DB8">
        <w:tc>
          <w:tcPr>
            <w:tcW w:w="2518" w:type="dxa"/>
          </w:tcPr>
          <w:p w:rsidR="00322DB8" w:rsidRPr="00322DB8" w:rsidRDefault="00322DB8" w:rsidP="00403BEB">
            <w:pPr>
              <w:ind w:right="-365"/>
              <w:rPr>
                <w:sz w:val="16"/>
                <w:szCs w:val="16"/>
              </w:rPr>
            </w:pPr>
            <w:r w:rsidRPr="00322DB8">
              <w:rPr>
                <w:sz w:val="16"/>
                <w:szCs w:val="16"/>
              </w:rPr>
              <w:t>Уменьшение прочих остатков денежных               средств бюджетов сельских поселений</w:t>
            </w:r>
          </w:p>
        </w:tc>
        <w:tc>
          <w:tcPr>
            <w:tcW w:w="1559" w:type="dxa"/>
          </w:tcPr>
          <w:p w:rsidR="00322DB8" w:rsidRPr="00322DB8" w:rsidRDefault="00322DB8" w:rsidP="00403BEB">
            <w:pPr>
              <w:ind w:right="-365"/>
              <w:rPr>
                <w:sz w:val="16"/>
                <w:szCs w:val="16"/>
              </w:rPr>
            </w:pPr>
            <w:r w:rsidRPr="00322DB8">
              <w:rPr>
                <w:sz w:val="16"/>
                <w:szCs w:val="16"/>
              </w:rPr>
              <w:t xml:space="preserve">010 50201 10 0000 </w:t>
            </w:r>
          </w:p>
          <w:p w:rsidR="00322DB8" w:rsidRPr="00322DB8" w:rsidRDefault="00322DB8" w:rsidP="00403BEB">
            <w:pPr>
              <w:ind w:right="-365"/>
              <w:rPr>
                <w:sz w:val="16"/>
                <w:szCs w:val="16"/>
              </w:rPr>
            </w:pPr>
            <w:r w:rsidRPr="00322DB8">
              <w:rPr>
                <w:sz w:val="16"/>
                <w:szCs w:val="16"/>
              </w:rPr>
              <w:t>610</w:t>
            </w:r>
          </w:p>
        </w:tc>
        <w:tc>
          <w:tcPr>
            <w:tcW w:w="1134" w:type="dxa"/>
          </w:tcPr>
          <w:p w:rsidR="00322DB8" w:rsidRPr="00322DB8" w:rsidRDefault="00322DB8" w:rsidP="00403BEB">
            <w:pPr>
              <w:ind w:right="-365"/>
              <w:jc w:val="center"/>
              <w:rPr>
                <w:sz w:val="16"/>
                <w:szCs w:val="16"/>
              </w:rPr>
            </w:pPr>
            <w:r w:rsidRPr="00322DB8">
              <w:rPr>
                <w:sz w:val="16"/>
                <w:szCs w:val="16"/>
              </w:rPr>
              <w:t>7131,0</w:t>
            </w:r>
          </w:p>
          <w:p w:rsidR="00322DB8" w:rsidRPr="00322DB8" w:rsidRDefault="00322DB8" w:rsidP="00403BEB">
            <w:pPr>
              <w:ind w:right="-365"/>
              <w:jc w:val="center"/>
              <w:rPr>
                <w:sz w:val="16"/>
                <w:szCs w:val="16"/>
              </w:rPr>
            </w:pPr>
          </w:p>
        </w:tc>
      </w:tr>
    </w:tbl>
    <w:p w:rsidR="00322DB8" w:rsidRDefault="00322DB8" w:rsidP="00322DB8">
      <w:pPr>
        <w:ind w:firstLine="284"/>
        <w:jc w:val="right"/>
        <w:rPr>
          <w:rFonts w:eastAsiaTheme="minorEastAsia"/>
          <w:sz w:val="16"/>
          <w:szCs w:val="16"/>
        </w:rPr>
      </w:pPr>
    </w:p>
    <w:p w:rsidR="00322DB8" w:rsidRPr="00322DB8" w:rsidRDefault="00322DB8" w:rsidP="00322DB8">
      <w:pPr>
        <w:ind w:right="-1"/>
        <w:jc w:val="right"/>
        <w:rPr>
          <w:sz w:val="16"/>
          <w:szCs w:val="16"/>
        </w:rPr>
      </w:pPr>
      <w:r w:rsidRPr="00322DB8">
        <w:rPr>
          <w:sz w:val="16"/>
          <w:szCs w:val="16"/>
        </w:rPr>
        <w:t xml:space="preserve">                                                                               Приложение 6</w:t>
      </w:r>
    </w:p>
    <w:p w:rsidR="00322DB8" w:rsidRPr="00322DB8" w:rsidRDefault="00322DB8" w:rsidP="00322DB8">
      <w:pPr>
        <w:ind w:right="-1" w:firstLine="4678"/>
        <w:jc w:val="right"/>
        <w:rPr>
          <w:b/>
          <w:sz w:val="16"/>
          <w:szCs w:val="16"/>
        </w:rPr>
      </w:pPr>
      <w:r w:rsidRPr="00322DB8">
        <w:rPr>
          <w:sz w:val="16"/>
          <w:szCs w:val="16"/>
        </w:rPr>
        <w:t xml:space="preserve">                                                                                                            </w:t>
      </w:r>
    </w:p>
    <w:p w:rsidR="00322DB8" w:rsidRPr="00322DB8" w:rsidRDefault="00322DB8" w:rsidP="00322DB8">
      <w:pPr>
        <w:ind w:right="-1"/>
        <w:jc w:val="right"/>
        <w:rPr>
          <w:sz w:val="16"/>
          <w:szCs w:val="16"/>
        </w:rPr>
      </w:pPr>
      <w:r w:rsidRPr="00322DB8">
        <w:rPr>
          <w:sz w:val="16"/>
          <w:szCs w:val="16"/>
        </w:rPr>
        <w:t>к Решению Совета Новокривошеинского сельского</w:t>
      </w:r>
    </w:p>
    <w:p w:rsidR="00322DB8" w:rsidRPr="00322DB8" w:rsidRDefault="00322DB8" w:rsidP="00322DB8">
      <w:pPr>
        <w:ind w:right="-1"/>
        <w:jc w:val="right"/>
        <w:rPr>
          <w:sz w:val="16"/>
          <w:szCs w:val="16"/>
        </w:rPr>
      </w:pPr>
      <w:r w:rsidRPr="00322DB8">
        <w:rPr>
          <w:sz w:val="16"/>
          <w:szCs w:val="16"/>
        </w:rPr>
        <w:t>поселения «Об  исполнении бюджета                                                                                                                                                                                                                                   муниципального образования Новокривошеинское</w:t>
      </w:r>
    </w:p>
    <w:p w:rsidR="00322DB8" w:rsidRDefault="00322DB8" w:rsidP="00322DB8">
      <w:pPr>
        <w:ind w:right="-1"/>
        <w:jc w:val="right"/>
        <w:rPr>
          <w:sz w:val="16"/>
          <w:szCs w:val="16"/>
        </w:rPr>
      </w:pPr>
      <w:r w:rsidRPr="00322DB8">
        <w:rPr>
          <w:sz w:val="16"/>
          <w:szCs w:val="16"/>
        </w:rPr>
        <w:t xml:space="preserve">сельское поселение за 9 месяцев 2020 года» </w:t>
      </w:r>
    </w:p>
    <w:p w:rsidR="00322DB8" w:rsidRPr="00322DB8" w:rsidRDefault="00322DB8" w:rsidP="00322DB8">
      <w:pPr>
        <w:ind w:right="-1"/>
        <w:jc w:val="right"/>
        <w:rPr>
          <w:sz w:val="16"/>
          <w:szCs w:val="16"/>
        </w:rPr>
      </w:pPr>
    </w:p>
    <w:p w:rsidR="00322DB8" w:rsidRPr="00322DB8" w:rsidRDefault="00322DB8" w:rsidP="00322DB8">
      <w:pPr>
        <w:jc w:val="center"/>
        <w:rPr>
          <w:sz w:val="16"/>
          <w:szCs w:val="16"/>
        </w:rPr>
      </w:pPr>
      <w:r w:rsidRPr="00322DB8">
        <w:rPr>
          <w:sz w:val="16"/>
          <w:szCs w:val="16"/>
        </w:rPr>
        <w:t>Информация об исполнении по реализации  муниципальных программ</w:t>
      </w:r>
    </w:p>
    <w:p w:rsidR="00322DB8" w:rsidRDefault="00322DB8" w:rsidP="00322DB8">
      <w:pPr>
        <w:jc w:val="center"/>
        <w:rPr>
          <w:sz w:val="16"/>
          <w:szCs w:val="16"/>
        </w:rPr>
      </w:pPr>
      <w:r w:rsidRPr="00322DB8">
        <w:rPr>
          <w:sz w:val="16"/>
          <w:szCs w:val="16"/>
        </w:rPr>
        <w:t xml:space="preserve"> муниципального образования Новокривошеинское сельское поселение                                          за 9 месяцев 2020 года</w:t>
      </w:r>
    </w:p>
    <w:p w:rsidR="00322DB8" w:rsidRDefault="00322DB8" w:rsidP="00322DB8">
      <w:pPr>
        <w:jc w:val="center"/>
        <w:rPr>
          <w:sz w:val="16"/>
          <w:szCs w:val="16"/>
        </w:rPr>
      </w:pPr>
    </w:p>
    <w:tbl>
      <w:tblPr>
        <w:tblW w:w="5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276"/>
        <w:gridCol w:w="1134"/>
        <w:gridCol w:w="850"/>
        <w:gridCol w:w="851"/>
        <w:gridCol w:w="708"/>
      </w:tblGrid>
      <w:tr w:rsidR="00AB114D" w:rsidRPr="00AB114D" w:rsidTr="00AB114D">
        <w:tc>
          <w:tcPr>
            <w:tcW w:w="426" w:type="dxa"/>
            <w:tcBorders>
              <w:top w:val="single" w:sz="4" w:space="0" w:color="auto"/>
              <w:left w:val="single" w:sz="4" w:space="0" w:color="auto"/>
              <w:bottom w:val="single" w:sz="4" w:space="0" w:color="auto"/>
              <w:right w:val="single" w:sz="4" w:space="0" w:color="auto"/>
            </w:tcBorders>
            <w:hideMark/>
          </w:tcPr>
          <w:p w:rsidR="00AB114D" w:rsidRPr="00AB114D" w:rsidRDefault="00AB114D" w:rsidP="00403BEB">
            <w:pPr>
              <w:jc w:val="center"/>
              <w:rPr>
                <w:sz w:val="16"/>
                <w:szCs w:val="16"/>
              </w:rPr>
            </w:pPr>
            <w:r w:rsidRPr="00AB114D">
              <w:rPr>
                <w:sz w:val="16"/>
                <w:szCs w:val="16"/>
              </w:rPr>
              <w:t>№ п/п</w:t>
            </w:r>
          </w:p>
        </w:tc>
        <w:tc>
          <w:tcPr>
            <w:tcW w:w="1276"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hideMark/>
          </w:tcPr>
          <w:p w:rsidR="00AB114D" w:rsidRPr="00AB114D" w:rsidRDefault="00AB114D" w:rsidP="00403BEB">
            <w:pPr>
              <w:jc w:val="center"/>
              <w:rPr>
                <w:sz w:val="16"/>
                <w:szCs w:val="16"/>
              </w:rPr>
            </w:pPr>
            <w:r w:rsidRPr="00AB114D">
              <w:rPr>
                <w:sz w:val="16"/>
                <w:szCs w:val="16"/>
              </w:rPr>
              <w:t>КЦСР</w:t>
            </w:r>
          </w:p>
        </w:tc>
        <w:tc>
          <w:tcPr>
            <w:tcW w:w="850" w:type="dxa"/>
            <w:tcBorders>
              <w:top w:val="single" w:sz="4" w:space="0" w:color="auto"/>
              <w:left w:val="single" w:sz="4" w:space="0" w:color="auto"/>
              <w:bottom w:val="single" w:sz="4" w:space="0" w:color="auto"/>
              <w:right w:val="single" w:sz="4" w:space="0" w:color="auto"/>
            </w:tcBorders>
            <w:hideMark/>
          </w:tcPr>
          <w:p w:rsidR="00AB114D" w:rsidRPr="00AB114D" w:rsidRDefault="00AB114D" w:rsidP="00403BEB">
            <w:pPr>
              <w:jc w:val="center"/>
              <w:rPr>
                <w:sz w:val="16"/>
                <w:szCs w:val="16"/>
              </w:rPr>
            </w:pPr>
            <w:r w:rsidRPr="00AB114D">
              <w:rPr>
                <w:sz w:val="16"/>
                <w:szCs w:val="16"/>
              </w:rPr>
              <w:t xml:space="preserve">План на 2020 год </w:t>
            </w:r>
          </w:p>
          <w:p w:rsidR="00AB114D" w:rsidRPr="00AB114D" w:rsidRDefault="00AB114D" w:rsidP="00403BEB">
            <w:pPr>
              <w:jc w:val="center"/>
              <w:rPr>
                <w:sz w:val="16"/>
                <w:szCs w:val="16"/>
              </w:rPr>
            </w:pPr>
            <w:r w:rsidRPr="00AB114D">
              <w:rPr>
                <w:sz w:val="16"/>
                <w:szCs w:val="16"/>
              </w:rPr>
              <w:t>(тыс. руб.)</w:t>
            </w:r>
          </w:p>
        </w:tc>
        <w:tc>
          <w:tcPr>
            <w:tcW w:w="851" w:type="dxa"/>
            <w:tcBorders>
              <w:top w:val="single" w:sz="4" w:space="0" w:color="auto"/>
              <w:left w:val="single" w:sz="4" w:space="0" w:color="auto"/>
              <w:bottom w:val="single" w:sz="4" w:space="0" w:color="auto"/>
              <w:right w:val="single" w:sz="4" w:space="0" w:color="auto"/>
            </w:tcBorders>
            <w:hideMark/>
          </w:tcPr>
          <w:p w:rsidR="00AB114D" w:rsidRPr="00AB114D" w:rsidRDefault="00AB114D" w:rsidP="00403BEB">
            <w:pPr>
              <w:jc w:val="center"/>
              <w:rPr>
                <w:sz w:val="16"/>
                <w:szCs w:val="16"/>
              </w:rPr>
            </w:pPr>
            <w:r w:rsidRPr="00AB114D">
              <w:rPr>
                <w:sz w:val="16"/>
                <w:szCs w:val="16"/>
              </w:rPr>
              <w:t>Кассовое исполнение (тыс. руб.)</w:t>
            </w:r>
          </w:p>
        </w:tc>
        <w:tc>
          <w:tcPr>
            <w:tcW w:w="708" w:type="dxa"/>
            <w:tcBorders>
              <w:top w:val="single" w:sz="4" w:space="0" w:color="auto"/>
              <w:left w:val="single" w:sz="4" w:space="0" w:color="auto"/>
              <w:bottom w:val="single" w:sz="4" w:space="0" w:color="auto"/>
              <w:right w:val="single" w:sz="4" w:space="0" w:color="auto"/>
            </w:tcBorders>
            <w:hideMark/>
          </w:tcPr>
          <w:p w:rsidR="00AB114D" w:rsidRPr="00AB114D" w:rsidRDefault="00AB114D" w:rsidP="00403BEB">
            <w:pPr>
              <w:jc w:val="center"/>
              <w:rPr>
                <w:sz w:val="16"/>
                <w:szCs w:val="16"/>
              </w:rPr>
            </w:pPr>
            <w:r w:rsidRPr="00AB114D">
              <w:rPr>
                <w:sz w:val="16"/>
                <w:szCs w:val="16"/>
              </w:rPr>
              <w:t>% исполнения</w:t>
            </w:r>
          </w:p>
        </w:tc>
      </w:tr>
      <w:tr w:rsidR="00AB114D" w:rsidRPr="00AB114D" w:rsidTr="00AB114D">
        <w:tc>
          <w:tcPr>
            <w:tcW w:w="426" w:type="dxa"/>
            <w:tcBorders>
              <w:top w:val="single" w:sz="4" w:space="0" w:color="auto"/>
              <w:left w:val="single" w:sz="4" w:space="0" w:color="auto"/>
              <w:bottom w:val="single" w:sz="4" w:space="0" w:color="auto"/>
              <w:right w:val="single" w:sz="4" w:space="0" w:color="auto"/>
            </w:tcBorders>
            <w:hideMark/>
          </w:tcPr>
          <w:p w:rsidR="00AB114D" w:rsidRPr="00AB114D" w:rsidRDefault="00AB114D" w:rsidP="00403BEB">
            <w:pPr>
              <w:jc w:val="center"/>
              <w:rPr>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rPr>
                <w:sz w:val="16"/>
                <w:szCs w:val="16"/>
              </w:rPr>
            </w:pPr>
            <w:r w:rsidRPr="00AB114D">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1187,7</w:t>
            </w:r>
          </w:p>
        </w:tc>
        <w:tc>
          <w:tcPr>
            <w:tcW w:w="851"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1075,0</w:t>
            </w:r>
          </w:p>
        </w:tc>
        <w:tc>
          <w:tcPr>
            <w:tcW w:w="708"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90,5</w:t>
            </w:r>
          </w:p>
        </w:tc>
      </w:tr>
      <w:tr w:rsidR="00AB114D" w:rsidRPr="00AB114D" w:rsidTr="00AB114D">
        <w:tc>
          <w:tcPr>
            <w:tcW w:w="426" w:type="dxa"/>
            <w:tcBorders>
              <w:top w:val="single" w:sz="4" w:space="0" w:color="auto"/>
              <w:left w:val="single" w:sz="4" w:space="0" w:color="auto"/>
              <w:bottom w:val="single" w:sz="4" w:space="0" w:color="auto"/>
              <w:right w:val="single" w:sz="4" w:space="0" w:color="auto"/>
            </w:tcBorders>
            <w:hideMark/>
          </w:tcPr>
          <w:p w:rsidR="00AB114D" w:rsidRPr="00AB114D" w:rsidRDefault="00AB114D" w:rsidP="00403BEB">
            <w:pPr>
              <w:rPr>
                <w:rFonts w:ascii="Times New Roman CYR" w:hAnsi="Times New Roman CYR" w:cs="Times New Roman CYR"/>
                <w:color w:val="000000"/>
                <w:sz w:val="16"/>
                <w:szCs w:val="16"/>
              </w:rPr>
            </w:pPr>
            <w:r w:rsidRPr="00AB114D">
              <w:rPr>
                <w:rFonts w:ascii="Times New Roman CYR" w:hAnsi="Times New Roman CYR" w:cs="Times New Roman CYR"/>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rPr>
                <w:rFonts w:ascii="Times New Roman CYR" w:hAnsi="Times New Roman CYR" w:cs="Times New Roman CYR"/>
                <w:color w:val="000000"/>
                <w:sz w:val="16"/>
                <w:szCs w:val="16"/>
              </w:rPr>
            </w:pPr>
            <w:r w:rsidRPr="00AB114D">
              <w:rPr>
                <w:rFonts w:ascii="Times New Roman CYR" w:hAnsi="Times New Roman CYR" w:cs="Times New Roman CYR"/>
                <w:color w:val="000000"/>
                <w:sz w:val="16"/>
                <w:szCs w:val="16"/>
              </w:rPr>
              <w:t>Муниципальная программа «Комплексного развития транспортной инфраструктуры Новокривошеинского сельского поселения Кривошеинского района на 2016-2020г.г. и с перспективой до 2032 года»</w:t>
            </w:r>
          </w:p>
        </w:tc>
        <w:tc>
          <w:tcPr>
            <w:tcW w:w="1134"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7981000000</w:t>
            </w:r>
          </w:p>
        </w:tc>
        <w:tc>
          <w:tcPr>
            <w:tcW w:w="850"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755,9</w:t>
            </w:r>
          </w:p>
        </w:tc>
        <w:tc>
          <w:tcPr>
            <w:tcW w:w="851"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741,1</w:t>
            </w:r>
          </w:p>
        </w:tc>
        <w:tc>
          <w:tcPr>
            <w:tcW w:w="708"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98,0</w:t>
            </w:r>
          </w:p>
        </w:tc>
      </w:tr>
      <w:tr w:rsidR="00AB114D" w:rsidRPr="00AB114D" w:rsidTr="00AB114D">
        <w:tc>
          <w:tcPr>
            <w:tcW w:w="426"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rPr>
                <w:rFonts w:ascii="Times New Roman CYR" w:hAnsi="Times New Roman CYR" w:cs="Times New Roman CYR"/>
                <w:color w:val="000000"/>
                <w:sz w:val="16"/>
                <w:szCs w:val="16"/>
              </w:rPr>
            </w:pPr>
            <w:r w:rsidRPr="00AB114D">
              <w:rPr>
                <w:rFonts w:ascii="Times New Roman CYR" w:hAnsi="Times New Roman CYR" w:cs="Times New Roman CYR"/>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rPr>
                <w:rFonts w:ascii="Times New Roman CYR" w:hAnsi="Times New Roman CYR" w:cs="Times New Roman CYR"/>
                <w:color w:val="000000"/>
                <w:sz w:val="16"/>
                <w:szCs w:val="16"/>
              </w:rPr>
            </w:pPr>
            <w:r w:rsidRPr="00AB114D">
              <w:rPr>
                <w:rFonts w:ascii="Times New Roman CYR" w:hAnsi="Times New Roman CYR" w:cs="Times New Roman CYR"/>
                <w:color w:val="000000"/>
                <w:sz w:val="16"/>
                <w:szCs w:val="16"/>
              </w:rPr>
              <w:t xml:space="preserve">Муниципальная программа «По вопросам обеспечения пожарной безопасности на территории Новокривошеинского сельского </w:t>
            </w:r>
            <w:r w:rsidRPr="00AB114D">
              <w:rPr>
                <w:rFonts w:ascii="Times New Roman CYR" w:hAnsi="Times New Roman CYR" w:cs="Times New Roman CYR"/>
                <w:color w:val="000000"/>
                <w:sz w:val="16"/>
                <w:szCs w:val="16"/>
              </w:rPr>
              <w:lastRenderedPageBreak/>
              <w:t>поселения на 2017-2019 годы»</w:t>
            </w:r>
          </w:p>
        </w:tc>
        <w:tc>
          <w:tcPr>
            <w:tcW w:w="1134"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lastRenderedPageBreak/>
              <w:t>7983000000</w:t>
            </w:r>
          </w:p>
        </w:tc>
        <w:tc>
          <w:tcPr>
            <w:tcW w:w="850"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15,0</w:t>
            </w:r>
          </w:p>
        </w:tc>
        <w:tc>
          <w:tcPr>
            <w:tcW w:w="851"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15,0</w:t>
            </w:r>
          </w:p>
        </w:tc>
        <w:tc>
          <w:tcPr>
            <w:tcW w:w="708"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100,0</w:t>
            </w:r>
          </w:p>
        </w:tc>
      </w:tr>
      <w:tr w:rsidR="00AB114D" w:rsidRPr="00AB114D" w:rsidTr="00AB114D">
        <w:tc>
          <w:tcPr>
            <w:tcW w:w="426"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rPr>
                <w:rFonts w:ascii="Times New Roman CYR" w:hAnsi="Times New Roman CYR" w:cs="Times New Roman CYR"/>
                <w:color w:val="000000"/>
                <w:sz w:val="16"/>
                <w:szCs w:val="16"/>
              </w:rPr>
            </w:pPr>
            <w:r w:rsidRPr="00AB114D">
              <w:rPr>
                <w:rFonts w:ascii="Times New Roman CYR" w:hAnsi="Times New Roman CYR" w:cs="Times New Roman CYR"/>
                <w:color w:val="000000"/>
                <w:sz w:val="16"/>
                <w:szCs w:val="16"/>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rPr>
                <w:rFonts w:ascii="Times New Roman CYR" w:hAnsi="Times New Roman CYR" w:cs="Times New Roman CYR"/>
                <w:color w:val="000000"/>
                <w:sz w:val="16"/>
                <w:szCs w:val="16"/>
              </w:rPr>
            </w:pPr>
            <w:r w:rsidRPr="00AB114D">
              <w:rPr>
                <w:rFonts w:ascii="Times New Roman CYR" w:hAnsi="Times New Roman CYR" w:cs="Times New Roman CYR"/>
                <w:color w:val="000000"/>
                <w:sz w:val="16"/>
                <w:szCs w:val="16"/>
              </w:rPr>
              <w:t>Муниципальная программа « Развитие коммунальной и коммуникационный инфраструктуры в Новокривошеинском сельском поселении Кривошеинского района»</w:t>
            </w:r>
          </w:p>
        </w:tc>
        <w:tc>
          <w:tcPr>
            <w:tcW w:w="1134"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7974000000</w:t>
            </w:r>
          </w:p>
        </w:tc>
        <w:tc>
          <w:tcPr>
            <w:tcW w:w="850"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394,4</w:t>
            </w:r>
          </w:p>
        </w:tc>
        <w:tc>
          <w:tcPr>
            <w:tcW w:w="851"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306,3</w:t>
            </w:r>
          </w:p>
          <w:p w:rsidR="00AB114D" w:rsidRPr="00AB114D" w:rsidRDefault="00AB114D" w:rsidP="00403BEB">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77,7</w:t>
            </w:r>
          </w:p>
        </w:tc>
      </w:tr>
      <w:tr w:rsidR="00AB114D" w:rsidRPr="00AB114D" w:rsidTr="00AB114D">
        <w:tc>
          <w:tcPr>
            <w:tcW w:w="426"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rPr>
                <w:rFonts w:ascii="Times New Roman CYR" w:hAnsi="Times New Roman CYR" w:cs="Times New Roman CYR"/>
                <w:color w:val="000000"/>
                <w:sz w:val="16"/>
                <w:szCs w:val="16"/>
              </w:rPr>
            </w:pPr>
            <w:r w:rsidRPr="00AB114D">
              <w:rPr>
                <w:rFonts w:ascii="Times New Roman CYR" w:hAnsi="Times New Roman CYR" w:cs="Times New Roman CYR"/>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rPr>
                <w:rFonts w:ascii="Times New Roman CYR" w:hAnsi="Times New Roman CYR" w:cs="Times New Roman CYR"/>
                <w:color w:val="000000"/>
                <w:sz w:val="16"/>
                <w:szCs w:val="16"/>
              </w:rPr>
            </w:pPr>
            <w:r w:rsidRPr="00AB114D">
              <w:rPr>
                <w:rFonts w:ascii="Times New Roman CYR" w:hAnsi="Times New Roman CYR" w:cs="Times New Roman CYR"/>
                <w:color w:val="000000"/>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1134"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7991000000</w:t>
            </w:r>
          </w:p>
        </w:tc>
        <w:tc>
          <w:tcPr>
            <w:tcW w:w="850"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22,4</w:t>
            </w:r>
          </w:p>
        </w:tc>
        <w:tc>
          <w:tcPr>
            <w:tcW w:w="851"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12,6</w:t>
            </w:r>
          </w:p>
          <w:p w:rsidR="00AB114D" w:rsidRPr="00AB114D" w:rsidRDefault="00AB114D" w:rsidP="00403BEB">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AB114D" w:rsidRPr="00AB114D" w:rsidRDefault="00AB114D" w:rsidP="00403BEB">
            <w:pPr>
              <w:jc w:val="center"/>
              <w:rPr>
                <w:sz w:val="16"/>
                <w:szCs w:val="16"/>
              </w:rPr>
            </w:pPr>
            <w:r w:rsidRPr="00AB114D">
              <w:rPr>
                <w:sz w:val="16"/>
                <w:szCs w:val="16"/>
              </w:rPr>
              <w:t>56,3</w:t>
            </w:r>
          </w:p>
          <w:p w:rsidR="00AB114D" w:rsidRPr="00AB114D" w:rsidRDefault="00AB114D" w:rsidP="00403BEB">
            <w:pPr>
              <w:jc w:val="center"/>
              <w:rPr>
                <w:sz w:val="16"/>
                <w:szCs w:val="16"/>
              </w:rPr>
            </w:pPr>
          </w:p>
        </w:tc>
      </w:tr>
    </w:tbl>
    <w:p w:rsidR="00AB114D" w:rsidRPr="00322DB8" w:rsidRDefault="00AB114D" w:rsidP="00322DB8">
      <w:pPr>
        <w:jc w:val="center"/>
        <w:rPr>
          <w:sz w:val="16"/>
          <w:szCs w:val="16"/>
        </w:rPr>
      </w:pPr>
    </w:p>
    <w:p w:rsidR="001B66B4" w:rsidRDefault="001B66B4" w:rsidP="001B66B4">
      <w:pPr>
        <w:jc w:val="center"/>
        <w:rPr>
          <w:b/>
          <w:sz w:val="16"/>
          <w:szCs w:val="16"/>
        </w:rPr>
      </w:pPr>
      <w:r w:rsidRPr="001B66B4">
        <w:rPr>
          <w:b/>
          <w:sz w:val="16"/>
          <w:szCs w:val="16"/>
        </w:rPr>
        <w:t>Пояснительная записка к Решению Совета Новокривошеинского сельского поселения от 21.10.2020 № 157 «Об исполнении бюджета муниципального образования Новокривошеинское сельское поселение за 9 месяцев 2020 года».</w:t>
      </w:r>
    </w:p>
    <w:p w:rsidR="001B66B4" w:rsidRPr="001B66B4" w:rsidRDefault="001B66B4" w:rsidP="001B66B4">
      <w:pPr>
        <w:jc w:val="center"/>
        <w:rPr>
          <w:b/>
          <w:sz w:val="16"/>
          <w:szCs w:val="16"/>
        </w:rPr>
      </w:pPr>
    </w:p>
    <w:p w:rsidR="001B66B4" w:rsidRPr="001B66B4" w:rsidRDefault="001B66B4" w:rsidP="001B66B4">
      <w:pPr>
        <w:rPr>
          <w:sz w:val="16"/>
          <w:szCs w:val="16"/>
        </w:rPr>
      </w:pPr>
      <w:r w:rsidRPr="001B66B4">
        <w:rPr>
          <w:sz w:val="16"/>
          <w:szCs w:val="16"/>
        </w:rPr>
        <w:t xml:space="preserve">       Бюджет Новокривошеинского сельского поселения на 2020 год утвержден решением Совета Новокривошеинского сельского поселения от 25.12.2019 № 13 «Об утверждении бюджета муниципального образования Новокривошеинское сельское поселение на 2020 год». В процессе исполнения бюджета за 9 месяцев 2020 года было принято  семь решений Совета Новокривошеинского сельского поселения о внесении изменений в решение о бюджете на 2020 год:</w:t>
      </w:r>
    </w:p>
    <w:p w:rsidR="001B66B4" w:rsidRPr="001B66B4" w:rsidRDefault="001B66B4" w:rsidP="001B66B4">
      <w:pPr>
        <w:rPr>
          <w:sz w:val="16"/>
          <w:szCs w:val="16"/>
        </w:rPr>
      </w:pPr>
      <w:r w:rsidRPr="001B66B4">
        <w:rPr>
          <w:sz w:val="16"/>
          <w:szCs w:val="16"/>
        </w:rPr>
        <w:t>Редакция 1 – от 27.01.2020 № 141</w:t>
      </w:r>
    </w:p>
    <w:p w:rsidR="001B66B4" w:rsidRPr="001B66B4" w:rsidRDefault="001B66B4" w:rsidP="001B66B4">
      <w:pPr>
        <w:rPr>
          <w:sz w:val="16"/>
          <w:szCs w:val="16"/>
        </w:rPr>
      </w:pPr>
      <w:r w:rsidRPr="001B66B4">
        <w:rPr>
          <w:sz w:val="16"/>
          <w:szCs w:val="16"/>
        </w:rPr>
        <w:t>Редакция 2 – от 28.04.2020 № 146</w:t>
      </w:r>
    </w:p>
    <w:p w:rsidR="001B66B4" w:rsidRPr="001B66B4" w:rsidRDefault="001B66B4" w:rsidP="001B66B4">
      <w:pPr>
        <w:rPr>
          <w:sz w:val="16"/>
          <w:szCs w:val="16"/>
        </w:rPr>
      </w:pPr>
      <w:r w:rsidRPr="001B66B4">
        <w:rPr>
          <w:sz w:val="16"/>
          <w:szCs w:val="16"/>
        </w:rPr>
        <w:t>Редакция 3 – от 26.05.2020 № 148</w:t>
      </w:r>
    </w:p>
    <w:p w:rsidR="001B66B4" w:rsidRPr="001B66B4" w:rsidRDefault="001B66B4" w:rsidP="001B66B4">
      <w:pPr>
        <w:rPr>
          <w:sz w:val="16"/>
          <w:szCs w:val="16"/>
        </w:rPr>
      </w:pPr>
      <w:r w:rsidRPr="001B66B4">
        <w:rPr>
          <w:sz w:val="16"/>
          <w:szCs w:val="16"/>
        </w:rPr>
        <w:t>Редакция 4 – от 23.06.2020 № 149</w:t>
      </w:r>
    </w:p>
    <w:p w:rsidR="001B66B4" w:rsidRPr="001B66B4" w:rsidRDefault="001B66B4" w:rsidP="001B66B4">
      <w:pPr>
        <w:rPr>
          <w:sz w:val="16"/>
          <w:szCs w:val="16"/>
        </w:rPr>
      </w:pPr>
      <w:r w:rsidRPr="001B66B4">
        <w:rPr>
          <w:sz w:val="16"/>
          <w:szCs w:val="16"/>
        </w:rPr>
        <w:t>Редакция 5 – от 14.08.2020 № 153</w:t>
      </w:r>
    </w:p>
    <w:p w:rsidR="001B66B4" w:rsidRPr="001B66B4" w:rsidRDefault="001B66B4" w:rsidP="001B66B4">
      <w:pPr>
        <w:rPr>
          <w:sz w:val="16"/>
          <w:szCs w:val="16"/>
        </w:rPr>
      </w:pPr>
      <w:r w:rsidRPr="001B66B4">
        <w:rPr>
          <w:sz w:val="16"/>
          <w:szCs w:val="16"/>
        </w:rPr>
        <w:t>Редакция 6 – от 15.09.2020 № 155</w:t>
      </w:r>
    </w:p>
    <w:p w:rsidR="001B66B4" w:rsidRPr="001B66B4" w:rsidRDefault="001B66B4" w:rsidP="001B66B4">
      <w:pPr>
        <w:rPr>
          <w:sz w:val="16"/>
          <w:szCs w:val="16"/>
        </w:rPr>
      </w:pPr>
      <w:r w:rsidRPr="001B66B4">
        <w:rPr>
          <w:sz w:val="16"/>
          <w:szCs w:val="16"/>
        </w:rPr>
        <w:t>Редакция 7 – от 21.10.2020 № 156</w:t>
      </w:r>
    </w:p>
    <w:p w:rsidR="001B66B4" w:rsidRPr="001B66B4" w:rsidRDefault="001B66B4" w:rsidP="001B66B4">
      <w:pPr>
        <w:rPr>
          <w:sz w:val="16"/>
          <w:szCs w:val="16"/>
        </w:rPr>
      </w:pPr>
      <w:r w:rsidRPr="001B66B4">
        <w:rPr>
          <w:sz w:val="16"/>
          <w:szCs w:val="16"/>
        </w:rPr>
        <w:t>Изменение статьи 1 решения о бюджете за 2020 год приведены в таблице № 1:</w:t>
      </w:r>
    </w:p>
    <w:p w:rsidR="001B66B4" w:rsidRPr="001B66B4" w:rsidRDefault="001B66B4" w:rsidP="001B66B4">
      <w:pPr>
        <w:jc w:val="right"/>
        <w:rPr>
          <w:sz w:val="16"/>
          <w:szCs w:val="16"/>
        </w:rPr>
      </w:pPr>
      <w:r w:rsidRPr="001B66B4">
        <w:rPr>
          <w:sz w:val="16"/>
          <w:szCs w:val="16"/>
        </w:rPr>
        <w:t>(тыс. рублей)</w:t>
      </w:r>
    </w:p>
    <w:tbl>
      <w:tblPr>
        <w:tblStyle w:val="af9"/>
        <w:tblW w:w="0" w:type="auto"/>
        <w:tblLook w:val="04A0"/>
      </w:tblPr>
      <w:tblGrid>
        <w:gridCol w:w="1131"/>
        <w:gridCol w:w="673"/>
        <w:gridCol w:w="876"/>
        <w:gridCol w:w="721"/>
        <w:gridCol w:w="876"/>
        <w:gridCol w:w="901"/>
      </w:tblGrid>
      <w:tr w:rsidR="001B66B4" w:rsidRPr="001B66B4" w:rsidTr="001B66B4">
        <w:tc>
          <w:tcPr>
            <w:tcW w:w="1131" w:type="dxa"/>
          </w:tcPr>
          <w:p w:rsidR="001B66B4" w:rsidRPr="001B66B4" w:rsidRDefault="001B66B4" w:rsidP="001B66B4">
            <w:pPr>
              <w:ind w:left="0" w:firstLine="0"/>
              <w:rPr>
                <w:b/>
                <w:sz w:val="16"/>
                <w:szCs w:val="16"/>
              </w:rPr>
            </w:pPr>
            <w:r w:rsidRPr="001B66B4">
              <w:rPr>
                <w:b/>
                <w:sz w:val="16"/>
                <w:szCs w:val="16"/>
              </w:rPr>
              <w:t>Редакции решения бюджета за полугодие   2020 года</w:t>
            </w:r>
          </w:p>
        </w:tc>
        <w:tc>
          <w:tcPr>
            <w:tcW w:w="673" w:type="dxa"/>
          </w:tcPr>
          <w:p w:rsidR="001B66B4" w:rsidRPr="001B66B4" w:rsidRDefault="001B66B4" w:rsidP="001B66B4">
            <w:pPr>
              <w:ind w:left="0" w:firstLine="0"/>
              <w:rPr>
                <w:b/>
                <w:sz w:val="16"/>
                <w:szCs w:val="16"/>
              </w:rPr>
            </w:pPr>
            <w:r w:rsidRPr="001B66B4">
              <w:rPr>
                <w:b/>
                <w:sz w:val="16"/>
                <w:szCs w:val="16"/>
              </w:rPr>
              <w:t>Доходы</w:t>
            </w:r>
          </w:p>
        </w:tc>
        <w:tc>
          <w:tcPr>
            <w:tcW w:w="876" w:type="dxa"/>
          </w:tcPr>
          <w:p w:rsidR="001B66B4" w:rsidRPr="001B66B4" w:rsidRDefault="001B66B4" w:rsidP="001B66B4">
            <w:pPr>
              <w:ind w:left="0" w:firstLine="0"/>
              <w:rPr>
                <w:b/>
                <w:sz w:val="16"/>
                <w:szCs w:val="16"/>
              </w:rPr>
            </w:pPr>
            <w:r w:rsidRPr="001B66B4">
              <w:rPr>
                <w:b/>
                <w:sz w:val="16"/>
                <w:szCs w:val="16"/>
              </w:rPr>
              <w:t>Изменения</w:t>
            </w:r>
          </w:p>
        </w:tc>
        <w:tc>
          <w:tcPr>
            <w:tcW w:w="721" w:type="dxa"/>
          </w:tcPr>
          <w:p w:rsidR="001B66B4" w:rsidRPr="001B66B4" w:rsidRDefault="001B66B4" w:rsidP="001B66B4">
            <w:pPr>
              <w:ind w:left="0" w:firstLine="0"/>
              <w:rPr>
                <w:b/>
                <w:sz w:val="16"/>
                <w:szCs w:val="16"/>
              </w:rPr>
            </w:pPr>
            <w:r w:rsidRPr="001B66B4">
              <w:rPr>
                <w:b/>
                <w:sz w:val="16"/>
                <w:szCs w:val="16"/>
              </w:rPr>
              <w:t>Расходы</w:t>
            </w:r>
          </w:p>
        </w:tc>
        <w:tc>
          <w:tcPr>
            <w:tcW w:w="876" w:type="dxa"/>
          </w:tcPr>
          <w:p w:rsidR="001B66B4" w:rsidRPr="001B66B4" w:rsidRDefault="001B66B4" w:rsidP="001B66B4">
            <w:pPr>
              <w:ind w:left="0" w:firstLine="0"/>
              <w:rPr>
                <w:b/>
                <w:sz w:val="16"/>
                <w:szCs w:val="16"/>
              </w:rPr>
            </w:pPr>
            <w:r w:rsidRPr="001B66B4">
              <w:rPr>
                <w:b/>
                <w:sz w:val="16"/>
                <w:szCs w:val="16"/>
              </w:rPr>
              <w:t>Изменения</w:t>
            </w:r>
          </w:p>
        </w:tc>
        <w:tc>
          <w:tcPr>
            <w:tcW w:w="901" w:type="dxa"/>
          </w:tcPr>
          <w:p w:rsidR="001B66B4" w:rsidRPr="001B66B4" w:rsidRDefault="001B66B4" w:rsidP="001B66B4">
            <w:pPr>
              <w:ind w:left="0" w:firstLine="0"/>
              <w:rPr>
                <w:b/>
                <w:sz w:val="16"/>
                <w:szCs w:val="16"/>
              </w:rPr>
            </w:pPr>
            <w:r w:rsidRPr="001B66B4">
              <w:rPr>
                <w:b/>
                <w:sz w:val="16"/>
                <w:szCs w:val="16"/>
              </w:rPr>
              <w:t>Дефицит (профицит)</w:t>
            </w:r>
          </w:p>
        </w:tc>
      </w:tr>
      <w:tr w:rsidR="001B66B4" w:rsidRPr="001B66B4" w:rsidTr="001B66B4">
        <w:trPr>
          <w:trHeight w:val="478"/>
        </w:trPr>
        <w:tc>
          <w:tcPr>
            <w:tcW w:w="1131" w:type="dxa"/>
          </w:tcPr>
          <w:p w:rsidR="001B66B4" w:rsidRPr="001B66B4" w:rsidRDefault="001B66B4" w:rsidP="001B66B4">
            <w:pPr>
              <w:ind w:left="0" w:firstLine="0"/>
              <w:rPr>
                <w:sz w:val="16"/>
                <w:szCs w:val="16"/>
              </w:rPr>
            </w:pPr>
            <w:r w:rsidRPr="001B66B4">
              <w:rPr>
                <w:sz w:val="16"/>
                <w:szCs w:val="16"/>
              </w:rPr>
              <w:t>Первоначальная</w:t>
            </w:r>
          </w:p>
        </w:tc>
        <w:tc>
          <w:tcPr>
            <w:tcW w:w="673" w:type="dxa"/>
          </w:tcPr>
          <w:p w:rsidR="001B66B4" w:rsidRPr="001B66B4" w:rsidRDefault="001B66B4" w:rsidP="001B66B4">
            <w:pPr>
              <w:ind w:left="0" w:firstLine="0"/>
              <w:rPr>
                <w:sz w:val="16"/>
                <w:szCs w:val="16"/>
              </w:rPr>
            </w:pPr>
            <w:r w:rsidRPr="001B66B4">
              <w:rPr>
                <w:sz w:val="16"/>
                <w:szCs w:val="16"/>
              </w:rPr>
              <w:t>8388,1</w:t>
            </w:r>
          </w:p>
        </w:tc>
        <w:tc>
          <w:tcPr>
            <w:tcW w:w="876" w:type="dxa"/>
          </w:tcPr>
          <w:p w:rsidR="001B66B4" w:rsidRPr="001B66B4" w:rsidRDefault="001B66B4" w:rsidP="001B66B4">
            <w:pPr>
              <w:ind w:left="0" w:firstLine="0"/>
              <w:rPr>
                <w:sz w:val="16"/>
                <w:szCs w:val="16"/>
              </w:rPr>
            </w:pPr>
            <w:r w:rsidRPr="001B66B4">
              <w:rPr>
                <w:sz w:val="16"/>
                <w:szCs w:val="16"/>
              </w:rPr>
              <w:t>-</w:t>
            </w:r>
          </w:p>
        </w:tc>
        <w:tc>
          <w:tcPr>
            <w:tcW w:w="721" w:type="dxa"/>
          </w:tcPr>
          <w:p w:rsidR="001B66B4" w:rsidRPr="001B66B4" w:rsidRDefault="001B66B4" w:rsidP="001B66B4">
            <w:pPr>
              <w:ind w:left="0" w:firstLine="0"/>
              <w:rPr>
                <w:sz w:val="16"/>
                <w:szCs w:val="16"/>
              </w:rPr>
            </w:pPr>
            <w:r w:rsidRPr="001B66B4">
              <w:rPr>
                <w:sz w:val="16"/>
                <w:szCs w:val="16"/>
              </w:rPr>
              <w:t>8388,1</w:t>
            </w:r>
          </w:p>
        </w:tc>
        <w:tc>
          <w:tcPr>
            <w:tcW w:w="876" w:type="dxa"/>
          </w:tcPr>
          <w:p w:rsidR="001B66B4" w:rsidRPr="001B66B4" w:rsidRDefault="001B66B4" w:rsidP="001B66B4">
            <w:pPr>
              <w:ind w:left="0" w:firstLine="0"/>
              <w:rPr>
                <w:sz w:val="16"/>
                <w:szCs w:val="16"/>
              </w:rPr>
            </w:pPr>
            <w:r w:rsidRPr="001B66B4">
              <w:rPr>
                <w:sz w:val="16"/>
                <w:szCs w:val="16"/>
              </w:rPr>
              <w:t>-</w:t>
            </w:r>
          </w:p>
        </w:tc>
        <w:tc>
          <w:tcPr>
            <w:tcW w:w="901" w:type="dxa"/>
          </w:tcPr>
          <w:p w:rsidR="001B66B4" w:rsidRPr="001B66B4" w:rsidRDefault="001B66B4" w:rsidP="001B66B4">
            <w:pPr>
              <w:ind w:left="0" w:firstLine="0"/>
              <w:rPr>
                <w:sz w:val="16"/>
                <w:szCs w:val="16"/>
              </w:rPr>
            </w:pPr>
            <w:r w:rsidRPr="001B66B4">
              <w:rPr>
                <w:sz w:val="16"/>
                <w:szCs w:val="16"/>
              </w:rPr>
              <w:t>-</w:t>
            </w:r>
          </w:p>
        </w:tc>
      </w:tr>
      <w:tr w:rsidR="001B66B4" w:rsidRPr="001B66B4" w:rsidTr="001B66B4">
        <w:trPr>
          <w:trHeight w:val="436"/>
        </w:trPr>
        <w:tc>
          <w:tcPr>
            <w:tcW w:w="1131" w:type="dxa"/>
          </w:tcPr>
          <w:p w:rsidR="001B66B4" w:rsidRPr="001B66B4" w:rsidRDefault="001B66B4" w:rsidP="001B66B4">
            <w:pPr>
              <w:ind w:left="0" w:firstLine="0"/>
              <w:rPr>
                <w:sz w:val="16"/>
                <w:szCs w:val="16"/>
              </w:rPr>
            </w:pPr>
            <w:r w:rsidRPr="001B66B4">
              <w:rPr>
                <w:sz w:val="16"/>
                <w:szCs w:val="16"/>
              </w:rPr>
              <w:t>Редакция 1</w:t>
            </w:r>
          </w:p>
        </w:tc>
        <w:tc>
          <w:tcPr>
            <w:tcW w:w="673" w:type="dxa"/>
          </w:tcPr>
          <w:p w:rsidR="001B66B4" w:rsidRPr="001B66B4" w:rsidRDefault="001B66B4" w:rsidP="001B66B4">
            <w:pPr>
              <w:ind w:left="0" w:firstLine="0"/>
              <w:rPr>
                <w:sz w:val="16"/>
                <w:szCs w:val="16"/>
              </w:rPr>
            </w:pPr>
            <w:r w:rsidRPr="001B66B4">
              <w:rPr>
                <w:sz w:val="16"/>
                <w:szCs w:val="16"/>
              </w:rPr>
              <w:t>8388,1</w:t>
            </w:r>
          </w:p>
        </w:tc>
        <w:tc>
          <w:tcPr>
            <w:tcW w:w="876" w:type="dxa"/>
          </w:tcPr>
          <w:p w:rsidR="001B66B4" w:rsidRPr="001B66B4" w:rsidRDefault="001B66B4" w:rsidP="001B66B4">
            <w:pPr>
              <w:ind w:left="0" w:firstLine="0"/>
              <w:rPr>
                <w:sz w:val="16"/>
                <w:szCs w:val="16"/>
              </w:rPr>
            </w:pPr>
            <w:r w:rsidRPr="001B66B4">
              <w:rPr>
                <w:sz w:val="16"/>
                <w:szCs w:val="16"/>
              </w:rPr>
              <w:t>-</w:t>
            </w:r>
          </w:p>
        </w:tc>
        <w:tc>
          <w:tcPr>
            <w:tcW w:w="721" w:type="dxa"/>
          </w:tcPr>
          <w:p w:rsidR="001B66B4" w:rsidRPr="001B66B4" w:rsidRDefault="001B66B4" w:rsidP="001B66B4">
            <w:pPr>
              <w:ind w:left="0" w:firstLine="0"/>
              <w:rPr>
                <w:sz w:val="16"/>
                <w:szCs w:val="16"/>
              </w:rPr>
            </w:pPr>
            <w:r w:rsidRPr="001B66B4">
              <w:rPr>
                <w:sz w:val="16"/>
                <w:szCs w:val="16"/>
              </w:rPr>
              <w:t>8792,0</w:t>
            </w:r>
          </w:p>
        </w:tc>
        <w:tc>
          <w:tcPr>
            <w:tcW w:w="876" w:type="dxa"/>
          </w:tcPr>
          <w:p w:rsidR="001B66B4" w:rsidRPr="001B66B4" w:rsidRDefault="001B66B4" w:rsidP="001B66B4">
            <w:pPr>
              <w:ind w:left="0" w:firstLine="0"/>
              <w:rPr>
                <w:sz w:val="16"/>
                <w:szCs w:val="16"/>
              </w:rPr>
            </w:pPr>
            <w:r w:rsidRPr="001B66B4">
              <w:rPr>
                <w:sz w:val="16"/>
                <w:szCs w:val="16"/>
              </w:rPr>
              <w:t>403,9</w:t>
            </w:r>
          </w:p>
        </w:tc>
        <w:tc>
          <w:tcPr>
            <w:tcW w:w="901" w:type="dxa"/>
          </w:tcPr>
          <w:p w:rsidR="001B66B4" w:rsidRPr="001B66B4" w:rsidRDefault="001B66B4" w:rsidP="001B66B4">
            <w:pPr>
              <w:ind w:left="0" w:firstLine="0"/>
              <w:rPr>
                <w:sz w:val="16"/>
                <w:szCs w:val="16"/>
              </w:rPr>
            </w:pPr>
            <w:r w:rsidRPr="001B66B4">
              <w:rPr>
                <w:sz w:val="16"/>
                <w:szCs w:val="16"/>
              </w:rPr>
              <w:t>-403,9</w:t>
            </w:r>
          </w:p>
        </w:tc>
      </w:tr>
      <w:tr w:rsidR="001B66B4" w:rsidRPr="001B66B4" w:rsidTr="001B66B4">
        <w:tc>
          <w:tcPr>
            <w:tcW w:w="1131" w:type="dxa"/>
          </w:tcPr>
          <w:p w:rsidR="001B66B4" w:rsidRPr="001B66B4" w:rsidRDefault="001B66B4" w:rsidP="001B66B4">
            <w:pPr>
              <w:ind w:left="0" w:firstLine="0"/>
              <w:rPr>
                <w:sz w:val="16"/>
                <w:szCs w:val="16"/>
              </w:rPr>
            </w:pPr>
            <w:r w:rsidRPr="001B66B4">
              <w:rPr>
                <w:sz w:val="16"/>
                <w:szCs w:val="16"/>
              </w:rPr>
              <w:t>Редакция 2</w:t>
            </w:r>
          </w:p>
        </w:tc>
        <w:tc>
          <w:tcPr>
            <w:tcW w:w="673" w:type="dxa"/>
          </w:tcPr>
          <w:p w:rsidR="001B66B4" w:rsidRPr="001B66B4" w:rsidRDefault="001B66B4" w:rsidP="001B66B4">
            <w:pPr>
              <w:ind w:left="0" w:firstLine="0"/>
              <w:rPr>
                <w:sz w:val="16"/>
                <w:szCs w:val="16"/>
              </w:rPr>
            </w:pPr>
            <w:r w:rsidRPr="001B66B4">
              <w:rPr>
                <w:sz w:val="16"/>
                <w:szCs w:val="16"/>
              </w:rPr>
              <w:t>8959,7</w:t>
            </w:r>
          </w:p>
        </w:tc>
        <w:tc>
          <w:tcPr>
            <w:tcW w:w="876" w:type="dxa"/>
          </w:tcPr>
          <w:p w:rsidR="001B66B4" w:rsidRPr="001B66B4" w:rsidRDefault="001B66B4" w:rsidP="001B66B4">
            <w:pPr>
              <w:ind w:left="0" w:firstLine="0"/>
              <w:rPr>
                <w:sz w:val="16"/>
                <w:szCs w:val="16"/>
              </w:rPr>
            </w:pPr>
            <w:r w:rsidRPr="001B66B4">
              <w:rPr>
                <w:sz w:val="16"/>
                <w:szCs w:val="16"/>
              </w:rPr>
              <w:t>571,6</w:t>
            </w:r>
          </w:p>
        </w:tc>
        <w:tc>
          <w:tcPr>
            <w:tcW w:w="721" w:type="dxa"/>
          </w:tcPr>
          <w:p w:rsidR="001B66B4" w:rsidRPr="001B66B4" w:rsidRDefault="001B66B4" w:rsidP="001B66B4">
            <w:pPr>
              <w:ind w:left="0" w:firstLine="0"/>
              <w:rPr>
                <w:sz w:val="16"/>
                <w:szCs w:val="16"/>
              </w:rPr>
            </w:pPr>
            <w:r w:rsidRPr="001B66B4">
              <w:rPr>
                <w:sz w:val="16"/>
                <w:szCs w:val="16"/>
              </w:rPr>
              <w:t>9363,6</w:t>
            </w:r>
          </w:p>
        </w:tc>
        <w:tc>
          <w:tcPr>
            <w:tcW w:w="876" w:type="dxa"/>
          </w:tcPr>
          <w:p w:rsidR="001B66B4" w:rsidRPr="001B66B4" w:rsidRDefault="001B66B4" w:rsidP="001B66B4">
            <w:pPr>
              <w:ind w:left="0" w:firstLine="0"/>
              <w:rPr>
                <w:sz w:val="16"/>
                <w:szCs w:val="16"/>
              </w:rPr>
            </w:pPr>
            <w:r w:rsidRPr="001B66B4">
              <w:rPr>
                <w:sz w:val="16"/>
                <w:szCs w:val="16"/>
              </w:rPr>
              <w:t>571,6</w:t>
            </w:r>
          </w:p>
        </w:tc>
        <w:tc>
          <w:tcPr>
            <w:tcW w:w="901" w:type="dxa"/>
          </w:tcPr>
          <w:p w:rsidR="001B66B4" w:rsidRPr="001B66B4" w:rsidRDefault="001B66B4" w:rsidP="001B66B4">
            <w:pPr>
              <w:ind w:left="0" w:firstLine="0"/>
              <w:rPr>
                <w:sz w:val="16"/>
                <w:szCs w:val="16"/>
              </w:rPr>
            </w:pPr>
            <w:r w:rsidRPr="001B66B4">
              <w:rPr>
                <w:sz w:val="16"/>
                <w:szCs w:val="16"/>
              </w:rPr>
              <w:t>-403,9</w:t>
            </w:r>
          </w:p>
        </w:tc>
      </w:tr>
      <w:tr w:rsidR="001B66B4" w:rsidRPr="001B66B4" w:rsidTr="001B66B4">
        <w:tc>
          <w:tcPr>
            <w:tcW w:w="1131" w:type="dxa"/>
          </w:tcPr>
          <w:p w:rsidR="001B66B4" w:rsidRPr="001B66B4" w:rsidRDefault="001B66B4" w:rsidP="001B66B4">
            <w:pPr>
              <w:ind w:left="0" w:firstLine="0"/>
              <w:rPr>
                <w:sz w:val="16"/>
                <w:szCs w:val="16"/>
              </w:rPr>
            </w:pPr>
            <w:r w:rsidRPr="001B66B4">
              <w:rPr>
                <w:sz w:val="16"/>
                <w:szCs w:val="16"/>
              </w:rPr>
              <w:t>Редакция 3</w:t>
            </w:r>
          </w:p>
        </w:tc>
        <w:tc>
          <w:tcPr>
            <w:tcW w:w="673" w:type="dxa"/>
          </w:tcPr>
          <w:p w:rsidR="001B66B4" w:rsidRPr="001B66B4" w:rsidRDefault="001B66B4" w:rsidP="001B66B4">
            <w:pPr>
              <w:ind w:left="0" w:firstLine="0"/>
              <w:rPr>
                <w:sz w:val="16"/>
                <w:szCs w:val="16"/>
              </w:rPr>
            </w:pPr>
            <w:r w:rsidRPr="001B66B4">
              <w:rPr>
                <w:sz w:val="16"/>
                <w:szCs w:val="16"/>
              </w:rPr>
              <w:t>8959,7</w:t>
            </w:r>
          </w:p>
        </w:tc>
        <w:tc>
          <w:tcPr>
            <w:tcW w:w="876" w:type="dxa"/>
          </w:tcPr>
          <w:p w:rsidR="001B66B4" w:rsidRPr="001B66B4" w:rsidRDefault="001B66B4" w:rsidP="001B66B4">
            <w:pPr>
              <w:ind w:left="0" w:firstLine="0"/>
              <w:rPr>
                <w:sz w:val="16"/>
                <w:szCs w:val="16"/>
              </w:rPr>
            </w:pPr>
            <w:r w:rsidRPr="001B66B4">
              <w:rPr>
                <w:sz w:val="16"/>
                <w:szCs w:val="16"/>
              </w:rPr>
              <w:t>-</w:t>
            </w:r>
          </w:p>
        </w:tc>
        <w:tc>
          <w:tcPr>
            <w:tcW w:w="721" w:type="dxa"/>
          </w:tcPr>
          <w:p w:rsidR="001B66B4" w:rsidRPr="001B66B4" w:rsidRDefault="001B66B4" w:rsidP="001B66B4">
            <w:pPr>
              <w:ind w:left="0" w:firstLine="0"/>
              <w:rPr>
                <w:sz w:val="16"/>
                <w:szCs w:val="16"/>
              </w:rPr>
            </w:pPr>
            <w:r w:rsidRPr="001B66B4">
              <w:rPr>
                <w:sz w:val="16"/>
                <w:szCs w:val="16"/>
              </w:rPr>
              <w:t>9363,6</w:t>
            </w:r>
          </w:p>
        </w:tc>
        <w:tc>
          <w:tcPr>
            <w:tcW w:w="876" w:type="dxa"/>
          </w:tcPr>
          <w:p w:rsidR="001B66B4" w:rsidRPr="001B66B4" w:rsidRDefault="001B66B4" w:rsidP="001B66B4">
            <w:pPr>
              <w:ind w:left="0" w:firstLine="0"/>
              <w:rPr>
                <w:sz w:val="16"/>
                <w:szCs w:val="16"/>
              </w:rPr>
            </w:pPr>
            <w:r w:rsidRPr="001B66B4">
              <w:rPr>
                <w:sz w:val="16"/>
                <w:szCs w:val="16"/>
              </w:rPr>
              <w:t>-</w:t>
            </w:r>
          </w:p>
        </w:tc>
        <w:tc>
          <w:tcPr>
            <w:tcW w:w="901" w:type="dxa"/>
          </w:tcPr>
          <w:p w:rsidR="001B66B4" w:rsidRPr="001B66B4" w:rsidRDefault="001B66B4" w:rsidP="001B66B4">
            <w:pPr>
              <w:ind w:left="0" w:firstLine="0"/>
              <w:rPr>
                <w:sz w:val="16"/>
                <w:szCs w:val="16"/>
              </w:rPr>
            </w:pPr>
            <w:r w:rsidRPr="001B66B4">
              <w:rPr>
                <w:sz w:val="16"/>
                <w:szCs w:val="16"/>
              </w:rPr>
              <w:t>-403,9</w:t>
            </w:r>
          </w:p>
        </w:tc>
      </w:tr>
      <w:tr w:rsidR="001B66B4" w:rsidRPr="001B66B4" w:rsidTr="001B66B4">
        <w:tc>
          <w:tcPr>
            <w:tcW w:w="1131" w:type="dxa"/>
          </w:tcPr>
          <w:p w:rsidR="001B66B4" w:rsidRPr="001B66B4" w:rsidRDefault="001B66B4" w:rsidP="001B66B4">
            <w:pPr>
              <w:ind w:left="0" w:firstLine="0"/>
              <w:rPr>
                <w:sz w:val="16"/>
                <w:szCs w:val="16"/>
              </w:rPr>
            </w:pPr>
            <w:r w:rsidRPr="001B66B4">
              <w:rPr>
                <w:sz w:val="16"/>
                <w:szCs w:val="16"/>
              </w:rPr>
              <w:t>Редакция 4</w:t>
            </w:r>
          </w:p>
        </w:tc>
        <w:tc>
          <w:tcPr>
            <w:tcW w:w="673" w:type="dxa"/>
          </w:tcPr>
          <w:p w:rsidR="001B66B4" w:rsidRPr="001B66B4" w:rsidRDefault="001B66B4" w:rsidP="001B66B4">
            <w:pPr>
              <w:ind w:left="0" w:firstLine="0"/>
              <w:rPr>
                <w:sz w:val="16"/>
                <w:szCs w:val="16"/>
              </w:rPr>
            </w:pPr>
            <w:r w:rsidRPr="001B66B4">
              <w:rPr>
                <w:sz w:val="16"/>
                <w:szCs w:val="16"/>
              </w:rPr>
              <w:t>9057,6</w:t>
            </w:r>
          </w:p>
        </w:tc>
        <w:tc>
          <w:tcPr>
            <w:tcW w:w="876" w:type="dxa"/>
          </w:tcPr>
          <w:p w:rsidR="001B66B4" w:rsidRPr="001B66B4" w:rsidRDefault="001B66B4" w:rsidP="001B66B4">
            <w:pPr>
              <w:ind w:left="0" w:firstLine="0"/>
              <w:rPr>
                <w:sz w:val="16"/>
                <w:szCs w:val="16"/>
              </w:rPr>
            </w:pPr>
            <w:r w:rsidRPr="001B66B4">
              <w:rPr>
                <w:sz w:val="16"/>
                <w:szCs w:val="16"/>
              </w:rPr>
              <w:t>97,9</w:t>
            </w:r>
          </w:p>
        </w:tc>
        <w:tc>
          <w:tcPr>
            <w:tcW w:w="721" w:type="dxa"/>
          </w:tcPr>
          <w:p w:rsidR="001B66B4" w:rsidRPr="001B66B4" w:rsidRDefault="001B66B4" w:rsidP="001B66B4">
            <w:pPr>
              <w:ind w:left="0" w:firstLine="0"/>
              <w:rPr>
                <w:sz w:val="16"/>
                <w:szCs w:val="16"/>
              </w:rPr>
            </w:pPr>
            <w:r w:rsidRPr="001B66B4">
              <w:rPr>
                <w:sz w:val="16"/>
                <w:szCs w:val="16"/>
              </w:rPr>
              <w:t>9461,5</w:t>
            </w:r>
          </w:p>
        </w:tc>
        <w:tc>
          <w:tcPr>
            <w:tcW w:w="876" w:type="dxa"/>
          </w:tcPr>
          <w:p w:rsidR="001B66B4" w:rsidRPr="001B66B4" w:rsidRDefault="001B66B4" w:rsidP="001B66B4">
            <w:pPr>
              <w:ind w:left="0" w:firstLine="0"/>
              <w:rPr>
                <w:sz w:val="16"/>
                <w:szCs w:val="16"/>
              </w:rPr>
            </w:pPr>
            <w:r w:rsidRPr="001B66B4">
              <w:rPr>
                <w:sz w:val="16"/>
                <w:szCs w:val="16"/>
              </w:rPr>
              <w:t>97,9</w:t>
            </w:r>
          </w:p>
        </w:tc>
        <w:tc>
          <w:tcPr>
            <w:tcW w:w="901" w:type="dxa"/>
          </w:tcPr>
          <w:p w:rsidR="001B66B4" w:rsidRPr="001B66B4" w:rsidRDefault="001B66B4" w:rsidP="001B66B4">
            <w:pPr>
              <w:ind w:left="0" w:firstLine="0"/>
              <w:rPr>
                <w:sz w:val="16"/>
                <w:szCs w:val="16"/>
              </w:rPr>
            </w:pPr>
            <w:r w:rsidRPr="001B66B4">
              <w:rPr>
                <w:sz w:val="16"/>
                <w:szCs w:val="16"/>
              </w:rPr>
              <w:t>-403,9</w:t>
            </w:r>
          </w:p>
        </w:tc>
      </w:tr>
      <w:tr w:rsidR="001B66B4" w:rsidRPr="001B66B4" w:rsidTr="001B66B4">
        <w:tc>
          <w:tcPr>
            <w:tcW w:w="1131" w:type="dxa"/>
          </w:tcPr>
          <w:p w:rsidR="001B66B4" w:rsidRPr="001B66B4" w:rsidRDefault="001B66B4" w:rsidP="001B66B4">
            <w:pPr>
              <w:ind w:left="0" w:firstLine="0"/>
              <w:rPr>
                <w:sz w:val="16"/>
                <w:szCs w:val="16"/>
              </w:rPr>
            </w:pPr>
            <w:r w:rsidRPr="001B66B4">
              <w:rPr>
                <w:sz w:val="16"/>
                <w:szCs w:val="16"/>
              </w:rPr>
              <w:t>Редакция 5</w:t>
            </w:r>
          </w:p>
        </w:tc>
        <w:tc>
          <w:tcPr>
            <w:tcW w:w="673" w:type="dxa"/>
          </w:tcPr>
          <w:p w:rsidR="001B66B4" w:rsidRPr="001B66B4" w:rsidRDefault="001B66B4" w:rsidP="001B66B4">
            <w:pPr>
              <w:ind w:left="0" w:firstLine="0"/>
              <w:rPr>
                <w:sz w:val="16"/>
                <w:szCs w:val="16"/>
              </w:rPr>
            </w:pPr>
            <w:r w:rsidRPr="001B66B4">
              <w:rPr>
                <w:sz w:val="16"/>
                <w:szCs w:val="16"/>
              </w:rPr>
              <w:t>9496,3</w:t>
            </w:r>
          </w:p>
        </w:tc>
        <w:tc>
          <w:tcPr>
            <w:tcW w:w="876" w:type="dxa"/>
          </w:tcPr>
          <w:p w:rsidR="001B66B4" w:rsidRPr="001B66B4" w:rsidRDefault="001B66B4" w:rsidP="001B66B4">
            <w:pPr>
              <w:ind w:left="0" w:firstLine="0"/>
              <w:rPr>
                <w:sz w:val="16"/>
                <w:szCs w:val="16"/>
              </w:rPr>
            </w:pPr>
            <w:r w:rsidRPr="001B66B4">
              <w:rPr>
                <w:sz w:val="16"/>
                <w:szCs w:val="16"/>
              </w:rPr>
              <w:t>438,7</w:t>
            </w:r>
          </w:p>
        </w:tc>
        <w:tc>
          <w:tcPr>
            <w:tcW w:w="721" w:type="dxa"/>
          </w:tcPr>
          <w:p w:rsidR="001B66B4" w:rsidRPr="001B66B4" w:rsidRDefault="001B66B4" w:rsidP="001B66B4">
            <w:pPr>
              <w:ind w:left="0" w:firstLine="0"/>
              <w:rPr>
                <w:sz w:val="16"/>
                <w:szCs w:val="16"/>
              </w:rPr>
            </w:pPr>
            <w:r w:rsidRPr="001B66B4">
              <w:rPr>
                <w:sz w:val="16"/>
                <w:szCs w:val="16"/>
              </w:rPr>
              <w:t>9900,2</w:t>
            </w:r>
          </w:p>
        </w:tc>
        <w:tc>
          <w:tcPr>
            <w:tcW w:w="876" w:type="dxa"/>
          </w:tcPr>
          <w:p w:rsidR="001B66B4" w:rsidRPr="001B66B4" w:rsidRDefault="001B66B4" w:rsidP="001B66B4">
            <w:pPr>
              <w:ind w:left="0" w:firstLine="0"/>
              <w:rPr>
                <w:sz w:val="16"/>
                <w:szCs w:val="16"/>
              </w:rPr>
            </w:pPr>
            <w:r w:rsidRPr="001B66B4">
              <w:rPr>
                <w:sz w:val="16"/>
                <w:szCs w:val="16"/>
              </w:rPr>
              <w:t>438,7</w:t>
            </w:r>
          </w:p>
        </w:tc>
        <w:tc>
          <w:tcPr>
            <w:tcW w:w="901" w:type="dxa"/>
          </w:tcPr>
          <w:p w:rsidR="001B66B4" w:rsidRPr="001B66B4" w:rsidRDefault="001B66B4" w:rsidP="001B66B4">
            <w:pPr>
              <w:ind w:left="0" w:firstLine="0"/>
              <w:rPr>
                <w:sz w:val="16"/>
                <w:szCs w:val="16"/>
              </w:rPr>
            </w:pPr>
            <w:r w:rsidRPr="001B66B4">
              <w:rPr>
                <w:sz w:val="16"/>
                <w:szCs w:val="16"/>
              </w:rPr>
              <w:t>-403,9</w:t>
            </w:r>
          </w:p>
        </w:tc>
      </w:tr>
      <w:tr w:rsidR="001B66B4" w:rsidRPr="001B66B4" w:rsidTr="001B66B4">
        <w:tc>
          <w:tcPr>
            <w:tcW w:w="1131" w:type="dxa"/>
          </w:tcPr>
          <w:p w:rsidR="001B66B4" w:rsidRPr="001B66B4" w:rsidRDefault="001B66B4" w:rsidP="001B66B4">
            <w:pPr>
              <w:ind w:left="0" w:firstLine="0"/>
              <w:rPr>
                <w:sz w:val="16"/>
                <w:szCs w:val="16"/>
              </w:rPr>
            </w:pPr>
            <w:r w:rsidRPr="001B66B4">
              <w:rPr>
                <w:sz w:val="16"/>
                <w:szCs w:val="16"/>
              </w:rPr>
              <w:t>Редакция 6</w:t>
            </w:r>
          </w:p>
        </w:tc>
        <w:tc>
          <w:tcPr>
            <w:tcW w:w="673" w:type="dxa"/>
          </w:tcPr>
          <w:p w:rsidR="001B66B4" w:rsidRPr="001B66B4" w:rsidRDefault="001B66B4" w:rsidP="001B66B4">
            <w:pPr>
              <w:ind w:left="0" w:firstLine="0"/>
              <w:rPr>
                <w:sz w:val="16"/>
                <w:szCs w:val="16"/>
              </w:rPr>
            </w:pPr>
            <w:r w:rsidRPr="001B66B4">
              <w:rPr>
                <w:sz w:val="16"/>
                <w:szCs w:val="16"/>
              </w:rPr>
              <w:t>9496,3</w:t>
            </w:r>
          </w:p>
        </w:tc>
        <w:tc>
          <w:tcPr>
            <w:tcW w:w="876" w:type="dxa"/>
          </w:tcPr>
          <w:p w:rsidR="001B66B4" w:rsidRPr="001B66B4" w:rsidRDefault="001B66B4" w:rsidP="001B66B4">
            <w:pPr>
              <w:ind w:left="0" w:firstLine="0"/>
              <w:rPr>
                <w:sz w:val="16"/>
                <w:szCs w:val="16"/>
              </w:rPr>
            </w:pPr>
            <w:r w:rsidRPr="001B66B4">
              <w:rPr>
                <w:sz w:val="16"/>
                <w:szCs w:val="16"/>
              </w:rPr>
              <w:t>0,0</w:t>
            </w:r>
          </w:p>
        </w:tc>
        <w:tc>
          <w:tcPr>
            <w:tcW w:w="721" w:type="dxa"/>
          </w:tcPr>
          <w:p w:rsidR="001B66B4" w:rsidRPr="001B66B4" w:rsidRDefault="001B66B4" w:rsidP="001B66B4">
            <w:pPr>
              <w:ind w:left="0" w:firstLine="0"/>
              <w:rPr>
                <w:sz w:val="16"/>
                <w:szCs w:val="16"/>
              </w:rPr>
            </w:pPr>
            <w:r w:rsidRPr="001B66B4">
              <w:rPr>
                <w:sz w:val="16"/>
                <w:szCs w:val="16"/>
              </w:rPr>
              <w:t>9900,2</w:t>
            </w:r>
          </w:p>
        </w:tc>
        <w:tc>
          <w:tcPr>
            <w:tcW w:w="876" w:type="dxa"/>
          </w:tcPr>
          <w:p w:rsidR="001B66B4" w:rsidRPr="001B66B4" w:rsidRDefault="001B66B4" w:rsidP="001B66B4">
            <w:pPr>
              <w:ind w:left="0" w:firstLine="0"/>
              <w:rPr>
                <w:sz w:val="16"/>
                <w:szCs w:val="16"/>
              </w:rPr>
            </w:pPr>
            <w:r w:rsidRPr="001B66B4">
              <w:rPr>
                <w:sz w:val="16"/>
                <w:szCs w:val="16"/>
              </w:rPr>
              <w:t>0,0</w:t>
            </w:r>
          </w:p>
        </w:tc>
        <w:tc>
          <w:tcPr>
            <w:tcW w:w="901" w:type="dxa"/>
          </w:tcPr>
          <w:p w:rsidR="001B66B4" w:rsidRPr="001B66B4" w:rsidRDefault="001B66B4" w:rsidP="001B66B4">
            <w:pPr>
              <w:ind w:left="0" w:firstLine="0"/>
              <w:rPr>
                <w:sz w:val="16"/>
                <w:szCs w:val="16"/>
              </w:rPr>
            </w:pPr>
            <w:r w:rsidRPr="001B66B4">
              <w:rPr>
                <w:sz w:val="16"/>
                <w:szCs w:val="16"/>
              </w:rPr>
              <w:t>-403,9</w:t>
            </w:r>
          </w:p>
        </w:tc>
      </w:tr>
      <w:tr w:rsidR="001B66B4" w:rsidRPr="001B66B4" w:rsidTr="001B66B4">
        <w:tc>
          <w:tcPr>
            <w:tcW w:w="1131" w:type="dxa"/>
          </w:tcPr>
          <w:p w:rsidR="001B66B4" w:rsidRPr="001B66B4" w:rsidRDefault="001B66B4" w:rsidP="001B66B4">
            <w:pPr>
              <w:ind w:left="0" w:firstLine="0"/>
              <w:rPr>
                <w:sz w:val="16"/>
                <w:szCs w:val="16"/>
              </w:rPr>
            </w:pPr>
            <w:r w:rsidRPr="001B66B4">
              <w:rPr>
                <w:sz w:val="16"/>
                <w:szCs w:val="16"/>
              </w:rPr>
              <w:t>Редакция 7</w:t>
            </w:r>
          </w:p>
        </w:tc>
        <w:tc>
          <w:tcPr>
            <w:tcW w:w="673" w:type="dxa"/>
          </w:tcPr>
          <w:p w:rsidR="001B66B4" w:rsidRPr="001B66B4" w:rsidRDefault="001B66B4" w:rsidP="001B66B4">
            <w:pPr>
              <w:ind w:left="0" w:firstLine="0"/>
              <w:rPr>
                <w:sz w:val="16"/>
                <w:szCs w:val="16"/>
              </w:rPr>
            </w:pPr>
            <w:r w:rsidRPr="001B66B4">
              <w:rPr>
                <w:sz w:val="16"/>
                <w:szCs w:val="16"/>
              </w:rPr>
              <w:t>9623,9</w:t>
            </w:r>
          </w:p>
        </w:tc>
        <w:tc>
          <w:tcPr>
            <w:tcW w:w="876" w:type="dxa"/>
          </w:tcPr>
          <w:p w:rsidR="001B66B4" w:rsidRPr="001B66B4" w:rsidRDefault="001B66B4" w:rsidP="001B66B4">
            <w:pPr>
              <w:ind w:left="0" w:firstLine="0"/>
              <w:rPr>
                <w:sz w:val="16"/>
                <w:szCs w:val="16"/>
              </w:rPr>
            </w:pPr>
            <w:r w:rsidRPr="001B66B4">
              <w:rPr>
                <w:sz w:val="16"/>
                <w:szCs w:val="16"/>
              </w:rPr>
              <w:t>127,6</w:t>
            </w:r>
          </w:p>
        </w:tc>
        <w:tc>
          <w:tcPr>
            <w:tcW w:w="721" w:type="dxa"/>
          </w:tcPr>
          <w:p w:rsidR="001B66B4" w:rsidRPr="001B66B4" w:rsidRDefault="001B66B4" w:rsidP="001B66B4">
            <w:pPr>
              <w:ind w:left="0" w:firstLine="0"/>
              <w:rPr>
                <w:sz w:val="16"/>
                <w:szCs w:val="16"/>
              </w:rPr>
            </w:pPr>
            <w:r w:rsidRPr="001B66B4">
              <w:rPr>
                <w:sz w:val="16"/>
                <w:szCs w:val="16"/>
              </w:rPr>
              <w:t>10027,8</w:t>
            </w:r>
          </w:p>
        </w:tc>
        <w:tc>
          <w:tcPr>
            <w:tcW w:w="876" w:type="dxa"/>
          </w:tcPr>
          <w:p w:rsidR="001B66B4" w:rsidRPr="001B66B4" w:rsidRDefault="001B66B4" w:rsidP="001B66B4">
            <w:pPr>
              <w:ind w:left="0" w:firstLine="0"/>
              <w:rPr>
                <w:sz w:val="16"/>
                <w:szCs w:val="16"/>
              </w:rPr>
            </w:pPr>
            <w:r w:rsidRPr="001B66B4">
              <w:rPr>
                <w:sz w:val="16"/>
                <w:szCs w:val="16"/>
              </w:rPr>
              <w:t>127,6</w:t>
            </w:r>
          </w:p>
        </w:tc>
        <w:tc>
          <w:tcPr>
            <w:tcW w:w="901" w:type="dxa"/>
          </w:tcPr>
          <w:p w:rsidR="001B66B4" w:rsidRPr="001B66B4" w:rsidRDefault="001B66B4" w:rsidP="001B66B4">
            <w:pPr>
              <w:ind w:left="0" w:firstLine="0"/>
              <w:rPr>
                <w:sz w:val="16"/>
                <w:szCs w:val="16"/>
              </w:rPr>
            </w:pPr>
            <w:r w:rsidRPr="001B66B4">
              <w:rPr>
                <w:sz w:val="16"/>
                <w:szCs w:val="16"/>
              </w:rPr>
              <w:t>-403,9</w:t>
            </w:r>
          </w:p>
        </w:tc>
      </w:tr>
      <w:tr w:rsidR="001B66B4" w:rsidRPr="001B66B4" w:rsidTr="001B66B4">
        <w:trPr>
          <w:trHeight w:val="390"/>
        </w:trPr>
        <w:tc>
          <w:tcPr>
            <w:tcW w:w="1131" w:type="dxa"/>
          </w:tcPr>
          <w:p w:rsidR="001B66B4" w:rsidRPr="001B66B4" w:rsidRDefault="001B66B4" w:rsidP="001B66B4">
            <w:pPr>
              <w:ind w:left="0" w:firstLine="0"/>
              <w:rPr>
                <w:b/>
                <w:sz w:val="16"/>
                <w:szCs w:val="16"/>
              </w:rPr>
            </w:pPr>
            <w:r w:rsidRPr="001B66B4">
              <w:rPr>
                <w:b/>
                <w:sz w:val="16"/>
                <w:szCs w:val="16"/>
              </w:rPr>
              <w:t>Итого:</w:t>
            </w:r>
          </w:p>
        </w:tc>
        <w:tc>
          <w:tcPr>
            <w:tcW w:w="673" w:type="dxa"/>
          </w:tcPr>
          <w:p w:rsidR="001B66B4" w:rsidRPr="001B66B4" w:rsidRDefault="001B66B4" w:rsidP="001B66B4">
            <w:pPr>
              <w:ind w:left="0" w:firstLine="0"/>
              <w:rPr>
                <w:b/>
                <w:sz w:val="16"/>
                <w:szCs w:val="16"/>
              </w:rPr>
            </w:pPr>
            <w:r w:rsidRPr="001B66B4">
              <w:rPr>
                <w:b/>
                <w:sz w:val="16"/>
                <w:szCs w:val="16"/>
              </w:rPr>
              <w:t>9623,9</w:t>
            </w:r>
          </w:p>
        </w:tc>
        <w:tc>
          <w:tcPr>
            <w:tcW w:w="876" w:type="dxa"/>
          </w:tcPr>
          <w:p w:rsidR="001B66B4" w:rsidRPr="001B66B4" w:rsidRDefault="001B66B4" w:rsidP="001B66B4">
            <w:pPr>
              <w:ind w:left="0" w:firstLine="0"/>
              <w:rPr>
                <w:b/>
                <w:sz w:val="16"/>
                <w:szCs w:val="16"/>
              </w:rPr>
            </w:pPr>
            <w:r w:rsidRPr="001B66B4">
              <w:rPr>
                <w:b/>
                <w:sz w:val="16"/>
                <w:szCs w:val="16"/>
              </w:rPr>
              <w:t>1235,8</w:t>
            </w:r>
          </w:p>
        </w:tc>
        <w:tc>
          <w:tcPr>
            <w:tcW w:w="721" w:type="dxa"/>
          </w:tcPr>
          <w:p w:rsidR="001B66B4" w:rsidRPr="001B66B4" w:rsidRDefault="001B66B4" w:rsidP="001B66B4">
            <w:pPr>
              <w:ind w:left="0" w:firstLine="0"/>
              <w:rPr>
                <w:b/>
                <w:sz w:val="16"/>
                <w:szCs w:val="16"/>
              </w:rPr>
            </w:pPr>
            <w:r w:rsidRPr="001B66B4">
              <w:rPr>
                <w:b/>
                <w:sz w:val="16"/>
                <w:szCs w:val="16"/>
              </w:rPr>
              <w:t>10027,8</w:t>
            </w:r>
          </w:p>
        </w:tc>
        <w:tc>
          <w:tcPr>
            <w:tcW w:w="876" w:type="dxa"/>
          </w:tcPr>
          <w:p w:rsidR="001B66B4" w:rsidRPr="001B66B4" w:rsidRDefault="001B66B4" w:rsidP="001B66B4">
            <w:pPr>
              <w:ind w:left="0" w:firstLine="0"/>
              <w:rPr>
                <w:b/>
                <w:sz w:val="16"/>
                <w:szCs w:val="16"/>
              </w:rPr>
            </w:pPr>
            <w:r w:rsidRPr="001B66B4">
              <w:rPr>
                <w:b/>
                <w:sz w:val="16"/>
                <w:szCs w:val="16"/>
              </w:rPr>
              <w:t>1639,7</w:t>
            </w:r>
          </w:p>
        </w:tc>
        <w:tc>
          <w:tcPr>
            <w:tcW w:w="901" w:type="dxa"/>
          </w:tcPr>
          <w:p w:rsidR="001B66B4" w:rsidRPr="001B66B4" w:rsidRDefault="001B66B4" w:rsidP="001B66B4">
            <w:pPr>
              <w:ind w:left="0" w:firstLine="0"/>
              <w:rPr>
                <w:b/>
                <w:sz w:val="16"/>
                <w:szCs w:val="16"/>
              </w:rPr>
            </w:pPr>
            <w:r w:rsidRPr="001B66B4">
              <w:rPr>
                <w:b/>
                <w:sz w:val="16"/>
                <w:szCs w:val="16"/>
              </w:rPr>
              <w:t>- 403,9</w:t>
            </w:r>
          </w:p>
        </w:tc>
      </w:tr>
    </w:tbl>
    <w:p w:rsidR="001B66B4" w:rsidRPr="001B66B4" w:rsidRDefault="001B66B4" w:rsidP="001B66B4">
      <w:pPr>
        <w:rPr>
          <w:sz w:val="16"/>
          <w:szCs w:val="16"/>
        </w:rPr>
      </w:pPr>
      <w:r w:rsidRPr="001B66B4">
        <w:rPr>
          <w:sz w:val="16"/>
          <w:szCs w:val="16"/>
        </w:rPr>
        <w:t>Общий объем утвержденных доходов местного бюджета за 9 месяцев 2020 года по отношению к началу финансового года  увеличен 1235,8 тыс. рублей или на  14,7%.</w:t>
      </w:r>
    </w:p>
    <w:p w:rsidR="001B66B4" w:rsidRPr="001B66B4" w:rsidRDefault="001B66B4" w:rsidP="001B66B4">
      <w:pPr>
        <w:rPr>
          <w:b/>
          <w:i/>
          <w:sz w:val="16"/>
          <w:szCs w:val="16"/>
        </w:rPr>
      </w:pPr>
      <w:r w:rsidRPr="001B66B4">
        <w:rPr>
          <w:b/>
          <w:i/>
          <w:sz w:val="16"/>
          <w:szCs w:val="16"/>
        </w:rPr>
        <w:t>Анализ исполнения доходов бюджета поселения за 9 месяцев 2020 года</w:t>
      </w:r>
    </w:p>
    <w:p w:rsidR="001B66B4" w:rsidRDefault="001B66B4" w:rsidP="001B66B4">
      <w:pPr>
        <w:rPr>
          <w:i/>
          <w:sz w:val="16"/>
          <w:szCs w:val="16"/>
        </w:rPr>
      </w:pPr>
      <w:r w:rsidRPr="001B66B4">
        <w:rPr>
          <w:i/>
          <w:sz w:val="16"/>
          <w:szCs w:val="16"/>
        </w:rPr>
        <w:t xml:space="preserve">Характеристика структуры доходов местного бюджета за 9 месяцев  2020 года приведена в таблице № 2                                                                                         </w:t>
      </w:r>
    </w:p>
    <w:p w:rsidR="001B66B4" w:rsidRPr="001B66B4" w:rsidRDefault="001B66B4" w:rsidP="001B66B4">
      <w:pPr>
        <w:jc w:val="right"/>
        <w:rPr>
          <w:i/>
          <w:sz w:val="16"/>
          <w:szCs w:val="16"/>
        </w:rPr>
      </w:pPr>
      <w:r w:rsidRPr="001B66B4">
        <w:rPr>
          <w:sz w:val="16"/>
          <w:szCs w:val="16"/>
        </w:rPr>
        <w:lastRenderedPageBreak/>
        <w:t>(тыс. рублей)</w:t>
      </w:r>
    </w:p>
    <w:tbl>
      <w:tblPr>
        <w:tblStyle w:val="af9"/>
        <w:tblW w:w="0" w:type="auto"/>
        <w:tblLook w:val="04A0"/>
      </w:tblPr>
      <w:tblGrid>
        <w:gridCol w:w="1222"/>
        <w:gridCol w:w="1046"/>
        <w:gridCol w:w="961"/>
        <w:gridCol w:w="1024"/>
        <w:gridCol w:w="925"/>
      </w:tblGrid>
      <w:tr w:rsidR="00332DB1" w:rsidRPr="001B66B4" w:rsidTr="00332DB1">
        <w:tc>
          <w:tcPr>
            <w:tcW w:w="1222" w:type="dxa"/>
          </w:tcPr>
          <w:p w:rsidR="001B66B4" w:rsidRPr="00332DB1" w:rsidRDefault="001B66B4" w:rsidP="001B66B4">
            <w:pPr>
              <w:ind w:left="0" w:firstLine="0"/>
              <w:rPr>
                <w:b/>
                <w:sz w:val="16"/>
                <w:szCs w:val="16"/>
              </w:rPr>
            </w:pPr>
            <w:r w:rsidRPr="00332DB1">
              <w:rPr>
                <w:b/>
                <w:sz w:val="16"/>
                <w:szCs w:val="16"/>
              </w:rPr>
              <w:t>Наименование доходов</w:t>
            </w:r>
          </w:p>
        </w:tc>
        <w:tc>
          <w:tcPr>
            <w:tcW w:w="1046" w:type="dxa"/>
          </w:tcPr>
          <w:p w:rsidR="001B66B4" w:rsidRPr="00332DB1" w:rsidRDefault="001B66B4" w:rsidP="001B66B4">
            <w:pPr>
              <w:ind w:left="0" w:firstLine="0"/>
              <w:rPr>
                <w:b/>
                <w:sz w:val="16"/>
                <w:szCs w:val="16"/>
              </w:rPr>
            </w:pPr>
            <w:r w:rsidRPr="00332DB1">
              <w:rPr>
                <w:b/>
                <w:sz w:val="16"/>
                <w:szCs w:val="16"/>
              </w:rPr>
              <w:t>Утверждено на 2020 год</w:t>
            </w:r>
          </w:p>
        </w:tc>
        <w:tc>
          <w:tcPr>
            <w:tcW w:w="961" w:type="dxa"/>
          </w:tcPr>
          <w:p w:rsidR="001B66B4" w:rsidRPr="00332DB1" w:rsidRDefault="001B66B4" w:rsidP="00332DB1">
            <w:pPr>
              <w:ind w:left="0" w:firstLine="0"/>
              <w:rPr>
                <w:b/>
                <w:sz w:val="16"/>
                <w:szCs w:val="16"/>
              </w:rPr>
            </w:pPr>
            <w:r w:rsidRPr="00332DB1">
              <w:rPr>
                <w:b/>
                <w:sz w:val="16"/>
                <w:szCs w:val="16"/>
              </w:rPr>
              <w:t>Исполнено</w:t>
            </w:r>
          </w:p>
        </w:tc>
        <w:tc>
          <w:tcPr>
            <w:tcW w:w="1024" w:type="dxa"/>
          </w:tcPr>
          <w:p w:rsidR="001B66B4" w:rsidRPr="00332DB1" w:rsidRDefault="001B66B4" w:rsidP="00332DB1">
            <w:pPr>
              <w:ind w:left="0" w:firstLine="0"/>
              <w:rPr>
                <w:b/>
                <w:sz w:val="16"/>
                <w:szCs w:val="16"/>
              </w:rPr>
            </w:pPr>
            <w:r w:rsidRPr="00332DB1">
              <w:rPr>
                <w:b/>
                <w:sz w:val="16"/>
                <w:szCs w:val="16"/>
              </w:rPr>
              <w:t>% исполнения</w:t>
            </w:r>
          </w:p>
        </w:tc>
        <w:tc>
          <w:tcPr>
            <w:tcW w:w="925" w:type="dxa"/>
          </w:tcPr>
          <w:p w:rsidR="001B66B4" w:rsidRPr="00332DB1" w:rsidRDefault="001B66B4" w:rsidP="00332DB1">
            <w:pPr>
              <w:ind w:left="0" w:firstLine="0"/>
              <w:rPr>
                <w:b/>
                <w:sz w:val="16"/>
                <w:szCs w:val="16"/>
              </w:rPr>
            </w:pPr>
            <w:r w:rsidRPr="00332DB1">
              <w:rPr>
                <w:b/>
                <w:sz w:val="16"/>
                <w:szCs w:val="16"/>
              </w:rPr>
              <w:t>Удельный вес в общем объеме, %</w:t>
            </w:r>
          </w:p>
        </w:tc>
      </w:tr>
      <w:tr w:rsidR="00332DB1" w:rsidRPr="001B66B4" w:rsidTr="00332DB1">
        <w:tc>
          <w:tcPr>
            <w:tcW w:w="1222" w:type="dxa"/>
          </w:tcPr>
          <w:p w:rsidR="001B66B4" w:rsidRPr="001B66B4" w:rsidRDefault="001B66B4" w:rsidP="00332DB1">
            <w:pPr>
              <w:ind w:left="0" w:firstLine="0"/>
              <w:rPr>
                <w:sz w:val="16"/>
                <w:szCs w:val="16"/>
              </w:rPr>
            </w:pPr>
            <w:r w:rsidRPr="001B66B4">
              <w:rPr>
                <w:sz w:val="16"/>
                <w:szCs w:val="16"/>
              </w:rPr>
              <w:t>Налоговые доходы</w:t>
            </w:r>
          </w:p>
        </w:tc>
        <w:tc>
          <w:tcPr>
            <w:tcW w:w="1046" w:type="dxa"/>
          </w:tcPr>
          <w:p w:rsidR="001B66B4" w:rsidRPr="001B66B4" w:rsidRDefault="001B66B4" w:rsidP="00332DB1">
            <w:pPr>
              <w:ind w:left="0" w:firstLine="0"/>
              <w:rPr>
                <w:sz w:val="16"/>
                <w:szCs w:val="16"/>
              </w:rPr>
            </w:pPr>
            <w:r w:rsidRPr="001B66B4">
              <w:rPr>
                <w:sz w:val="16"/>
                <w:szCs w:val="16"/>
              </w:rPr>
              <w:t>1807,0</w:t>
            </w:r>
          </w:p>
        </w:tc>
        <w:tc>
          <w:tcPr>
            <w:tcW w:w="961" w:type="dxa"/>
          </w:tcPr>
          <w:p w:rsidR="001B66B4" w:rsidRPr="001B66B4" w:rsidRDefault="001B66B4" w:rsidP="00332DB1">
            <w:pPr>
              <w:ind w:left="0" w:firstLine="0"/>
              <w:rPr>
                <w:sz w:val="16"/>
                <w:szCs w:val="16"/>
              </w:rPr>
            </w:pPr>
            <w:r w:rsidRPr="001B66B4">
              <w:rPr>
                <w:sz w:val="16"/>
                <w:szCs w:val="16"/>
              </w:rPr>
              <w:t>1302,2</w:t>
            </w:r>
          </w:p>
          <w:p w:rsidR="001B66B4" w:rsidRPr="001B66B4" w:rsidRDefault="001B66B4" w:rsidP="001B66B4">
            <w:pPr>
              <w:ind w:left="357" w:firstLine="0"/>
              <w:rPr>
                <w:sz w:val="16"/>
                <w:szCs w:val="16"/>
              </w:rPr>
            </w:pPr>
          </w:p>
        </w:tc>
        <w:tc>
          <w:tcPr>
            <w:tcW w:w="1024" w:type="dxa"/>
          </w:tcPr>
          <w:p w:rsidR="001B66B4" w:rsidRPr="001B66B4" w:rsidRDefault="001B66B4" w:rsidP="00332DB1">
            <w:pPr>
              <w:ind w:left="0" w:firstLine="0"/>
              <w:rPr>
                <w:sz w:val="16"/>
                <w:szCs w:val="16"/>
              </w:rPr>
            </w:pPr>
            <w:r w:rsidRPr="001B66B4">
              <w:rPr>
                <w:sz w:val="16"/>
                <w:szCs w:val="16"/>
              </w:rPr>
              <w:t>72,1</w:t>
            </w:r>
          </w:p>
        </w:tc>
        <w:tc>
          <w:tcPr>
            <w:tcW w:w="925" w:type="dxa"/>
          </w:tcPr>
          <w:p w:rsidR="001B66B4" w:rsidRPr="001B66B4" w:rsidRDefault="001B66B4" w:rsidP="001B66B4">
            <w:pPr>
              <w:ind w:left="357" w:firstLine="0"/>
              <w:rPr>
                <w:sz w:val="16"/>
                <w:szCs w:val="16"/>
              </w:rPr>
            </w:pPr>
            <w:r w:rsidRPr="001B66B4">
              <w:rPr>
                <w:sz w:val="16"/>
                <w:szCs w:val="16"/>
              </w:rPr>
              <w:t>-</w:t>
            </w:r>
          </w:p>
        </w:tc>
      </w:tr>
      <w:tr w:rsidR="00332DB1" w:rsidRPr="001B66B4" w:rsidTr="00332DB1">
        <w:tc>
          <w:tcPr>
            <w:tcW w:w="1222" w:type="dxa"/>
          </w:tcPr>
          <w:p w:rsidR="001B66B4" w:rsidRPr="001B66B4" w:rsidRDefault="001B66B4" w:rsidP="00332DB1">
            <w:pPr>
              <w:ind w:left="0" w:firstLine="0"/>
              <w:rPr>
                <w:sz w:val="16"/>
                <w:szCs w:val="16"/>
              </w:rPr>
            </w:pPr>
            <w:r w:rsidRPr="001B66B4">
              <w:rPr>
                <w:sz w:val="16"/>
                <w:szCs w:val="16"/>
              </w:rPr>
              <w:t>Неналоговые доходы</w:t>
            </w:r>
          </w:p>
        </w:tc>
        <w:tc>
          <w:tcPr>
            <w:tcW w:w="1046" w:type="dxa"/>
          </w:tcPr>
          <w:p w:rsidR="001B66B4" w:rsidRPr="001B66B4" w:rsidRDefault="001B66B4" w:rsidP="00332DB1">
            <w:pPr>
              <w:ind w:left="0" w:firstLine="0"/>
              <w:rPr>
                <w:sz w:val="16"/>
                <w:szCs w:val="16"/>
              </w:rPr>
            </w:pPr>
            <w:r w:rsidRPr="001B66B4">
              <w:rPr>
                <w:sz w:val="16"/>
                <w:szCs w:val="16"/>
              </w:rPr>
              <w:t>482,3</w:t>
            </w:r>
          </w:p>
        </w:tc>
        <w:tc>
          <w:tcPr>
            <w:tcW w:w="961" w:type="dxa"/>
          </w:tcPr>
          <w:p w:rsidR="001B66B4" w:rsidRPr="001B66B4" w:rsidRDefault="001B66B4" w:rsidP="00332DB1">
            <w:pPr>
              <w:ind w:left="0" w:firstLine="0"/>
              <w:rPr>
                <w:sz w:val="16"/>
                <w:szCs w:val="16"/>
              </w:rPr>
            </w:pPr>
            <w:r w:rsidRPr="001B66B4">
              <w:rPr>
                <w:sz w:val="16"/>
                <w:szCs w:val="16"/>
              </w:rPr>
              <w:t>326,9</w:t>
            </w:r>
          </w:p>
        </w:tc>
        <w:tc>
          <w:tcPr>
            <w:tcW w:w="1024" w:type="dxa"/>
          </w:tcPr>
          <w:p w:rsidR="001B66B4" w:rsidRPr="001B66B4" w:rsidRDefault="001B66B4" w:rsidP="00332DB1">
            <w:pPr>
              <w:ind w:left="0" w:firstLine="0"/>
              <w:rPr>
                <w:sz w:val="16"/>
                <w:szCs w:val="16"/>
              </w:rPr>
            </w:pPr>
            <w:r w:rsidRPr="001B66B4">
              <w:rPr>
                <w:sz w:val="16"/>
                <w:szCs w:val="16"/>
              </w:rPr>
              <w:t>67,8</w:t>
            </w:r>
          </w:p>
        </w:tc>
        <w:tc>
          <w:tcPr>
            <w:tcW w:w="925" w:type="dxa"/>
          </w:tcPr>
          <w:p w:rsidR="001B66B4" w:rsidRPr="001B66B4" w:rsidRDefault="001B66B4" w:rsidP="001B66B4">
            <w:pPr>
              <w:ind w:left="357" w:firstLine="0"/>
              <w:rPr>
                <w:sz w:val="16"/>
                <w:szCs w:val="16"/>
              </w:rPr>
            </w:pPr>
            <w:r w:rsidRPr="001B66B4">
              <w:rPr>
                <w:sz w:val="16"/>
                <w:szCs w:val="16"/>
              </w:rPr>
              <w:t>-</w:t>
            </w:r>
          </w:p>
        </w:tc>
      </w:tr>
      <w:tr w:rsidR="00332DB1" w:rsidRPr="001B66B4" w:rsidTr="00332DB1">
        <w:tc>
          <w:tcPr>
            <w:tcW w:w="1222" w:type="dxa"/>
          </w:tcPr>
          <w:p w:rsidR="001B66B4" w:rsidRPr="001B66B4" w:rsidRDefault="001B66B4" w:rsidP="00332DB1">
            <w:pPr>
              <w:ind w:left="0" w:firstLine="0"/>
              <w:rPr>
                <w:sz w:val="16"/>
                <w:szCs w:val="16"/>
              </w:rPr>
            </w:pPr>
            <w:r w:rsidRPr="001B66B4">
              <w:rPr>
                <w:sz w:val="16"/>
                <w:szCs w:val="16"/>
              </w:rPr>
              <w:t>Итого собственных</w:t>
            </w:r>
          </w:p>
        </w:tc>
        <w:tc>
          <w:tcPr>
            <w:tcW w:w="1046" w:type="dxa"/>
          </w:tcPr>
          <w:p w:rsidR="001B66B4" w:rsidRPr="001B66B4" w:rsidRDefault="001B66B4" w:rsidP="00332DB1">
            <w:pPr>
              <w:ind w:left="0" w:firstLine="0"/>
              <w:rPr>
                <w:sz w:val="16"/>
                <w:szCs w:val="16"/>
              </w:rPr>
            </w:pPr>
            <w:r w:rsidRPr="001B66B4">
              <w:rPr>
                <w:sz w:val="16"/>
                <w:szCs w:val="16"/>
              </w:rPr>
              <w:t>2289,3</w:t>
            </w:r>
          </w:p>
        </w:tc>
        <w:tc>
          <w:tcPr>
            <w:tcW w:w="961" w:type="dxa"/>
          </w:tcPr>
          <w:p w:rsidR="001B66B4" w:rsidRPr="001B66B4" w:rsidRDefault="001B66B4" w:rsidP="00332DB1">
            <w:pPr>
              <w:ind w:left="0" w:firstLine="0"/>
              <w:rPr>
                <w:sz w:val="16"/>
                <w:szCs w:val="16"/>
              </w:rPr>
            </w:pPr>
            <w:r w:rsidRPr="001B66B4">
              <w:rPr>
                <w:sz w:val="16"/>
                <w:szCs w:val="16"/>
              </w:rPr>
              <w:t>1629,1</w:t>
            </w:r>
          </w:p>
        </w:tc>
        <w:tc>
          <w:tcPr>
            <w:tcW w:w="1024" w:type="dxa"/>
          </w:tcPr>
          <w:p w:rsidR="001B66B4" w:rsidRPr="001B66B4" w:rsidRDefault="001B66B4" w:rsidP="00332DB1">
            <w:pPr>
              <w:ind w:left="0" w:firstLine="0"/>
              <w:rPr>
                <w:sz w:val="16"/>
                <w:szCs w:val="16"/>
              </w:rPr>
            </w:pPr>
            <w:r w:rsidRPr="001B66B4">
              <w:rPr>
                <w:sz w:val="16"/>
                <w:szCs w:val="16"/>
              </w:rPr>
              <w:t>71,2</w:t>
            </w:r>
          </w:p>
          <w:p w:rsidR="001B66B4" w:rsidRPr="001B66B4" w:rsidRDefault="001B66B4" w:rsidP="001B66B4">
            <w:pPr>
              <w:ind w:left="357" w:firstLine="0"/>
              <w:rPr>
                <w:sz w:val="16"/>
                <w:szCs w:val="16"/>
              </w:rPr>
            </w:pPr>
          </w:p>
        </w:tc>
        <w:tc>
          <w:tcPr>
            <w:tcW w:w="925" w:type="dxa"/>
          </w:tcPr>
          <w:p w:rsidR="001B66B4" w:rsidRPr="001B66B4" w:rsidRDefault="001B66B4" w:rsidP="001B66B4">
            <w:pPr>
              <w:ind w:left="357" w:firstLine="0"/>
              <w:rPr>
                <w:sz w:val="16"/>
                <w:szCs w:val="16"/>
              </w:rPr>
            </w:pPr>
            <w:r w:rsidRPr="001B66B4">
              <w:rPr>
                <w:sz w:val="16"/>
                <w:szCs w:val="16"/>
              </w:rPr>
              <w:t>-</w:t>
            </w:r>
          </w:p>
        </w:tc>
      </w:tr>
      <w:tr w:rsidR="00332DB1" w:rsidRPr="001B66B4" w:rsidTr="00332DB1">
        <w:tc>
          <w:tcPr>
            <w:tcW w:w="1222" w:type="dxa"/>
          </w:tcPr>
          <w:p w:rsidR="001B66B4" w:rsidRPr="001B66B4" w:rsidRDefault="001B66B4" w:rsidP="00332DB1">
            <w:pPr>
              <w:ind w:left="0" w:firstLine="0"/>
              <w:rPr>
                <w:sz w:val="16"/>
                <w:szCs w:val="16"/>
              </w:rPr>
            </w:pPr>
            <w:r w:rsidRPr="001B66B4">
              <w:rPr>
                <w:sz w:val="16"/>
                <w:szCs w:val="16"/>
              </w:rPr>
              <w:t>Безвозмездные поступления от других бюджетов бюджетной системы</w:t>
            </w:r>
          </w:p>
        </w:tc>
        <w:tc>
          <w:tcPr>
            <w:tcW w:w="1046" w:type="dxa"/>
          </w:tcPr>
          <w:p w:rsidR="001B66B4" w:rsidRPr="001B66B4" w:rsidRDefault="001B66B4" w:rsidP="00332DB1">
            <w:pPr>
              <w:ind w:left="0" w:firstLine="0"/>
              <w:rPr>
                <w:sz w:val="16"/>
                <w:szCs w:val="16"/>
              </w:rPr>
            </w:pPr>
            <w:r w:rsidRPr="001B66B4">
              <w:rPr>
                <w:sz w:val="16"/>
                <w:szCs w:val="16"/>
              </w:rPr>
              <w:t>7334,6</w:t>
            </w:r>
          </w:p>
        </w:tc>
        <w:tc>
          <w:tcPr>
            <w:tcW w:w="961" w:type="dxa"/>
          </w:tcPr>
          <w:p w:rsidR="001B66B4" w:rsidRPr="001B66B4" w:rsidRDefault="001B66B4" w:rsidP="00332DB1">
            <w:pPr>
              <w:ind w:left="0" w:firstLine="0"/>
              <w:rPr>
                <w:sz w:val="16"/>
                <w:szCs w:val="16"/>
              </w:rPr>
            </w:pPr>
            <w:r w:rsidRPr="001B66B4">
              <w:rPr>
                <w:sz w:val="16"/>
                <w:szCs w:val="16"/>
              </w:rPr>
              <w:t>5544,0</w:t>
            </w:r>
          </w:p>
        </w:tc>
        <w:tc>
          <w:tcPr>
            <w:tcW w:w="1024" w:type="dxa"/>
          </w:tcPr>
          <w:p w:rsidR="001B66B4" w:rsidRPr="001B66B4" w:rsidRDefault="001B66B4" w:rsidP="00332DB1">
            <w:pPr>
              <w:ind w:left="0" w:firstLine="0"/>
              <w:rPr>
                <w:sz w:val="16"/>
                <w:szCs w:val="16"/>
              </w:rPr>
            </w:pPr>
            <w:r w:rsidRPr="001B66B4">
              <w:rPr>
                <w:sz w:val="16"/>
                <w:szCs w:val="16"/>
              </w:rPr>
              <w:t>75,6</w:t>
            </w:r>
          </w:p>
        </w:tc>
        <w:tc>
          <w:tcPr>
            <w:tcW w:w="925" w:type="dxa"/>
          </w:tcPr>
          <w:p w:rsidR="001B66B4" w:rsidRPr="001B66B4" w:rsidRDefault="001B66B4" w:rsidP="001B66B4">
            <w:pPr>
              <w:ind w:left="357" w:firstLine="0"/>
              <w:rPr>
                <w:sz w:val="16"/>
                <w:szCs w:val="16"/>
              </w:rPr>
            </w:pPr>
            <w:r w:rsidRPr="001B66B4">
              <w:rPr>
                <w:sz w:val="16"/>
                <w:szCs w:val="16"/>
              </w:rPr>
              <w:t>-</w:t>
            </w:r>
          </w:p>
        </w:tc>
      </w:tr>
      <w:tr w:rsidR="00332DB1" w:rsidRPr="001B66B4" w:rsidTr="00332DB1">
        <w:tc>
          <w:tcPr>
            <w:tcW w:w="1222" w:type="dxa"/>
          </w:tcPr>
          <w:p w:rsidR="001B66B4" w:rsidRPr="00332DB1" w:rsidRDefault="001B66B4" w:rsidP="00332DB1">
            <w:pPr>
              <w:ind w:left="0" w:firstLine="0"/>
              <w:rPr>
                <w:b/>
                <w:sz w:val="16"/>
                <w:szCs w:val="16"/>
              </w:rPr>
            </w:pPr>
            <w:r w:rsidRPr="00332DB1">
              <w:rPr>
                <w:b/>
                <w:sz w:val="16"/>
                <w:szCs w:val="16"/>
              </w:rPr>
              <w:t>Итого:</w:t>
            </w:r>
          </w:p>
        </w:tc>
        <w:tc>
          <w:tcPr>
            <w:tcW w:w="1046" w:type="dxa"/>
          </w:tcPr>
          <w:p w:rsidR="001B66B4" w:rsidRPr="00332DB1" w:rsidRDefault="001B66B4" w:rsidP="00332DB1">
            <w:pPr>
              <w:ind w:left="0" w:firstLine="0"/>
              <w:rPr>
                <w:b/>
                <w:sz w:val="16"/>
                <w:szCs w:val="16"/>
              </w:rPr>
            </w:pPr>
            <w:r w:rsidRPr="00332DB1">
              <w:rPr>
                <w:b/>
                <w:sz w:val="16"/>
                <w:szCs w:val="16"/>
              </w:rPr>
              <w:t>9623,9</w:t>
            </w:r>
          </w:p>
        </w:tc>
        <w:tc>
          <w:tcPr>
            <w:tcW w:w="961" w:type="dxa"/>
          </w:tcPr>
          <w:p w:rsidR="001B66B4" w:rsidRPr="00332DB1" w:rsidRDefault="001B66B4" w:rsidP="00332DB1">
            <w:pPr>
              <w:ind w:left="0" w:firstLine="0"/>
              <w:rPr>
                <w:b/>
                <w:sz w:val="16"/>
                <w:szCs w:val="16"/>
              </w:rPr>
            </w:pPr>
            <w:r w:rsidRPr="00332DB1">
              <w:rPr>
                <w:b/>
                <w:sz w:val="16"/>
                <w:szCs w:val="16"/>
              </w:rPr>
              <w:t>7173,1</w:t>
            </w:r>
          </w:p>
        </w:tc>
        <w:tc>
          <w:tcPr>
            <w:tcW w:w="1024" w:type="dxa"/>
          </w:tcPr>
          <w:p w:rsidR="001B66B4" w:rsidRPr="00332DB1" w:rsidRDefault="001B66B4" w:rsidP="00332DB1">
            <w:pPr>
              <w:ind w:left="0" w:firstLine="0"/>
              <w:rPr>
                <w:b/>
                <w:sz w:val="16"/>
                <w:szCs w:val="16"/>
              </w:rPr>
            </w:pPr>
            <w:r w:rsidRPr="00332DB1">
              <w:rPr>
                <w:b/>
                <w:sz w:val="16"/>
                <w:szCs w:val="16"/>
              </w:rPr>
              <w:t>74,5</w:t>
            </w:r>
          </w:p>
        </w:tc>
        <w:tc>
          <w:tcPr>
            <w:tcW w:w="925" w:type="dxa"/>
          </w:tcPr>
          <w:p w:rsidR="001B66B4" w:rsidRPr="00332DB1" w:rsidRDefault="001B66B4" w:rsidP="001B66B4">
            <w:pPr>
              <w:ind w:left="357" w:firstLine="0"/>
              <w:rPr>
                <w:b/>
                <w:sz w:val="16"/>
                <w:szCs w:val="16"/>
              </w:rPr>
            </w:pPr>
            <w:r w:rsidRPr="00332DB1">
              <w:rPr>
                <w:b/>
                <w:sz w:val="16"/>
                <w:szCs w:val="16"/>
              </w:rPr>
              <w:t>-</w:t>
            </w:r>
          </w:p>
        </w:tc>
      </w:tr>
    </w:tbl>
    <w:p w:rsidR="00332DB1" w:rsidRDefault="00332DB1" w:rsidP="00332DB1">
      <w:pPr>
        <w:rPr>
          <w:sz w:val="16"/>
          <w:szCs w:val="16"/>
        </w:rPr>
      </w:pPr>
    </w:p>
    <w:p w:rsidR="00332DB1" w:rsidRPr="00332DB1" w:rsidRDefault="00332DB1" w:rsidP="00332DB1">
      <w:pPr>
        <w:rPr>
          <w:sz w:val="16"/>
          <w:szCs w:val="16"/>
        </w:rPr>
      </w:pPr>
      <w:r w:rsidRPr="00332DB1">
        <w:rPr>
          <w:sz w:val="16"/>
          <w:szCs w:val="16"/>
        </w:rPr>
        <w:t>Доходы местного бюджета исполнены на 74,5 % при плане 9623,9 тыс. руб. на 01.10..2020 исполнение составило 7173,1 тыс. руб.</w:t>
      </w:r>
    </w:p>
    <w:p w:rsidR="00332DB1" w:rsidRPr="00332DB1" w:rsidRDefault="00332DB1" w:rsidP="00332DB1">
      <w:pPr>
        <w:jc w:val="both"/>
        <w:rPr>
          <w:sz w:val="16"/>
          <w:szCs w:val="16"/>
        </w:rPr>
      </w:pPr>
      <w:r w:rsidRPr="00332DB1">
        <w:rPr>
          <w:sz w:val="16"/>
          <w:szCs w:val="16"/>
        </w:rPr>
        <w:t xml:space="preserve">     Процент исполнения поступления неналоговых доходов составляет за 9 месяцев 2020 – 67,8 % , кредиторская задолженность по доходам от использования имущества за 9 месяцев  2020 года составляет 64,2 тыс. руб. (от ООО «КСМУ»)</w:t>
      </w:r>
    </w:p>
    <w:p w:rsidR="00332DB1" w:rsidRDefault="00332DB1" w:rsidP="00332DB1">
      <w:pPr>
        <w:rPr>
          <w:b/>
          <w:i/>
          <w:sz w:val="16"/>
          <w:szCs w:val="16"/>
        </w:rPr>
      </w:pPr>
    </w:p>
    <w:p w:rsidR="00332DB1" w:rsidRPr="00332DB1" w:rsidRDefault="00332DB1" w:rsidP="00332DB1">
      <w:pPr>
        <w:rPr>
          <w:b/>
          <w:i/>
          <w:sz w:val="16"/>
          <w:szCs w:val="16"/>
        </w:rPr>
      </w:pPr>
      <w:r w:rsidRPr="00332DB1">
        <w:rPr>
          <w:b/>
          <w:i/>
          <w:sz w:val="16"/>
          <w:szCs w:val="16"/>
        </w:rPr>
        <w:t>Анализ исполнения расходов бюджета поселения за 9месяцев 2020 года</w:t>
      </w:r>
    </w:p>
    <w:p w:rsidR="00332DB1" w:rsidRDefault="00332DB1" w:rsidP="00332DB1">
      <w:pPr>
        <w:rPr>
          <w:i/>
          <w:sz w:val="16"/>
          <w:szCs w:val="16"/>
        </w:rPr>
      </w:pPr>
    </w:p>
    <w:p w:rsidR="00332DB1" w:rsidRPr="00332DB1" w:rsidRDefault="00332DB1" w:rsidP="00332DB1">
      <w:pPr>
        <w:rPr>
          <w:i/>
          <w:sz w:val="16"/>
          <w:szCs w:val="16"/>
        </w:rPr>
      </w:pPr>
      <w:r w:rsidRPr="00332DB1">
        <w:rPr>
          <w:i/>
          <w:sz w:val="16"/>
          <w:szCs w:val="16"/>
        </w:rPr>
        <w:t>Общий объем утвержденных расходов местного бюджета за 9 месяцев 2020 года по отношению к началу финансового года увеличен на 1639,7 тыс. рублей или на 19,5 %.</w:t>
      </w:r>
    </w:p>
    <w:p w:rsidR="00332DB1" w:rsidRDefault="00332DB1" w:rsidP="00332DB1">
      <w:pPr>
        <w:rPr>
          <w:sz w:val="16"/>
          <w:szCs w:val="16"/>
        </w:rPr>
      </w:pPr>
    </w:p>
    <w:p w:rsidR="00332DB1" w:rsidRPr="00332DB1" w:rsidRDefault="00332DB1" w:rsidP="00332DB1">
      <w:pPr>
        <w:rPr>
          <w:sz w:val="16"/>
          <w:szCs w:val="16"/>
        </w:rPr>
      </w:pPr>
      <w:r w:rsidRPr="00332DB1">
        <w:rPr>
          <w:sz w:val="16"/>
          <w:szCs w:val="16"/>
        </w:rPr>
        <w:t>В течение  9 месяцев 2020 года расходы местного бюджета корректировались 7 раз в сторону увеличения</w:t>
      </w:r>
    </w:p>
    <w:p w:rsidR="00332DB1" w:rsidRDefault="00332DB1" w:rsidP="00332DB1">
      <w:pPr>
        <w:rPr>
          <w:i/>
          <w:sz w:val="16"/>
          <w:szCs w:val="16"/>
        </w:rPr>
      </w:pPr>
    </w:p>
    <w:p w:rsidR="00332DB1" w:rsidRPr="00332DB1" w:rsidRDefault="00332DB1" w:rsidP="00332DB1">
      <w:pPr>
        <w:rPr>
          <w:i/>
          <w:sz w:val="16"/>
          <w:szCs w:val="16"/>
        </w:rPr>
      </w:pPr>
      <w:r w:rsidRPr="00332DB1">
        <w:rPr>
          <w:i/>
          <w:sz w:val="16"/>
          <w:szCs w:val="16"/>
        </w:rPr>
        <w:t>Характеристика структуры расходов местного бюджета за 9 месяцев  2020 года приведена в таблице № 3</w:t>
      </w:r>
    </w:p>
    <w:p w:rsidR="00332DB1" w:rsidRDefault="00332DB1" w:rsidP="00332DB1">
      <w:pPr>
        <w:jc w:val="right"/>
        <w:rPr>
          <w:sz w:val="16"/>
          <w:szCs w:val="16"/>
        </w:rPr>
      </w:pPr>
    </w:p>
    <w:p w:rsidR="00332DB1" w:rsidRPr="00332DB1" w:rsidRDefault="00332DB1" w:rsidP="00332DB1">
      <w:pPr>
        <w:jc w:val="right"/>
        <w:rPr>
          <w:sz w:val="16"/>
          <w:szCs w:val="16"/>
        </w:rPr>
      </w:pPr>
      <w:r w:rsidRPr="00332DB1">
        <w:rPr>
          <w:sz w:val="16"/>
          <w:szCs w:val="16"/>
        </w:rPr>
        <w:t>(тыс. рублей)</w:t>
      </w:r>
    </w:p>
    <w:tbl>
      <w:tblPr>
        <w:tblStyle w:val="af9"/>
        <w:tblW w:w="0" w:type="auto"/>
        <w:tblLook w:val="04A0"/>
      </w:tblPr>
      <w:tblGrid>
        <w:gridCol w:w="1073"/>
        <w:gridCol w:w="1484"/>
        <w:gridCol w:w="899"/>
        <w:gridCol w:w="830"/>
        <w:gridCol w:w="892"/>
      </w:tblGrid>
      <w:tr w:rsidR="00332DB1" w:rsidRPr="00332DB1" w:rsidTr="00332DB1">
        <w:tc>
          <w:tcPr>
            <w:tcW w:w="1073" w:type="dxa"/>
          </w:tcPr>
          <w:p w:rsidR="00332DB1" w:rsidRPr="00332DB1" w:rsidRDefault="00332DB1" w:rsidP="00332DB1">
            <w:pPr>
              <w:ind w:left="0" w:firstLine="0"/>
              <w:rPr>
                <w:sz w:val="16"/>
                <w:szCs w:val="16"/>
              </w:rPr>
            </w:pPr>
            <w:r w:rsidRPr="00332DB1">
              <w:rPr>
                <w:sz w:val="16"/>
                <w:szCs w:val="16"/>
              </w:rPr>
              <w:t>Коды бюджетной классификации</w:t>
            </w:r>
          </w:p>
        </w:tc>
        <w:tc>
          <w:tcPr>
            <w:tcW w:w="1484" w:type="dxa"/>
          </w:tcPr>
          <w:p w:rsidR="00332DB1" w:rsidRPr="00332DB1" w:rsidRDefault="00332DB1" w:rsidP="00332DB1">
            <w:pPr>
              <w:ind w:left="0" w:firstLine="0"/>
              <w:rPr>
                <w:sz w:val="16"/>
                <w:szCs w:val="16"/>
              </w:rPr>
            </w:pPr>
            <w:r w:rsidRPr="00332DB1">
              <w:rPr>
                <w:sz w:val="16"/>
                <w:szCs w:val="16"/>
              </w:rPr>
              <w:t>Наименование показателей</w:t>
            </w:r>
          </w:p>
        </w:tc>
        <w:tc>
          <w:tcPr>
            <w:tcW w:w="899" w:type="dxa"/>
          </w:tcPr>
          <w:p w:rsidR="00332DB1" w:rsidRPr="00332DB1" w:rsidRDefault="00332DB1" w:rsidP="00332DB1">
            <w:pPr>
              <w:ind w:left="0" w:firstLine="0"/>
              <w:rPr>
                <w:sz w:val="16"/>
                <w:szCs w:val="16"/>
              </w:rPr>
            </w:pPr>
            <w:r w:rsidRPr="00332DB1">
              <w:rPr>
                <w:sz w:val="16"/>
                <w:szCs w:val="16"/>
              </w:rPr>
              <w:t>Утверждено</w:t>
            </w:r>
          </w:p>
          <w:p w:rsidR="00332DB1" w:rsidRPr="00332DB1" w:rsidRDefault="00332DB1" w:rsidP="00332DB1">
            <w:pPr>
              <w:ind w:left="0" w:firstLine="0"/>
              <w:rPr>
                <w:sz w:val="16"/>
                <w:szCs w:val="16"/>
              </w:rPr>
            </w:pPr>
            <w:r w:rsidRPr="00332DB1">
              <w:rPr>
                <w:sz w:val="16"/>
                <w:szCs w:val="16"/>
              </w:rPr>
              <w:t>на 2020 год</w:t>
            </w:r>
          </w:p>
        </w:tc>
        <w:tc>
          <w:tcPr>
            <w:tcW w:w="830" w:type="dxa"/>
          </w:tcPr>
          <w:p w:rsidR="00332DB1" w:rsidRPr="00332DB1" w:rsidRDefault="00332DB1" w:rsidP="00332DB1">
            <w:pPr>
              <w:ind w:left="0" w:firstLine="0"/>
              <w:rPr>
                <w:sz w:val="16"/>
                <w:szCs w:val="16"/>
              </w:rPr>
            </w:pPr>
            <w:r w:rsidRPr="00332DB1">
              <w:rPr>
                <w:sz w:val="16"/>
                <w:szCs w:val="16"/>
              </w:rPr>
              <w:t>Исполнено за 9 месяцев 2020 года</w:t>
            </w:r>
          </w:p>
        </w:tc>
        <w:tc>
          <w:tcPr>
            <w:tcW w:w="892" w:type="dxa"/>
          </w:tcPr>
          <w:p w:rsidR="00332DB1" w:rsidRPr="00332DB1" w:rsidRDefault="00332DB1" w:rsidP="00332DB1">
            <w:pPr>
              <w:ind w:left="0" w:firstLine="0"/>
              <w:rPr>
                <w:sz w:val="16"/>
                <w:szCs w:val="16"/>
              </w:rPr>
            </w:pPr>
            <w:r w:rsidRPr="00332DB1">
              <w:rPr>
                <w:sz w:val="16"/>
                <w:szCs w:val="16"/>
              </w:rPr>
              <w:t>Исполнение за 9 месяцев 2020 года, в %</w:t>
            </w:r>
          </w:p>
        </w:tc>
      </w:tr>
      <w:tr w:rsidR="00332DB1" w:rsidRPr="00332DB1" w:rsidTr="00332DB1">
        <w:tc>
          <w:tcPr>
            <w:tcW w:w="1073" w:type="dxa"/>
          </w:tcPr>
          <w:p w:rsidR="00332DB1" w:rsidRPr="00332DB1" w:rsidRDefault="00332DB1" w:rsidP="00332DB1">
            <w:pPr>
              <w:ind w:left="0" w:firstLine="0"/>
              <w:rPr>
                <w:sz w:val="16"/>
                <w:szCs w:val="16"/>
              </w:rPr>
            </w:pPr>
            <w:r w:rsidRPr="00332DB1">
              <w:rPr>
                <w:sz w:val="16"/>
                <w:szCs w:val="16"/>
              </w:rPr>
              <w:t>907 0100</w:t>
            </w:r>
          </w:p>
        </w:tc>
        <w:tc>
          <w:tcPr>
            <w:tcW w:w="1484" w:type="dxa"/>
          </w:tcPr>
          <w:p w:rsidR="00332DB1" w:rsidRPr="00332DB1" w:rsidRDefault="00332DB1" w:rsidP="00332DB1">
            <w:pPr>
              <w:ind w:left="0" w:firstLine="0"/>
              <w:rPr>
                <w:sz w:val="16"/>
                <w:szCs w:val="16"/>
              </w:rPr>
            </w:pPr>
            <w:r w:rsidRPr="00332DB1">
              <w:rPr>
                <w:sz w:val="16"/>
                <w:szCs w:val="16"/>
              </w:rPr>
              <w:t>Общегосударственные расходы</w:t>
            </w:r>
          </w:p>
        </w:tc>
        <w:tc>
          <w:tcPr>
            <w:tcW w:w="899" w:type="dxa"/>
          </w:tcPr>
          <w:p w:rsidR="00332DB1" w:rsidRPr="00332DB1" w:rsidRDefault="00332DB1" w:rsidP="00332DB1">
            <w:pPr>
              <w:ind w:left="0" w:firstLine="0"/>
              <w:rPr>
                <w:sz w:val="16"/>
                <w:szCs w:val="16"/>
              </w:rPr>
            </w:pPr>
            <w:r w:rsidRPr="00332DB1">
              <w:rPr>
                <w:sz w:val="16"/>
                <w:szCs w:val="16"/>
              </w:rPr>
              <w:t>5383,3</w:t>
            </w:r>
          </w:p>
        </w:tc>
        <w:tc>
          <w:tcPr>
            <w:tcW w:w="830" w:type="dxa"/>
          </w:tcPr>
          <w:p w:rsidR="00332DB1" w:rsidRPr="00332DB1" w:rsidRDefault="00332DB1" w:rsidP="00332DB1">
            <w:pPr>
              <w:ind w:left="0" w:firstLine="0"/>
              <w:rPr>
                <w:sz w:val="16"/>
                <w:szCs w:val="16"/>
              </w:rPr>
            </w:pPr>
            <w:r w:rsidRPr="00332DB1">
              <w:rPr>
                <w:sz w:val="16"/>
                <w:szCs w:val="16"/>
              </w:rPr>
              <w:t>3642,9</w:t>
            </w:r>
          </w:p>
        </w:tc>
        <w:tc>
          <w:tcPr>
            <w:tcW w:w="892" w:type="dxa"/>
          </w:tcPr>
          <w:p w:rsidR="00332DB1" w:rsidRPr="00332DB1" w:rsidRDefault="00332DB1" w:rsidP="00332DB1">
            <w:pPr>
              <w:ind w:left="0" w:firstLine="0"/>
              <w:rPr>
                <w:sz w:val="16"/>
                <w:szCs w:val="16"/>
              </w:rPr>
            </w:pPr>
            <w:r w:rsidRPr="00332DB1">
              <w:rPr>
                <w:sz w:val="16"/>
                <w:szCs w:val="16"/>
              </w:rPr>
              <w:t>67,7</w:t>
            </w:r>
          </w:p>
        </w:tc>
      </w:tr>
      <w:tr w:rsidR="00332DB1" w:rsidRPr="00332DB1" w:rsidTr="00332DB1">
        <w:tc>
          <w:tcPr>
            <w:tcW w:w="1073" w:type="dxa"/>
          </w:tcPr>
          <w:p w:rsidR="00332DB1" w:rsidRPr="00332DB1" w:rsidRDefault="00332DB1" w:rsidP="00332DB1">
            <w:pPr>
              <w:ind w:left="0" w:firstLine="0"/>
              <w:rPr>
                <w:sz w:val="16"/>
                <w:szCs w:val="16"/>
              </w:rPr>
            </w:pPr>
            <w:r w:rsidRPr="00332DB1">
              <w:rPr>
                <w:sz w:val="16"/>
                <w:szCs w:val="16"/>
              </w:rPr>
              <w:t>907 0200</w:t>
            </w:r>
          </w:p>
        </w:tc>
        <w:tc>
          <w:tcPr>
            <w:tcW w:w="1484" w:type="dxa"/>
          </w:tcPr>
          <w:p w:rsidR="00332DB1" w:rsidRPr="00332DB1" w:rsidRDefault="00332DB1" w:rsidP="00332DB1">
            <w:pPr>
              <w:ind w:left="0" w:firstLine="0"/>
              <w:rPr>
                <w:sz w:val="16"/>
                <w:szCs w:val="16"/>
              </w:rPr>
            </w:pPr>
            <w:r w:rsidRPr="00332DB1">
              <w:rPr>
                <w:sz w:val="16"/>
                <w:szCs w:val="16"/>
              </w:rPr>
              <w:t>Национальная оборона</w:t>
            </w:r>
          </w:p>
        </w:tc>
        <w:tc>
          <w:tcPr>
            <w:tcW w:w="899" w:type="dxa"/>
          </w:tcPr>
          <w:p w:rsidR="00332DB1" w:rsidRPr="00332DB1" w:rsidRDefault="00332DB1" w:rsidP="00332DB1">
            <w:pPr>
              <w:ind w:left="0" w:firstLine="0"/>
              <w:rPr>
                <w:sz w:val="16"/>
                <w:szCs w:val="16"/>
              </w:rPr>
            </w:pPr>
            <w:r w:rsidRPr="00332DB1">
              <w:rPr>
                <w:sz w:val="16"/>
                <w:szCs w:val="16"/>
              </w:rPr>
              <w:t>151,8</w:t>
            </w:r>
          </w:p>
        </w:tc>
        <w:tc>
          <w:tcPr>
            <w:tcW w:w="830" w:type="dxa"/>
          </w:tcPr>
          <w:p w:rsidR="00332DB1" w:rsidRPr="00332DB1" w:rsidRDefault="00332DB1" w:rsidP="00332DB1">
            <w:pPr>
              <w:ind w:left="0" w:firstLine="0"/>
              <w:rPr>
                <w:sz w:val="16"/>
                <w:szCs w:val="16"/>
              </w:rPr>
            </w:pPr>
            <w:r w:rsidRPr="00332DB1">
              <w:rPr>
                <w:sz w:val="16"/>
                <w:szCs w:val="16"/>
              </w:rPr>
              <w:t>101,4</w:t>
            </w:r>
          </w:p>
        </w:tc>
        <w:tc>
          <w:tcPr>
            <w:tcW w:w="892" w:type="dxa"/>
          </w:tcPr>
          <w:p w:rsidR="00332DB1" w:rsidRPr="00332DB1" w:rsidRDefault="00332DB1" w:rsidP="00332DB1">
            <w:pPr>
              <w:ind w:left="0" w:firstLine="0"/>
              <w:rPr>
                <w:sz w:val="16"/>
                <w:szCs w:val="16"/>
              </w:rPr>
            </w:pPr>
            <w:r w:rsidRPr="00332DB1">
              <w:rPr>
                <w:sz w:val="16"/>
                <w:szCs w:val="16"/>
              </w:rPr>
              <w:t>66,8</w:t>
            </w:r>
          </w:p>
        </w:tc>
      </w:tr>
      <w:tr w:rsidR="00332DB1" w:rsidRPr="00332DB1" w:rsidTr="00332DB1">
        <w:tc>
          <w:tcPr>
            <w:tcW w:w="1073" w:type="dxa"/>
          </w:tcPr>
          <w:p w:rsidR="00332DB1" w:rsidRPr="00332DB1" w:rsidRDefault="00332DB1" w:rsidP="00332DB1">
            <w:pPr>
              <w:ind w:left="0" w:firstLine="0"/>
              <w:rPr>
                <w:sz w:val="16"/>
                <w:szCs w:val="16"/>
              </w:rPr>
            </w:pPr>
            <w:r w:rsidRPr="00332DB1">
              <w:rPr>
                <w:sz w:val="16"/>
                <w:szCs w:val="16"/>
              </w:rPr>
              <w:t>907 0300</w:t>
            </w:r>
          </w:p>
        </w:tc>
        <w:tc>
          <w:tcPr>
            <w:tcW w:w="1484" w:type="dxa"/>
          </w:tcPr>
          <w:p w:rsidR="00332DB1" w:rsidRPr="00332DB1" w:rsidRDefault="00332DB1" w:rsidP="00332DB1">
            <w:pPr>
              <w:ind w:left="0" w:firstLine="0"/>
              <w:rPr>
                <w:sz w:val="16"/>
                <w:szCs w:val="16"/>
              </w:rPr>
            </w:pPr>
            <w:r w:rsidRPr="00332DB1">
              <w:rPr>
                <w:sz w:val="16"/>
                <w:szCs w:val="16"/>
              </w:rPr>
              <w:t>Национальная безопасность</w:t>
            </w:r>
          </w:p>
        </w:tc>
        <w:tc>
          <w:tcPr>
            <w:tcW w:w="899" w:type="dxa"/>
          </w:tcPr>
          <w:p w:rsidR="00332DB1" w:rsidRPr="00332DB1" w:rsidRDefault="00332DB1" w:rsidP="00332DB1">
            <w:pPr>
              <w:ind w:left="0" w:firstLine="0"/>
              <w:rPr>
                <w:sz w:val="16"/>
                <w:szCs w:val="16"/>
              </w:rPr>
            </w:pPr>
            <w:r w:rsidRPr="00332DB1">
              <w:rPr>
                <w:sz w:val="16"/>
                <w:szCs w:val="16"/>
              </w:rPr>
              <w:t>22,7</w:t>
            </w:r>
          </w:p>
        </w:tc>
        <w:tc>
          <w:tcPr>
            <w:tcW w:w="830" w:type="dxa"/>
          </w:tcPr>
          <w:p w:rsidR="00332DB1" w:rsidRPr="00332DB1" w:rsidRDefault="00332DB1" w:rsidP="00332DB1">
            <w:pPr>
              <w:ind w:left="0" w:firstLine="0"/>
              <w:rPr>
                <w:sz w:val="16"/>
                <w:szCs w:val="16"/>
              </w:rPr>
            </w:pPr>
            <w:r w:rsidRPr="00332DB1">
              <w:rPr>
                <w:sz w:val="16"/>
                <w:szCs w:val="16"/>
              </w:rPr>
              <w:t>18,9</w:t>
            </w:r>
          </w:p>
        </w:tc>
        <w:tc>
          <w:tcPr>
            <w:tcW w:w="892" w:type="dxa"/>
          </w:tcPr>
          <w:p w:rsidR="00332DB1" w:rsidRPr="00332DB1" w:rsidRDefault="00332DB1" w:rsidP="00332DB1">
            <w:pPr>
              <w:ind w:left="0" w:firstLine="0"/>
              <w:rPr>
                <w:sz w:val="16"/>
                <w:szCs w:val="16"/>
              </w:rPr>
            </w:pPr>
            <w:r w:rsidRPr="00332DB1">
              <w:rPr>
                <w:sz w:val="16"/>
                <w:szCs w:val="16"/>
              </w:rPr>
              <w:t>83,3</w:t>
            </w:r>
          </w:p>
        </w:tc>
      </w:tr>
      <w:tr w:rsidR="00332DB1" w:rsidRPr="00332DB1" w:rsidTr="00332DB1">
        <w:tc>
          <w:tcPr>
            <w:tcW w:w="1073" w:type="dxa"/>
          </w:tcPr>
          <w:p w:rsidR="00332DB1" w:rsidRPr="00332DB1" w:rsidRDefault="00332DB1" w:rsidP="00332DB1">
            <w:pPr>
              <w:ind w:left="0" w:firstLine="0"/>
              <w:rPr>
                <w:sz w:val="16"/>
                <w:szCs w:val="16"/>
              </w:rPr>
            </w:pPr>
            <w:r w:rsidRPr="00332DB1">
              <w:rPr>
                <w:sz w:val="16"/>
                <w:szCs w:val="16"/>
              </w:rPr>
              <w:t>907 0400</w:t>
            </w:r>
          </w:p>
        </w:tc>
        <w:tc>
          <w:tcPr>
            <w:tcW w:w="1484" w:type="dxa"/>
          </w:tcPr>
          <w:p w:rsidR="00332DB1" w:rsidRPr="00332DB1" w:rsidRDefault="00332DB1" w:rsidP="00332DB1">
            <w:pPr>
              <w:ind w:left="0" w:firstLine="0"/>
              <w:rPr>
                <w:sz w:val="16"/>
                <w:szCs w:val="16"/>
              </w:rPr>
            </w:pPr>
            <w:r w:rsidRPr="00332DB1">
              <w:rPr>
                <w:sz w:val="16"/>
                <w:szCs w:val="16"/>
              </w:rPr>
              <w:t>Национальная экономика</w:t>
            </w:r>
          </w:p>
        </w:tc>
        <w:tc>
          <w:tcPr>
            <w:tcW w:w="899" w:type="dxa"/>
          </w:tcPr>
          <w:p w:rsidR="00332DB1" w:rsidRPr="00332DB1" w:rsidRDefault="00332DB1" w:rsidP="00332DB1">
            <w:pPr>
              <w:ind w:left="0" w:firstLine="0"/>
              <w:rPr>
                <w:sz w:val="16"/>
                <w:szCs w:val="16"/>
              </w:rPr>
            </w:pPr>
            <w:r w:rsidRPr="00332DB1">
              <w:rPr>
                <w:sz w:val="16"/>
                <w:szCs w:val="16"/>
              </w:rPr>
              <w:t>2414,3</w:t>
            </w:r>
          </w:p>
        </w:tc>
        <w:tc>
          <w:tcPr>
            <w:tcW w:w="830" w:type="dxa"/>
          </w:tcPr>
          <w:p w:rsidR="00332DB1" w:rsidRPr="00332DB1" w:rsidRDefault="00332DB1" w:rsidP="00332DB1">
            <w:pPr>
              <w:ind w:left="0" w:firstLine="0"/>
              <w:rPr>
                <w:sz w:val="16"/>
                <w:szCs w:val="16"/>
              </w:rPr>
            </w:pPr>
            <w:r w:rsidRPr="00332DB1">
              <w:rPr>
                <w:sz w:val="16"/>
                <w:szCs w:val="16"/>
              </w:rPr>
              <w:t>2399,5</w:t>
            </w:r>
          </w:p>
        </w:tc>
        <w:tc>
          <w:tcPr>
            <w:tcW w:w="892" w:type="dxa"/>
          </w:tcPr>
          <w:p w:rsidR="00332DB1" w:rsidRPr="00332DB1" w:rsidRDefault="00332DB1" w:rsidP="00332DB1">
            <w:pPr>
              <w:ind w:left="0" w:firstLine="0"/>
              <w:rPr>
                <w:sz w:val="16"/>
                <w:szCs w:val="16"/>
              </w:rPr>
            </w:pPr>
            <w:r w:rsidRPr="00332DB1">
              <w:rPr>
                <w:sz w:val="16"/>
                <w:szCs w:val="16"/>
              </w:rPr>
              <w:t>99,4</w:t>
            </w:r>
          </w:p>
        </w:tc>
      </w:tr>
      <w:tr w:rsidR="00332DB1" w:rsidRPr="00332DB1" w:rsidTr="00332DB1">
        <w:tc>
          <w:tcPr>
            <w:tcW w:w="1073" w:type="dxa"/>
          </w:tcPr>
          <w:p w:rsidR="00332DB1" w:rsidRPr="00332DB1" w:rsidRDefault="00332DB1" w:rsidP="00332DB1">
            <w:pPr>
              <w:ind w:left="0" w:firstLine="0"/>
              <w:rPr>
                <w:sz w:val="16"/>
                <w:szCs w:val="16"/>
              </w:rPr>
            </w:pPr>
            <w:r w:rsidRPr="00332DB1">
              <w:rPr>
                <w:sz w:val="16"/>
                <w:szCs w:val="16"/>
              </w:rPr>
              <w:t>907 0500</w:t>
            </w:r>
          </w:p>
        </w:tc>
        <w:tc>
          <w:tcPr>
            <w:tcW w:w="1484" w:type="dxa"/>
          </w:tcPr>
          <w:p w:rsidR="00332DB1" w:rsidRPr="00332DB1" w:rsidRDefault="00332DB1" w:rsidP="00332DB1">
            <w:pPr>
              <w:ind w:left="0" w:firstLine="0"/>
              <w:rPr>
                <w:sz w:val="16"/>
                <w:szCs w:val="16"/>
              </w:rPr>
            </w:pPr>
            <w:r w:rsidRPr="00332DB1">
              <w:rPr>
                <w:sz w:val="16"/>
                <w:szCs w:val="16"/>
              </w:rPr>
              <w:t>Жилищно-коммунальное хозяйство</w:t>
            </w:r>
          </w:p>
        </w:tc>
        <w:tc>
          <w:tcPr>
            <w:tcW w:w="899" w:type="dxa"/>
          </w:tcPr>
          <w:p w:rsidR="00332DB1" w:rsidRPr="00332DB1" w:rsidRDefault="00332DB1" w:rsidP="00332DB1">
            <w:pPr>
              <w:ind w:left="0" w:firstLine="0"/>
              <w:rPr>
                <w:sz w:val="16"/>
                <w:szCs w:val="16"/>
              </w:rPr>
            </w:pPr>
            <w:r w:rsidRPr="00332DB1">
              <w:rPr>
                <w:sz w:val="16"/>
                <w:szCs w:val="16"/>
              </w:rPr>
              <w:t>1489,2</w:t>
            </w:r>
          </w:p>
        </w:tc>
        <w:tc>
          <w:tcPr>
            <w:tcW w:w="830" w:type="dxa"/>
          </w:tcPr>
          <w:p w:rsidR="00332DB1" w:rsidRPr="00332DB1" w:rsidRDefault="00332DB1" w:rsidP="00332DB1">
            <w:pPr>
              <w:ind w:left="0" w:firstLine="0"/>
              <w:rPr>
                <w:sz w:val="16"/>
                <w:szCs w:val="16"/>
              </w:rPr>
            </w:pPr>
            <w:r w:rsidRPr="00332DB1">
              <w:rPr>
                <w:sz w:val="16"/>
                <w:szCs w:val="16"/>
              </w:rPr>
              <w:t>544,1</w:t>
            </w:r>
          </w:p>
        </w:tc>
        <w:tc>
          <w:tcPr>
            <w:tcW w:w="892" w:type="dxa"/>
          </w:tcPr>
          <w:p w:rsidR="00332DB1" w:rsidRPr="00332DB1" w:rsidRDefault="00332DB1" w:rsidP="00332DB1">
            <w:pPr>
              <w:ind w:left="0" w:firstLine="0"/>
              <w:rPr>
                <w:sz w:val="16"/>
                <w:szCs w:val="16"/>
              </w:rPr>
            </w:pPr>
            <w:r w:rsidRPr="00332DB1">
              <w:rPr>
                <w:sz w:val="16"/>
                <w:szCs w:val="16"/>
              </w:rPr>
              <w:t>36,5</w:t>
            </w:r>
          </w:p>
        </w:tc>
      </w:tr>
      <w:tr w:rsidR="00332DB1" w:rsidRPr="00332DB1" w:rsidTr="00332DB1">
        <w:tc>
          <w:tcPr>
            <w:tcW w:w="1073" w:type="dxa"/>
          </w:tcPr>
          <w:p w:rsidR="00332DB1" w:rsidRPr="00332DB1" w:rsidRDefault="00332DB1" w:rsidP="00332DB1">
            <w:pPr>
              <w:ind w:left="0" w:firstLine="0"/>
              <w:rPr>
                <w:sz w:val="16"/>
                <w:szCs w:val="16"/>
              </w:rPr>
            </w:pPr>
            <w:r w:rsidRPr="00332DB1">
              <w:rPr>
                <w:sz w:val="16"/>
                <w:szCs w:val="16"/>
              </w:rPr>
              <w:t>907 0800</w:t>
            </w:r>
          </w:p>
        </w:tc>
        <w:tc>
          <w:tcPr>
            <w:tcW w:w="1484" w:type="dxa"/>
          </w:tcPr>
          <w:p w:rsidR="00332DB1" w:rsidRPr="00332DB1" w:rsidRDefault="00332DB1" w:rsidP="00332DB1">
            <w:pPr>
              <w:ind w:left="0" w:firstLine="0"/>
              <w:rPr>
                <w:sz w:val="16"/>
                <w:szCs w:val="16"/>
              </w:rPr>
            </w:pPr>
            <w:r w:rsidRPr="00332DB1">
              <w:rPr>
                <w:sz w:val="16"/>
                <w:szCs w:val="16"/>
              </w:rPr>
              <w:t>Культура и кинематография</w:t>
            </w:r>
          </w:p>
        </w:tc>
        <w:tc>
          <w:tcPr>
            <w:tcW w:w="899" w:type="dxa"/>
          </w:tcPr>
          <w:p w:rsidR="00332DB1" w:rsidRPr="00332DB1" w:rsidRDefault="00332DB1" w:rsidP="00332DB1">
            <w:pPr>
              <w:ind w:left="0" w:firstLine="0"/>
              <w:rPr>
                <w:sz w:val="16"/>
                <w:szCs w:val="16"/>
              </w:rPr>
            </w:pPr>
            <w:r w:rsidRPr="00332DB1">
              <w:rPr>
                <w:sz w:val="16"/>
                <w:szCs w:val="16"/>
              </w:rPr>
              <w:t>364,6</w:t>
            </w:r>
          </w:p>
        </w:tc>
        <w:tc>
          <w:tcPr>
            <w:tcW w:w="830" w:type="dxa"/>
          </w:tcPr>
          <w:p w:rsidR="00332DB1" w:rsidRPr="00332DB1" w:rsidRDefault="00332DB1" w:rsidP="00332DB1">
            <w:pPr>
              <w:ind w:left="0" w:firstLine="0"/>
              <w:rPr>
                <w:sz w:val="16"/>
                <w:szCs w:val="16"/>
              </w:rPr>
            </w:pPr>
            <w:r w:rsidRPr="00332DB1">
              <w:rPr>
                <w:sz w:val="16"/>
                <w:szCs w:val="16"/>
              </w:rPr>
              <w:t>273,4</w:t>
            </w:r>
          </w:p>
        </w:tc>
        <w:tc>
          <w:tcPr>
            <w:tcW w:w="892" w:type="dxa"/>
          </w:tcPr>
          <w:p w:rsidR="00332DB1" w:rsidRPr="00332DB1" w:rsidRDefault="00332DB1" w:rsidP="00332DB1">
            <w:pPr>
              <w:ind w:left="0" w:firstLine="0"/>
              <w:rPr>
                <w:sz w:val="16"/>
                <w:szCs w:val="16"/>
              </w:rPr>
            </w:pPr>
            <w:r w:rsidRPr="00332DB1">
              <w:rPr>
                <w:sz w:val="16"/>
                <w:szCs w:val="16"/>
              </w:rPr>
              <w:t>75,0</w:t>
            </w:r>
          </w:p>
        </w:tc>
      </w:tr>
      <w:tr w:rsidR="00332DB1" w:rsidRPr="00332DB1" w:rsidTr="00332DB1">
        <w:tc>
          <w:tcPr>
            <w:tcW w:w="1073" w:type="dxa"/>
          </w:tcPr>
          <w:p w:rsidR="00332DB1" w:rsidRPr="00332DB1" w:rsidRDefault="00332DB1" w:rsidP="00332DB1">
            <w:pPr>
              <w:ind w:left="0" w:firstLine="0"/>
              <w:rPr>
                <w:sz w:val="16"/>
                <w:szCs w:val="16"/>
              </w:rPr>
            </w:pPr>
            <w:r w:rsidRPr="00332DB1">
              <w:rPr>
                <w:sz w:val="16"/>
                <w:szCs w:val="16"/>
              </w:rPr>
              <w:t>907 1100</w:t>
            </w:r>
          </w:p>
        </w:tc>
        <w:tc>
          <w:tcPr>
            <w:tcW w:w="1484" w:type="dxa"/>
          </w:tcPr>
          <w:p w:rsidR="00332DB1" w:rsidRPr="00332DB1" w:rsidRDefault="00332DB1" w:rsidP="00332DB1">
            <w:pPr>
              <w:ind w:left="0" w:firstLine="0"/>
              <w:rPr>
                <w:sz w:val="16"/>
                <w:szCs w:val="16"/>
              </w:rPr>
            </w:pPr>
            <w:r w:rsidRPr="00332DB1">
              <w:rPr>
                <w:sz w:val="16"/>
                <w:szCs w:val="16"/>
              </w:rPr>
              <w:t>Физическая культура и спорт</w:t>
            </w:r>
          </w:p>
        </w:tc>
        <w:tc>
          <w:tcPr>
            <w:tcW w:w="899" w:type="dxa"/>
          </w:tcPr>
          <w:p w:rsidR="00332DB1" w:rsidRPr="00332DB1" w:rsidRDefault="00332DB1" w:rsidP="00332DB1">
            <w:pPr>
              <w:ind w:left="0" w:firstLine="0"/>
              <w:rPr>
                <w:sz w:val="16"/>
                <w:szCs w:val="16"/>
              </w:rPr>
            </w:pPr>
            <w:r w:rsidRPr="00332DB1">
              <w:rPr>
                <w:sz w:val="16"/>
                <w:szCs w:val="16"/>
              </w:rPr>
              <w:t>201,9</w:t>
            </w:r>
          </w:p>
        </w:tc>
        <w:tc>
          <w:tcPr>
            <w:tcW w:w="830" w:type="dxa"/>
          </w:tcPr>
          <w:p w:rsidR="00332DB1" w:rsidRPr="00332DB1" w:rsidRDefault="00332DB1" w:rsidP="00332DB1">
            <w:pPr>
              <w:ind w:left="0" w:firstLine="0"/>
              <w:rPr>
                <w:sz w:val="16"/>
                <w:szCs w:val="16"/>
              </w:rPr>
            </w:pPr>
            <w:r w:rsidRPr="00332DB1">
              <w:rPr>
                <w:sz w:val="16"/>
                <w:szCs w:val="16"/>
              </w:rPr>
              <w:t>150,8</w:t>
            </w:r>
          </w:p>
        </w:tc>
        <w:tc>
          <w:tcPr>
            <w:tcW w:w="892" w:type="dxa"/>
          </w:tcPr>
          <w:p w:rsidR="00332DB1" w:rsidRPr="00332DB1" w:rsidRDefault="00332DB1" w:rsidP="00332DB1">
            <w:pPr>
              <w:ind w:left="0" w:firstLine="0"/>
              <w:rPr>
                <w:sz w:val="16"/>
                <w:szCs w:val="16"/>
              </w:rPr>
            </w:pPr>
            <w:r w:rsidRPr="00332DB1">
              <w:rPr>
                <w:sz w:val="16"/>
                <w:szCs w:val="16"/>
              </w:rPr>
              <w:t>74,7</w:t>
            </w:r>
          </w:p>
        </w:tc>
      </w:tr>
      <w:tr w:rsidR="00332DB1" w:rsidRPr="00332DB1" w:rsidTr="00332DB1">
        <w:tc>
          <w:tcPr>
            <w:tcW w:w="1073" w:type="dxa"/>
          </w:tcPr>
          <w:p w:rsidR="00332DB1" w:rsidRPr="00332DB1" w:rsidRDefault="00332DB1" w:rsidP="00332DB1">
            <w:pPr>
              <w:ind w:left="357" w:firstLine="0"/>
              <w:rPr>
                <w:b/>
                <w:sz w:val="16"/>
                <w:szCs w:val="16"/>
              </w:rPr>
            </w:pPr>
          </w:p>
        </w:tc>
        <w:tc>
          <w:tcPr>
            <w:tcW w:w="1484" w:type="dxa"/>
          </w:tcPr>
          <w:p w:rsidR="00332DB1" w:rsidRPr="00332DB1" w:rsidRDefault="00332DB1" w:rsidP="00332DB1">
            <w:pPr>
              <w:ind w:left="0" w:firstLine="0"/>
              <w:rPr>
                <w:b/>
                <w:sz w:val="16"/>
                <w:szCs w:val="16"/>
              </w:rPr>
            </w:pPr>
            <w:r w:rsidRPr="00332DB1">
              <w:rPr>
                <w:b/>
                <w:sz w:val="16"/>
                <w:szCs w:val="16"/>
              </w:rPr>
              <w:t>Итого расходов</w:t>
            </w:r>
          </w:p>
        </w:tc>
        <w:tc>
          <w:tcPr>
            <w:tcW w:w="899" w:type="dxa"/>
          </w:tcPr>
          <w:p w:rsidR="00332DB1" w:rsidRPr="00332DB1" w:rsidRDefault="00332DB1" w:rsidP="00332DB1">
            <w:pPr>
              <w:ind w:left="0" w:firstLine="0"/>
              <w:rPr>
                <w:b/>
                <w:sz w:val="16"/>
                <w:szCs w:val="16"/>
              </w:rPr>
            </w:pPr>
            <w:r w:rsidRPr="00332DB1">
              <w:rPr>
                <w:b/>
                <w:sz w:val="16"/>
                <w:szCs w:val="16"/>
              </w:rPr>
              <w:t>10027,8</w:t>
            </w:r>
          </w:p>
        </w:tc>
        <w:tc>
          <w:tcPr>
            <w:tcW w:w="830" w:type="dxa"/>
          </w:tcPr>
          <w:p w:rsidR="00332DB1" w:rsidRPr="00332DB1" w:rsidRDefault="00332DB1" w:rsidP="00332DB1">
            <w:pPr>
              <w:ind w:left="0" w:firstLine="0"/>
              <w:rPr>
                <w:b/>
                <w:sz w:val="16"/>
                <w:szCs w:val="16"/>
              </w:rPr>
            </w:pPr>
            <w:r w:rsidRPr="00332DB1">
              <w:rPr>
                <w:b/>
                <w:sz w:val="16"/>
                <w:szCs w:val="16"/>
              </w:rPr>
              <w:t>7131,0</w:t>
            </w:r>
          </w:p>
        </w:tc>
        <w:tc>
          <w:tcPr>
            <w:tcW w:w="892" w:type="dxa"/>
          </w:tcPr>
          <w:p w:rsidR="00332DB1" w:rsidRPr="00332DB1" w:rsidRDefault="00332DB1" w:rsidP="00332DB1">
            <w:pPr>
              <w:ind w:left="0" w:firstLine="0"/>
              <w:rPr>
                <w:b/>
                <w:sz w:val="16"/>
                <w:szCs w:val="16"/>
              </w:rPr>
            </w:pPr>
            <w:r w:rsidRPr="00332DB1">
              <w:rPr>
                <w:b/>
                <w:sz w:val="16"/>
                <w:szCs w:val="16"/>
              </w:rPr>
              <w:t>71,1</w:t>
            </w:r>
          </w:p>
        </w:tc>
      </w:tr>
    </w:tbl>
    <w:p w:rsidR="00332DB1" w:rsidRDefault="00332DB1" w:rsidP="00332DB1">
      <w:pPr>
        <w:rPr>
          <w:b/>
          <w:i/>
          <w:sz w:val="16"/>
          <w:szCs w:val="16"/>
        </w:rPr>
      </w:pPr>
    </w:p>
    <w:p w:rsidR="00332DB1" w:rsidRPr="00332DB1" w:rsidRDefault="00332DB1" w:rsidP="00332DB1">
      <w:pPr>
        <w:rPr>
          <w:b/>
          <w:i/>
          <w:sz w:val="16"/>
          <w:szCs w:val="16"/>
        </w:rPr>
      </w:pPr>
      <w:r w:rsidRPr="00332DB1">
        <w:rPr>
          <w:b/>
          <w:i/>
          <w:sz w:val="16"/>
          <w:szCs w:val="16"/>
        </w:rPr>
        <w:t>Дефицит (Профицит) бюджета сельского поселения.</w:t>
      </w:r>
    </w:p>
    <w:p w:rsidR="00332DB1" w:rsidRDefault="00332DB1" w:rsidP="00332DB1">
      <w:pPr>
        <w:ind w:firstLine="709"/>
        <w:jc w:val="both"/>
        <w:rPr>
          <w:sz w:val="16"/>
          <w:szCs w:val="16"/>
        </w:rPr>
      </w:pPr>
    </w:p>
    <w:p w:rsidR="00332DB1" w:rsidRPr="00332DB1" w:rsidRDefault="00332DB1" w:rsidP="00332DB1">
      <w:pPr>
        <w:ind w:firstLine="709"/>
        <w:jc w:val="both"/>
        <w:rPr>
          <w:sz w:val="16"/>
          <w:szCs w:val="16"/>
        </w:rPr>
      </w:pPr>
      <w:r w:rsidRPr="00332DB1">
        <w:rPr>
          <w:sz w:val="16"/>
          <w:szCs w:val="16"/>
        </w:rPr>
        <w:t>Первоначально бюджет сельского поселения на 2020 год был утвержден без дефицита. В результате внесенных изменений был установлен дефицит в размере 403,9 тыс. рублей.</w:t>
      </w:r>
    </w:p>
    <w:p w:rsidR="00332DB1" w:rsidRPr="00332DB1" w:rsidRDefault="00332DB1" w:rsidP="00332DB1">
      <w:pPr>
        <w:ind w:firstLine="709"/>
        <w:jc w:val="both"/>
        <w:rPr>
          <w:sz w:val="16"/>
          <w:szCs w:val="16"/>
        </w:rPr>
      </w:pPr>
      <w:r w:rsidRPr="00332DB1">
        <w:rPr>
          <w:sz w:val="16"/>
          <w:szCs w:val="16"/>
        </w:rPr>
        <w:t>Согласно данным бухгалтерской отчетности и проекта решения бюджета за 9 месяцев 2020 года бюджет сельского поселения исполнен с профицитом в размере 42,1 тыс. рублей.</w:t>
      </w:r>
    </w:p>
    <w:p w:rsidR="00332DB1" w:rsidRPr="00332DB1" w:rsidRDefault="00332DB1" w:rsidP="00332DB1">
      <w:pPr>
        <w:ind w:firstLine="709"/>
        <w:jc w:val="both"/>
        <w:rPr>
          <w:sz w:val="16"/>
          <w:szCs w:val="16"/>
        </w:rPr>
      </w:pPr>
      <w:r w:rsidRPr="00332DB1">
        <w:rPr>
          <w:sz w:val="16"/>
          <w:szCs w:val="16"/>
        </w:rPr>
        <w:t>Исполнение бюджета Новокривошеинского сельского поселения осуществляется на основе бюджетной росписи и согласно кассового плана.</w:t>
      </w:r>
    </w:p>
    <w:p w:rsidR="00332DB1" w:rsidRPr="00332DB1" w:rsidRDefault="00332DB1" w:rsidP="00332DB1">
      <w:pPr>
        <w:ind w:firstLine="709"/>
        <w:jc w:val="both"/>
        <w:rPr>
          <w:sz w:val="16"/>
          <w:szCs w:val="16"/>
        </w:rPr>
      </w:pPr>
      <w:r w:rsidRPr="00332DB1">
        <w:rPr>
          <w:sz w:val="16"/>
          <w:szCs w:val="16"/>
        </w:rPr>
        <w:t>Принять к сведению информацию об исполнении бюджета муниципального образования Новокривошеинского сельского поселения за 9 месяцев 2020 года.</w:t>
      </w:r>
    </w:p>
    <w:p w:rsidR="00322DB8" w:rsidRDefault="00322DB8" w:rsidP="00322DB8">
      <w:pPr>
        <w:ind w:firstLine="284"/>
        <w:jc w:val="right"/>
        <w:rPr>
          <w:rFonts w:eastAsiaTheme="minorEastAsia"/>
          <w:sz w:val="16"/>
          <w:szCs w:val="16"/>
        </w:rPr>
      </w:pPr>
    </w:p>
    <w:p w:rsidR="00293E3E" w:rsidRDefault="00293E3E" w:rsidP="00322DB8">
      <w:pPr>
        <w:ind w:firstLine="284"/>
        <w:jc w:val="right"/>
        <w:rPr>
          <w:rFonts w:eastAsiaTheme="minorEastAsia"/>
          <w:sz w:val="16"/>
          <w:szCs w:val="16"/>
        </w:rPr>
      </w:pPr>
    </w:p>
    <w:p w:rsidR="00293E3E" w:rsidRDefault="00293E3E" w:rsidP="00322DB8">
      <w:pPr>
        <w:ind w:firstLine="284"/>
        <w:jc w:val="right"/>
        <w:rPr>
          <w:rFonts w:eastAsiaTheme="minorEastAsia"/>
          <w:sz w:val="16"/>
          <w:szCs w:val="16"/>
        </w:rPr>
      </w:pPr>
    </w:p>
    <w:p w:rsidR="00293E3E" w:rsidRDefault="00293E3E" w:rsidP="00322DB8">
      <w:pPr>
        <w:ind w:firstLine="284"/>
        <w:jc w:val="right"/>
        <w:rPr>
          <w:rFonts w:eastAsiaTheme="minorEastAsia"/>
          <w:sz w:val="16"/>
          <w:szCs w:val="16"/>
        </w:rPr>
      </w:pPr>
    </w:p>
    <w:p w:rsidR="00293E3E" w:rsidRDefault="00293E3E" w:rsidP="00322DB8">
      <w:pPr>
        <w:ind w:firstLine="284"/>
        <w:jc w:val="right"/>
        <w:rPr>
          <w:rFonts w:eastAsiaTheme="minorEastAsia"/>
          <w:sz w:val="16"/>
          <w:szCs w:val="16"/>
        </w:rPr>
      </w:pPr>
      <w:r>
        <w:rPr>
          <w:rFonts w:eastAsiaTheme="minorEastAsia"/>
          <w:sz w:val="16"/>
          <w:szCs w:val="16"/>
        </w:rPr>
        <w:lastRenderedPageBreak/>
        <w:t>Информация о качестве питьевой воды в Новоркивошеинском сельском поселении</w:t>
      </w:r>
    </w:p>
    <w:p w:rsidR="00293E3E" w:rsidRDefault="00293E3E" w:rsidP="00322DB8">
      <w:pPr>
        <w:ind w:firstLine="284"/>
        <w:jc w:val="right"/>
        <w:rPr>
          <w:rFonts w:eastAsiaTheme="minorEastAsia"/>
          <w:b/>
          <w:sz w:val="16"/>
          <w:szCs w:val="16"/>
        </w:rPr>
      </w:pPr>
      <w:r>
        <w:rPr>
          <w:rFonts w:eastAsiaTheme="minorEastAsia"/>
          <w:b/>
          <w:sz w:val="16"/>
          <w:szCs w:val="16"/>
        </w:rPr>
        <w:t>село Малиновка</w:t>
      </w:r>
    </w:p>
    <w:p w:rsidR="00A862DD" w:rsidRDefault="00A862DD" w:rsidP="00322DB8">
      <w:pPr>
        <w:ind w:firstLine="284"/>
        <w:jc w:val="right"/>
        <w:rPr>
          <w:rFonts w:eastAsiaTheme="minorEastAsia"/>
          <w:sz w:val="16"/>
          <w:szCs w:val="16"/>
        </w:rPr>
      </w:pPr>
      <w:r>
        <w:rPr>
          <w:rFonts w:eastAsiaTheme="minorEastAsia"/>
          <w:sz w:val="16"/>
          <w:szCs w:val="16"/>
        </w:rPr>
        <w:t>Место забора: с.Малиновка, ул.Рабочая, 22</w:t>
      </w:r>
    </w:p>
    <w:p w:rsidR="00A862DD" w:rsidRDefault="00A862DD" w:rsidP="00322DB8">
      <w:pPr>
        <w:ind w:firstLine="284"/>
        <w:jc w:val="right"/>
        <w:rPr>
          <w:rFonts w:eastAsiaTheme="minorEastAsia"/>
          <w:sz w:val="16"/>
          <w:szCs w:val="16"/>
        </w:rPr>
      </w:pPr>
      <w:r>
        <w:rPr>
          <w:rFonts w:eastAsiaTheme="minorEastAsia"/>
          <w:sz w:val="16"/>
          <w:szCs w:val="16"/>
        </w:rPr>
        <w:t>Водопроводная</w:t>
      </w:r>
    </w:p>
    <w:p w:rsidR="00A862DD" w:rsidRDefault="00A862DD" w:rsidP="00322DB8">
      <w:pPr>
        <w:ind w:firstLine="284"/>
        <w:jc w:val="right"/>
        <w:rPr>
          <w:rFonts w:eastAsiaTheme="minorEastAsia"/>
          <w:sz w:val="16"/>
          <w:szCs w:val="16"/>
        </w:rPr>
      </w:pPr>
      <w:r>
        <w:rPr>
          <w:rFonts w:eastAsiaTheme="minorEastAsia"/>
          <w:sz w:val="16"/>
          <w:szCs w:val="16"/>
        </w:rPr>
        <w:t>дата отбора и передача на исследование  14.10.2020</w:t>
      </w:r>
    </w:p>
    <w:p w:rsidR="00293E3E" w:rsidRDefault="00293E3E" w:rsidP="00322DB8">
      <w:pPr>
        <w:ind w:firstLine="284"/>
        <w:jc w:val="right"/>
        <w:rPr>
          <w:rFonts w:eastAsiaTheme="minorEastAsia"/>
          <w:sz w:val="16"/>
          <w:szCs w:val="16"/>
        </w:rPr>
      </w:pPr>
      <w:r>
        <w:rPr>
          <w:rFonts w:eastAsiaTheme="minorEastAsia"/>
          <w:sz w:val="16"/>
          <w:szCs w:val="16"/>
        </w:rPr>
        <w:t>Запах при 20С и при нагревании до 60С не более</w:t>
      </w:r>
      <w:r w:rsidR="00A862DD">
        <w:rPr>
          <w:rFonts w:eastAsiaTheme="minorEastAsia"/>
          <w:sz w:val="16"/>
          <w:szCs w:val="16"/>
        </w:rPr>
        <w:t>( в баллах)</w:t>
      </w:r>
      <w:r>
        <w:rPr>
          <w:rFonts w:eastAsiaTheme="minorEastAsia"/>
          <w:sz w:val="16"/>
          <w:szCs w:val="16"/>
        </w:rPr>
        <w:t>: нома 2, фактическое 3 ГОСТ 3351-74</w:t>
      </w:r>
    </w:p>
    <w:p w:rsidR="00293E3E" w:rsidRDefault="00293E3E" w:rsidP="00322DB8">
      <w:pPr>
        <w:ind w:firstLine="284"/>
        <w:jc w:val="right"/>
        <w:rPr>
          <w:rFonts w:eastAsiaTheme="minorEastAsia"/>
          <w:sz w:val="16"/>
          <w:szCs w:val="16"/>
        </w:rPr>
      </w:pPr>
      <w:r>
        <w:rPr>
          <w:rFonts w:eastAsiaTheme="minorEastAsia"/>
          <w:sz w:val="16"/>
          <w:szCs w:val="16"/>
        </w:rPr>
        <w:t>Вкус и привкус при 20С,не более</w:t>
      </w:r>
      <w:r w:rsidR="00A862DD">
        <w:rPr>
          <w:rFonts w:eastAsiaTheme="minorEastAsia"/>
          <w:sz w:val="16"/>
          <w:szCs w:val="16"/>
        </w:rPr>
        <w:t>(в баллах)</w:t>
      </w:r>
      <w:r>
        <w:rPr>
          <w:rFonts w:eastAsiaTheme="minorEastAsia"/>
          <w:sz w:val="16"/>
          <w:szCs w:val="16"/>
        </w:rPr>
        <w:t>: норма 2, фактическое 3 ГОСТ 3351-74</w:t>
      </w:r>
    </w:p>
    <w:p w:rsidR="00293E3E" w:rsidRDefault="00293E3E" w:rsidP="00322DB8">
      <w:pPr>
        <w:ind w:firstLine="284"/>
        <w:jc w:val="right"/>
        <w:rPr>
          <w:rFonts w:eastAsiaTheme="minorEastAsia"/>
          <w:sz w:val="16"/>
          <w:szCs w:val="16"/>
        </w:rPr>
      </w:pPr>
      <w:r>
        <w:rPr>
          <w:rFonts w:eastAsiaTheme="minorEastAsia"/>
          <w:sz w:val="16"/>
          <w:szCs w:val="16"/>
        </w:rPr>
        <w:t xml:space="preserve">Окисляемость пермоментная </w:t>
      </w:r>
      <w:r w:rsidR="00A862DD">
        <w:rPr>
          <w:rFonts w:eastAsiaTheme="minorEastAsia"/>
          <w:sz w:val="16"/>
          <w:szCs w:val="16"/>
        </w:rPr>
        <w:t>, не более(мгО2/л): норма 5, фактическое 11,84, ПНД Ф 14.1,2,4.154-99</w:t>
      </w:r>
    </w:p>
    <w:p w:rsidR="00A862DD" w:rsidRDefault="00A862DD" w:rsidP="00322DB8">
      <w:pPr>
        <w:ind w:firstLine="284"/>
        <w:jc w:val="right"/>
        <w:rPr>
          <w:rFonts w:eastAsiaTheme="minorEastAsia"/>
          <w:sz w:val="16"/>
          <w:szCs w:val="16"/>
        </w:rPr>
      </w:pPr>
      <w:r>
        <w:rPr>
          <w:rFonts w:eastAsiaTheme="minorEastAsia"/>
          <w:sz w:val="16"/>
          <w:szCs w:val="16"/>
        </w:rPr>
        <w:t>Жесткость общая, не более (мг-экв/л): норма 7, фактически 5,13 ГОСТ 31954-2012</w:t>
      </w:r>
    </w:p>
    <w:p w:rsidR="00A862DD" w:rsidRDefault="00A862DD" w:rsidP="00322DB8">
      <w:pPr>
        <w:ind w:firstLine="284"/>
        <w:jc w:val="right"/>
        <w:rPr>
          <w:rFonts w:eastAsiaTheme="minorEastAsia"/>
          <w:sz w:val="16"/>
          <w:szCs w:val="16"/>
        </w:rPr>
      </w:pPr>
      <w:r>
        <w:rPr>
          <w:rFonts w:eastAsiaTheme="minorEastAsia"/>
          <w:sz w:val="16"/>
          <w:szCs w:val="16"/>
        </w:rPr>
        <w:t>Водородный показатель</w:t>
      </w:r>
      <w:r w:rsidRPr="00A862DD">
        <w:rPr>
          <w:rFonts w:eastAsiaTheme="minorEastAsia"/>
          <w:sz w:val="16"/>
          <w:szCs w:val="16"/>
        </w:rPr>
        <w:t>(</w:t>
      </w:r>
      <w:r>
        <w:rPr>
          <w:rFonts w:eastAsiaTheme="minorEastAsia"/>
          <w:sz w:val="16"/>
          <w:szCs w:val="16"/>
        </w:rPr>
        <w:t xml:space="preserve">в </w:t>
      </w:r>
      <w:r>
        <w:rPr>
          <w:rFonts w:eastAsiaTheme="minorEastAsia"/>
          <w:sz w:val="16"/>
          <w:szCs w:val="16"/>
          <w:lang w:val="en-US"/>
        </w:rPr>
        <w:t>pH</w:t>
      </w:r>
      <w:r w:rsidRPr="00A862DD">
        <w:rPr>
          <w:rFonts w:eastAsiaTheme="minorEastAsia"/>
          <w:sz w:val="16"/>
          <w:szCs w:val="16"/>
        </w:rPr>
        <w:t>)</w:t>
      </w:r>
      <w:r>
        <w:rPr>
          <w:rFonts w:eastAsiaTheme="minorEastAsia"/>
          <w:sz w:val="16"/>
          <w:szCs w:val="16"/>
        </w:rPr>
        <w:t>, норма: 6-9, фактические: 6,37, ПНД Ф 14.1.2.3.4.121.97</w:t>
      </w:r>
    </w:p>
    <w:p w:rsidR="00A862DD" w:rsidRDefault="00A862DD" w:rsidP="00322DB8">
      <w:pPr>
        <w:ind w:firstLine="284"/>
        <w:jc w:val="right"/>
        <w:rPr>
          <w:rFonts w:eastAsiaTheme="minorEastAsia"/>
          <w:sz w:val="16"/>
          <w:szCs w:val="16"/>
        </w:rPr>
      </w:pPr>
      <w:r>
        <w:rPr>
          <w:rFonts w:eastAsiaTheme="minorEastAsia"/>
          <w:sz w:val="16"/>
          <w:szCs w:val="16"/>
        </w:rPr>
        <w:t>Железо, не более (в мг/дм3): норма 0,3, фактическое 1,26 ГОСТ 4011-72</w:t>
      </w:r>
    </w:p>
    <w:p w:rsidR="00A862DD" w:rsidRDefault="00A862DD" w:rsidP="00322DB8">
      <w:pPr>
        <w:ind w:firstLine="284"/>
        <w:jc w:val="right"/>
        <w:rPr>
          <w:rFonts w:eastAsiaTheme="minorEastAsia"/>
          <w:sz w:val="16"/>
          <w:szCs w:val="16"/>
        </w:rPr>
      </w:pPr>
      <w:r>
        <w:rPr>
          <w:rFonts w:eastAsiaTheme="minorEastAsia"/>
          <w:sz w:val="16"/>
          <w:szCs w:val="16"/>
        </w:rPr>
        <w:t>Кальций, не более (мг/дм3):норма 25-130, фактическое 153,7 ГОСТ 23268.5-78</w:t>
      </w:r>
    </w:p>
    <w:p w:rsidR="00470727" w:rsidRDefault="00A862DD" w:rsidP="00322DB8">
      <w:pPr>
        <w:ind w:firstLine="284"/>
        <w:jc w:val="right"/>
        <w:rPr>
          <w:rFonts w:eastAsiaTheme="minorEastAsia"/>
          <w:sz w:val="16"/>
          <w:szCs w:val="16"/>
        </w:rPr>
      </w:pPr>
      <w:r>
        <w:rPr>
          <w:rFonts w:eastAsiaTheme="minorEastAsia"/>
          <w:sz w:val="16"/>
          <w:szCs w:val="16"/>
        </w:rPr>
        <w:t>Магний, не более(в мг</w:t>
      </w:r>
      <w:r w:rsidR="00470727">
        <w:rPr>
          <w:rFonts w:eastAsiaTheme="minorEastAsia"/>
          <w:sz w:val="16"/>
          <w:szCs w:val="16"/>
        </w:rPr>
        <w:t>/гд3): норма 5-65, фактическое: 26,38 ГОСТ 23268.5-78</w:t>
      </w:r>
    </w:p>
    <w:p w:rsidR="00470727" w:rsidRDefault="00470727" w:rsidP="00322DB8">
      <w:pPr>
        <w:ind w:firstLine="284"/>
        <w:jc w:val="right"/>
        <w:rPr>
          <w:rFonts w:eastAsiaTheme="minorEastAsia"/>
          <w:sz w:val="16"/>
          <w:szCs w:val="16"/>
        </w:rPr>
      </w:pPr>
      <w:r>
        <w:rPr>
          <w:rFonts w:eastAsiaTheme="minorEastAsia"/>
          <w:sz w:val="16"/>
          <w:szCs w:val="16"/>
        </w:rPr>
        <w:t>Сухой остаток, не более(мг/дм3): норма 1000, фактическое 405 ГОСТ 18164 - 72</w:t>
      </w:r>
    </w:p>
    <w:p w:rsidR="00470727" w:rsidRDefault="00470727" w:rsidP="00322DB8">
      <w:pPr>
        <w:ind w:firstLine="284"/>
        <w:jc w:val="right"/>
        <w:rPr>
          <w:rFonts w:eastAsiaTheme="minorEastAsia"/>
          <w:sz w:val="16"/>
          <w:szCs w:val="16"/>
        </w:rPr>
      </w:pPr>
      <w:r>
        <w:rPr>
          <w:rFonts w:eastAsiaTheme="minorEastAsia"/>
          <w:sz w:val="16"/>
          <w:szCs w:val="16"/>
        </w:rPr>
        <w:t>Хлориды, не более(мг/дм3), норма 350, фактически 15,0  ГОСТ 4245-72</w:t>
      </w:r>
    </w:p>
    <w:p w:rsidR="00470727" w:rsidRDefault="00470727" w:rsidP="00322DB8">
      <w:pPr>
        <w:ind w:firstLine="284"/>
        <w:jc w:val="right"/>
        <w:rPr>
          <w:rFonts w:eastAsiaTheme="minorEastAsia"/>
          <w:sz w:val="16"/>
          <w:szCs w:val="16"/>
        </w:rPr>
      </w:pPr>
      <w:r>
        <w:rPr>
          <w:rFonts w:eastAsiaTheme="minorEastAsia"/>
          <w:sz w:val="16"/>
          <w:szCs w:val="16"/>
        </w:rPr>
        <w:t>ОМЧ (КОЕ в 1см3): норма 100, фактически 2, ГОСТ 18963-73</w:t>
      </w:r>
    </w:p>
    <w:p w:rsidR="00A862DD" w:rsidRDefault="00470727" w:rsidP="00322DB8">
      <w:pPr>
        <w:ind w:firstLine="284"/>
        <w:jc w:val="right"/>
        <w:rPr>
          <w:rFonts w:eastAsiaTheme="minorEastAsia"/>
          <w:sz w:val="16"/>
          <w:szCs w:val="16"/>
        </w:rPr>
      </w:pPr>
      <w:r>
        <w:rPr>
          <w:rFonts w:eastAsiaTheme="minorEastAsia"/>
          <w:sz w:val="16"/>
          <w:szCs w:val="16"/>
        </w:rPr>
        <w:t xml:space="preserve">ТКБ(в 100см3) </w:t>
      </w:r>
      <w:r w:rsidR="00763924">
        <w:rPr>
          <w:rFonts w:eastAsiaTheme="minorEastAsia"/>
          <w:sz w:val="16"/>
          <w:szCs w:val="16"/>
        </w:rPr>
        <w:t>наличие-отсутсвтие: норма не допускается, фактически не обнаружено МУК 4.2.108</w:t>
      </w:r>
      <w:r>
        <w:rPr>
          <w:rFonts w:eastAsiaTheme="minorEastAsia"/>
          <w:sz w:val="16"/>
          <w:szCs w:val="16"/>
        </w:rPr>
        <w:t xml:space="preserve">  </w:t>
      </w:r>
    </w:p>
    <w:p w:rsidR="00763924" w:rsidRPr="00A862DD" w:rsidRDefault="00763924" w:rsidP="00763924">
      <w:pPr>
        <w:ind w:firstLine="284"/>
        <w:jc w:val="right"/>
        <w:rPr>
          <w:rFonts w:eastAsiaTheme="minorEastAsia"/>
          <w:sz w:val="16"/>
          <w:szCs w:val="16"/>
        </w:rPr>
      </w:pPr>
      <w:r>
        <w:rPr>
          <w:rFonts w:eastAsiaTheme="minorEastAsia"/>
          <w:sz w:val="16"/>
          <w:szCs w:val="16"/>
        </w:rPr>
        <w:t xml:space="preserve">ОКБ( в 100 см3) наличие-отсутсвтие: норма не допускается, фактически не обнаружено МУК 4.2.108  </w:t>
      </w:r>
    </w:p>
    <w:p w:rsidR="00763924" w:rsidRPr="00A862DD" w:rsidRDefault="00763924" w:rsidP="00322DB8">
      <w:pPr>
        <w:ind w:firstLine="284"/>
        <w:jc w:val="right"/>
        <w:rPr>
          <w:rFonts w:eastAsiaTheme="minorEastAsia"/>
          <w:sz w:val="16"/>
          <w:szCs w:val="16"/>
        </w:rPr>
      </w:pPr>
      <w:r>
        <w:rPr>
          <w:rFonts w:eastAsiaTheme="minorEastAsia"/>
          <w:sz w:val="16"/>
          <w:szCs w:val="16"/>
        </w:rPr>
        <w:t>Основание: Протокол испытаний № 606 от 17.10.2020 ОГБУ «Кривошеинское Межрайонное ветуправление».</w:t>
      </w:r>
    </w:p>
    <w:p w:rsidR="00763924" w:rsidRDefault="00763924" w:rsidP="00763924">
      <w:pPr>
        <w:ind w:firstLine="284"/>
        <w:jc w:val="right"/>
        <w:rPr>
          <w:rFonts w:eastAsiaTheme="minorEastAsia"/>
          <w:sz w:val="16"/>
          <w:szCs w:val="16"/>
        </w:rPr>
      </w:pPr>
      <w:r>
        <w:rPr>
          <w:rFonts w:eastAsiaTheme="minorEastAsia"/>
          <w:sz w:val="16"/>
          <w:szCs w:val="16"/>
        </w:rPr>
        <w:t>Информация о качестве питьевой воды в Новоркивошеинском сельском поселении</w:t>
      </w:r>
    </w:p>
    <w:p w:rsidR="00763924" w:rsidRDefault="00763924" w:rsidP="00763924">
      <w:pPr>
        <w:ind w:firstLine="284"/>
        <w:jc w:val="right"/>
        <w:rPr>
          <w:rFonts w:eastAsiaTheme="minorEastAsia"/>
          <w:b/>
          <w:sz w:val="16"/>
          <w:szCs w:val="16"/>
        </w:rPr>
      </w:pPr>
      <w:r>
        <w:rPr>
          <w:rFonts w:eastAsiaTheme="minorEastAsia"/>
          <w:b/>
          <w:sz w:val="16"/>
          <w:szCs w:val="16"/>
        </w:rPr>
        <w:t>село Новокривошеино</w:t>
      </w:r>
    </w:p>
    <w:p w:rsidR="00763924" w:rsidRDefault="00763924" w:rsidP="00763924">
      <w:pPr>
        <w:ind w:firstLine="284"/>
        <w:jc w:val="right"/>
        <w:rPr>
          <w:rFonts w:eastAsiaTheme="minorEastAsia"/>
          <w:sz w:val="16"/>
          <w:szCs w:val="16"/>
        </w:rPr>
      </w:pPr>
      <w:r>
        <w:rPr>
          <w:rFonts w:eastAsiaTheme="minorEastAsia"/>
          <w:sz w:val="16"/>
          <w:szCs w:val="16"/>
        </w:rPr>
        <w:t>Место забора: с.Новокривошеино, ул.Калинина, 81</w:t>
      </w:r>
    </w:p>
    <w:p w:rsidR="00763924" w:rsidRDefault="00763924" w:rsidP="00763924">
      <w:pPr>
        <w:ind w:firstLine="284"/>
        <w:jc w:val="right"/>
        <w:rPr>
          <w:rFonts w:eastAsiaTheme="minorEastAsia"/>
          <w:sz w:val="16"/>
          <w:szCs w:val="16"/>
        </w:rPr>
      </w:pPr>
      <w:r>
        <w:rPr>
          <w:rFonts w:eastAsiaTheme="minorEastAsia"/>
          <w:sz w:val="16"/>
          <w:szCs w:val="16"/>
        </w:rPr>
        <w:t>Водопроводная</w:t>
      </w:r>
    </w:p>
    <w:p w:rsidR="00763924" w:rsidRDefault="00763924" w:rsidP="00763924">
      <w:pPr>
        <w:ind w:firstLine="284"/>
        <w:jc w:val="right"/>
        <w:rPr>
          <w:rFonts w:eastAsiaTheme="minorEastAsia"/>
          <w:sz w:val="16"/>
          <w:szCs w:val="16"/>
        </w:rPr>
      </w:pPr>
      <w:r>
        <w:rPr>
          <w:rFonts w:eastAsiaTheme="minorEastAsia"/>
          <w:sz w:val="16"/>
          <w:szCs w:val="16"/>
        </w:rPr>
        <w:t>дата отбора и передача на исследование  14.10.2020</w:t>
      </w:r>
    </w:p>
    <w:p w:rsidR="00763924" w:rsidRDefault="00763924" w:rsidP="00763924">
      <w:pPr>
        <w:ind w:firstLine="284"/>
        <w:jc w:val="right"/>
        <w:rPr>
          <w:rFonts w:eastAsiaTheme="minorEastAsia"/>
          <w:sz w:val="16"/>
          <w:szCs w:val="16"/>
        </w:rPr>
      </w:pPr>
      <w:r>
        <w:rPr>
          <w:rFonts w:eastAsiaTheme="minorEastAsia"/>
          <w:sz w:val="16"/>
          <w:szCs w:val="16"/>
        </w:rPr>
        <w:t>Запах при 20С и при нагревании до 60С не более( в баллах): нома 2, фактическое 3 ГОСТ 3351-74</w:t>
      </w:r>
    </w:p>
    <w:p w:rsidR="00763924" w:rsidRDefault="00763924" w:rsidP="00763924">
      <w:pPr>
        <w:ind w:firstLine="284"/>
        <w:jc w:val="right"/>
        <w:rPr>
          <w:rFonts w:eastAsiaTheme="minorEastAsia"/>
          <w:sz w:val="16"/>
          <w:szCs w:val="16"/>
        </w:rPr>
      </w:pPr>
      <w:r>
        <w:rPr>
          <w:rFonts w:eastAsiaTheme="minorEastAsia"/>
          <w:sz w:val="16"/>
          <w:szCs w:val="16"/>
        </w:rPr>
        <w:t>Вкус и привкус при 20С,не более(в баллах): норма 2, фактическое 3 ГОСТ 3351-74</w:t>
      </w:r>
    </w:p>
    <w:p w:rsidR="00763924" w:rsidRDefault="00763924" w:rsidP="00763924">
      <w:pPr>
        <w:ind w:firstLine="284"/>
        <w:jc w:val="right"/>
        <w:rPr>
          <w:rFonts w:eastAsiaTheme="minorEastAsia"/>
          <w:sz w:val="16"/>
          <w:szCs w:val="16"/>
        </w:rPr>
      </w:pPr>
      <w:r>
        <w:rPr>
          <w:rFonts w:eastAsiaTheme="minorEastAsia"/>
          <w:sz w:val="16"/>
          <w:szCs w:val="16"/>
        </w:rPr>
        <w:t>Окисляемость пермоментная , не более(мгО2/л): норма 5, фактическое 7,84, ПНД Ф 14.1,2,4.154-99</w:t>
      </w:r>
    </w:p>
    <w:p w:rsidR="00763924" w:rsidRDefault="00763924" w:rsidP="00763924">
      <w:pPr>
        <w:ind w:firstLine="284"/>
        <w:jc w:val="right"/>
        <w:rPr>
          <w:rFonts w:eastAsiaTheme="minorEastAsia"/>
          <w:sz w:val="16"/>
          <w:szCs w:val="16"/>
        </w:rPr>
      </w:pPr>
      <w:r>
        <w:rPr>
          <w:rFonts w:eastAsiaTheme="minorEastAsia"/>
          <w:sz w:val="16"/>
          <w:szCs w:val="16"/>
        </w:rPr>
        <w:t>Жесткость общая, не более (мг-экв/л): норма 7, фактически 4,77 ГОСТ 31954-2012</w:t>
      </w:r>
    </w:p>
    <w:p w:rsidR="00763924" w:rsidRDefault="00763924" w:rsidP="00763924">
      <w:pPr>
        <w:ind w:firstLine="284"/>
        <w:jc w:val="right"/>
        <w:rPr>
          <w:rFonts w:eastAsiaTheme="minorEastAsia"/>
          <w:sz w:val="16"/>
          <w:szCs w:val="16"/>
        </w:rPr>
      </w:pPr>
      <w:r>
        <w:rPr>
          <w:rFonts w:eastAsiaTheme="minorEastAsia"/>
          <w:sz w:val="16"/>
          <w:szCs w:val="16"/>
        </w:rPr>
        <w:t>Водородный показатель</w:t>
      </w:r>
      <w:r w:rsidRPr="00A862DD">
        <w:rPr>
          <w:rFonts w:eastAsiaTheme="minorEastAsia"/>
          <w:sz w:val="16"/>
          <w:szCs w:val="16"/>
        </w:rPr>
        <w:t>(</w:t>
      </w:r>
      <w:r>
        <w:rPr>
          <w:rFonts w:eastAsiaTheme="minorEastAsia"/>
          <w:sz w:val="16"/>
          <w:szCs w:val="16"/>
        </w:rPr>
        <w:t xml:space="preserve">в </w:t>
      </w:r>
      <w:r>
        <w:rPr>
          <w:rFonts w:eastAsiaTheme="minorEastAsia"/>
          <w:sz w:val="16"/>
          <w:szCs w:val="16"/>
          <w:lang w:val="en-US"/>
        </w:rPr>
        <w:t>pH</w:t>
      </w:r>
      <w:r w:rsidRPr="00A862DD">
        <w:rPr>
          <w:rFonts w:eastAsiaTheme="minorEastAsia"/>
          <w:sz w:val="16"/>
          <w:szCs w:val="16"/>
        </w:rPr>
        <w:t>)</w:t>
      </w:r>
      <w:r>
        <w:rPr>
          <w:rFonts w:eastAsiaTheme="minorEastAsia"/>
          <w:sz w:val="16"/>
          <w:szCs w:val="16"/>
        </w:rPr>
        <w:t>, норма: 6-9, фактические: 6,45, ПНД Ф 14.1.2.3.4.121.97</w:t>
      </w:r>
    </w:p>
    <w:p w:rsidR="00763924" w:rsidRDefault="00763924" w:rsidP="00763924">
      <w:pPr>
        <w:ind w:firstLine="284"/>
        <w:jc w:val="right"/>
        <w:rPr>
          <w:rFonts w:eastAsiaTheme="minorEastAsia"/>
          <w:sz w:val="16"/>
          <w:szCs w:val="16"/>
        </w:rPr>
      </w:pPr>
      <w:r>
        <w:rPr>
          <w:rFonts w:eastAsiaTheme="minorEastAsia"/>
          <w:sz w:val="16"/>
          <w:szCs w:val="16"/>
        </w:rPr>
        <w:t>Железо, не более (в мг/дм3): норма 0,3, фактическое 0,75 ГОСТ 4011-72</w:t>
      </w:r>
    </w:p>
    <w:p w:rsidR="00763924" w:rsidRDefault="00763924" w:rsidP="00763924">
      <w:pPr>
        <w:ind w:firstLine="284"/>
        <w:jc w:val="right"/>
        <w:rPr>
          <w:rFonts w:eastAsiaTheme="minorEastAsia"/>
          <w:sz w:val="16"/>
          <w:szCs w:val="16"/>
        </w:rPr>
      </w:pPr>
      <w:r>
        <w:rPr>
          <w:rFonts w:eastAsiaTheme="minorEastAsia"/>
          <w:sz w:val="16"/>
          <w:szCs w:val="16"/>
        </w:rPr>
        <w:t>Кальций, не более (мг/дм3):норма 25-130, фактическое 133,88 ГОСТ 23268.5-78</w:t>
      </w:r>
    </w:p>
    <w:p w:rsidR="00763924" w:rsidRDefault="00763924" w:rsidP="00763924">
      <w:pPr>
        <w:ind w:firstLine="284"/>
        <w:jc w:val="right"/>
        <w:rPr>
          <w:rFonts w:eastAsiaTheme="minorEastAsia"/>
          <w:sz w:val="16"/>
          <w:szCs w:val="16"/>
        </w:rPr>
      </w:pPr>
      <w:r>
        <w:rPr>
          <w:rFonts w:eastAsiaTheme="minorEastAsia"/>
          <w:sz w:val="16"/>
          <w:szCs w:val="16"/>
        </w:rPr>
        <w:t>Магний, не более(в мг/гд3): норма 5-65, фактическое: 21,64 ГОСТ 23268.5-78</w:t>
      </w:r>
    </w:p>
    <w:p w:rsidR="00763924" w:rsidRDefault="00763924" w:rsidP="00763924">
      <w:pPr>
        <w:ind w:firstLine="284"/>
        <w:jc w:val="right"/>
        <w:rPr>
          <w:rFonts w:eastAsiaTheme="minorEastAsia"/>
          <w:sz w:val="16"/>
          <w:szCs w:val="16"/>
        </w:rPr>
      </w:pPr>
      <w:r>
        <w:rPr>
          <w:rFonts w:eastAsiaTheme="minorEastAsia"/>
          <w:sz w:val="16"/>
          <w:szCs w:val="16"/>
        </w:rPr>
        <w:t>Сухой остаток, не более(мг/дм3): норма 1000, фактическое 395 ГОСТ 18164 - 72</w:t>
      </w:r>
    </w:p>
    <w:p w:rsidR="00763924" w:rsidRDefault="00763924" w:rsidP="00763924">
      <w:pPr>
        <w:ind w:firstLine="284"/>
        <w:jc w:val="right"/>
        <w:rPr>
          <w:rFonts w:eastAsiaTheme="minorEastAsia"/>
          <w:sz w:val="16"/>
          <w:szCs w:val="16"/>
        </w:rPr>
      </w:pPr>
      <w:r>
        <w:rPr>
          <w:rFonts w:eastAsiaTheme="minorEastAsia"/>
          <w:sz w:val="16"/>
          <w:szCs w:val="16"/>
        </w:rPr>
        <w:t>Хлориды, не более(мг/дм3), норма 350, фактически 1</w:t>
      </w:r>
      <w:r w:rsidR="002013A7">
        <w:rPr>
          <w:rFonts w:eastAsiaTheme="minorEastAsia"/>
          <w:sz w:val="16"/>
          <w:szCs w:val="16"/>
        </w:rPr>
        <w:t>4,</w:t>
      </w:r>
      <w:r>
        <w:rPr>
          <w:rFonts w:eastAsiaTheme="minorEastAsia"/>
          <w:sz w:val="16"/>
          <w:szCs w:val="16"/>
        </w:rPr>
        <w:t>0</w:t>
      </w:r>
      <w:r w:rsidR="002013A7">
        <w:rPr>
          <w:rFonts w:eastAsiaTheme="minorEastAsia"/>
          <w:sz w:val="16"/>
          <w:szCs w:val="16"/>
        </w:rPr>
        <w:t>5</w:t>
      </w:r>
      <w:r>
        <w:rPr>
          <w:rFonts w:eastAsiaTheme="minorEastAsia"/>
          <w:sz w:val="16"/>
          <w:szCs w:val="16"/>
        </w:rPr>
        <w:t xml:space="preserve">  ГОСТ </w:t>
      </w:r>
      <w:r w:rsidR="002013A7">
        <w:rPr>
          <w:rFonts w:eastAsiaTheme="minorEastAsia"/>
          <w:sz w:val="16"/>
          <w:szCs w:val="16"/>
        </w:rPr>
        <w:t xml:space="preserve"> </w:t>
      </w:r>
      <w:r>
        <w:rPr>
          <w:rFonts w:eastAsiaTheme="minorEastAsia"/>
          <w:sz w:val="16"/>
          <w:szCs w:val="16"/>
        </w:rPr>
        <w:t>4245-72</w:t>
      </w:r>
    </w:p>
    <w:p w:rsidR="00763924" w:rsidRDefault="00763924" w:rsidP="00763924">
      <w:pPr>
        <w:ind w:firstLine="284"/>
        <w:jc w:val="right"/>
        <w:rPr>
          <w:rFonts w:eastAsiaTheme="minorEastAsia"/>
          <w:sz w:val="16"/>
          <w:szCs w:val="16"/>
        </w:rPr>
      </w:pPr>
      <w:r>
        <w:rPr>
          <w:rFonts w:eastAsiaTheme="minorEastAsia"/>
          <w:sz w:val="16"/>
          <w:szCs w:val="16"/>
        </w:rPr>
        <w:t xml:space="preserve">ОМЧ (КОЕ в 1см3): норма 100, фактически </w:t>
      </w:r>
      <w:r w:rsidR="002013A7">
        <w:rPr>
          <w:rFonts w:eastAsiaTheme="minorEastAsia"/>
          <w:sz w:val="16"/>
          <w:szCs w:val="16"/>
        </w:rPr>
        <w:t>0</w:t>
      </w:r>
      <w:r>
        <w:rPr>
          <w:rFonts w:eastAsiaTheme="minorEastAsia"/>
          <w:sz w:val="16"/>
          <w:szCs w:val="16"/>
        </w:rPr>
        <w:t>, ГОСТ 18963-73</w:t>
      </w:r>
    </w:p>
    <w:p w:rsidR="00763924" w:rsidRDefault="00763924" w:rsidP="00763924">
      <w:pPr>
        <w:ind w:firstLine="284"/>
        <w:jc w:val="right"/>
        <w:rPr>
          <w:rFonts w:eastAsiaTheme="minorEastAsia"/>
          <w:sz w:val="16"/>
          <w:szCs w:val="16"/>
        </w:rPr>
      </w:pPr>
      <w:r>
        <w:rPr>
          <w:rFonts w:eastAsiaTheme="minorEastAsia"/>
          <w:sz w:val="16"/>
          <w:szCs w:val="16"/>
        </w:rPr>
        <w:t xml:space="preserve">ТКБ(в 100см3) наличие-отсутсвтие: норма не допускается, фактически не обнаружено МУК 4.2.108  </w:t>
      </w:r>
    </w:p>
    <w:p w:rsidR="00763924" w:rsidRPr="00A862DD" w:rsidRDefault="00763924" w:rsidP="00763924">
      <w:pPr>
        <w:ind w:firstLine="284"/>
        <w:jc w:val="right"/>
        <w:rPr>
          <w:rFonts w:eastAsiaTheme="minorEastAsia"/>
          <w:sz w:val="16"/>
          <w:szCs w:val="16"/>
        </w:rPr>
      </w:pPr>
      <w:r>
        <w:rPr>
          <w:rFonts w:eastAsiaTheme="minorEastAsia"/>
          <w:sz w:val="16"/>
          <w:szCs w:val="16"/>
        </w:rPr>
        <w:t xml:space="preserve">ОКБ( в 100 см3) наличие-отсутсвтие: норма не допускается, фактически не обнаружено МУК 4.2.108  </w:t>
      </w:r>
    </w:p>
    <w:p w:rsidR="00763924" w:rsidRPr="00A862DD" w:rsidRDefault="00763924" w:rsidP="00763924">
      <w:pPr>
        <w:ind w:firstLine="284"/>
        <w:jc w:val="right"/>
        <w:rPr>
          <w:rFonts w:eastAsiaTheme="minorEastAsia"/>
          <w:sz w:val="16"/>
          <w:szCs w:val="16"/>
        </w:rPr>
      </w:pPr>
      <w:r>
        <w:rPr>
          <w:rFonts w:eastAsiaTheme="minorEastAsia"/>
          <w:sz w:val="16"/>
          <w:szCs w:val="16"/>
        </w:rPr>
        <w:t>Основание: Протокол испытаний № 607 от 17.10.2020 ОГБУ «Кривошеинское Межрайонное ветуправление».</w:t>
      </w:r>
    </w:p>
    <w:p w:rsidR="00A862DD" w:rsidRPr="00293E3E" w:rsidRDefault="00A862DD" w:rsidP="00322DB8">
      <w:pPr>
        <w:ind w:firstLine="284"/>
        <w:jc w:val="right"/>
        <w:rPr>
          <w:rFonts w:eastAsiaTheme="minorEastAsia"/>
          <w:sz w:val="16"/>
          <w:szCs w:val="16"/>
        </w:rPr>
      </w:pPr>
    </w:p>
    <w:sectPr w:rsidR="00A862DD" w:rsidRPr="00293E3E" w:rsidSect="002307DC">
      <w:type w:val="continuous"/>
      <w:pgSz w:w="11909" w:h="16834" w:code="9"/>
      <w:pgMar w:top="255" w:right="425" w:bottom="284" w:left="992" w:header="567" w:footer="510" w:gutter="0"/>
      <w:pgNumType w:start="3"/>
      <w:cols w:num="2" w:space="567"/>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260" w:rsidRDefault="002D6260" w:rsidP="00F76560">
      <w:r>
        <w:separator/>
      </w:r>
    </w:p>
  </w:endnote>
  <w:endnote w:type="continuationSeparator" w:id="1">
    <w:p w:rsidR="002D6260" w:rsidRDefault="002D6260" w:rsidP="00F76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260" w:rsidRDefault="002D6260" w:rsidP="00F76560">
      <w:r>
        <w:separator/>
      </w:r>
    </w:p>
  </w:footnote>
  <w:footnote w:type="continuationSeparator" w:id="1">
    <w:p w:rsidR="002D6260" w:rsidRDefault="002D6260" w:rsidP="00F7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10" w:type="pct"/>
      <w:tblInd w:w="1152" w:type="dxa"/>
      <w:tblLook w:val="01E0"/>
    </w:tblPr>
    <w:tblGrid>
      <w:gridCol w:w="9162"/>
      <w:gridCol w:w="711"/>
    </w:tblGrid>
    <w:tr w:rsidR="00293E3E" w:rsidTr="005830F6">
      <w:tc>
        <w:tcPr>
          <w:tcW w:w="4640" w:type="pct"/>
          <w:tcBorders>
            <w:right w:val="single" w:sz="6" w:space="0" w:color="000000" w:themeColor="text1"/>
          </w:tcBorders>
        </w:tcPr>
        <w:sdt>
          <w:sdtPr>
            <w:alias w:val="Организация"/>
            <w:id w:val="1982112"/>
            <w:placeholder>
              <w:docPart w:val="50FB01F09A984DC49A34361C1E8E8342"/>
            </w:placeholder>
            <w:dataBinding w:prefixMappings="xmlns:ns0='http://schemas.openxmlformats.org/officeDocument/2006/extended-properties'" w:xpath="/ns0:Properties[1]/ns0:Company[1]" w:storeItemID="{6668398D-A668-4E3E-A5EB-62B293D839F1}"/>
            <w:text/>
          </w:sdtPr>
          <w:sdtContent>
            <w:p w:rsidR="00293E3E" w:rsidRDefault="00293E3E">
              <w:pPr>
                <w:pStyle w:val="af1"/>
                <w:jc w:val="right"/>
              </w:pPr>
              <w:r>
                <w:t>Информационный бюллетень Новокривошеинского сельского поселения</w:t>
              </w:r>
            </w:p>
          </w:sdtContent>
        </w:sdt>
        <w:sdt>
          <w:sdtPr>
            <w:rPr>
              <w:b/>
              <w:bCs/>
            </w:rPr>
            <w:alias w:val="Название"/>
            <w:id w:val="1982113"/>
            <w:placeholder>
              <w:docPart w:val="521169425CB34E1EB5453B5C8DFBC4C5"/>
            </w:placeholder>
            <w:dataBinding w:prefixMappings="xmlns:ns0='http://schemas.openxmlformats.org/package/2006/metadata/core-properties' xmlns:ns1='http://purl.org/dc/elements/1.1/'" w:xpath="/ns0:coreProperties[1]/ns1:title[1]" w:storeItemID="{6C3C8BC8-F283-45AE-878A-BAB7291924A1}"/>
            <w:text/>
          </w:sdtPr>
          <w:sdtContent>
            <w:p w:rsidR="00293E3E" w:rsidRDefault="00293E3E" w:rsidP="003F1116">
              <w:pPr>
                <w:pStyle w:val="af1"/>
                <w:jc w:val="right"/>
                <w:rPr>
                  <w:b/>
                  <w:bCs/>
                </w:rPr>
              </w:pPr>
              <w:r>
                <w:rPr>
                  <w:b/>
                  <w:bCs/>
                </w:rPr>
                <w:t>№ 9 (125) 30 октября 2020  г.</w:t>
              </w:r>
            </w:p>
          </w:sdtContent>
        </w:sdt>
      </w:tc>
      <w:tc>
        <w:tcPr>
          <w:tcW w:w="360" w:type="pct"/>
          <w:tcBorders>
            <w:left w:val="single" w:sz="6" w:space="0" w:color="000000" w:themeColor="text1"/>
          </w:tcBorders>
        </w:tcPr>
        <w:p w:rsidR="00293E3E" w:rsidRDefault="00293E3E" w:rsidP="005420C8">
          <w:pPr>
            <w:pStyle w:val="af1"/>
            <w:ind w:right="152"/>
            <w:rPr>
              <w:b/>
              <w:bCs/>
            </w:rPr>
          </w:pPr>
          <w:fldSimple w:instr="PAGE   \* MERGEFORMAT">
            <w:r w:rsidR="002013A7">
              <w:rPr>
                <w:noProof/>
              </w:rPr>
              <w:t>46</w:t>
            </w:r>
          </w:fldSimple>
        </w:p>
      </w:tc>
    </w:tr>
  </w:tbl>
  <w:p w:rsidR="00293E3E" w:rsidRDefault="00293E3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1">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1793CD9"/>
    <w:multiLevelType w:val="hybridMultilevel"/>
    <w:tmpl w:val="2162273A"/>
    <w:lvl w:ilvl="0" w:tplc="0419000F">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136"/>
        </w:tabs>
        <w:ind w:left="3136" w:hanging="360"/>
      </w:pPr>
      <w:rPr>
        <w:rFonts w:hint="default"/>
      </w:rPr>
    </w:lvl>
    <w:lvl w:ilvl="2" w:tplc="0419001B" w:tentative="1">
      <w:start w:val="1"/>
      <w:numFmt w:val="lowerRoman"/>
      <w:lvlText w:val="%3."/>
      <w:lvlJc w:val="right"/>
      <w:pPr>
        <w:tabs>
          <w:tab w:val="num" w:pos="3856"/>
        </w:tabs>
        <w:ind w:left="3856" w:hanging="180"/>
      </w:pPr>
    </w:lvl>
    <w:lvl w:ilvl="3" w:tplc="0419000F" w:tentative="1">
      <w:start w:val="1"/>
      <w:numFmt w:val="decimal"/>
      <w:lvlText w:val="%4."/>
      <w:lvlJc w:val="left"/>
      <w:pPr>
        <w:tabs>
          <w:tab w:val="num" w:pos="4576"/>
        </w:tabs>
        <w:ind w:left="4576" w:hanging="360"/>
      </w:pPr>
    </w:lvl>
    <w:lvl w:ilvl="4" w:tplc="04190019" w:tentative="1">
      <w:start w:val="1"/>
      <w:numFmt w:val="lowerLetter"/>
      <w:lvlText w:val="%5."/>
      <w:lvlJc w:val="left"/>
      <w:pPr>
        <w:tabs>
          <w:tab w:val="num" w:pos="5296"/>
        </w:tabs>
        <w:ind w:left="5296" w:hanging="360"/>
      </w:pPr>
    </w:lvl>
    <w:lvl w:ilvl="5" w:tplc="0419001B" w:tentative="1">
      <w:start w:val="1"/>
      <w:numFmt w:val="lowerRoman"/>
      <w:lvlText w:val="%6."/>
      <w:lvlJc w:val="right"/>
      <w:pPr>
        <w:tabs>
          <w:tab w:val="num" w:pos="6016"/>
        </w:tabs>
        <w:ind w:left="6016" w:hanging="180"/>
      </w:pPr>
    </w:lvl>
    <w:lvl w:ilvl="6" w:tplc="0419000F" w:tentative="1">
      <w:start w:val="1"/>
      <w:numFmt w:val="decimal"/>
      <w:lvlText w:val="%7."/>
      <w:lvlJc w:val="left"/>
      <w:pPr>
        <w:tabs>
          <w:tab w:val="num" w:pos="6736"/>
        </w:tabs>
        <w:ind w:left="6736" w:hanging="360"/>
      </w:pPr>
    </w:lvl>
    <w:lvl w:ilvl="7" w:tplc="04190019" w:tentative="1">
      <w:start w:val="1"/>
      <w:numFmt w:val="lowerLetter"/>
      <w:lvlText w:val="%8."/>
      <w:lvlJc w:val="left"/>
      <w:pPr>
        <w:tabs>
          <w:tab w:val="num" w:pos="7456"/>
        </w:tabs>
        <w:ind w:left="7456" w:hanging="360"/>
      </w:pPr>
    </w:lvl>
    <w:lvl w:ilvl="8" w:tplc="0419001B" w:tentative="1">
      <w:start w:val="1"/>
      <w:numFmt w:val="lowerRoman"/>
      <w:lvlText w:val="%9."/>
      <w:lvlJc w:val="right"/>
      <w:pPr>
        <w:tabs>
          <w:tab w:val="num" w:pos="8176"/>
        </w:tabs>
        <w:ind w:left="8176" w:hanging="180"/>
      </w:pPr>
    </w:lvl>
  </w:abstractNum>
  <w:abstractNum w:abstractNumId="5">
    <w:nsid w:val="086240A3"/>
    <w:multiLevelType w:val="multilevel"/>
    <w:tmpl w:val="6A743AF4"/>
    <w:lvl w:ilvl="0">
      <w:start w:val="1"/>
      <w:numFmt w:val="decimal"/>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A7353AD"/>
    <w:multiLevelType w:val="singleLevel"/>
    <w:tmpl w:val="DC80C7DC"/>
    <w:lvl w:ilvl="0">
      <w:start w:val="15"/>
      <w:numFmt w:val="bullet"/>
      <w:lvlText w:val="-"/>
      <w:lvlJc w:val="left"/>
      <w:pPr>
        <w:tabs>
          <w:tab w:val="num" w:pos="360"/>
        </w:tabs>
        <w:ind w:left="360" w:hanging="360"/>
      </w:pPr>
    </w:lvl>
  </w:abstractNum>
  <w:abstractNum w:abstractNumId="9">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2455973"/>
    <w:multiLevelType w:val="hybridMultilevel"/>
    <w:tmpl w:val="26701186"/>
    <w:lvl w:ilvl="0" w:tplc="B06EDE06">
      <w:start w:val="1"/>
      <w:numFmt w:val="decimal"/>
      <w:lvlText w:val="%1."/>
      <w:lvlJc w:val="left"/>
      <w:pPr>
        <w:ind w:left="420" w:hanging="360"/>
      </w:pPr>
      <w:rPr>
        <w:rFonts w:ascii="Times New Roman" w:eastAsia="Times New Roman" w:hAnsi="Times New Roman" w:cs="Times New Roman"/>
        <w:sz w:val="16"/>
        <w:szCs w:val="16"/>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480067A"/>
    <w:multiLevelType w:val="hybridMultilevel"/>
    <w:tmpl w:val="6D4A23F6"/>
    <w:lvl w:ilvl="0" w:tplc="B5E4975C">
      <w:start w:val="3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031C73"/>
    <w:multiLevelType w:val="hybridMultilevel"/>
    <w:tmpl w:val="09D69540"/>
    <w:lvl w:ilvl="0" w:tplc="5C9419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487353"/>
    <w:multiLevelType w:val="hybridMultilevel"/>
    <w:tmpl w:val="BC20D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F9A69BA"/>
    <w:multiLevelType w:val="hybridMultilevel"/>
    <w:tmpl w:val="4FBAF702"/>
    <w:lvl w:ilvl="0" w:tplc="3C866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617839"/>
    <w:multiLevelType w:val="hybridMultilevel"/>
    <w:tmpl w:val="0F629CC2"/>
    <w:lvl w:ilvl="0" w:tplc="8AF8F4DE">
      <w:start w:val="4"/>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5E62D7"/>
    <w:multiLevelType w:val="hybridMultilevel"/>
    <w:tmpl w:val="CF7EB154"/>
    <w:lvl w:ilvl="0" w:tplc="AF42E61E">
      <w:start w:val="5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BBB2EA3"/>
    <w:multiLevelType w:val="hybridMultilevel"/>
    <w:tmpl w:val="25BCF34C"/>
    <w:lvl w:ilvl="0" w:tplc="124C57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8"/>
        </w:tabs>
        <w:ind w:left="738" w:hanging="360"/>
      </w:pPr>
    </w:lvl>
    <w:lvl w:ilvl="2" w:tplc="0419001B" w:tentative="1">
      <w:start w:val="1"/>
      <w:numFmt w:val="lowerRoman"/>
      <w:lvlText w:val="%3."/>
      <w:lvlJc w:val="right"/>
      <w:pPr>
        <w:tabs>
          <w:tab w:val="num" w:pos="1458"/>
        </w:tabs>
        <w:ind w:left="1458" w:hanging="180"/>
      </w:pPr>
    </w:lvl>
    <w:lvl w:ilvl="3" w:tplc="0419000F" w:tentative="1">
      <w:start w:val="1"/>
      <w:numFmt w:val="decimal"/>
      <w:lvlText w:val="%4."/>
      <w:lvlJc w:val="left"/>
      <w:pPr>
        <w:tabs>
          <w:tab w:val="num" w:pos="2178"/>
        </w:tabs>
        <w:ind w:left="2178" w:hanging="360"/>
      </w:pPr>
    </w:lvl>
    <w:lvl w:ilvl="4" w:tplc="04190019" w:tentative="1">
      <w:start w:val="1"/>
      <w:numFmt w:val="lowerLetter"/>
      <w:lvlText w:val="%5."/>
      <w:lvlJc w:val="left"/>
      <w:pPr>
        <w:tabs>
          <w:tab w:val="num" w:pos="2898"/>
        </w:tabs>
        <w:ind w:left="2898" w:hanging="360"/>
      </w:pPr>
    </w:lvl>
    <w:lvl w:ilvl="5" w:tplc="0419001B" w:tentative="1">
      <w:start w:val="1"/>
      <w:numFmt w:val="lowerRoman"/>
      <w:lvlText w:val="%6."/>
      <w:lvlJc w:val="right"/>
      <w:pPr>
        <w:tabs>
          <w:tab w:val="num" w:pos="3618"/>
        </w:tabs>
        <w:ind w:left="3618" w:hanging="180"/>
      </w:pPr>
    </w:lvl>
    <w:lvl w:ilvl="6" w:tplc="0419000F" w:tentative="1">
      <w:start w:val="1"/>
      <w:numFmt w:val="decimal"/>
      <w:lvlText w:val="%7."/>
      <w:lvlJc w:val="left"/>
      <w:pPr>
        <w:tabs>
          <w:tab w:val="num" w:pos="4338"/>
        </w:tabs>
        <w:ind w:left="4338" w:hanging="360"/>
      </w:pPr>
    </w:lvl>
    <w:lvl w:ilvl="7" w:tplc="04190019" w:tentative="1">
      <w:start w:val="1"/>
      <w:numFmt w:val="lowerLetter"/>
      <w:lvlText w:val="%8."/>
      <w:lvlJc w:val="left"/>
      <w:pPr>
        <w:tabs>
          <w:tab w:val="num" w:pos="5058"/>
        </w:tabs>
        <w:ind w:left="5058" w:hanging="360"/>
      </w:pPr>
    </w:lvl>
    <w:lvl w:ilvl="8" w:tplc="0419001B" w:tentative="1">
      <w:start w:val="1"/>
      <w:numFmt w:val="lowerRoman"/>
      <w:lvlText w:val="%9."/>
      <w:lvlJc w:val="right"/>
      <w:pPr>
        <w:tabs>
          <w:tab w:val="num" w:pos="5778"/>
        </w:tabs>
        <w:ind w:left="5778" w:hanging="180"/>
      </w:pPr>
    </w:lvl>
  </w:abstractNum>
  <w:abstractNum w:abstractNumId="22">
    <w:nsid w:val="3F586344"/>
    <w:multiLevelType w:val="hybridMultilevel"/>
    <w:tmpl w:val="75FE0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4AC11D57"/>
    <w:multiLevelType w:val="hybridMultilevel"/>
    <w:tmpl w:val="BC34B9D4"/>
    <w:lvl w:ilvl="0" w:tplc="7F9E76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C52E43"/>
    <w:multiLevelType w:val="hybridMultilevel"/>
    <w:tmpl w:val="DE526CFE"/>
    <w:lvl w:ilvl="0" w:tplc="A516A6D0">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B6B16F5"/>
    <w:multiLevelType w:val="hybridMultilevel"/>
    <w:tmpl w:val="E66C56DE"/>
    <w:lvl w:ilvl="0" w:tplc="B404A474">
      <w:start w:val="10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A52523E"/>
    <w:multiLevelType w:val="hybridMultilevel"/>
    <w:tmpl w:val="8B8C05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12610A"/>
    <w:multiLevelType w:val="hybridMultilevel"/>
    <w:tmpl w:val="0D5CFF3A"/>
    <w:lvl w:ilvl="0" w:tplc="0C16F4D2">
      <w:start w:val="39"/>
      <w:numFmt w:val="decimal"/>
      <w:lvlText w:val="%1."/>
      <w:lvlJc w:val="left"/>
      <w:pPr>
        <w:ind w:left="107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433BB5"/>
    <w:multiLevelType w:val="hybridMultilevel"/>
    <w:tmpl w:val="9BB62DB0"/>
    <w:lvl w:ilvl="0" w:tplc="00CCE272">
      <w:start w:val="32"/>
      <w:numFmt w:val="decimal"/>
      <w:lvlText w:val="%1."/>
      <w:lvlJc w:val="left"/>
      <w:pPr>
        <w:ind w:left="107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2F2474"/>
    <w:multiLevelType w:val="multilevel"/>
    <w:tmpl w:val="9716D3C8"/>
    <w:lvl w:ilvl="0">
      <w:start w:val="1"/>
      <w:numFmt w:val="decimal"/>
      <w:suff w:val="space"/>
      <w:lvlText w:val="%1."/>
      <w:lvlJc w:val="left"/>
      <w:pPr>
        <w:ind w:left="567"/>
      </w:pPr>
      <w:rPr>
        <w:rFonts w:hint="default"/>
      </w:rPr>
    </w:lvl>
    <w:lvl w:ilvl="1">
      <w:start w:val="1"/>
      <w:numFmt w:val="decimal"/>
      <w:suff w:val="space"/>
      <w:lvlText w:val="%1.%2."/>
      <w:lvlJc w:val="left"/>
      <w:pPr>
        <w:ind w:left="964"/>
      </w:pPr>
      <w:rPr>
        <w:rFonts w:hint="default"/>
      </w:rPr>
    </w:lvl>
    <w:lvl w:ilvl="2">
      <w:start w:val="1"/>
      <w:numFmt w:val="decimal"/>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36">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9D84871"/>
    <w:multiLevelType w:val="hybridMultilevel"/>
    <w:tmpl w:val="9E5244EC"/>
    <w:lvl w:ilvl="0" w:tplc="31609C66">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E02158A"/>
    <w:multiLevelType w:val="hybridMultilevel"/>
    <w:tmpl w:val="2A742484"/>
    <w:lvl w:ilvl="0" w:tplc="04044502">
      <w:start w:val="78"/>
      <w:numFmt w:val="decimal"/>
      <w:lvlText w:val="%1."/>
      <w:lvlJc w:val="left"/>
      <w:pPr>
        <w:ind w:left="1211"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475D05"/>
    <w:multiLevelType w:val="hybridMultilevel"/>
    <w:tmpl w:val="8DA8CF96"/>
    <w:lvl w:ilvl="0" w:tplc="703E9DD0">
      <w:start w:val="37"/>
      <w:numFmt w:val="decimal"/>
      <w:lvlText w:val="%1."/>
      <w:lvlJc w:val="left"/>
      <w:pPr>
        <w:ind w:left="107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2050EC"/>
    <w:multiLevelType w:val="hybridMultilevel"/>
    <w:tmpl w:val="6750C836"/>
    <w:lvl w:ilvl="0" w:tplc="827E8B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54A7424"/>
    <w:multiLevelType w:val="hybridMultilevel"/>
    <w:tmpl w:val="CB168E30"/>
    <w:lvl w:ilvl="0" w:tplc="C11849CE">
      <w:start w:val="19"/>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4A37E1"/>
    <w:multiLevelType w:val="multilevel"/>
    <w:tmpl w:val="C4E05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0F0D60"/>
    <w:multiLevelType w:val="hybridMultilevel"/>
    <w:tmpl w:val="2162273A"/>
    <w:lvl w:ilvl="0" w:tplc="0419000F">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136"/>
        </w:tabs>
        <w:ind w:left="3136" w:hanging="360"/>
      </w:pPr>
      <w:rPr>
        <w:rFonts w:hint="default"/>
      </w:rPr>
    </w:lvl>
    <w:lvl w:ilvl="2" w:tplc="0419001B" w:tentative="1">
      <w:start w:val="1"/>
      <w:numFmt w:val="lowerRoman"/>
      <w:lvlText w:val="%3."/>
      <w:lvlJc w:val="right"/>
      <w:pPr>
        <w:tabs>
          <w:tab w:val="num" w:pos="3856"/>
        </w:tabs>
        <w:ind w:left="3856" w:hanging="180"/>
      </w:pPr>
    </w:lvl>
    <w:lvl w:ilvl="3" w:tplc="0419000F" w:tentative="1">
      <w:start w:val="1"/>
      <w:numFmt w:val="decimal"/>
      <w:lvlText w:val="%4."/>
      <w:lvlJc w:val="left"/>
      <w:pPr>
        <w:tabs>
          <w:tab w:val="num" w:pos="4576"/>
        </w:tabs>
        <w:ind w:left="4576" w:hanging="360"/>
      </w:pPr>
    </w:lvl>
    <w:lvl w:ilvl="4" w:tplc="04190019" w:tentative="1">
      <w:start w:val="1"/>
      <w:numFmt w:val="lowerLetter"/>
      <w:lvlText w:val="%5."/>
      <w:lvlJc w:val="left"/>
      <w:pPr>
        <w:tabs>
          <w:tab w:val="num" w:pos="5296"/>
        </w:tabs>
        <w:ind w:left="5296" w:hanging="360"/>
      </w:pPr>
    </w:lvl>
    <w:lvl w:ilvl="5" w:tplc="0419001B" w:tentative="1">
      <w:start w:val="1"/>
      <w:numFmt w:val="lowerRoman"/>
      <w:lvlText w:val="%6."/>
      <w:lvlJc w:val="right"/>
      <w:pPr>
        <w:tabs>
          <w:tab w:val="num" w:pos="6016"/>
        </w:tabs>
        <w:ind w:left="6016" w:hanging="180"/>
      </w:pPr>
    </w:lvl>
    <w:lvl w:ilvl="6" w:tplc="0419000F" w:tentative="1">
      <w:start w:val="1"/>
      <w:numFmt w:val="decimal"/>
      <w:lvlText w:val="%7."/>
      <w:lvlJc w:val="left"/>
      <w:pPr>
        <w:tabs>
          <w:tab w:val="num" w:pos="6736"/>
        </w:tabs>
        <w:ind w:left="6736" w:hanging="360"/>
      </w:pPr>
    </w:lvl>
    <w:lvl w:ilvl="7" w:tplc="04190019" w:tentative="1">
      <w:start w:val="1"/>
      <w:numFmt w:val="lowerLetter"/>
      <w:lvlText w:val="%8."/>
      <w:lvlJc w:val="left"/>
      <w:pPr>
        <w:tabs>
          <w:tab w:val="num" w:pos="7456"/>
        </w:tabs>
        <w:ind w:left="7456" w:hanging="360"/>
      </w:pPr>
    </w:lvl>
    <w:lvl w:ilvl="8" w:tplc="0419001B" w:tentative="1">
      <w:start w:val="1"/>
      <w:numFmt w:val="lowerRoman"/>
      <w:lvlText w:val="%9."/>
      <w:lvlJc w:val="right"/>
      <w:pPr>
        <w:tabs>
          <w:tab w:val="num" w:pos="8176"/>
        </w:tabs>
        <w:ind w:left="8176" w:hanging="180"/>
      </w:pPr>
    </w:lvl>
  </w:abstractNum>
  <w:num w:numId="1">
    <w:abstractNumId w:val="5"/>
  </w:num>
  <w:num w:numId="2">
    <w:abstractNumId w:val="15"/>
  </w:num>
  <w:num w:numId="3">
    <w:abstractNumId w:val="13"/>
  </w:num>
  <w:num w:numId="4">
    <w:abstractNumId w:val="35"/>
  </w:num>
  <w:num w:numId="5">
    <w:abstractNumId w:val="9"/>
  </w:num>
  <w:num w:numId="6">
    <w:abstractNumId w:val="7"/>
  </w:num>
  <w:num w:numId="7">
    <w:abstractNumId w:val="24"/>
  </w:num>
  <w:num w:numId="8">
    <w:abstractNumId w:val="2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22"/>
  </w:num>
  <w:num w:numId="12">
    <w:abstractNumId w:val="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0"/>
  </w:num>
  <w:num w:numId="16">
    <w:abstractNumId w:val="19"/>
  </w:num>
  <w:num w:numId="17">
    <w:abstractNumId w:val="41"/>
  </w:num>
  <w:num w:numId="18">
    <w:abstractNumId w:val="14"/>
  </w:num>
  <w:num w:numId="19">
    <w:abstractNumId w:val="38"/>
  </w:num>
  <w:num w:numId="20">
    <w:abstractNumId w:val="28"/>
  </w:num>
  <w:num w:numId="21">
    <w:abstractNumId w:val="33"/>
  </w:num>
  <w:num w:numId="22">
    <w:abstractNumId w:val="39"/>
  </w:num>
  <w:num w:numId="23">
    <w:abstractNumId w:val="32"/>
  </w:num>
  <w:num w:numId="24">
    <w:abstractNumId w:val="29"/>
  </w:num>
  <w:num w:numId="25">
    <w:abstractNumId w:val="30"/>
  </w:num>
  <w:num w:numId="26">
    <w:abstractNumId w:val="6"/>
  </w:num>
  <w:num w:numId="27">
    <w:abstractNumId w:val="23"/>
  </w:num>
  <w:num w:numId="28">
    <w:abstractNumId w:val="36"/>
  </w:num>
  <w:num w:numId="29">
    <w:abstractNumId w:val="17"/>
  </w:num>
  <w:num w:numId="30">
    <w:abstractNumId w:val="1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3"/>
  </w:num>
  <w:num w:numId="34">
    <w:abstractNumId w:val="21"/>
  </w:num>
  <w:num w:numId="35">
    <w:abstractNumId w:val="37"/>
  </w:num>
  <w:num w:numId="36">
    <w:abstractNumId w:val="40"/>
  </w:num>
  <w:num w:numId="37">
    <w:abstractNumId w:val="4"/>
  </w:num>
  <w:num w:numId="38">
    <w:abstractNumId w:val="10"/>
  </w:num>
  <w:num w:numId="39">
    <w:abstractNumId w:val="44"/>
  </w:num>
  <w:num w:numId="40">
    <w:abstractNumId w:val="16"/>
  </w:num>
  <w:num w:numId="41">
    <w:abstractNumId w:val="27"/>
  </w:num>
  <w:num w:numId="42">
    <w:abstractNumId w:val="18"/>
  </w:num>
  <w:num w:numId="43">
    <w:abstractNumId w:val="4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hdrShapeDefaults>
    <o:shapedefaults v:ext="edit" spidmax="128002"/>
  </w:hdrShapeDefaults>
  <w:footnotePr>
    <w:footnote w:id="0"/>
    <w:footnote w:id="1"/>
  </w:footnotePr>
  <w:endnotePr>
    <w:endnote w:id="0"/>
    <w:endnote w:id="1"/>
  </w:endnotePr>
  <w:compat/>
  <w:rsids>
    <w:rsidRoot w:val="00065211"/>
    <w:rsid w:val="00003C8C"/>
    <w:rsid w:val="000120AB"/>
    <w:rsid w:val="00025B26"/>
    <w:rsid w:val="00033431"/>
    <w:rsid w:val="00034B02"/>
    <w:rsid w:val="00034EC3"/>
    <w:rsid w:val="00036ADD"/>
    <w:rsid w:val="00037641"/>
    <w:rsid w:val="00040146"/>
    <w:rsid w:val="00041C8A"/>
    <w:rsid w:val="00042617"/>
    <w:rsid w:val="00044A01"/>
    <w:rsid w:val="0004623E"/>
    <w:rsid w:val="0004625D"/>
    <w:rsid w:val="00051D32"/>
    <w:rsid w:val="00055DF4"/>
    <w:rsid w:val="00065211"/>
    <w:rsid w:val="00075A39"/>
    <w:rsid w:val="00085F0D"/>
    <w:rsid w:val="000A0833"/>
    <w:rsid w:val="000A22D2"/>
    <w:rsid w:val="000B2455"/>
    <w:rsid w:val="000B2B5E"/>
    <w:rsid w:val="000B2F4B"/>
    <w:rsid w:val="000B474D"/>
    <w:rsid w:val="000C5700"/>
    <w:rsid w:val="000D3EAE"/>
    <w:rsid w:val="000D5F78"/>
    <w:rsid w:val="000D7EB5"/>
    <w:rsid w:val="000E36F0"/>
    <w:rsid w:val="000E3D85"/>
    <w:rsid w:val="000E4328"/>
    <w:rsid w:val="000E51EB"/>
    <w:rsid w:val="000E7EF2"/>
    <w:rsid w:val="001038BC"/>
    <w:rsid w:val="001041A6"/>
    <w:rsid w:val="00116E7F"/>
    <w:rsid w:val="001222E5"/>
    <w:rsid w:val="0013480B"/>
    <w:rsid w:val="00136FCD"/>
    <w:rsid w:val="001469E9"/>
    <w:rsid w:val="0014773B"/>
    <w:rsid w:val="0015193E"/>
    <w:rsid w:val="00153387"/>
    <w:rsid w:val="001552B7"/>
    <w:rsid w:val="00156D5D"/>
    <w:rsid w:val="001654CC"/>
    <w:rsid w:val="00167EEB"/>
    <w:rsid w:val="00167F64"/>
    <w:rsid w:val="00170316"/>
    <w:rsid w:val="00173827"/>
    <w:rsid w:val="001774EA"/>
    <w:rsid w:val="00182233"/>
    <w:rsid w:val="00182528"/>
    <w:rsid w:val="001940D1"/>
    <w:rsid w:val="001942E2"/>
    <w:rsid w:val="00194329"/>
    <w:rsid w:val="00196EB1"/>
    <w:rsid w:val="001A1F10"/>
    <w:rsid w:val="001A532D"/>
    <w:rsid w:val="001B66B4"/>
    <w:rsid w:val="001B7CAD"/>
    <w:rsid w:val="001C68D9"/>
    <w:rsid w:val="001D0ADF"/>
    <w:rsid w:val="001D36B9"/>
    <w:rsid w:val="001D3CB6"/>
    <w:rsid w:val="001D5ADC"/>
    <w:rsid w:val="001D6667"/>
    <w:rsid w:val="001E748D"/>
    <w:rsid w:val="001F4036"/>
    <w:rsid w:val="002013A7"/>
    <w:rsid w:val="00201AD2"/>
    <w:rsid w:val="00202C8D"/>
    <w:rsid w:val="00203488"/>
    <w:rsid w:val="002103D7"/>
    <w:rsid w:val="00214F78"/>
    <w:rsid w:val="00217FAD"/>
    <w:rsid w:val="002238D4"/>
    <w:rsid w:val="0022579B"/>
    <w:rsid w:val="00225AC8"/>
    <w:rsid w:val="002303FC"/>
    <w:rsid w:val="002307DC"/>
    <w:rsid w:val="00234764"/>
    <w:rsid w:val="00234D0E"/>
    <w:rsid w:val="002416DC"/>
    <w:rsid w:val="00243178"/>
    <w:rsid w:val="00244DB8"/>
    <w:rsid w:val="00261DDB"/>
    <w:rsid w:val="00263A5B"/>
    <w:rsid w:val="00266D48"/>
    <w:rsid w:val="00272C91"/>
    <w:rsid w:val="00285855"/>
    <w:rsid w:val="00293E3E"/>
    <w:rsid w:val="00295A91"/>
    <w:rsid w:val="002A0EBF"/>
    <w:rsid w:val="002B22A4"/>
    <w:rsid w:val="002B4541"/>
    <w:rsid w:val="002C07D0"/>
    <w:rsid w:val="002D6260"/>
    <w:rsid w:val="002E5D50"/>
    <w:rsid w:val="002F057F"/>
    <w:rsid w:val="002F09DF"/>
    <w:rsid w:val="002F775C"/>
    <w:rsid w:val="0031587C"/>
    <w:rsid w:val="00316BCA"/>
    <w:rsid w:val="00320627"/>
    <w:rsid w:val="00322DB8"/>
    <w:rsid w:val="00323F17"/>
    <w:rsid w:val="003313CD"/>
    <w:rsid w:val="00332DB1"/>
    <w:rsid w:val="0033745A"/>
    <w:rsid w:val="00357900"/>
    <w:rsid w:val="00366243"/>
    <w:rsid w:val="00373223"/>
    <w:rsid w:val="00382E61"/>
    <w:rsid w:val="00390FF3"/>
    <w:rsid w:val="00395CB8"/>
    <w:rsid w:val="003B00A1"/>
    <w:rsid w:val="003B0673"/>
    <w:rsid w:val="003B7636"/>
    <w:rsid w:val="003C124D"/>
    <w:rsid w:val="003D510A"/>
    <w:rsid w:val="003D7435"/>
    <w:rsid w:val="003E5304"/>
    <w:rsid w:val="003E619A"/>
    <w:rsid w:val="003E791D"/>
    <w:rsid w:val="003F1116"/>
    <w:rsid w:val="00402821"/>
    <w:rsid w:val="00403BEB"/>
    <w:rsid w:val="00405767"/>
    <w:rsid w:val="00407366"/>
    <w:rsid w:val="0041439E"/>
    <w:rsid w:val="0044022E"/>
    <w:rsid w:val="004539F3"/>
    <w:rsid w:val="00470727"/>
    <w:rsid w:val="00483102"/>
    <w:rsid w:val="00493D8F"/>
    <w:rsid w:val="0049532F"/>
    <w:rsid w:val="004A0565"/>
    <w:rsid w:val="004A11F4"/>
    <w:rsid w:val="004A2153"/>
    <w:rsid w:val="004A24FA"/>
    <w:rsid w:val="004A2ECB"/>
    <w:rsid w:val="004B3AC5"/>
    <w:rsid w:val="004C605A"/>
    <w:rsid w:val="004E2DCE"/>
    <w:rsid w:val="004E5620"/>
    <w:rsid w:val="00505405"/>
    <w:rsid w:val="0051019E"/>
    <w:rsid w:val="005105E1"/>
    <w:rsid w:val="005237A3"/>
    <w:rsid w:val="00536A04"/>
    <w:rsid w:val="005420C8"/>
    <w:rsid w:val="00542CF4"/>
    <w:rsid w:val="005467F3"/>
    <w:rsid w:val="00560CA0"/>
    <w:rsid w:val="00564A8D"/>
    <w:rsid w:val="00567AF6"/>
    <w:rsid w:val="00575F9C"/>
    <w:rsid w:val="005830F6"/>
    <w:rsid w:val="00583C6E"/>
    <w:rsid w:val="005861D8"/>
    <w:rsid w:val="00591CFB"/>
    <w:rsid w:val="00595971"/>
    <w:rsid w:val="00597550"/>
    <w:rsid w:val="005B179C"/>
    <w:rsid w:val="005B27DE"/>
    <w:rsid w:val="005B7651"/>
    <w:rsid w:val="005C0CE2"/>
    <w:rsid w:val="005C7D4C"/>
    <w:rsid w:val="005D0104"/>
    <w:rsid w:val="005E694A"/>
    <w:rsid w:val="005F64CB"/>
    <w:rsid w:val="00602FA3"/>
    <w:rsid w:val="00607529"/>
    <w:rsid w:val="00611569"/>
    <w:rsid w:val="0061291E"/>
    <w:rsid w:val="00615355"/>
    <w:rsid w:val="006162AE"/>
    <w:rsid w:val="0062026C"/>
    <w:rsid w:val="006254FD"/>
    <w:rsid w:val="00625CD3"/>
    <w:rsid w:val="006275BC"/>
    <w:rsid w:val="0063580E"/>
    <w:rsid w:val="00636F95"/>
    <w:rsid w:val="0064046B"/>
    <w:rsid w:val="0064488F"/>
    <w:rsid w:val="00646F4F"/>
    <w:rsid w:val="00647E98"/>
    <w:rsid w:val="00655282"/>
    <w:rsid w:val="00655A8E"/>
    <w:rsid w:val="00662D23"/>
    <w:rsid w:val="00662E4A"/>
    <w:rsid w:val="00663DEE"/>
    <w:rsid w:val="00667EAB"/>
    <w:rsid w:val="00677E3E"/>
    <w:rsid w:val="00691055"/>
    <w:rsid w:val="006A0EDF"/>
    <w:rsid w:val="006A44EB"/>
    <w:rsid w:val="006A7537"/>
    <w:rsid w:val="006B1455"/>
    <w:rsid w:val="006C3157"/>
    <w:rsid w:val="006D0510"/>
    <w:rsid w:val="006E084F"/>
    <w:rsid w:val="006E5369"/>
    <w:rsid w:val="006F1D05"/>
    <w:rsid w:val="006F5516"/>
    <w:rsid w:val="0071287E"/>
    <w:rsid w:val="00715799"/>
    <w:rsid w:val="00717FA1"/>
    <w:rsid w:val="00725299"/>
    <w:rsid w:val="00732494"/>
    <w:rsid w:val="00750443"/>
    <w:rsid w:val="00754EBA"/>
    <w:rsid w:val="00755406"/>
    <w:rsid w:val="0076020B"/>
    <w:rsid w:val="00763924"/>
    <w:rsid w:val="0077459E"/>
    <w:rsid w:val="00775E04"/>
    <w:rsid w:val="00776D51"/>
    <w:rsid w:val="00777BB0"/>
    <w:rsid w:val="00785557"/>
    <w:rsid w:val="007A2322"/>
    <w:rsid w:val="007A27AF"/>
    <w:rsid w:val="007A3555"/>
    <w:rsid w:val="007B32C4"/>
    <w:rsid w:val="007B6467"/>
    <w:rsid w:val="007C3EDB"/>
    <w:rsid w:val="007C6EC2"/>
    <w:rsid w:val="007D4AB3"/>
    <w:rsid w:val="007D5462"/>
    <w:rsid w:val="007D728D"/>
    <w:rsid w:val="007D7313"/>
    <w:rsid w:val="007D7FBD"/>
    <w:rsid w:val="007F3A46"/>
    <w:rsid w:val="00821D20"/>
    <w:rsid w:val="00823752"/>
    <w:rsid w:val="0082697B"/>
    <w:rsid w:val="00834C61"/>
    <w:rsid w:val="0084612D"/>
    <w:rsid w:val="0085099A"/>
    <w:rsid w:val="00853F31"/>
    <w:rsid w:val="008617A0"/>
    <w:rsid w:val="00867BFB"/>
    <w:rsid w:val="008722A7"/>
    <w:rsid w:val="00880247"/>
    <w:rsid w:val="00885301"/>
    <w:rsid w:val="008946FC"/>
    <w:rsid w:val="00895403"/>
    <w:rsid w:val="00895860"/>
    <w:rsid w:val="008A04BB"/>
    <w:rsid w:val="008A41F4"/>
    <w:rsid w:val="008B1CA6"/>
    <w:rsid w:val="008B2F08"/>
    <w:rsid w:val="008B6514"/>
    <w:rsid w:val="008C4285"/>
    <w:rsid w:val="008C4E33"/>
    <w:rsid w:val="008E1875"/>
    <w:rsid w:val="008E74E1"/>
    <w:rsid w:val="008E7F57"/>
    <w:rsid w:val="008F299F"/>
    <w:rsid w:val="008F679A"/>
    <w:rsid w:val="00904C44"/>
    <w:rsid w:val="00913E48"/>
    <w:rsid w:val="0092032C"/>
    <w:rsid w:val="00920450"/>
    <w:rsid w:val="00920E92"/>
    <w:rsid w:val="00922D60"/>
    <w:rsid w:val="009245FB"/>
    <w:rsid w:val="00925D2C"/>
    <w:rsid w:val="00930CB7"/>
    <w:rsid w:val="00931C91"/>
    <w:rsid w:val="00935C42"/>
    <w:rsid w:val="009415C9"/>
    <w:rsid w:val="00942166"/>
    <w:rsid w:val="00942A5D"/>
    <w:rsid w:val="00946D76"/>
    <w:rsid w:val="00954B3E"/>
    <w:rsid w:val="0096158C"/>
    <w:rsid w:val="00964088"/>
    <w:rsid w:val="00971075"/>
    <w:rsid w:val="009734F3"/>
    <w:rsid w:val="00973879"/>
    <w:rsid w:val="009879A6"/>
    <w:rsid w:val="009913BE"/>
    <w:rsid w:val="009A75FC"/>
    <w:rsid w:val="009B43F3"/>
    <w:rsid w:val="009B5FDC"/>
    <w:rsid w:val="009C28C1"/>
    <w:rsid w:val="009C4F51"/>
    <w:rsid w:val="009E11E7"/>
    <w:rsid w:val="009F16F7"/>
    <w:rsid w:val="00A13249"/>
    <w:rsid w:val="00A13AEE"/>
    <w:rsid w:val="00A237F8"/>
    <w:rsid w:val="00A400DD"/>
    <w:rsid w:val="00A412F3"/>
    <w:rsid w:val="00A533A5"/>
    <w:rsid w:val="00A55E0E"/>
    <w:rsid w:val="00A665FC"/>
    <w:rsid w:val="00A67A38"/>
    <w:rsid w:val="00A754DB"/>
    <w:rsid w:val="00A77FA9"/>
    <w:rsid w:val="00A8234A"/>
    <w:rsid w:val="00A8236D"/>
    <w:rsid w:val="00A8283D"/>
    <w:rsid w:val="00A84900"/>
    <w:rsid w:val="00A862DD"/>
    <w:rsid w:val="00A90101"/>
    <w:rsid w:val="00A967C1"/>
    <w:rsid w:val="00A97F0B"/>
    <w:rsid w:val="00AA1C36"/>
    <w:rsid w:val="00AB114D"/>
    <w:rsid w:val="00AC2F89"/>
    <w:rsid w:val="00AD272E"/>
    <w:rsid w:val="00AD70A1"/>
    <w:rsid w:val="00AE1CF6"/>
    <w:rsid w:val="00AE3B34"/>
    <w:rsid w:val="00AE5899"/>
    <w:rsid w:val="00AE5D49"/>
    <w:rsid w:val="00AF3764"/>
    <w:rsid w:val="00AF555A"/>
    <w:rsid w:val="00B04226"/>
    <w:rsid w:val="00B10ED4"/>
    <w:rsid w:val="00B25281"/>
    <w:rsid w:val="00B263C3"/>
    <w:rsid w:val="00B279BA"/>
    <w:rsid w:val="00B37761"/>
    <w:rsid w:val="00B40B26"/>
    <w:rsid w:val="00B52F74"/>
    <w:rsid w:val="00B55216"/>
    <w:rsid w:val="00B91259"/>
    <w:rsid w:val="00B915B9"/>
    <w:rsid w:val="00B9176F"/>
    <w:rsid w:val="00B94A18"/>
    <w:rsid w:val="00BA28F5"/>
    <w:rsid w:val="00BA5813"/>
    <w:rsid w:val="00BA5D2C"/>
    <w:rsid w:val="00BB1DA1"/>
    <w:rsid w:val="00BB280F"/>
    <w:rsid w:val="00BC565F"/>
    <w:rsid w:val="00BE18B6"/>
    <w:rsid w:val="00C155E1"/>
    <w:rsid w:val="00C236FD"/>
    <w:rsid w:val="00C24965"/>
    <w:rsid w:val="00C36503"/>
    <w:rsid w:val="00C536F4"/>
    <w:rsid w:val="00C60A81"/>
    <w:rsid w:val="00C662DA"/>
    <w:rsid w:val="00C67829"/>
    <w:rsid w:val="00C70978"/>
    <w:rsid w:val="00C74015"/>
    <w:rsid w:val="00C75BCD"/>
    <w:rsid w:val="00C82EE9"/>
    <w:rsid w:val="00C86308"/>
    <w:rsid w:val="00C91C0B"/>
    <w:rsid w:val="00C91F51"/>
    <w:rsid w:val="00C97506"/>
    <w:rsid w:val="00CA7A5A"/>
    <w:rsid w:val="00CB16FB"/>
    <w:rsid w:val="00CB70F7"/>
    <w:rsid w:val="00CC2F55"/>
    <w:rsid w:val="00CE208C"/>
    <w:rsid w:val="00D04489"/>
    <w:rsid w:val="00D14CBB"/>
    <w:rsid w:val="00D155FA"/>
    <w:rsid w:val="00D2186E"/>
    <w:rsid w:val="00D245BD"/>
    <w:rsid w:val="00D376DD"/>
    <w:rsid w:val="00D37767"/>
    <w:rsid w:val="00D44A47"/>
    <w:rsid w:val="00D46656"/>
    <w:rsid w:val="00D506D9"/>
    <w:rsid w:val="00D57F13"/>
    <w:rsid w:val="00D64B4C"/>
    <w:rsid w:val="00D65813"/>
    <w:rsid w:val="00D805CB"/>
    <w:rsid w:val="00D83DFC"/>
    <w:rsid w:val="00DB06A6"/>
    <w:rsid w:val="00DC32BA"/>
    <w:rsid w:val="00DF5C36"/>
    <w:rsid w:val="00E004B9"/>
    <w:rsid w:val="00E051C6"/>
    <w:rsid w:val="00E10AFC"/>
    <w:rsid w:val="00E16BC2"/>
    <w:rsid w:val="00E412FA"/>
    <w:rsid w:val="00E467DE"/>
    <w:rsid w:val="00E63208"/>
    <w:rsid w:val="00E75073"/>
    <w:rsid w:val="00E76B16"/>
    <w:rsid w:val="00E92110"/>
    <w:rsid w:val="00E921F8"/>
    <w:rsid w:val="00EA2164"/>
    <w:rsid w:val="00EA3384"/>
    <w:rsid w:val="00EB0B09"/>
    <w:rsid w:val="00EC3A3A"/>
    <w:rsid w:val="00ED4C35"/>
    <w:rsid w:val="00ED5F55"/>
    <w:rsid w:val="00EF273B"/>
    <w:rsid w:val="00F021EC"/>
    <w:rsid w:val="00F061AF"/>
    <w:rsid w:val="00F1525D"/>
    <w:rsid w:val="00F16EF3"/>
    <w:rsid w:val="00F2346C"/>
    <w:rsid w:val="00F24322"/>
    <w:rsid w:val="00F261D1"/>
    <w:rsid w:val="00F32653"/>
    <w:rsid w:val="00F43433"/>
    <w:rsid w:val="00F45E88"/>
    <w:rsid w:val="00F51072"/>
    <w:rsid w:val="00F556F4"/>
    <w:rsid w:val="00F61799"/>
    <w:rsid w:val="00F6526E"/>
    <w:rsid w:val="00F7100D"/>
    <w:rsid w:val="00F742C7"/>
    <w:rsid w:val="00F76560"/>
    <w:rsid w:val="00F84B65"/>
    <w:rsid w:val="00F866E6"/>
    <w:rsid w:val="00FB0FAA"/>
    <w:rsid w:val="00FB156D"/>
    <w:rsid w:val="00FB28C5"/>
    <w:rsid w:val="00FB2943"/>
    <w:rsid w:val="00FB3680"/>
    <w:rsid w:val="00FD0423"/>
    <w:rsid w:val="00FD5D3B"/>
    <w:rsid w:val="00FE31FF"/>
    <w:rsid w:val="00FF5493"/>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5E694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qFormat/>
    <w:rsid w:val="00F76560"/>
    <w:pPr>
      <w:keepNext/>
      <w:ind w:firstLine="900"/>
      <w:jc w:val="center"/>
      <w:outlineLvl w:val="0"/>
    </w:pPr>
    <w:rPr>
      <w:b/>
      <w:bCs/>
      <w:i/>
      <w:iCs/>
    </w:rPr>
  </w:style>
  <w:style w:type="paragraph" w:styleId="2">
    <w:name w:val="heading 2"/>
    <w:basedOn w:val="a0"/>
    <w:link w:val="20"/>
    <w:uiPriority w:val="9"/>
    <w:qFormat/>
    <w:rsid w:val="00065211"/>
    <w:pPr>
      <w:spacing w:before="100" w:beforeAutospacing="1" w:after="100" w:afterAutospacing="1"/>
      <w:outlineLvl w:val="1"/>
    </w:pPr>
    <w:rPr>
      <w:b/>
      <w:bCs/>
      <w:sz w:val="36"/>
      <w:szCs w:val="36"/>
    </w:rPr>
  </w:style>
  <w:style w:type="paragraph" w:styleId="3">
    <w:name w:val="heading 3"/>
    <w:basedOn w:val="a0"/>
    <w:next w:val="a0"/>
    <w:link w:val="30"/>
    <w:qFormat/>
    <w:rsid w:val="00F76560"/>
    <w:pPr>
      <w:keepNext/>
      <w:ind w:firstLine="900"/>
      <w:jc w:val="center"/>
      <w:outlineLvl w:val="2"/>
    </w:pPr>
    <w:rPr>
      <w:b/>
      <w:bCs/>
    </w:rPr>
  </w:style>
  <w:style w:type="paragraph" w:styleId="4">
    <w:name w:val="heading 4"/>
    <w:basedOn w:val="a0"/>
    <w:next w:val="a0"/>
    <w:link w:val="40"/>
    <w:qFormat/>
    <w:rsid w:val="00F76560"/>
    <w:pPr>
      <w:keepNext/>
      <w:spacing w:before="240" w:after="60"/>
      <w:outlineLvl w:val="3"/>
    </w:pPr>
    <w:rPr>
      <w:b/>
      <w:bCs/>
      <w:sz w:val="28"/>
      <w:szCs w:val="28"/>
    </w:rPr>
  </w:style>
  <w:style w:type="paragraph" w:styleId="5">
    <w:name w:val="heading 5"/>
    <w:basedOn w:val="a0"/>
    <w:next w:val="a0"/>
    <w:link w:val="50"/>
    <w:unhideWhenUsed/>
    <w:qFormat/>
    <w:rsid w:val="000652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931C91"/>
    <w:pPr>
      <w:keepNext/>
      <w:autoSpaceDE w:val="0"/>
      <w:autoSpaceDN w:val="0"/>
      <w:adjustRightInd w:val="0"/>
      <w:ind w:firstLine="540"/>
      <w:jc w:val="both"/>
      <w:outlineLvl w:val="5"/>
    </w:pPr>
    <w:rPr>
      <w:b/>
      <w:bCs/>
      <w:color w:val="000000"/>
    </w:rPr>
  </w:style>
  <w:style w:type="paragraph" w:styleId="7">
    <w:name w:val="heading 7"/>
    <w:basedOn w:val="a0"/>
    <w:next w:val="a0"/>
    <w:link w:val="70"/>
    <w:qFormat/>
    <w:rsid w:val="00F76560"/>
    <w:pPr>
      <w:keepNext/>
      <w:ind w:firstLine="720"/>
      <w:jc w:val="center"/>
      <w:outlineLvl w:val="6"/>
    </w:pPr>
    <w:rPr>
      <w:b/>
      <w:sz w:val="26"/>
      <w:szCs w:val="26"/>
    </w:rPr>
  </w:style>
  <w:style w:type="paragraph" w:styleId="8">
    <w:name w:val="heading 8"/>
    <w:basedOn w:val="a0"/>
    <w:next w:val="a0"/>
    <w:link w:val="80"/>
    <w:qFormat/>
    <w:rsid w:val="00F76560"/>
    <w:pPr>
      <w:keepNext/>
      <w:jc w:val="center"/>
      <w:outlineLvl w:val="7"/>
    </w:pPr>
    <w:rPr>
      <w:b/>
      <w:bCs/>
      <w:sz w:val="26"/>
    </w:rPr>
  </w:style>
  <w:style w:type="paragraph" w:styleId="9">
    <w:name w:val="heading 9"/>
    <w:basedOn w:val="a0"/>
    <w:next w:val="a0"/>
    <w:link w:val="90"/>
    <w:qFormat/>
    <w:rsid w:val="00931C91"/>
    <w:pPr>
      <w:keepNext/>
      <w:ind w:left="900"/>
      <w:jc w:val="both"/>
      <w:outlineLvl w:val="8"/>
    </w:pPr>
    <w:rPr>
      <w:b/>
      <w:bCs/>
      <w:color w:val="000000"/>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
    <w:rsid w:val="00F76560"/>
    <w:rPr>
      <w:rFonts w:ascii="Times New Roman" w:eastAsia="Times New Roman" w:hAnsi="Times New Roman" w:cs="Times New Roman"/>
      <w:b/>
      <w:bCs/>
      <w:i/>
      <w:iCs/>
      <w:sz w:val="24"/>
      <w:szCs w:val="24"/>
      <w:lang w:eastAsia="ru-RU"/>
    </w:rPr>
  </w:style>
  <w:style w:type="character" w:customStyle="1" w:styleId="20">
    <w:name w:val="Заголовок 2 Знак"/>
    <w:basedOn w:val="a1"/>
    <w:link w:val="2"/>
    <w:uiPriority w:val="9"/>
    <w:rsid w:val="00065211"/>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F76560"/>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F7656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6521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931C91"/>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F76560"/>
    <w:rPr>
      <w:rFonts w:ascii="Times New Roman" w:eastAsia="Times New Roman" w:hAnsi="Times New Roman" w:cs="Times New Roman"/>
      <w:b/>
      <w:sz w:val="26"/>
      <w:szCs w:val="26"/>
      <w:lang w:eastAsia="ru-RU"/>
    </w:rPr>
  </w:style>
  <w:style w:type="character" w:customStyle="1" w:styleId="80">
    <w:name w:val="Заголовок 8 Знак"/>
    <w:basedOn w:val="a1"/>
    <w:link w:val="8"/>
    <w:rsid w:val="00F76560"/>
    <w:rPr>
      <w:rFonts w:ascii="Times New Roman" w:eastAsia="Times New Roman" w:hAnsi="Times New Roman" w:cs="Times New Roman"/>
      <w:b/>
      <w:bCs/>
      <w:sz w:val="26"/>
      <w:szCs w:val="24"/>
      <w:lang w:eastAsia="ru-RU"/>
    </w:rPr>
  </w:style>
  <w:style w:type="character" w:customStyle="1" w:styleId="90">
    <w:name w:val="Заголовок 9 Знак"/>
    <w:basedOn w:val="a1"/>
    <w:link w:val="9"/>
    <w:rsid w:val="00931C91"/>
    <w:rPr>
      <w:rFonts w:ascii="Times New Roman" w:eastAsia="Times New Roman" w:hAnsi="Times New Roman" w:cs="Times New Roman"/>
      <w:b/>
      <w:bCs/>
      <w:color w:val="000000"/>
      <w:sz w:val="26"/>
      <w:szCs w:val="24"/>
      <w:lang w:eastAsia="ru-RU"/>
    </w:rPr>
  </w:style>
  <w:style w:type="character" w:styleId="a4">
    <w:name w:val="Hyperlink"/>
    <w:basedOn w:val="a1"/>
    <w:uiPriority w:val="99"/>
    <w:rsid w:val="00065211"/>
    <w:rPr>
      <w:rFonts w:cs="Times New Roman"/>
      <w:color w:val="0000FF"/>
      <w:u w:val="single"/>
    </w:rPr>
  </w:style>
  <w:style w:type="paragraph" w:styleId="a5">
    <w:name w:val="Normal (Web)"/>
    <w:basedOn w:val="a0"/>
    <w:uiPriority w:val="99"/>
    <w:rsid w:val="00065211"/>
    <w:pPr>
      <w:spacing w:before="100" w:beforeAutospacing="1" w:after="100" w:afterAutospacing="1"/>
    </w:pPr>
  </w:style>
  <w:style w:type="paragraph" w:customStyle="1" w:styleId="ConsPlusTitle">
    <w:name w:val="ConsPlusTitle"/>
    <w:rsid w:val="00065211"/>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customStyle="1" w:styleId="ConsNormal">
    <w:name w:val="ConsNormal"/>
    <w:rsid w:val="0006521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link w:val="ConsPlusNormal0"/>
    <w:uiPriority w:val="99"/>
    <w:rsid w:val="000652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31C91"/>
    <w:rPr>
      <w:rFonts w:ascii="Times New Roman" w:eastAsia="Times New Roman" w:hAnsi="Times New Roman" w:cs="Times New Roman"/>
      <w:sz w:val="28"/>
      <w:szCs w:val="28"/>
      <w:lang w:eastAsia="ru-RU"/>
    </w:rPr>
  </w:style>
  <w:style w:type="paragraph" w:styleId="a6">
    <w:name w:val="List Paragraph"/>
    <w:basedOn w:val="a0"/>
    <w:uiPriority w:val="34"/>
    <w:qFormat/>
    <w:rsid w:val="00065211"/>
    <w:pPr>
      <w:ind w:left="720"/>
      <w:contextualSpacing/>
    </w:pPr>
  </w:style>
  <w:style w:type="paragraph" w:styleId="a7">
    <w:name w:val="Body Text Indent"/>
    <w:aliases w:val="Нумерованный список !!,Надин стиль,Основной текст 1"/>
    <w:basedOn w:val="a0"/>
    <w:link w:val="a8"/>
    <w:uiPriority w:val="99"/>
    <w:rsid w:val="00F76560"/>
    <w:pPr>
      <w:ind w:firstLine="900"/>
      <w:jc w:val="both"/>
    </w:pPr>
  </w:style>
  <w:style w:type="character" w:customStyle="1" w:styleId="a8">
    <w:name w:val="Основной текст с отступом Знак"/>
    <w:aliases w:val="Нумерованный список !! Знак,Надин стиль Знак,Основной текст 1 Знак"/>
    <w:basedOn w:val="a1"/>
    <w:link w:val="a7"/>
    <w:uiPriority w:val="99"/>
    <w:rsid w:val="00F76560"/>
    <w:rPr>
      <w:rFonts w:ascii="Times New Roman" w:eastAsia="Times New Roman" w:hAnsi="Times New Roman" w:cs="Times New Roman"/>
      <w:sz w:val="24"/>
      <w:szCs w:val="24"/>
      <w:lang w:eastAsia="ru-RU"/>
    </w:rPr>
  </w:style>
  <w:style w:type="paragraph" w:styleId="a9">
    <w:name w:val="footer"/>
    <w:basedOn w:val="a0"/>
    <w:link w:val="aa"/>
    <w:uiPriority w:val="99"/>
    <w:rsid w:val="00F76560"/>
    <w:pPr>
      <w:tabs>
        <w:tab w:val="center" w:pos="4677"/>
        <w:tab w:val="right" w:pos="9355"/>
      </w:tabs>
    </w:pPr>
  </w:style>
  <w:style w:type="character" w:customStyle="1" w:styleId="aa">
    <w:name w:val="Нижний колонтитул Знак"/>
    <w:basedOn w:val="a1"/>
    <w:link w:val="a9"/>
    <w:uiPriority w:val="99"/>
    <w:rsid w:val="00F76560"/>
    <w:rPr>
      <w:rFonts w:ascii="Times New Roman" w:eastAsia="Times New Roman" w:hAnsi="Times New Roman" w:cs="Times New Roman"/>
      <w:sz w:val="24"/>
      <w:szCs w:val="24"/>
      <w:lang w:eastAsia="ru-RU"/>
    </w:rPr>
  </w:style>
  <w:style w:type="paragraph" w:styleId="21">
    <w:name w:val="Body Text Indent 2"/>
    <w:basedOn w:val="a0"/>
    <w:link w:val="22"/>
    <w:rsid w:val="00F76560"/>
    <w:pPr>
      <w:ind w:firstLine="900"/>
    </w:pPr>
  </w:style>
  <w:style w:type="character" w:customStyle="1" w:styleId="22">
    <w:name w:val="Основной текст с отступом 2 Знак"/>
    <w:basedOn w:val="a1"/>
    <w:link w:val="21"/>
    <w:rsid w:val="00F76560"/>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0"/>
    <w:link w:val="ac"/>
    <w:rsid w:val="00F76560"/>
    <w:pPr>
      <w:spacing w:after="120"/>
    </w:pPr>
  </w:style>
  <w:style w:type="character" w:customStyle="1" w:styleId="ac">
    <w:name w:val="Основной текст Знак"/>
    <w:aliases w:val="Основной текст1 Знак,Основной текст Знак Знак Знак,bt Знак"/>
    <w:basedOn w:val="a1"/>
    <w:link w:val="ab"/>
    <w:rsid w:val="00F76560"/>
    <w:rPr>
      <w:rFonts w:ascii="Times New Roman" w:eastAsia="Times New Roman" w:hAnsi="Times New Roman" w:cs="Times New Roman"/>
      <w:sz w:val="24"/>
      <w:szCs w:val="24"/>
      <w:lang w:eastAsia="ru-RU"/>
    </w:rPr>
  </w:style>
  <w:style w:type="paragraph" w:styleId="23">
    <w:name w:val="Body Text 2"/>
    <w:basedOn w:val="a0"/>
    <w:link w:val="24"/>
    <w:uiPriority w:val="99"/>
    <w:rsid w:val="00F76560"/>
    <w:pPr>
      <w:spacing w:after="120" w:line="480" w:lineRule="auto"/>
    </w:pPr>
  </w:style>
  <w:style w:type="character" w:customStyle="1" w:styleId="24">
    <w:name w:val="Основной текст 2 Знак"/>
    <w:basedOn w:val="a1"/>
    <w:link w:val="23"/>
    <w:uiPriority w:val="99"/>
    <w:rsid w:val="00F76560"/>
    <w:rPr>
      <w:rFonts w:ascii="Times New Roman" w:eastAsia="Times New Roman" w:hAnsi="Times New Roman" w:cs="Times New Roman"/>
      <w:sz w:val="24"/>
      <w:szCs w:val="24"/>
      <w:lang w:eastAsia="ru-RU"/>
    </w:rPr>
  </w:style>
  <w:style w:type="paragraph" w:styleId="31">
    <w:name w:val="Body Text 3"/>
    <w:basedOn w:val="a0"/>
    <w:link w:val="32"/>
    <w:uiPriority w:val="99"/>
    <w:rsid w:val="00F76560"/>
    <w:pPr>
      <w:spacing w:after="120"/>
    </w:pPr>
    <w:rPr>
      <w:sz w:val="16"/>
      <w:szCs w:val="16"/>
    </w:rPr>
  </w:style>
  <w:style w:type="character" w:customStyle="1" w:styleId="32">
    <w:name w:val="Основной текст 3 Знак"/>
    <w:basedOn w:val="a1"/>
    <w:link w:val="31"/>
    <w:uiPriority w:val="99"/>
    <w:rsid w:val="00F76560"/>
    <w:rPr>
      <w:rFonts w:ascii="Times New Roman" w:eastAsia="Times New Roman" w:hAnsi="Times New Roman" w:cs="Times New Roman"/>
      <w:sz w:val="16"/>
      <w:szCs w:val="16"/>
      <w:lang w:eastAsia="ru-RU"/>
    </w:rPr>
  </w:style>
  <w:style w:type="paragraph" w:customStyle="1" w:styleId="NormalANX">
    <w:name w:val="NormalANX"/>
    <w:basedOn w:val="a0"/>
    <w:rsid w:val="00F76560"/>
    <w:pPr>
      <w:spacing w:before="240" w:after="240" w:line="360" w:lineRule="auto"/>
      <w:ind w:firstLine="720"/>
      <w:jc w:val="both"/>
    </w:pPr>
    <w:rPr>
      <w:sz w:val="28"/>
      <w:szCs w:val="20"/>
    </w:rPr>
  </w:style>
  <w:style w:type="character" w:styleId="ad">
    <w:name w:val="page number"/>
    <w:basedOn w:val="a1"/>
    <w:uiPriority w:val="99"/>
    <w:rsid w:val="00F76560"/>
  </w:style>
  <w:style w:type="paragraph" w:styleId="25">
    <w:name w:val="Body Text First Indent 2"/>
    <w:basedOn w:val="a7"/>
    <w:link w:val="26"/>
    <w:rsid w:val="00F76560"/>
    <w:pPr>
      <w:spacing w:after="120"/>
      <w:ind w:left="283" w:firstLine="210"/>
      <w:jc w:val="left"/>
    </w:pPr>
  </w:style>
  <w:style w:type="character" w:customStyle="1" w:styleId="26">
    <w:name w:val="Красная строка 2 Знак"/>
    <w:basedOn w:val="a8"/>
    <w:link w:val="25"/>
    <w:rsid w:val="00F76560"/>
    <w:rPr>
      <w:rFonts w:ascii="Times New Roman" w:eastAsia="Times New Roman" w:hAnsi="Times New Roman" w:cs="Times New Roman"/>
      <w:sz w:val="24"/>
      <w:szCs w:val="24"/>
      <w:lang w:eastAsia="ru-RU"/>
    </w:rPr>
  </w:style>
  <w:style w:type="paragraph" w:styleId="ae">
    <w:name w:val="Intense Quote"/>
    <w:basedOn w:val="a0"/>
    <w:next w:val="a0"/>
    <w:link w:val="af"/>
    <w:qFormat/>
    <w:rsid w:val="00F76560"/>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1"/>
    <w:link w:val="ae"/>
    <w:rsid w:val="00F76560"/>
    <w:rPr>
      <w:rFonts w:ascii="Times New Roman" w:eastAsia="Times New Roman" w:hAnsi="Times New Roman" w:cs="Times New Roman"/>
      <w:b/>
      <w:bCs/>
      <w:i/>
      <w:iCs/>
      <w:color w:val="4F81BD"/>
      <w:sz w:val="24"/>
      <w:szCs w:val="24"/>
      <w:lang w:eastAsia="ru-RU"/>
    </w:rPr>
  </w:style>
  <w:style w:type="character" w:styleId="af0">
    <w:name w:val="Intense Reference"/>
    <w:qFormat/>
    <w:rsid w:val="00F76560"/>
    <w:rPr>
      <w:b/>
      <w:bCs/>
      <w:smallCaps/>
      <w:color w:val="C0504D"/>
      <w:spacing w:val="5"/>
      <w:u w:val="single"/>
    </w:rPr>
  </w:style>
  <w:style w:type="paragraph" w:styleId="af1">
    <w:name w:val="header"/>
    <w:basedOn w:val="a0"/>
    <w:link w:val="af2"/>
    <w:uiPriority w:val="99"/>
    <w:unhideWhenUsed/>
    <w:rsid w:val="00F76560"/>
    <w:pPr>
      <w:tabs>
        <w:tab w:val="center" w:pos="4677"/>
        <w:tab w:val="right" w:pos="9355"/>
      </w:tabs>
    </w:pPr>
  </w:style>
  <w:style w:type="character" w:customStyle="1" w:styleId="af2">
    <w:name w:val="Верхний колонтитул Знак"/>
    <w:basedOn w:val="a1"/>
    <w:link w:val="af1"/>
    <w:uiPriority w:val="99"/>
    <w:rsid w:val="00F76560"/>
    <w:rPr>
      <w:rFonts w:ascii="Times New Roman" w:eastAsia="Times New Roman" w:hAnsi="Times New Roman" w:cs="Times New Roman"/>
      <w:sz w:val="24"/>
      <w:szCs w:val="24"/>
      <w:lang w:eastAsia="ru-RU"/>
    </w:rPr>
  </w:style>
  <w:style w:type="paragraph" w:customStyle="1" w:styleId="11">
    <w:name w:val="Абзац списка1"/>
    <w:basedOn w:val="a0"/>
    <w:link w:val="af3"/>
    <w:uiPriority w:val="34"/>
    <w:qFormat/>
    <w:rsid w:val="00931C91"/>
    <w:pPr>
      <w:spacing w:after="200" w:line="276" w:lineRule="auto"/>
      <w:ind w:left="720"/>
      <w:contextualSpacing/>
    </w:pPr>
    <w:rPr>
      <w:rFonts w:ascii="Calibri" w:hAnsi="Calibri"/>
      <w:sz w:val="22"/>
      <w:szCs w:val="22"/>
    </w:rPr>
  </w:style>
  <w:style w:type="character" w:customStyle="1" w:styleId="af3">
    <w:name w:val="Абзац списка Знак"/>
    <w:basedOn w:val="a1"/>
    <w:link w:val="11"/>
    <w:uiPriority w:val="99"/>
    <w:locked/>
    <w:rsid w:val="00E004B9"/>
    <w:rPr>
      <w:rFonts w:ascii="Calibri" w:eastAsia="Times New Roman" w:hAnsi="Calibri" w:cs="Times New Roman"/>
      <w:lang w:eastAsia="ru-RU"/>
    </w:rPr>
  </w:style>
  <w:style w:type="paragraph" w:customStyle="1" w:styleId="af4">
    <w:name w:val="МУ Обычный стиль"/>
    <w:basedOn w:val="a0"/>
    <w:autoRedefine/>
    <w:rsid w:val="0062026C"/>
    <w:pPr>
      <w:tabs>
        <w:tab w:val="left" w:pos="851"/>
      </w:tabs>
      <w:autoSpaceDE w:val="0"/>
      <w:autoSpaceDN w:val="0"/>
      <w:adjustRightInd w:val="0"/>
      <w:ind w:right="424" w:firstLine="567"/>
      <w:jc w:val="both"/>
    </w:pPr>
    <w:rPr>
      <w:sz w:val="18"/>
      <w:szCs w:val="18"/>
    </w:rPr>
  </w:style>
  <w:style w:type="character" w:customStyle="1" w:styleId="af5">
    <w:name w:val="Текст сноски Знак"/>
    <w:basedOn w:val="a1"/>
    <w:link w:val="af6"/>
    <w:uiPriority w:val="99"/>
    <w:semiHidden/>
    <w:rsid w:val="00931C91"/>
    <w:rPr>
      <w:rFonts w:ascii="Calibri" w:eastAsia="Times New Roman" w:hAnsi="Calibri" w:cs="Times New Roman"/>
      <w:sz w:val="20"/>
      <w:szCs w:val="20"/>
      <w:lang w:eastAsia="ru-RU"/>
    </w:rPr>
  </w:style>
  <w:style w:type="paragraph" w:styleId="af6">
    <w:name w:val="footnote text"/>
    <w:basedOn w:val="a0"/>
    <w:link w:val="af5"/>
    <w:uiPriority w:val="99"/>
    <w:semiHidden/>
    <w:rsid w:val="00931C91"/>
    <w:rPr>
      <w:rFonts w:ascii="Calibri" w:hAnsi="Calibri"/>
      <w:sz w:val="20"/>
      <w:szCs w:val="20"/>
    </w:rPr>
  </w:style>
  <w:style w:type="character" w:customStyle="1" w:styleId="12">
    <w:name w:val="Текст сноски Знак1"/>
    <w:basedOn w:val="a1"/>
    <w:uiPriority w:val="99"/>
    <w:semiHidden/>
    <w:rsid w:val="00931C91"/>
    <w:rPr>
      <w:rFonts w:ascii="Times New Roman" w:eastAsia="Times New Roman" w:hAnsi="Times New Roman" w:cs="Times New Roman"/>
      <w:sz w:val="20"/>
      <w:szCs w:val="20"/>
      <w:lang w:eastAsia="ru-RU"/>
    </w:rPr>
  </w:style>
  <w:style w:type="paragraph" w:customStyle="1" w:styleId="ConsPlusNonformat">
    <w:name w:val="ConsPlusNonformat"/>
    <w:rsid w:val="00931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0"/>
    <w:link w:val="af8"/>
    <w:uiPriority w:val="99"/>
    <w:unhideWhenUsed/>
    <w:rsid w:val="00931C91"/>
    <w:rPr>
      <w:rFonts w:ascii="Tahoma" w:eastAsiaTheme="minorEastAsia" w:hAnsi="Tahoma" w:cs="Tahoma"/>
      <w:sz w:val="16"/>
      <w:szCs w:val="16"/>
    </w:rPr>
  </w:style>
  <w:style w:type="character" w:customStyle="1" w:styleId="af8">
    <w:name w:val="Текст выноски Знак"/>
    <w:basedOn w:val="a1"/>
    <w:link w:val="af7"/>
    <w:uiPriority w:val="99"/>
    <w:rsid w:val="00931C91"/>
    <w:rPr>
      <w:rFonts w:ascii="Tahoma" w:eastAsiaTheme="minorEastAsia" w:hAnsi="Tahoma" w:cs="Tahoma"/>
      <w:sz w:val="16"/>
      <w:szCs w:val="16"/>
      <w:lang w:eastAsia="ru-RU"/>
    </w:rPr>
  </w:style>
  <w:style w:type="table" w:styleId="af9">
    <w:name w:val="Table Grid"/>
    <w:basedOn w:val="a2"/>
    <w:uiPriority w:val="59"/>
    <w:rsid w:val="00931C91"/>
    <w:pPr>
      <w:autoSpaceDE w:val="0"/>
      <w:autoSpaceDN w:val="0"/>
      <w:spacing w:after="0" w:line="240" w:lineRule="auto"/>
      <w:ind w:left="714"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931C91"/>
    <w:rPr>
      <w:b/>
      <w:color w:val="26282F"/>
    </w:rPr>
  </w:style>
  <w:style w:type="character" w:customStyle="1" w:styleId="afb">
    <w:name w:val="Гипертекстовая ссылка"/>
    <w:basedOn w:val="afa"/>
    <w:uiPriority w:val="99"/>
    <w:rsid w:val="00931C91"/>
    <w:rPr>
      <w:rFonts w:cs="Times New Roman"/>
      <w:b/>
      <w:color w:val="106BBE"/>
    </w:rPr>
  </w:style>
  <w:style w:type="paragraph" w:styleId="33">
    <w:name w:val="Body Text Indent 3"/>
    <w:basedOn w:val="a0"/>
    <w:link w:val="34"/>
    <w:uiPriority w:val="99"/>
    <w:rsid w:val="00931C91"/>
    <w:pPr>
      <w:autoSpaceDE w:val="0"/>
      <w:autoSpaceDN w:val="0"/>
      <w:adjustRightInd w:val="0"/>
      <w:ind w:firstLine="540"/>
      <w:jc w:val="both"/>
    </w:pPr>
    <w:rPr>
      <w:b/>
      <w:bCs/>
      <w:color w:val="000000"/>
      <w:sz w:val="26"/>
      <w:szCs w:val="26"/>
    </w:rPr>
  </w:style>
  <w:style w:type="character" w:customStyle="1" w:styleId="34">
    <w:name w:val="Основной текст с отступом 3 Знак"/>
    <w:basedOn w:val="a1"/>
    <w:link w:val="33"/>
    <w:uiPriority w:val="99"/>
    <w:rsid w:val="00931C91"/>
    <w:rPr>
      <w:rFonts w:ascii="Times New Roman" w:eastAsia="Times New Roman" w:hAnsi="Times New Roman" w:cs="Times New Roman"/>
      <w:b/>
      <w:bCs/>
      <w:color w:val="000000"/>
      <w:sz w:val="26"/>
      <w:szCs w:val="26"/>
      <w:lang w:eastAsia="ru-RU"/>
    </w:rPr>
  </w:style>
  <w:style w:type="paragraph" w:customStyle="1" w:styleId="13">
    <w:name w:val="Стиль1"/>
    <w:link w:val="14"/>
    <w:qFormat/>
    <w:rsid w:val="00931C91"/>
    <w:pPr>
      <w:spacing w:after="0" w:line="240" w:lineRule="auto"/>
      <w:ind w:firstLine="720"/>
      <w:jc w:val="both"/>
    </w:pPr>
    <w:rPr>
      <w:rFonts w:ascii="Arial" w:eastAsia="Times New Roman" w:hAnsi="Arial" w:cs="Times New Roman"/>
      <w:szCs w:val="20"/>
      <w:lang w:eastAsia="ru-RU"/>
    </w:rPr>
  </w:style>
  <w:style w:type="character" w:customStyle="1" w:styleId="14">
    <w:name w:val="Стиль1 Знак"/>
    <w:link w:val="13"/>
    <w:rsid w:val="00E004B9"/>
    <w:rPr>
      <w:rFonts w:ascii="Arial" w:eastAsia="Times New Roman" w:hAnsi="Arial" w:cs="Times New Roman"/>
      <w:szCs w:val="20"/>
      <w:lang w:eastAsia="ru-RU"/>
    </w:rPr>
  </w:style>
  <w:style w:type="paragraph" w:customStyle="1" w:styleId="0">
    <w:name w:val="Стиль0"/>
    <w:rsid w:val="00931C91"/>
    <w:pPr>
      <w:spacing w:after="0" w:line="240" w:lineRule="auto"/>
      <w:jc w:val="both"/>
    </w:pPr>
    <w:rPr>
      <w:rFonts w:ascii="Arial" w:eastAsia="Times New Roman" w:hAnsi="Arial" w:cs="Times New Roman"/>
      <w:szCs w:val="20"/>
      <w:lang w:eastAsia="ru-RU"/>
    </w:rPr>
  </w:style>
  <w:style w:type="paragraph" w:customStyle="1" w:styleId="15">
    <w:name w:val="Текст примечания1"/>
    <w:basedOn w:val="a0"/>
    <w:rsid w:val="00931C91"/>
    <w:pPr>
      <w:suppressAutoHyphens/>
    </w:pPr>
    <w:rPr>
      <w:sz w:val="20"/>
      <w:szCs w:val="20"/>
      <w:lang w:eastAsia="ar-SA"/>
    </w:rPr>
  </w:style>
  <w:style w:type="character" w:styleId="afc">
    <w:name w:val="Strong"/>
    <w:qFormat/>
    <w:rsid w:val="00931C91"/>
    <w:rPr>
      <w:b/>
      <w:bCs/>
    </w:rPr>
  </w:style>
  <w:style w:type="character" w:styleId="afd">
    <w:name w:val="Emphasis"/>
    <w:qFormat/>
    <w:rsid w:val="00931C91"/>
    <w:rPr>
      <w:i/>
      <w:iCs/>
    </w:rPr>
  </w:style>
  <w:style w:type="character" w:customStyle="1" w:styleId="afe">
    <w:name w:val="Основной текст_"/>
    <w:basedOn w:val="a1"/>
    <w:locked/>
    <w:rsid w:val="00F6526E"/>
    <w:rPr>
      <w:rFonts w:ascii="Times New Roman" w:hAnsi="Times New Roman"/>
      <w:sz w:val="23"/>
      <w:szCs w:val="23"/>
      <w:shd w:val="clear" w:color="auto" w:fill="FFFFFF"/>
    </w:rPr>
  </w:style>
  <w:style w:type="character" w:customStyle="1" w:styleId="27">
    <w:name w:val="Основной текст (2)_"/>
    <w:basedOn w:val="a1"/>
    <w:link w:val="28"/>
    <w:locked/>
    <w:rsid w:val="00F6526E"/>
    <w:rPr>
      <w:rFonts w:ascii="Times New Roman" w:hAnsi="Times New Roman"/>
      <w:sz w:val="24"/>
      <w:szCs w:val="24"/>
      <w:shd w:val="clear" w:color="auto" w:fill="FFFFFF"/>
    </w:rPr>
  </w:style>
  <w:style w:type="paragraph" w:customStyle="1" w:styleId="28">
    <w:name w:val="Основной текст (2)"/>
    <w:basedOn w:val="a0"/>
    <w:link w:val="27"/>
    <w:rsid w:val="00F6526E"/>
    <w:pPr>
      <w:shd w:val="clear" w:color="auto" w:fill="FFFFFF"/>
      <w:spacing w:line="240" w:lineRule="atLeast"/>
    </w:pPr>
    <w:rPr>
      <w:rFonts w:eastAsiaTheme="minorHAnsi" w:cstheme="minorBidi"/>
      <w:lang w:eastAsia="en-US"/>
    </w:rPr>
  </w:style>
  <w:style w:type="character" w:customStyle="1" w:styleId="10pt">
    <w:name w:val="Основной текст + 10 pt"/>
    <w:basedOn w:val="afe"/>
    <w:rsid w:val="00F6526E"/>
    <w:rPr>
      <w:rFonts w:ascii="Times New Roman" w:hAnsi="Times New Roman"/>
      <w:spacing w:val="0"/>
      <w:sz w:val="20"/>
      <w:szCs w:val="20"/>
      <w:shd w:val="clear" w:color="auto" w:fill="FFFFFF"/>
    </w:rPr>
  </w:style>
  <w:style w:type="character" w:customStyle="1" w:styleId="210">
    <w:name w:val="Основной текст (2) + 10"/>
    <w:aliases w:val="5 pt,Полужирный"/>
    <w:basedOn w:val="27"/>
    <w:rsid w:val="00F6526E"/>
    <w:rPr>
      <w:rFonts w:ascii="Times New Roman" w:hAnsi="Times New Roman"/>
      <w:b/>
      <w:bCs/>
      <w:spacing w:val="0"/>
      <w:sz w:val="21"/>
      <w:szCs w:val="21"/>
      <w:shd w:val="clear" w:color="auto" w:fill="FFFFFF"/>
    </w:rPr>
  </w:style>
  <w:style w:type="character" w:customStyle="1" w:styleId="35">
    <w:name w:val="Основной текст (3)_"/>
    <w:basedOn w:val="a1"/>
    <w:rsid w:val="00F6526E"/>
    <w:rPr>
      <w:rFonts w:ascii="Times New Roman" w:hAnsi="Times New Roman" w:cs="Times New Roman"/>
      <w:spacing w:val="0"/>
      <w:sz w:val="23"/>
      <w:szCs w:val="23"/>
    </w:rPr>
  </w:style>
  <w:style w:type="character" w:customStyle="1" w:styleId="36">
    <w:name w:val="Основной текст (3)"/>
    <w:basedOn w:val="35"/>
    <w:rsid w:val="00F6526E"/>
    <w:rPr>
      <w:rFonts w:ascii="Times New Roman" w:hAnsi="Times New Roman" w:cs="Times New Roman"/>
      <w:spacing w:val="0"/>
      <w:sz w:val="23"/>
      <w:szCs w:val="23"/>
    </w:rPr>
  </w:style>
  <w:style w:type="character" w:customStyle="1" w:styleId="41">
    <w:name w:val="Основной текст (4)_"/>
    <w:basedOn w:val="a1"/>
    <w:rsid w:val="00F6526E"/>
    <w:rPr>
      <w:rFonts w:ascii="Times New Roman" w:hAnsi="Times New Roman" w:cs="Times New Roman"/>
      <w:spacing w:val="0"/>
      <w:sz w:val="23"/>
      <w:szCs w:val="23"/>
    </w:rPr>
  </w:style>
  <w:style w:type="character" w:customStyle="1" w:styleId="42">
    <w:name w:val="Основной текст (4)"/>
    <w:basedOn w:val="41"/>
    <w:rsid w:val="00F6526E"/>
    <w:rPr>
      <w:rFonts w:ascii="Times New Roman" w:hAnsi="Times New Roman" w:cs="Times New Roman"/>
      <w:spacing w:val="0"/>
      <w:sz w:val="23"/>
      <w:szCs w:val="23"/>
    </w:rPr>
  </w:style>
  <w:style w:type="character" w:customStyle="1" w:styleId="37">
    <w:name w:val="Основной текст (3) + Не полужирный"/>
    <w:aliases w:val="Не курсив"/>
    <w:basedOn w:val="35"/>
    <w:rsid w:val="00F6526E"/>
    <w:rPr>
      <w:rFonts w:ascii="Times New Roman" w:hAnsi="Times New Roman" w:cs="Times New Roman"/>
      <w:b/>
      <w:bCs/>
      <w:i/>
      <w:iCs/>
      <w:spacing w:val="0"/>
      <w:sz w:val="23"/>
      <w:szCs w:val="23"/>
    </w:rPr>
  </w:style>
  <w:style w:type="character" w:customStyle="1" w:styleId="16">
    <w:name w:val="Заголовок №1_"/>
    <w:basedOn w:val="a1"/>
    <w:link w:val="17"/>
    <w:locked/>
    <w:rsid w:val="00F6526E"/>
    <w:rPr>
      <w:rFonts w:ascii="Times New Roman" w:hAnsi="Times New Roman"/>
      <w:sz w:val="21"/>
      <w:szCs w:val="21"/>
      <w:shd w:val="clear" w:color="auto" w:fill="FFFFFF"/>
    </w:rPr>
  </w:style>
  <w:style w:type="paragraph" w:customStyle="1" w:styleId="17">
    <w:name w:val="Заголовок №1"/>
    <w:basedOn w:val="a0"/>
    <w:link w:val="16"/>
    <w:rsid w:val="00F6526E"/>
    <w:pPr>
      <w:shd w:val="clear" w:color="auto" w:fill="FFFFFF"/>
      <w:spacing w:before="480" w:after="240" w:line="245" w:lineRule="exact"/>
      <w:ind w:firstLine="2740"/>
      <w:outlineLvl w:val="0"/>
    </w:pPr>
    <w:rPr>
      <w:rFonts w:eastAsiaTheme="minorHAnsi" w:cstheme="minorBidi"/>
      <w:sz w:val="21"/>
      <w:szCs w:val="21"/>
      <w:lang w:eastAsia="en-US"/>
    </w:rPr>
  </w:style>
  <w:style w:type="character" w:customStyle="1" w:styleId="111">
    <w:name w:val="Заголовок №1 + 11"/>
    <w:aliases w:val="5 pt1"/>
    <w:basedOn w:val="16"/>
    <w:rsid w:val="00F6526E"/>
    <w:rPr>
      <w:rFonts w:ascii="Times New Roman" w:hAnsi="Times New Roman"/>
      <w:sz w:val="23"/>
      <w:szCs w:val="23"/>
      <w:shd w:val="clear" w:color="auto" w:fill="FFFFFF"/>
    </w:rPr>
  </w:style>
  <w:style w:type="character" w:customStyle="1" w:styleId="Batang">
    <w:name w:val="Основной текст + Batang"/>
    <w:aliases w:val="10 pt"/>
    <w:basedOn w:val="afe"/>
    <w:rsid w:val="00F6526E"/>
    <w:rPr>
      <w:rFonts w:ascii="Batang" w:eastAsia="Batang" w:hAnsi="Batang" w:cs="Batang"/>
      <w:sz w:val="20"/>
      <w:szCs w:val="20"/>
      <w:shd w:val="clear" w:color="auto" w:fill="FFFFFF"/>
    </w:rPr>
  </w:style>
  <w:style w:type="character" w:customStyle="1" w:styleId="Batang1">
    <w:name w:val="Основной текст + Batang1"/>
    <w:aliases w:val="10 pt1,Интервал -1 pt"/>
    <w:basedOn w:val="afe"/>
    <w:rsid w:val="00F6526E"/>
    <w:rPr>
      <w:rFonts w:ascii="Batang" w:eastAsia="Batang" w:hAnsi="Batang" w:cs="Batang"/>
      <w:spacing w:val="-20"/>
      <w:sz w:val="20"/>
      <w:szCs w:val="20"/>
      <w:shd w:val="clear" w:color="auto" w:fill="FFFFFF"/>
    </w:rPr>
  </w:style>
  <w:style w:type="character" w:customStyle="1" w:styleId="130">
    <w:name w:val="Заголовок №1 (3)_"/>
    <w:basedOn w:val="a1"/>
    <w:link w:val="131"/>
    <w:locked/>
    <w:rsid w:val="00F6526E"/>
    <w:rPr>
      <w:rFonts w:ascii="Times New Roman" w:hAnsi="Times New Roman"/>
      <w:sz w:val="23"/>
      <w:szCs w:val="23"/>
      <w:shd w:val="clear" w:color="auto" w:fill="FFFFFF"/>
    </w:rPr>
  </w:style>
  <w:style w:type="paragraph" w:customStyle="1" w:styleId="131">
    <w:name w:val="Заголовок №1 (3)"/>
    <w:basedOn w:val="a0"/>
    <w:link w:val="130"/>
    <w:rsid w:val="00F6526E"/>
    <w:pPr>
      <w:shd w:val="clear" w:color="auto" w:fill="FFFFFF"/>
      <w:spacing w:before="240" w:after="240" w:line="274" w:lineRule="exact"/>
      <w:jc w:val="center"/>
      <w:outlineLvl w:val="0"/>
    </w:pPr>
    <w:rPr>
      <w:rFonts w:eastAsiaTheme="minorHAnsi" w:cstheme="minorBidi"/>
      <w:sz w:val="23"/>
      <w:szCs w:val="23"/>
      <w:lang w:eastAsia="en-US"/>
    </w:rPr>
  </w:style>
  <w:style w:type="paragraph" w:customStyle="1" w:styleId="29">
    <w:name w:val="Основной текст2"/>
    <w:basedOn w:val="a0"/>
    <w:rsid w:val="00F6526E"/>
    <w:pPr>
      <w:shd w:val="clear" w:color="auto" w:fill="FFFFFF"/>
      <w:spacing w:after="360" w:line="240" w:lineRule="atLeast"/>
      <w:jc w:val="center"/>
    </w:pPr>
    <w:rPr>
      <w:rFonts w:eastAsia="Calibri"/>
      <w:sz w:val="23"/>
      <w:szCs w:val="23"/>
    </w:rPr>
  </w:style>
  <w:style w:type="character" w:customStyle="1" w:styleId="apple-converted-space">
    <w:name w:val="apple-converted-space"/>
    <w:basedOn w:val="a1"/>
    <w:rsid w:val="00F6526E"/>
  </w:style>
  <w:style w:type="paragraph" w:customStyle="1" w:styleId="ConsPlusCell">
    <w:name w:val="ConsPlusCell"/>
    <w:rsid w:val="00F65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0"/>
    <w:rsid w:val="00F6526E"/>
    <w:pPr>
      <w:spacing w:before="100" w:beforeAutospacing="1" w:after="100" w:afterAutospacing="1"/>
    </w:pPr>
  </w:style>
  <w:style w:type="paragraph" w:customStyle="1" w:styleId="formattexttopleveltextcentertext">
    <w:name w:val="formattext topleveltext centertext"/>
    <w:basedOn w:val="a0"/>
    <w:rsid w:val="00F6526E"/>
    <w:pPr>
      <w:spacing w:before="100" w:beforeAutospacing="1" w:after="100" w:afterAutospacing="1"/>
    </w:pPr>
  </w:style>
  <w:style w:type="paragraph" w:customStyle="1" w:styleId="formattexttopleveltext">
    <w:name w:val="formattext topleveltext"/>
    <w:basedOn w:val="a0"/>
    <w:rsid w:val="00F6526E"/>
    <w:pPr>
      <w:spacing w:before="100" w:beforeAutospacing="1" w:after="100" w:afterAutospacing="1"/>
    </w:pPr>
  </w:style>
  <w:style w:type="paragraph" w:customStyle="1" w:styleId="rtejustify">
    <w:name w:val="rtejustify"/>
    <w:basedOn w:val="a0"/>
    <w:rsid w:val="00F6526E"/>
    <w:pPr>
      <w:spacing w:after="15"/>
      <w:jc w:val="both"/>
    </w:pPr>
  </w:style>
  <w:style w:type="paragraph" w:customStyle="1" w:styleId="aff">
    <w:name w:val="реквизитПодпись"/>
    <w:basedOn w:val="a0"/>
    <w:rsid w:val="00AF3764"/>
    <w:pPr>
      <w:tabs>
        <w:tab w:val="left" w:pos="6804"/>
      </w:tabs>
      <w:spacing w:before="360"/>
    </w:pPr>
    <w:rPr>
      <w:szCs w:val="20"/>
    </w:rPr>
  </w:style>
  <w:style w:type="paragraph" w:styleId="aff0">
    <w:name w:val="Title"/>
    <w:basedOn w:val="a0"/>
    <w:link w:val="aff1"/>
    <w:qFormat/>
    <w:rsid w:val="00AF3764"/>
    <w:pPr>
      <w:jc w:val="center"/>
    </w:pPr>
    <w:rPr>
      <w:b/>
      <w:sz w:val="28"/>
      <w:szCs w:val="20"/>
    </w:rPr>
  </w:style>
  <w:style w:type="character" w:customStyle="1" w:styleId="aff1">
    <w:name w:val="Название Знак"/>
    <w:basedOn w:val="a1"/>
    <w:link w:val="aff0"/>
    <w:rsid w:val="00AF3764"/>
    <w:rPr>
      <w:rFonts w:ascii="Times New Roman" w:eastAsia="Times New Roman" w:hAnsi="Times New Roman" w:cs="Times New Roman"/>
      <w:b/>
      <w:sz w:val="28"/>
      <w:szCs w:val="20"/>
      <w:lang w:eastAsia="ru-RU"/>
    </w:rPr>
  </w:style>
  <w:style w:type="paragraph" w:customStyle="1" w:styleId="aff2">
    <w:name w:val="Знак"/>
    <w:basedOn w:val="a0"/>
    <w:rsid w:val="00AF3764"/>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0"/>
    <w:rsid w:val="00AF3764"/>
    <w:pPr>
      <w:widowControl w:val="0"/>
      <w:autoSpaceDE w:val="0"/>
      <w:autoSpaceDN w:val="0"/>
      <w:adjustRightInd w:val="0"/>
      <w:spacing w:line="275" w:lineRule="exact"/>
      <w:ind w:firstLine="710"/>
      <w:jc w:val="both"/>
    </w:pPr>
  </w:style>
  <w:style w:type="character" w:customStyle="1" w:styleId="FontStyle67">
    <w:name w:val="Font Style67"/>
    <w:rsid w:val="00AF3764"/>
    <w:rPr>
      <w:rFonts w:ascii="Times New Roman" w:hAnsi="Times New Roman" w:cs="Times New Roman" w:hint="default"/>
      <w:color w:val="000000"/>
      <w:sz w:val="22"/>
      <w:szCs w:val="22"/>
    </w:rPr>
  </w:style>
  <w:style w:type="paragraph" w:customStyle="1" w:styleId="Standard">
    <w:name w:val="Standard"/>
    <w:rsid w:val="00AF376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8">
    <w:name w:val="марк список 1"/>
    <w:basedOn w:val="Standard"/>
    <w:rsid w:val="00AF3764"/>
    <w:pPr>
      <w:tabs>
        <w:tab w:val="left" w:pos="360"/>
      </w:tabs>
      <w:spacing w:before="120" w:after="120"/>
    </w:pPr>
    <w:rPr>
      <w:szCs w:val="20"/>
    </w:rPr>
  </w:style>
  <w:style w:type="paragraph" w:styleId="aff3">
    <w:name w:val="Subtitle"/>
    <w:aliases w:val="Обычный таблица"/>
    <w:basedOn w:val="a0"/>
    <w:next w:val="a0"/>
    <w:link w:val="aff4"/>
    <w:qFormat/>
    <w:rsid w:val="005E694A"/>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4">
    <w:name w:val="Подзаголовок Знак"/>
    <w:aliases w:val="Обычный таблица Знак"/>
    <w:basedOn w:val="a1"/>
    <w:link w:val="aff3"/>
    <w:rsid w:val="005E694A"/>
    <w:rPr>
      <w:rFonts w:asciiTheme="majorHAnsi" w:eastAsiaTheme="majorEastAsia" w:hAnsiTheme="majorHAnsi" w:cstheme="majorBidi"/>
      <w:i/>
      <w:iCs/>
      <w:color w:val="4F81BD" w:themeColor="accent1"/>
      <w:spacing w:val="15"/>
      <w:sz w:val="24"/>
      <w:szCs w:val="24"/>
      <w:lang w:eastAsia="ar-SA"/>
    </w:rPr>
  </w:style>
  <w:style w:type="character" w:customStyle="1" w:styleId="WW8Num1z0">
    <w:name w:val="WW8Num1z0"/>
    <w:rsid w:val="006F5516"/>
    <w:rPr>
      <w:rFonts w:ascii="Symbol" w:hAnsi="Symbol" w:cs="OpenSymbol"/>
    </w:rPr>
  </w:style>
  <w:style w:type="character" w:customStyle="1" w:styleId="WW8Num2z0">
    <w:name w:val="WW8Num2z0"/>
    <w:rsid w:val="006F5516"/>
    <w:rPr>
      <w:rFonts w:ascii="Symbol" w:hAnsi="Symbol"/>
      <w:color w:val="auto"/>
    </w:rPr>
  </w:style>
  <w:style w:type="character" w:customStyle="1" w:styleId="WW8Num2z1">
    <w:name w:val="WW8Num2z1"/>
    <w:rsid w:val="006F5516"/>
    <w:rPr>
      <w:rFonts w:ascii="Courier New" w:hAnsi="Courier New" w:cs="Courier New"/>
    </w:rPr>
  </w:style>
  <w:style w:type="character" w:customStyle="1" w:styleId="WW8Num2z2">
    <w:name w:val="WW8Num2z2"/>
    <w:rsid w:val="006F5516"/>
    <w:rPr>
      <w:rFonts w:ascii="Wingdings" w:hAnsi="Wingdings"/>
    </w:rPr>
  </w:style>
  <w:style w:type="character" w:customStyle="1" w:styleId="WW8Num2z3">
    <w:name w:val="WW8Num2z3"/>
    <w:rsid w:val="006F5516"/>
    <w:rPr>
      <w:rFonts w:ascii="Symbol" w:hAnsi="Symbol"/>
    </w:rPr>
  </w:style>
  <w:style w:type="character" w:customStyle="1" w:styleId="WW8Num4z0">
    <w:name w:val="WW8Num4z0"/>
    <w:rsid w:val="006F5516"/>
    <w:rPr>
      <w:b/>
    </w:rPr>
  </w:style>
  <w:style w:type="character" w:customStyle="1" w:styleId="19">
    <w:name w:val="Основной шрифт абзаца1"/>
    <w:rsid w:val="006F5516"/>
  </w:style>
  <w:style w:type="paragraph" w:customStyle="1" w:styleId="1a">
    <w:name w:val="Заголовок1"/>
    <w:basedOn w:val="a0"/>
    <w:next w:val="ab"/>
    <w:rsid w:val="006F5516"/>
    <w:pPr>
      <w:keepNext/>
      <w:suppressAutoHyphens/>
      <w:spacing w:before="240" w:after="120"/>
    </w:pPr>
    <w:rPr>
      <w:rFonts w:ascii="Arial" w:eastAsia="Lucida Sans Unicode" w:hAnsi="Arial" w:cs="Tahoma"/>
      <w:sz w:val="28"/>
      <w:szCs w:val="28"/>
      <w:lang w:eastAsia="ar-SA"/>
    </w:rPr>
  </w:style>
  <w:style w:type="character" w:customStyle="1" w:styleId="1b">
    <w:name w:val="Основной текст Знак1"/>
    <w:basedOn w:val="a1"/>
    <w:rsid w:val="006F5516"/>
    <w:rPr>
      <w:b/>
      <w:sz w:val="24"/>
      <w:szCs w:val="24"/>
      <w:lang w:eastAsia="ar-SA"/>
    </w:rPr>
  </w:style>
  <w:style w:type="paragraph" w:styleId="aff5">
    <w:name w:val="List"/>
    <w:basedOn w:val="ab"/>
    <w:uiPriority w:val="99"/>
    <w:rsid w:val="006F5516"/>
    <w:pPr>
      <w:suppressAutoHyphens/>
      <w:spacing w:after="0"/>
    </w:pPr>
    <w:rPr>
      <w:rFonts w:cs="Tahoma"/>
      <w:b/>
      <w:lang w:eastAsia="ar-SA"/>
    </w:rPr>
  </w:style>
  <w:style w:type="paragraph" w:customStyle="1" w:styleId="1c">
    <w:name w:val="Название1"/>
    <w:basedOn w:val="a0"/>
    <w:rsid w:val="006F5516"/>
    <w:pPr>
      <w:suppressLineNumbers/>
      <w:suppressAutoHyphens/>
      <w:spacing w:before="120" w:after="120"/>
    </w:pPr>
    <w:rPr>
      <w:rFonts w:cs="Tahoma"/>
      <w:i/>
      <w:iCs/>
      <w:lang w:eastAsia="ar-SA"/>
    </w:rPr>
  </w:style>
  <w:style w:type="paragraph" w:customStyle="1" w:styleId="1d">
    <w:name w:val="Указатель1"/>
    <w:basedOn w:val="a0"/>
    <w:rsid w:val="006F5516"/>
    <w:pPr>
      <w:suppressLineNumbers/>
      <w:suppressAutoHyphens/>
    </w:pPr>
    <w:rPr>
      <w:rFonts w:cs="Tahoma"/>
      <w:lang w:eastAsia="ar-SA"/>
    </w:rPr>
  </w:style>
  <w:style w:type="paragraph" w:customStyle="1" w:styleId="2a">
    <w:name w:val="Название2"/>
    <w:basedOn w:val="a0"/>
    <w:rsid w:val="006F5516"/>
    <w:pPr>
      <w:suppressAutoHyphens/>
      <w:jc w:val="center"/>
    </w:pPr>
    <w:rPr>
      <w:b/>
      <w:sz w:val="28"/>
      <w:szCs w:val="20"/>
      <w:lang w:eastAsia="ar-SA"/>
    </w:rPr>
  </w:style>
  <w:style w:type="paragraph" w:customStyle="1" w:styleId="310">
    <w:name w:val="Основной текст 31"/>
    <w:basedOn w:val="a0"/>
    <w:rsid w:val="006F5516"/>
    <w:pPr>
      <w:suppressAutoHyphens/>
      <w:spacing w:after="120"/>
    </w:pPr>
    <w:rPr>
      <w:sz w:val="16"/>
      <w:szCs w:val="16"/>
      <w:lang w:eastAsia="ar-SA"/>
    </w:rPr>
  </w:style>
  <w:style w:type="paragraph" w:customStyle="1" w:styleId="aff6">
    <w:name w:val="Содержимое таблицы"/>
    <w:basedOn w:val="a0"/>
    <w:rsid w:val="006F5516"/>
    <w:pPr>
      <w:suppressLineNumbers/>
      <w:suppressAutoHyphens/>
    </w:pPr>
    <w:rPr>
      <w:lang w:eastAsia="ar-SA"/>
    </w:rPr>
  </w:style>
  <w:style w:type="paragraph" w:customStyle="1" w:styleId="aff7">
    <w:name w:val="Заголовок таблицы"/>
    <w:basedOn w:val="aff6"/>
    <w:rsid w:val="006F5516"/>
    <w:pPr>
      <w:jc w:val="center"/>
    </w:pPr>
    <w:rPr>
      <w:b/>
      <w:bCs/>
    </w:rPr>
  </w:style>
  <w:style w:type="paragraph" w:customStyle="1" w:styleId="1e">
    <w:name w:val="1 Знак Знак Знак Знак Знак Знак Знак Знак Знак"/>
    <w:basedOn w:val="a0"/>
    <w:rsid w:val="006F5516"/>
    <w:pPr>
      <w:tabs>
        <w:tab w:val="num" w:pos="360"/>
      </w:tabs>
      <w:spacing w:after="160" w:line="240" w:lineRule="exact"/>
    </w:pPr>
    <w:rPr>
      <w:rFonts w:ascii="Verdana" w:hAnsi="Verdana" w:cs="Verdana"/>
      <w:sz w:val="20"/>
      <w:szCs w:val="20"/>
      <w:lang w:val="en-US" w:eastAsia="en-US"/>
    </w:rPr>
  </w:style>
  <w:style w:type="character" w:styleId="aff8">
    <w:name w:val="FollowedHyperlink"/>
    <w:uiPriority w:val="99"/>
    <w:unhideWhenUsed/>
    <w:rsid w:val="00EB0B09"/>
    <w:rPr>
      <w:color w:val="800080"/>
      <w:u w:val="single"/>
    </w:rPr>
  </w:style>
  <w:style w:type="paragraph" w:customStyle="1" w:styleId="xl65">
    <w:name w:val="xl65"/>
    <w:basedOn w:val="a0"/>
    <w:rsid w:val="00EB0B09"/>
    <w:pPr>
      <w:spacing w:before="100" w:beforeAutospacing="1" w:after="100" w:afterAutospacing="1"/>
    </w:pPr>
    <w:rPr>
      <w:rFonts w:ascii="Times New Roman CYR" w:hAnsi="Times New Roman CYR" w:cs="Times New Roman CYR"/>
    </w:rPr>
  </w:style>
  <w:style w:type="paragraph" w:customStyle="1" w:styleId="xl66">
    <w:name w:val="xl66"/>
    <w:basedOn w:val="a0"/>
    <w:rsid w:val="00EB0B09"/>
    <w:pPr>
      <w:spacing w:before="100" w:beforeAutospacing="1" w:after="100" w:afterAutospacing="1"/>
    </w:pPr>
    <w:rPr>
      <w:b/>
      <w:bCs/>
    </w:rPr>
  </w:style>
  <w:style w:type="paragraph" w:customStyle="1" w:styleId="xl67">
    <w:name w:val="xl67"/>
    <w:basedOn w:val="a0"/>
    <w:rsid w:val="00EB0B09"/>
    <w:pPr>
      <w:spacing w:before="100" w:beforeAutospacing="1" w:after="100" w:afterAutospacing="1"/>
    </w:pPr>
    <w:rPr>
      <w:i/>
      <w:iCs/>
    </w:rPr>
  </w:style>
  <w:style w:type="paragraph" w:customStyle="1" w:styleId="xl68">
    <w:name w:val="xl68"/>
    <w:basedOn w:val="a0"/>
    <w:rsid w:val="00EB0B09"/>
    <w:pPr>
      <w:spacing w:before="100" w:beforeAutospacing="1" w:after="100" w:afterAutospacing="1"/>
    </w:pPr>
    <w:rPr>
      <w:rFonts w:ascii="Times New Roman CYR" w:hAnsi="Times New Roman CYR" w:cs="Times New Roman CYR"/>
    </w:rPr>
  </w:style>
  <w:style w:type="paragraph" w:customStyle="1" w:styleId="xl69">
    <w:name w:val="xl69"/>
    <w:basedOn w:val="a0"/>
    <w:rsid w:val="00EB0B09"/>
    <w:pPr>
      <w:spacing w:before="100" w:beforeAutospacing="1" w:after="100" w:afterAutospacing="1"/>
      <w:jc w:val="right"/>
    </w:pPr>
    <w:rPr>
      <w:rFonts w:ascii="Times New Roman CYR" w:hAnsi="Times New Roman CYR" w:cs="Times New Roman CYR"/>
    </w:rPr>
  </w:style>
  <w:style w:type="paragraph" w:customStyle="1" w:styleId="xl70">
    <w:name w:val="xl70"/>
    <w:basedOn w:val="a0"/>
    <w:rsid w:val="00EB0B09"/>
    <w:pPr>
      <w:spacing w:before="100" w:beforeAutospacing="1" w:after="100" w:afterAutospacing="1"/>
      <w:jc w:val="right"/>
    </w:pPr>
    <w:rPr>
      <w:rFonts w:ascii="Times New Roman CYR" w:hAnsi="Times New Roman CYR" w:cs="Times New Roman CYR"/>
    </w:rPr>
  </w:style>
  <w:style w:type="paragraph" w:customStyle="1" w:styleId="xl71">
    <w:name w:val="xl71"/>
    <w:basedOn w:val="a0"/>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2">
    <w:name w:val="xl72"/>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3">
    <w:name w:val="xl73"/>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4">
    <w:name w:val="xl74"/>
    <w:basedOn w:val="a0"/>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5">
    <w:name w:val="xl75"/>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6">
    <w:name w:val="xl76"/>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7">
    <w:name w:val="xl77"/>
    <w:basedOn w:val="a0"/>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0"/>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81">
    <w:name w:val="xl81"/>
    <w:basedOn w:val="a0"/>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2">
    <w:name w:val="xl82"/>
    <w:basedOn w:val="a0"/>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0"/>
    <w:rsid w:val="00EB0B09"/>
    <w:pPr>
      <w:pBdr>
        <w:top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84">
    <w:name w:val="xl84"/>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8">
    <w:name w:val="xl88"/>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9">
    <w:name w:val="xl89"/>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90">
    <w:name w:val="xl90"/>
    <w:basedOn w:val="a0"/>
    <w:rsid w:val="00EB0B09"/>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1">
    <w:name w:val="xl91"/>
    <w:basedOn w:val="a0"/>
    <w:rsid w:val="00EB0B09"/>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0"/>
    <w:rsid w:val="00EB0B09"/>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3">
    <w:name w:val="xl93"/>
    <w:basedOn w:val="a0"/>
    <w:rsid w:val="00EB0B09"/>
    <w:pPr>
      <w:pBdr>
        <w:top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4">
    <w:name w:val="xl94"/>
    <w:basedOn w:val="a0"/>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5">
    <w:name w:val="xl95"/>
    <w:basedOn w:val="a0"/>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96">
    <w:name w:val="xl96"/>
    <w:basedOn w:val="a0"/>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97">
    <w:name w:val="xl97"/>
    <w:basedOn w:val="a0"/>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8">
    <w:name w:val="xl98"/>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9">
    <w:name w:val="xl99"/>
    <w:basedOn w:val="a0"/>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0">
    <w:name w:val="xl100"/>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1">
    <w:name w:val="xl101"/>
    <w:basedOn w:val="a0"/>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2">
    <w:name w:val="xl102"/>
    <w:basedOn w:val="a0"/>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3">
    <w:name w:val="xl103"/>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4">
    <w:name w:val="xl104"/>
    <w:basedOn w:val="a0"/>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5">
    <w:name w:val="xl105"/>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6">
    <w:name w:val="xl106"/>
    <w:basedOn w:val="a0"/>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7">
    <w:name w:val="xl107"/>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0"/>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09">
    <w:name w:val="xl109"/>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10">
    <w:name w:val="xl110"/>
    <w:basedOn w:val="a0"/>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11">
    <w:name w:val="xl111"/>
    <w:basedOn w:val="a0"/>
    <w:rsid w:val="00EB0B09"/>
    <w:pPr>
      <w:pBdr>
        <w:top w:val="single" w:sz="4" w:space="0" w:color="auto"/>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12">
    <w:name w:val="xl112"/>
    <w:basedOn w:val="a0"/>
    <w:rsid w:val="00EB0B09"/>
    <w:pPr>
      <w:pBdr>
        <w:top w:val="single" w:sz="4" w:space="0" w:color="auto"/>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13">
    <w:name w:val="xl113"/>
    <w:basedOn w:val="a0"/>
    <w:rsid w:val="00EB0B09"/>
    <w:pPr>
      <w:pBdr>
        <w:top w:val="single" w:sz="4" w:space="0" w:color="auto"/>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14">
    <w:name w:val="xl114"/>
    <w:basedOn w:val="a0"/>
    <w:rsid w:val="00EB0B09"/>
    <w:pPr>
      <w:pBdr>
        <w:top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5">
    <w:name w:val="xl115"/>
    <w:basedOn w:val="a0"/>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6">
    <w:name w:val="xl116"/>
    <w:basedOn w:val="a0"/>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7">
    <w:name w:val="xl117"/>
    <w:basedOn w:val="a0"/>
    <w:rsid w:val="00EB0B09"/>
    <w:pPr>
      <w:pBdr>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118">
    <w:name w:val="xl118"/>
    <w:basedOn w:val="a0"/>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19">
    <w:name w:val="xl119"/>
    <w:basedOn w:val="a0"/>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0">
    <w:name w:val="xl120"/>
    <w:basedOn w:val="a0"/>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1">
    <w:name w:val="xl121"/>
    <w:basedOn w:val="a0"/>
    <w:rsid w:val="00EB0B09"/>
    <w:pPr>
      <w:pBdr>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22">
    <w:name w:val="xl122"/>
    <w:basedOn w:val="a0"/>
    <w:rsid w:val="00EB0B09"/>
    <w:pPr>
      <w:pBdr>
        <w:top w:val="single" w:sz="4" w:space="0" w:color="D9D9D9"/>
        <w:left w:val="single" w:sz="4" w:space="0" w:color="auto"/>
        <w:bottom w:val="single" w:sz="4" w:space="0" w:color="D9D9D9"/>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23">
    <w:name w:val="xl123"/>
    <w:basedOn w:val="a0"/>
    <w:rsid w:val="00EB0B09"/>
    <w:pPr>
      <w:pBdr>
        <w:top w:val="single" w:sz="4" w:space="0" w:color="D9D9D9"/>
        <w:left w:val="single" w:sz="4" w:space="0" w:color="C0C0C0"/>
        <w:bottom w:val="single" w:sz="4" w:space="0" w:color="D9D9D9"/>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24">
    <w:name w:val="xl124"/>
    <w:basedOn w:val="a0"/>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25">
    <w:name w:val="xl125"/>
    <w:basedOn w:val="a0"/>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6">
    <w:name w:val="xl126"/>
    <w:basedOn w:val="a0"/>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7">
    <w:name w:val="xl127"/>
    <w:basedOn w:val="a0"/>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8">
    <w:name w:val="xl128"/>
    <w:basedOn w:val="a0"/>
    <w:rsid w:val="00EB0B09"/>
    <w:pPr>
      <w:pBdr>
        <w:top w:val="single" w:sz="4" w:space="0" w:color="D9D9D9"/>
        <w:bottom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29">
    <w:name w:val="xl129"/>
    <w:basedOn w:val="a0"/>
    <w:rsid w:val="00EB0B09"/>
    <w:pPr>
      <w:pBdr>
        <w:top w:val="single" w:sz="4" w:space="0" w:color="D9D9D9"/>
        <w:bottom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0"/>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0"/>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0"/>
    <w:rsid w:val="00EB0B09"/>
    <w:pPr>
      <w:pBdr>
        <w:top w:val="single" w:sz="4" w:space="0" w:color="D9D9D9"/>
        <w:left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3">
    <w:name w:val="xl133"/>
    <w:basedOn w:val="a0"/>
    <w:rsid w:val="00EB0B09"/>
    <w:pPr>
      <w:pBdr>
        <w:top w:val="single" w:sz="4" w:space="0" w:color="D9D9D9"/>
        <w:left w:val="single" w:sz="4" w:space="0" w:color="auto"/>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0"/>
    <w:rsid w:val="00EB0B09"/>
    <w:pPr>
      <w:pBdr>
        <w:top w:val="single" w:sz="4" w:space="0" w:color="C0C0C0"/>
        <w:left w:val="single" w:sz="4" w:space="0" w:color="auto"/>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5">
    <w:name w:val="xl135"/>
    <w:basedOn w:val="a0"/>
    <w:rsid w:val="00EB0B09"/>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6">
    <w:name w:val="xl136"/>
    <w:basedOn w:val="a0"/>
    <w:rsid w:val="00EB0B09"/>
    <w:pPr>
      <w:pBdr>
        <w:top w:val="single" w:sz="4" w:space="0" w:color="C0C0C0"/>
        <w:left w:val="single" w:sz="4" w:space="0" w:color="auto"/>
        <w:bottom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7">
    <w:name w:val="xl137"/>
    <w:basedOn w:val="a0"/>
    <w:rsid w:val="00EB0B09"/>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8">
    <w:name w:val="xl138"/>
    <w:basedOn w:val="a0"/>
    <w:rsid w:val="00EB0B09"/>
    <w:pPr>
      <w:pBdr>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9">
    <w:name w:val="xl139"/>
    <w:basedOn w:val="a0"/>
    <w:rsid w:val="00EB0B09"/>
    <w:pPr>
      <w:pBdr>
        <w:top w:val="single" w:sz="4" w:space="0" w:color="BFBFBF"/>
        <w:left w:val="single" w:sz="4" w:space="0" w:color="BFBFBF"/>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0">
    <w:name w:val="xl140"/>
    <w:basedOn w:val="a0"/>
    <w:rsid w:val="00EB0B09"/>
    <w:pPr>
      <w:pBdr>
        <w:top w:val="single" w:sz="4" w:space="0" w:color="BFBFBF"/>
        <w:left w:val="single" w:sz="4" w:space="0" w:color="C0C0C0"/>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1">
    <w:name w:val="xl141"/>
    <w:basedOn w:val="a0"/>
    <w:rsid w:val="00EB0B09"/>
    <w:pPr>
      <w:pBdr>
        <w:top w:val="single" w:sz="4" w:space="0" w:color="BFBFBF"/>
        <w:left w:val="single" w:sz="4" w:space="0" w:color="C0C0C0"/>
        <w:bottom w:val="single" w:sz="4" w:space="0" w:color="BFBFBF"/>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2">
    <w:name w:val="xl142"/>
    <w:basedOn w:val="a0"/>
    <w:rsid w:val="00EB0B09"/>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3">
    <w:name w:val="xl143"/>
    <w:basedOn w:val="a0"/>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0"/>
    <w:rsid w:val="00EB0B09"/>
    <w:pPr>
      <w:pBdr>
        <w:top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0"/>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6">
    <w:name w:val="xl146"/>
    <w:basedOn w:val="a0"/>
    <w:rsid w:val="00EB0B09"/>
    <w:pPr>
      <w:pBdr>
        <w:top w:val="single" w:sz="4" w:space="0" w:color="BFBFBF"/>
        <w:left w:val="single" w:sz="4" w:space="0" w:color="auto"/>
        <w:bottom w:val="single" w:sz="4" w:space="0" w:color="BFBFBF"/>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7">
    <w:name w:val="xl147"/>
    <w:basedOn w:val="a0"/>
    <w:rsid w:val="00EB0B09"/>
    <w:pPr>
      <w:pBdr>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8">
    <w:name w:val="xl148"/>
    <w:basedOn w:val="a0"/>
    <w:rsid w:val="00EB0B09"/>
    <w:pPr>
      <w:pBdr>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9">
    <w:name w:val="xl149"/>
    <w:basedOn w:val="a0"/>
    <w:rsid w:val="00EB0B09"/>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0"/>
    <w:rsid w:val="00EB0B09"/>
    <w:pPr>
      <w:pBdr>
        <w:top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0"/>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0"/>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0"/>
    <w:rsid w:val="00EB0B09"/>
    <w:pPr>
      <w:pBdr>
        <w:bottom w:val="single" w:sz="4" w:space="0" w:color="C0C0C0"/>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4">
    <w:name w:val="xl154"/>
    <w:basedOn w:val="a0"/>
    <w:rsid w:val="00EB0B09"/>
    <w:pPr>
      <w:pBdr>
        <w:left w:val="single" w:sz="4" w:space="0" w:color="D9D9D9"/>
        <w:bottom w:val="single" w:sz="4" w:space="0" w:color="C0C0C0"/>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55">
    <w:name w:val="xl155"/>
    <w:basedOn w:val="a0"/>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56">
    <w:name w:val="xl156"/>
    <w:basedOn w:val="a0"/>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7">
    <w:name w:val="xl157"/>
    <w:basedOn w:val="a0"/>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8">
    <w:name w:val="xl158"/>
    <w:basedOn w:val="a0"/>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59">
    <w:name w:val="xl159"/>
    <w:basedOn w:val="a0"/>
    <w:rsid w:val="00EB0B09"/>
    <w:pPr>
      <w:pBdr>
        <w:top w:val="single" w:sz="4" w:space="0" w:color="D9D9D9"/>
        <w:left w:val="single" w:sz="4" w:space="0" w:color="auto"/>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60">
    <w:name w:val="xl160"/>
    <w:basedOn w:val="a0"/>
    <w:rsid w:val="00EB0B09"/>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1">
    <w:name w:val="xl161"/>
    <w:basedOn w:val="a0"/>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0"/>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E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4">
    <w:name w:val="xl164"/>
    <w:basedOn w:val="a0"/>
    <w:rsid w:val="00E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5">
    <w:name w:val="xl165"/>
    <w:basedOn w:val="a0"/>
    <w:rsid w:val="00EB0B09"/>
    <w:pPr>
      <w:spacing w:before="100" w:beforeAutospacing="1" w:after="100" w:afterAutospacing="1"/>
      <w:jc w:val="right"/>
    </w:pPr>
  </w:style>
  <w:style w:type="paragraph" w:customStyle="1" w:styleId="xl166">
    <w:name w:val="xl166"/>
    <w:basedOn w:val="a0"/>
    <w:rsid w:val="00EB0B09"/>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7">
    <w:name w:val="xl167"/>
    <w:basedOn w:val="a0"/>
    <w:rsid w:val="00EB0B09"/>
    <w:pPr>
      <w:spacing w:before="100" w:beforeAutospacing="1" w:after="100" w:afterAutospacing="1"/>
      <w:jc w:val="right"/>
    </w:pPr>
    <w:rPr>
      <w:rFonts w:ascii="Times New Roman CYR" w:hAnsi="Times New Roman CYR" w:cs="Times New Roman CYR"/>
    </w:rPr>
  </w:style>
  <w:style w:type="paragraph" w:customStyle="1" w:styleId="xl168">
    <w:name w:val="xl168"/>
    <w:basedOn w:val="a0"/>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Default">
    <w:name w:val="Default"/>
    <w:rsid w:val="00EB0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
    <w:name w:val="headertext topleveltext"/>
    <w:basedOn w:val="a0"/>
    <w:rsid w:val="00625CD3"/>
    <w:pPr>
      <w:spacing w:before="100" w:beforeAutospacing="1" w:after="100" w:afterAutospacing="1"/>
    </w:p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CC2F55"/>
    <w:rPr>
      <w:rFonts w:ascii="Tahoma" w:eastAsia="Times New Roman" w:hAnsi="Tahoma"/>
      <w:lang w:val="en-US" w:eastAsia="en-US"/>
    </w:rPr>
  </w:style>
  <w:style w:type="paragraph" w:styleId="aff9">
    <w:name w:val="annotation text"/>
    <w:basedOn w:val="a0"/>
    <w:link w:val="affa"/>
    <w:uiPriority w:val="99"/>
    <w:semiHidden/>
    <w:unhideWhenUsed/>
    <w:rsid w:val="00CC2F55"/>
    <w:pPr>
      <w:ind w:firstLine="709"/>
      <w:jc w:val="both"/>
    </w:pPr>
    <w:rPr>
      <w:rFonts w:ascii="Calibri" w:hAnsi="Calibri"/>
      <w:sz w:val="20"/>
      <w:szCs w:val="20"/>
    </w:rPr>
  </w:style>
  <w:style w:type="character" w:customStyle="1" w:styleId="affa">
    <w:name w:val="Текст примечания Знак"/>
    <w:basedOn w:val="a1"/>
    <w:link w:val="aff9"/>
    <w:uiPriority w:val="99"/>
    <w:semiHidden/>
    <w:rsid w:val="00CC2F55"/>
    <w:rPr>
      <w:rFonts w:ascii="Calibri" w:eastAsia="Times New Roman" w:hAnsi="Calibri" w:cs="Times New Roman"/>
      <w:sz w:val="20"/>
      <w:szCs w:val="20"/>
      <w:lang w:eastAsia="ru-RU"/>
    </w:rPr>
  </w:style>
  <w:style w:type="paragraph" w:styleId="affb">
    <w:name w:val="annotation subject"/>
    <w:basedOn w:val="aff9"/>
    <w:next w:val="aff9"/>
    <w:link w:val="affc"/>
    <w:uiPriority w:val="99"/>
    <w:semiHidden/>
    <w:unhideWhenUsed/>
    <w:rsid w:val="00CC2F55"/>
    <w:rPr>
      <w:b/>
      <w:bCs/>
    </w:rPr>
  </w:style>
  <w:style w:type="character" w:customStyle="1" w:styleId="affc">
    <w:name w:val="Тема примечания Знак"/>
    <w:basedOn w:val="affa"/>
    <w:link w:val="affb"/>
    <w:uiPriority w:val="99"/>
    <w:semiHidden/>
    <w:rsid w:val="00CC2F55"/>
    <w:rPr>
      <w:rFonts w:ascii="Calibri" w:eastAsia="Times New Roman" w:hAnsi="Calibri" w:cs="Times New Roman"/>
      <w:b/>
      <w:bCs/>
      <w:sz w:val="20"/>
      <w:szCs w:val="20"/>
      <w:lang w:eastAsia="ru-RU"/>
    </w:rPr>
  </w:style>
  <w:style w:type="paragraph" w:customStyle="1" w:styleId="affd">
    <w:name w:val="Регламент"/>
    <w:basedOn w:val="2"/>
    <w:qFormat/>
    <w:rsid w:val="00CC2F55"/>
    <w:pPr>
      <w:keepNext/>
      <w:spacing w:before="0" w:beforeAutospacing="0" w:after="0" w:afterAutospacing="0"/>
      <w:ind w:left="720" w:hanging="360"/>
      <w:jc w:val="center"/>
    </w:pPr>
    <w:rPr>
      <w:bCs w:val="0"/>
      <w:sz w:val="24"/>
      <w:szCs w:val="24"/>
    </w:rPr>
  </w:style>
  <w:style w:type="paragraph" w:customStyle="1" w:styleId="affe">
    <w:name w:val="Официальный"/>
    <w:basedOn w:val="a0"/>
    <w:qFormat/>
    <w:rsid w:val="00CC2F55"/>
    <w:pPr>
      <w:spacing w:after="200"/>
      <w:ind w:left="425" w:hanging="425"/>
      <w:contextualSpacing/>
    </w:pPr>
    <w:rPr>
      <w:rFonts w:eastAsia="Calibri"/>
      <w:szCs w:val="22"/>
      <w:lang w:eastAsia="en-US"/>
    </w:rPr>
  </w:style>
  <w:style w:type="character" w:styleId="afff">
    <w:name w:val="annotation reference"/>
    <w:uiPriority w:val="99"/>
    <w:semiHidden/>
    <w:unhideWhenUsed/>
    <w:rsid w:val="00CC2F55"/>
    <w:rPr>
      <w:sz w:val="16"/>
      <w:szCs w:val="16"/>
    </w:rPr>
  </w:style>
  <w:style w:type="paragraph" w:styleId="afff0">
    <w:name w:val="No Spacing"/>
    <w:basedOn w:val="a0"/>
    <w:autoRedefine/>
    <w:uiPriority w:val="1"/>
    <w:qFormat/>
    <w:rsid w:val="008B2F08"/>
    <w:pPr>
      <w:jc w:val="right"/>
    </w:pPr>
    <w:rPr>
      <w:rFonts w:eastAsiaTheme="minorHAnsi"/>
    </w:rPr>
  </w:style>
  <w:style w:type="table" w:customStyle="1" w:styleId="1f">
    <w:name w:val="Светлая заливка1"/>
    <w:basedOn w:val="a2"/>
    <w:uiPriority w:val="60"/>
    <w:rsid w:val="008A04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8A04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2"/>
    <w:uiPriority w:val="60"/>
    <w:rsid w:val="008A04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2"/>
    <w:uiPriority w:val="60"/>
    <w:rsid w:val="00777BB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211">
    <w:name w:val="Основной текст 21"/>
    <w:basedOn w:val="a0"/>
    <w:rsid w:val="00564A8D"/>
    <w:pPr>
      <w:ind w:firstLine="720"/>
      <w:jc w:val="both"/>
    </w:pPr>
    <w:rPr>
      <w:sz w:val="28"/>
      <w:szCs w:val="20"/>
    </w:rPr>
  </w:style>
  <w:style w:type="paragraph" w:customStyle="1" w:styleId="212">
    <w:name w:val="Основной текст 21"/>
    <w:basedOn w:val="a0"/>
    <w:rsid w:val="00564A8D"/>
    <w:pPr>
      <w:ind w:firstLine="720"/>
      <w:jc w:val="both"/>
    </w:pPr>
    <w:rPr>
      <w:sz w:val="28"/>
      <w:szCs w:val="20"/>
    </w:rPr>
  </w:style>
  <w:style w:type="character" w:customStyle="1" w:styleId="blk">
    <w:name w:val="blk"/>
    <w:rsid w:val="00564A8D"/>
  </w:style>
  <w:style w:type="paragraph" w:customStyle="1" w:styleId="consplusnormal1">
    <w:name w:val="consplusnormal"/>
    <w:basedOn w:val="a0"/>
    <w:rsid w:val="00E92110"/>
    <w:pPr>
      <w:spacing w:before="100" w:beforeAutospacing="1" w:after="100" w:afterAutospacing="1"/>
    </w:pPr>
  </w:style>
  <w:style w:type="character" w:customStyle="1" w:styleId="FontStyle16">
    <w:name w:val="Font Style16"/>
    <w:rsid w:val="00E92110"/>
    <w:rPr>
      <w:rFonts w:ascii="Tahoma" w:hAnsi="Tahoma" w:cs="Tahoma"/>
      <w:sz w:val="22"/>
      <w:szCs w:val="22"/>
    </w:rPr>
  </w:style>
  <w:style w:type="paragraph" w:customStyle="1" w:styleId="Style10">
    <w:name w:val="Style10"/>
    <w:basedOn w:val="a0"/>
    <w:rsid w:val="00E92110"/>
    <w:pPr>
      <w:widowControl w:val="0"/>
      <w:autoSpaceDE w:val="0"/>
      <w:autoSpaceDN w:val="0"/>
      <w:adjustRightInd w:val="0"/>
      <w:spacing w:line="272" w:lineRule="exact"/>
      <w:jc w:val="both"/>
    </w:pPr>
    <w:rPr>
      <w:rFonts w:ascii="Tahoma" w:hAnsi="Tahoma"/>
    </w:rPr>
  </w:style>
  <w:style w:type="paragraph" w:customStyle="1" w:styleId="ConsPlusDocList">
    <w:name w:val="ConsPlusDocList"/>
    <w:basedOn w:val="a0"/>
    <w:rsid w:val="00BA5813"/>
    <w:pPr>
      <w:suppressAutoHyphens/>
      <w:autoSpaceDE w:val="0"/>
    </w:pPr>
    <w:rPr>
      <w:rFonts w:ascii="Courier New" w:eastAsia="Courier New" w:hAnsi="Courier New" w:cs="Courier New"/>
      <w:sz w:val="20"/>
      <w:szCs w:val="20"/>
      <w:lang w:eastAsia="hi-IN" w:bidi="hi-IN"/>
    </w:rPr>
  </w:style>
  <w:style w:type="paragraph" w:customStyle="1" w:styleId="formattext">
    <w:name w:val="formattext"/>
    <w:basedOn w:val="a0"/>
    <w:rsid w:val="009879A6"/>
    <w:pPr>
      <w:spacing w:before="100" w:beforeAutospacing="1" w:after="100" w:afterAutospacing="1"/>
    </w:pPr>
  </w:style>
  <w:style w:type="paragraph" w:customStyle="1" w:styleId="Iauiue">
    <w:name w:val="Iau?iue"/>
    <w:rsid w:val="008B2F08"/>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0"/>
    <w:rsid w:val="00405767"/>
    <w:pPr>
      <w:ind w:firstLine="720"/>
      <w:jc w:val="both"/>
    </w:pPr>
    <w:rPr>
      <w:sz w:val="28"/>
      <w:szCs w:val="20"/>
    </w:rPr>
  </w:style>
  <w:style w:type="paragraph" w:customStyle="1" w:styleId="Style20">
    <w:name w:val="Style20"/>
    <w:basedOn w:val="a0"/>
    <w:rsid w:val="00AE3B34"/>
    <w:pPr>
      <w:widowControl w:val="0"/>
      <w:autoSpaceDE w:val="0"/>
      <w:autoSpaceDN w:val="0"/>
      <w:adjustRightInd w:val="0"/>
      <w:spacing w:line="302" w:lineRule="exact"/>
      <w:jc w:val="right"/>
    </w:pPr>
    <w:rPr>
      <w:rFonts w:eastAsia="Calibri"/>
    </w:rPr>
  </w:style>
  <w:style w:type="character" w:customStyle="1" w:styleId="FontStyle46">
    <w:name w:val="Font Style46"/>
    <w:rsid w:val="00AE3B34"/>
    <w:rPr>
      <w:rFonts w:ascii="Times New Roman" w:hAnsi="Times New Roman" w:cs="Times New Roman" w:hint="default"/>
      <w:sz w:val="26"/>
      <w:szCs w:val="26"/>
    </w:rPr>
  </w:style>
  <w:style w:type="paragraph" w:customStyle="1" w:styleId="Nonformat">
    <w:name w:val="Nonformat"/>
    <w:basedOn w:val="a0"/>
    <w:rsid w:val="000B2455"/>
    <w:pPr>
      <w:snapToGrid w:val="0"/>
    </w:pPr>
    <w:rPr>
      <w:rFonts w:ascii="Consultant" w:hAnsi="Consultant"/>
      <w:sz w:val="20"/>
      <w:szCs w:val="20"/>
    </w:rPr>
  </w:style>
  <w:style w:type="paragraph" w:customStyle="1" w:styleId="afff1">
    <w:name w:val="Заголовок статьи"/>
    <w:basedOn w:val="a0"/>
    <w:next w:val="a0"/>
    <w:uiPriority w:val="99"/>
    <w:rsid w:val="00234764"/>
    <w:pPr>
      <w:autoSpaceDE w:val="0"/>
      <w:autoSpaceDN w:val="0"/>
      <w:adjustRightInd w:val="0"/>
      <w:ind w:left="1612" w:hanging="892"/>
      <w:jc w:val="both"/>
    </w:pPr>
    <w:rPr>
      <w:rFonts w:ascii="Arial" w:eastAsiaTheme="minorHAnsi" w:hAnsi="Arial" w:cs="Arial"/>
      <w:lang w:eastAsia="en-US"/>
    </w:rPr>
  </w:style>
  <w:style w:type="paragraph" w:customStyle="1" w:styleId="pboth">
    <w:name w:val="pboth"/>
    <w:basedOn w:val="a0"/>
    <w:rsid w:val="00234764"/>
    <w:pPr>
      <w:spacing w:before="100" w:beforeAutospacing="1" w:after="100" w:afterAutospacing="1"/>
    </w:pPr>
  </w:style>
  <w:style w:type="paragraph" w:customStyle="1" w:styleId="afff2">
    <w:name w:val="Базовый"/>
    <w:rsid w:val="00234764"/>
    <w:pPr>
      <w:tabs>
        <w:tab w:val="left" w:pos="709"/>
      </w:tabs>
      <w:suppressAutoHyphens/>
      <w:spacing w:line="276" w:lineRule="atLeast"/>
    </w:pPr>
    <w:rPr>
      <w:rFonts w:ascii="Calibri" w:eastAsia="SimSun" w:hAnsi="Calibri" w:cs="Times New Roman"/>
      <w:color w:val="00000A"/>
    </w:rPr>
  </w:style>
  <w:style w:type="paragraph" w:customStyle="1" w:styleId="afff3">
    <w:name w:val="Прижатый влево"/>
    <w:basedOn w:val="a0"/>
    <w:next w:val="a0"/>
    <w:uiPriority w:val="99"/>
    <w:rsid w:val="00505405"/>
    <w:pPr>
      <w:autoSpaceDE w:val="0"/>
      <w:autoSpaceDN w:val="0"/>
      <w:adjustRightInd w:val="0"/>
    </w:pPr>
    <w:rPr>
      <w:rFonts w:ascii="Arial" w:hAnsi="Arial" w:cs="Arial"/>
    </w:rPr>
  </w:style>
  <w:style w:type="paragraph" w:customStyle="1" w:styleId="S">
    <w:name w:val="S_Обычный жирный"/>
    <w:basedOn w:val="a0"/>
    <w:uiPriority w:val="99"/>
    <w:qFormat/>
    <w:rsid w:val="00E004B9"/>
    <w:pPr>
      <w:ind w:firstLine="709"/>
      <w:jc w:val="both"/>
    </w:pPr>
    <w:rPr>
      <w:sz w:val="28"/>
    </w:rPr>
  </w:style>
  <w:style w:type="paragraph" w:customStyle="1" w:styleId="Web">
    <w:name w:val="Обычный (Web)"/>
    <w:aliases w:val="Обычный (Web)1"/>
    <w:basedOn w:val="a0"/>
    <w:uiPriority w:val="99"/>
    <w:rsid w:val="00E004B9"/>
    <w:pPr>
      <w:spacing w:before="100" w:beforeAutospacing="1" w:after="100" w:afterAutospacing="1"/>
    </w:pPr>
  </w:style>
  <w:style w:type="paragraph" w:customStyle="1" w:styleId="2b">
    <w:name w:val="Заголовок (Уровень 2)"/>
    <w:basedOn w:val="a0"/>
    <w:next w:val="ab"/>
    <w:link w:val="2c"/>
    <w:autoRedefine/>
    <w:qFormat/>
    <w:rsid w:val="00E004B9"/>
    <w:pPr>
      <w:autoSpaceDE w:val="0"/>
      <w:autoSpaceDN w:val="0"/>
      <w:adjustRightInd w:val="0"/>
      <w:ind w:left="284" w:hanging="284"/>
      <w:jc w:val="center"/>
      <w:outlineLvl w:val="0"/>
    </w:pPr>
    <w:rPr>
      <w:b/>
      <w:bCs/>
      <w:sz w:val="26"/>
      <w:szCs w:val="26"/>
    </w:rPr>
  </w:style>
  <w:style w:type="character" w:customStyle="1" w:styleId="2c">
    <w:name w:val="Заголовок (Уровень 2) Знак"/>
    <w:link w:val="2b"/>
    <w:rsid w:val="00E004B9"/>
    <w:rPr>
      <w:rFonts w:ascii="Times New Roman" w:eastAsia="Times New Roman" w:hAnsi="Times New Roman" w:cs="Times New Roman"/>
      <w:b/>
      <w:bCs/>
      <w:sz w:val="26"/>
      <w:szCs w:val="26"/>
      <w:lang w:eastAsia="ru-RU"/>
    </w:rPr>
  </w:style>
  <w:style w:type="paragraph" w:customStyle="1" w:styleId="1f0">
    <w:name w:val="Список_нумерованный_1_уровень"/>
    <w:link w:val="1f1"/>
    <w:uiPriority w:val="99"/>
    <w:rsid w:val="00E004B9"/>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1">
    <w:name w:val="Список_нумерованный_1_уровень Знак"/>
    <w:basedOn w:val="a1"/>
    <w:link w:val="1f0"/>
    <w:uiPriority w:val="99"/>
    <w:locked/>
    <w:rsid w:val="00E004B9"/>
    <w:rPr>
      <w:rFonts w:ascii="Times New Roman" w:eastAsia="Times New Roman" w:hAnsi="Times New Roman" w:cs="Times New Roman"/>
      <w:sz w:val="24"/>
      <w:szCs w:val="24"/>
      <w:lang w:eastAsia="ru-RU"/>
    </w:rPr>
  </w:style>
  <w:style w:type="paragraph" w:customStyle="1" w:styleId="2d">
    <w:name w:val="Список_нумерованный_2_уровень"/>
    <w:basedOn w:val="1f0"/>
    <w:uiPriority w:val="99"/>
    <w:rsid w:val="00E004B9"/>
    <w:pPr>
      <w:numPr>
        <w:ilvl w:val="1"/>
      </w:numPr>
      <w:ind w:left="794" w:hanging="397"/>
    </w:pPr>
  </w:style>
  <w:style w:type="paragraph" w:customStyle="1" w:styleId="38">
    <w:name w:val="Список_нумерованный_3_уровень"/>
    <w:basedOn w:val="1f0"/>
    <w:uiPriority w:val="99"/>
    <w:rsid w:val="00E004B9"/>
    <w:pPr>
      <w:ind w:left="1191" w:hanging="397"/>
    </w:pPr>
  </w:style>
  <w:style w:type="paragraph" w:customStyle="1" w:styleId="61">
    <w:name w:val="Стиль По ширине Перед:  6 пт"/>
    <w:basedOn w:val="a0"/>
    <w:autoRedefine/>
    <w:rsid w:val="00E004B9"/>
    <w:pPr>
      <w:ind w:firstLine="709"/>
      <w:jc w:val="both"/>
    </w:pPr>
    <w:rPr>
      <w:color w:val="000000"/>
      <w:sz w:val="26"/>
      <w:szCs w:val="26"/>
    </w:rPr>
  </w:style>
  <w:style w:type="paragraph" w:customStyle="1" w:styleId="a">
    <w:name w:val="Маркированный"/>
    <w:basedOn w:val="a0"/>
    <w:uiPriority w:val="99"/>
    <w:rsid w:val="00E004B9"/>
    <w:pPr>
      <w:numPr>
        <w:numId w:val="5"/>
      </w:numPr>
      <w:jc w:val="both"/>
    </w:pPr>
    <w:rPr>
      <w:sz w:val="28"/>
      <w:szCs w:val="28"/>
    </w:rPr>
  </w:style>
  <w:style w:type="paragraph" w:customStyle="1" w:styleId="afff4">
    <w:name w:val="Îáû÷íûé"/>
    <w:uiPriority w:val="99"/>
    <w:rsid w:val="00E0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e">
    <w:name w:val="toc 2"/>
    <w:basedOn w:val="a0"/>
    <w:next w:val="a0"/>
    <w:autoRedefine/>
    <w:uiPriority w:val="39"/>
    <w:rsid w:val="00E004B9"/>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fff4"/>
    <w:uiPriority w:val="99"/>
    <w:rsid w:val="00E004B9"/>
  </w:style>
  <w:style w:type="paragraph" w:customStyle="1" w:styleId="39">
    <w:name w:val="аква3"/>
    <w:basedOn w:val="a0"/>
    <w:uiPriority w:val="99"/>
    <w:rsid w:val="00E004B9"/>
    <w:pPr>
      <w:spacing w:line="360" w:lineRule="auto"/>
      <w:ind w:firstLine="709"/>
      <w:jc w:val="both"/>
    </w:pPr>
    <w:rPr>
      <w:rFonts w:ascii="Book Antiqua" w:hAnsi="Book Antiqua"/>
      <w:sz w:val="28"/>
    </w:rPr>
  </w:style>
  <w:style w:type="paragraph" w:customStyle="1" w:styleId="afff5">
    <w:name w:val="аква"/>
    <w:basedOn w:val="a0"/>
    <w:uiPriority w:val="99"/>
    <w:rsid w:val="00E004B9"/>
    <w:pPr>
      <w:ind w:firstLine="709"/>
      <w:jc w:val="both"/>
    </w:pPr>
    <w:rPr>
      <w:rFonts w:ascii="Book Antiqua" w:hAnsi="Book Antiqua"/>
      <w:sz w:val="28"/>
    </w:rPr>
  </w:style>
  <w:style w:type="paragraph" w:customStyle="1" w:styleId="NAmber">
    <w:name w:val="NAmber"/>
    <w:basedOn w:val="afff5"/>
    <w:uiPriority w:val="99"/>
    <w:rsid w:val="00E004B9"/>
    <w:pPr>
      <w:jc w:val="center"/>
    </w:pPr>
    <w:rPr>
      <w:rFonts w:ascii="Gaze" w:hAnsi="Gaze"/>
      <w:b/>
      <w:bCs/>
      <w:sz w:val="36"/>
    </w:rPr>
  </w:style>
  <w:style w:type="paragraph" w:customStyle="1" w:styleId="afff6">
    <w:name w:val="аквамарин"/>
    <w:basedOn w:val="afff5"/>
    <w:uiPriority w:val="99"/>
    <w:rsid w:val="00E004B9"/>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E004B9"/>
    <w:pPr>
      <w:spacing w:line="360" w:lineRule="auto"/>
      <w:jc w:val="center"/>
    </w:pPr>
    <w:rPr>
      <w:rFonts w:ascii="Arial" w:hAnsi="Arial"/>
    </w:rPr>
  </w:style>
  <w:style w:type="paragraph" w:customStyle="1" w:styleId="afff7">
    <w:name w:val="Реферат"/>
    <w:basedOn w:val="a0"/>
    <w:uiPriority w:val="99"/>
    <w:rsid w:val="00E004B9"/>
    <w:pPr>
      <w:spacing w:line="360" w:lineRule="auto"/>
      <w:ind w:firstLine="709"/>
      <w:jc w:val="both"/>
    </w:pPr>
  </w:style>
  <w:style w:type="paragraph" w:customStyle="1" w:styleId="afff8">
    <w:name w:val="реферат"/>
    <w:basedOn w:val="a5"/>
    <w:uiPriority w:val="99"/>
    <w:rsid w:val="00E004B9"/>
    <w:pPr>
      <w:suppressAutoHyphens/>
      <w:spacing w:line="360" w:lineRule="auto"/>
      <w:ind w:firstLine="709"/>
      <w:jc w:val="both"/>
    </w:pPr>
  </w:style>
  <w:style w:type="character" w:customStyle="1" w:styleId="fts-hit">
    <w:name w:val="fts-hit"/>
    <w:basedOn w:val="a1"/>
    <w:uiPriority w:val="99"/>
    <w:rsid w:val="00E004B9"/>
    <w:rPr>
      <w:shd w:val="clear" w:color="auto" w:fill="FFC0CB"/>
    </w:rPr>
  </w:style>
  <w:style w:type="paragraph" w:styleId="HTML">
    <w:name w:val="HTML Preformatted"/>
    <w:basedOn w:val="a0"/>
    <w:link w:val="HTML0"/>
    <w:rsid w:val="00E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E004B9"/>
    <w:rPr>
      <w:rFonts w:ascii="Courier New" w:eastAsia="Times New Roman" w:hAnsi="Courier New" w:cs="Courier New"/>
      <w:sz w:val="20"/>
      <w:szCs w:val="20"/>
      <w:lang w:eastAsia="ru-RU"/>
    </w:rPr>
  </w:style>
  <w:style w:type="paragraph" w:customStyle="1" w:styleId="125">
    <w:name w:val="Стиль По ширине Первая строка:  1.25 см"/>
    <w:basedOn w:val="a0"/>
    <w:uiPriority w:val="99"/>
    <w:rsid w:val="00E004B9"/>
    <w:pPr>
      <w:spacing w:before="120"/>
      <w:ind w:firstLine="709"/>
      <w:jc w:val="both"/>
    </w:pPr>
    <w:rPr>
      <w:szCs w:val="20"/>
    </w:rPr>
  </w:style>
  <w:style w:type="paragraph" w:customStyle="1" w:styleId="zagc-1">
    <w:name w:val="zagc-1"/>
    <w:basedOn w:val="a0"/>
    <w:uiPriority w:val="99"/>
    <w:rsid w:val="00E004B9"/>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E004B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E004B9"/>
    <w:pPr>
      <w:spacing w:before="180" w:after="60"/>
      <w:ind w:firstLine="150"/>
      <w:jc w:val="center"/>
    </w:pPr>
    <w:rPr>
      <w:rFonts w:ascii="Arial" w:hAnsi="Arial" w:cs="Arial"/>
      <w:b/>
      <w:bCs/>
      <w:caps/>
      <w:color w:val="29211E"/>
    </w:rPr>
  </w:style>
  <w:style w:type="paragraph" w:styleId="3a">
    <w:name w:val="toc 3"/>
    <w:basedOn w:val="a0"/>
    <w:next w:val="a0"/>
    <w:autoRedefine/>
    <w:uiPriority w:val="39"/>
    <w:rsid w:val="00E004B9"/>
    <w:pPr>
      <w:tabs>
        <w:tab w:val="right" w:leader="dot" w:pos="9345"/>
      </w:tabs>
      <w:jc w:val="both"/>
    </w:pPr>
    <w:rPr>
      <w:b/>
      <w:noProof/>
    </w:rPr>
  </w:style>
  <w:style w:type="paragraph" w:customStyle="1" w:styleId="afff9">
    <w:name w:val="Нормальный (таблица)"/>
    <w:basedOn w:val="a0"/>
    <w:next w:val="a0"/>
    <w:uiPriority w:val="99"/>
    <w:rsid w:val="00E004B9"/>
    <w:pPr>
      <w:widowControl w:val="0"/>
      <w:autoSpaceDE w:val="0"/>
      <w:autoSpaceDN w:val="0"/>
      <w:adjustRightInd w:val="0"/>
      <w:jc w:val="both"/>
    </w:pPr>
    <w:rPr>
      <w:rFonts w:ascii="Arial" w:hAnsi="Arial" w:cs="Arial"/>
    </w:rPr>
  </w:style>
  <w:style w:type="paragraph" w:styleId="1f2">
    <w:name w:val="toc 1"/>
    <w:basedOn w:val="a0"/>
    <w:next w:val="a0"/>
    <w:autoRedefine/>
    <w:uiPriority w:val="39"/>
    <w:unhideWhenUsed/>
    <w:rsid w:val="00E004B9"/>
    <w:pPr>
      <w:widowControl w:val="0"/>
      <w:tabs>
        <w:tab w:val="right" w:leader="dot" w:pos="9345"/>
      </w:tabs>
      <w:autoSpaceDE w:val="0"/>
      <w:autoSpaceDN w:val="0"/>
      <w:adjustRightInd w:val="0"/>
      <w:jc w:val="both"/>
    </w:pPr>
    <w:rPr>
      <w:b/>
      <w:noProof/>
      <w:szCs w:val="20"/>
    </w:rPr>
  </w:style>
  <w:style w:type="paragraph" w:customStyle="1" w:styleId="1f3">
    <w:name w:val="Без интервала1"/>
    <w:aliases w:val="No Spacing,с интервалом,Без интервала11,No Spacing1"/>
    <w:link w:val="afffa"/>
    <w:uiPriority w:val="99"/>
    <w:qFormat/>
    <w:rsid w:val="00E004B9"/>
    <w:pPr>
      <w:spacing w:after="0" w:line="240" w:lineRule="auto"/>
      <w:ind w:firstLine="709"/>
      <w:jc w:val="both"/>
    </w:pPr>
    <w:rPr>
      <w:rFonts w:ascii="Calibri" w:eastAsia="Times New Roman" w:hAnsi="Calibri" w:cs="Times New Roman"/>
      <w:lang w:eastAsia="ru-RU"/>
    </w:rPr>
  </w:style>
  <w:style w:type="character" w:customStyle="1" w:styleId="afffa">
    <w:name w:val="Без интервала Знак"/>
    <w:aliases w:val="с интервалом Знак,Без интервала1 Знак,No Spacing Знак,No Spacing1 Знак"/>
    <w:basedOn w:val="a1"/>
    <w:link w:val="1f3"/>
    <w:uiPriority w:val="99"/>
    <w:rsid w:val="00E004B9"/>
    <w:rPr>
      <w:rFonts w:ascii="Calibri" w:eastAsia="Times New Roman" w:hAnsi="Calibri" w:cs="Times New Roman"/>
      <w:lang w:eastAsia="ru-RU"/>
    </w:rPr>
  </w:style>
  <w:style w:type="paragraph" w:styleId="afffb">
    <w:name w:val="TOC Heading"/>
    <w:basedOn w:val="1"/>
    <w:next w:val="a0"/>
    <w:uiPriority w:val="99"/>
    <w:unhideWhenUsed/>
    <w:qFormat/>
    <w:rsid w:val="00E004B9"/>
    <w:pPr>
      <w:keepLines/>
      <w:spacing w:before="480" w:line="276" w:lineRule="auto"/>
      <w:ind w:firstLine="0"/>
      <w:jc w:val="left"/>
      <w:outlineLvl w:val="9"/>
    </w:pPr>
    <w:rPr>
      <w:rFonts w:ascii="Cambria" w:hAnsi="Cambria"/>
      <w:i w:val="0"/>
      <w:iCs w:val="0"/>
      <w:color w:val="365F91"/>
      <w:sz w:val="28"/>
      <w:szCs w:val="28"/>
      <w:lang w:eastAsia="en-US"/>
    </w:rPr>
  </w:style>
  <w:style w:type="paragraph" w:styleId="43">
    <w:name w:val="toc 4"/>
    <w:basedOn w:val="a0"/>
    <w:next w:val="a0"/>
    <w:autoRedefine/>
    <w:uiPriority w:val="39"/>
    <w:unhideWhenUsed/>
    <w:rsid w:val="00E004B9"/>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E004B9"/>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E004B9"/>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E004B9"/>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E004B9"/>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E004B9"/>
    <w:pPr>
      <w:spacing w:after="100" w:line="276" w:lineRule="auto"/>
      <w:ind w:left="1760"/>
    </w:pPr>
    <w:rPr>
      <w:rFonts w:ascii="Calibri" w:hAnsi="Calibri"/>
      <w:sz w:val="22"/>
      <w:szCs w:val="22"/>
    </w:rPr>
  </w:style>
  <w:style w:type="character" w:customStyle="1" w:styleId="WW8Num8z0">
    <w:name w:val="WW8Num8z0"/>
    <w:uiPriority w:val="99"/>
    <w:rsid w:val="00E004B9"/>
    <w:rPr>
      <w:rFonts w:ascii="Symbol" w:hAnsi="Symbol"/>
      <w:sz w:val="18"/>
    </w:rPr>
  </w:style>
  <w:style w:type="paragraph" w:customStyle="1" w:styleId="ConsNonformat">
    <w:name w:val="ConsNonformat"/>
    <w:rsid w:val="00E00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004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E004B9"/>
    <w:pPr>
      <w:suppressAutoHyphens/>
      <w:ind w:right="-40" w:firstLine="709"/>
      <w:jc w:val="both"/>
    </w:pPr>
    <w:rPr>
      <w:sz w:val="28"/>
      <w:szCs w:val="20"/>
      <w:lang w:eastAsia="ar-SA"/>
    </w:rPr>
  </w:style>
  <w:style w:type="paragraph" w:customStyle="1" w:styleId="u">
    <w:name w:val="u"/>
    <w:basedOn w:val="a0"/>
    <w:rsid w:val="00E004B9"/>
    <w:pPr>
      <w:spacing w:before="100" w:beforeAutospacing="1" w:after="100" w:afterAutospacing="1"/>
    </w:pPr>
  </w:style>
  <w:style w:type="paragraph" w:customStyle="1" w:styleId="uni">
    <w:name w:val="uni"/>
    <w:basedOn w:val="a0"/>
    <w:rsid w:val="00E004B9"/>
    <w:pPr>
      <w:spacing w:before="100" w:beforeAutospacing="1" w:after="100" w:afterAutospacing="1"/>
    </w:pPr>
  </w:style>
  <w:style w:type="paragraph" w:customStyle="1" w:styleId="unip">
    <w:name w:val="unip"/>
    <w:basedOn w:val="a0"/>
    <w:rsid w:val="00E004B9"/>
    <w:pPr>
      <w:spacing w:before="100" w:beforeAutospacing="1" w:after="100" w:afterAutospacing="1"/>
    </w:pPr>
  </w:style>
  <w:style w:type="paragraph" w:customStyle="1" w:styleId="00">
    <w:name w:val="Основной текст 0"/>
    <w:aliases w:val="95 ПК"/>
    <w:basedOn w:val="a0"/>
    <w:rsid w:val="00E004B9"/>
    <w:pPr>
      <w:ind w:firstLine="539"/>
      <w:jc w:val="both"/>
    </w:pPr>
    <w:rPr>
      <w:color w:val="000000"/>
      <w:kern w:val="24"/>
    </w:rPr>
  </w:style>
  <w:style w:type="paragraph" w:customStyle="1" w:styleId="afffc">
    <w:name w:val="???????"/>
    <w:rsid w:val="00E004B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E004B9"/>
  </w:style>
  <w:style w:type="character" w:customStyle="1" w:styleId="hl">
    <w:name w:val="hl"/>
    <w:basedOn w:val="a1"/>
    <w:rsid w:val="00E004B9"/>
  </w:style>
  <w:style w:type="character" w:customStyle="1" w:styleId="HTML1">
    <w:name w:val="Стандартный HTML Знак1"/>
    <w:basedOn w:val="a1"/>
    <w:locked/>
    <w:rsid w:val="00FB3680"/>
    <w:rPr>
      <w:rFonts w:ascii="Courier New" w:eastAsia="Courier New" w:hAnsi="Courier New" w:cs="Courier New"/>
    </w:rPr>
  </w:style>
  <w:style w:type="paragraph" w:customStyle="1" w:styleId="consplustitle0">
    <w:name w:val="consplustitle"/>
    <w:basedOn w:val="a0"/>
    <w:rsid w:val="00A754DB"/>
    <w:pPr>
      <w:spacing w:before="100" w:beforeAutospacing="1" w:after="100" w:afterAutospacing="1"/>
    </w:pPr>
  </w:style>
  <w:style w:type="character" w:customStyle="1" w:styleId="fontstyle01">
    <w:name w:val="fontstyle01"/>
    <w:basedOn w:val="a1"/>
    <w:rsid w:val="007D7313"/>
    <w:rPr>
      <w:rFonts w:ascii="TimesNewRomanPS-BoldMT" w:hAnsi="TimesNewRomanPS-BoldMT" w:hint="default"/>
      <w:b/>
      <w:bCs/>
      <w:i w:val="0"/>
      <w:iCs w:val="0"/>
      <w:color w:val="000000"/>
      <w:sz w:val="28"/>
      <w:szCs w:val="28"/>
    </w:rPr>
  </w:style>
  <w:style w:type="character" w:customStyle="1" w:styleId="fontstyle21">
    <w:name w:val="fontstyle21"/>
    <w:basedOn w:val="a1"/>
    <w:rsid w:val="007D7313"/>
    <w:rPr>
      <w:rFonts w:ascii="TimesNewRomanPSMT" w:hAnsi="TimesNewRomanPSMT" w:hint="default"/>
      <w:b w:val="0"/>
      <w:bCs w:val="0"/>
      <w:i w:val="0"/>
      <w:iCs w:val="0"/>
      <w:color w:val="000000"/>
      <w:sz w:val="24"/>
      <w:szCs w:val="24"/>
    </w:rPr>
  </w:style>
  <w:style w:type="table" w:customStyle="1" w:styleId="1f4">
    <w:name w:val="Сетка таблицы1"/>
    <w:basedOn w:val="a2"/>
    <w:next w:val="af9"/>
    <w:rsid w:val="003158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0"/>
    <w:rsid w:val="006C3157"/>
    <w:pPr>
      <w:spacing w:before="100" w:beforeAutospacing="1" w:after="100" w:afterAutospacing="1"/>
    </w:pPr>
  </w:style>
  <w:style w:type="table" w:customStyle="1" w:styleId="2f">
    <w:name w:val="Сетка таблицы2"/>
    <w:basedOn w:val="a2"/>
    <w:next w:val="af9"/>
    <w:uiPriority w:val="59"/>
    <w:rsid w:val="006C31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369633">
      <w:bodyDiv w:val="1"/>
      <w:marLeft w:val="0"/>
      <w:marRight w:val="0"/>
      <w:marTop w:val="0"/>
      <w:marBottom w:val="0"/>
      <w:divBdr>
        <w:top w:val="none" w:sz="0" w:space="0" w:color="auto"/>
        <w:left w:val="none" w:sz="0" w:space="0" w:color="auto"/>
        <w:bottom w:val="none" w:sz="0" w:space="0" w:color="auto"/>
        <w:right w:val="none" w:sz="0" w:space="0" w:color="auto"/>
      </w:divBdr>
    </w:div>
    <w:div w:id="124858174">
      <w:bodyDiv w:val="1"/>
      <w:marLeft w:val="0"/>
      <w:marRight w:val="0"/>
      <w:marTop w:val="0"/>
      <w:marBottom w:val="0"/>
      <w:divBdr>
        <w:top w:val="none" w:sz="0" w:space="0" w:color="auto"/>
        <w:left w:val="none" w:sz="0" w:space="0" w:color="auto"/>
        <w:bottom w:val="none" w:sz="0" w:space="0" w:color="auto"/>
        <w:right w:val="none" w:sz="0" w:space="0" w:color="auto"/>
      </w:divBdr>
    </w:div>
    <w:div w:id="513425200">
      <w:bodyDiv w:val="1"/>
      <w:marLeft w:val="0"/>
      <w:marRight w:val="0"/>
      <w:marTop w:val="0"/>
      <w:marBottom w:val="0"/>
      <w:divBdr>
        <w:top w:val="none" w:sz="0" w:space="0" w:color="auto"/>
        <w:left w:val="none" w:sz="0" w:space="0" w:color="auto"/>
        <w:bottom w:val="none" w:sz="0" w:space="0" w:color="auto"/>
        <w:right w:val="none" w:sz="0" w:space="0" w:color="auto"/>
      </w:divBdr>
    </w:div>
    <w:div w:id="771826398">
      <w:bodyDiv w:val="1"/>
      <w:marLeft w:val="0"/>
      <w:marRight w:val="0"/>
      <w:marTop w:val="0"/>
      <w:marBottom w:val="0"/>
      <w:divBdr>
        <w:top w:val="none" w:sz="0" w:space="0" w:color="auto"/>
        <w:left w:val="none" w:sz="0" w:space="0" w:color="auto"/>
        <w:bottom w:val="none" w:sz="0" w:space="0" w:color="auto"/>
        <w:right w:val="none" w:sz="0" w:space="0" w:color="auto"/>
      </w:divBdr>
    </w:div>
    <w:div w:id="820393870">
      <w:bodyDiv w:val="1"/>
      <w:marLeft w:val="0"/>
      <w:marRight w:val="0"/>
      <w:marTop w:val="0"/>
      <w:marBottom w:val="0"/>
      <w:divBdr>
        <w:top w:val="none" w:sz="0" w:space="0" w:color="auto"/>
        <w:left w:val="none" w:sz="0" w:space="0" w:color="auto"/>
        <w:bottom w:val="none" w:sz="0" w:space="0" w:color="auto"/>
        <w:right w:val="none" w:sz="0" w:space="0" w:color="auto"/>
      </w:divBdr>
    </w:div>
    <w:div w:id="904225020">
      <w:bodyDiv w:val="1"/>
      <w:marLeft w:val="0"/>
      <w:marRight w:val="0"/>
      <w:marTop w:val="0"/>
      <w:marBottom w:val="0"/>
      <w:divBdr>
        <w:top w:val="none" w:sz="0" w:space="0" w:color="auto"/>
        <w:left w:val="none" w:sz="0" w:space="0" w:color="auto"/>
        <w:bottom w:val="none" w:sz="0" w:space="0" w:color="auto"/>
        <w:right w:val="none" w:sz="0" w:space="0" w:color="auto"/>
      </w:divBdr>
    </w:div>
    <w:div w:id="1051885259">
      <w:bodyDiv w:val="1"/>
      <w:marLeft w:val="0"/>
      <w:marRight w:val="0"/>
      <w:marTop w:val="0"/>
      <w:marBottom w:val="0"/>
      <w:divBdr>
        <w:top w:val="none" w:sz="0" w:space="0" w:color="auto"/>
        <w:left w:val="none" w:sz="0" w:space="0" w:color="auto"/>
        <w:bottom w:val="none" w:sz="0" w:space="0" w:color="auto"/>
        <w:right w:val="none" w:sz="0" w:space="0" w:color="auto"/>
      </w:divBdr>
    </w:div>
    <w:div w:id="1070932601">
      <w:bodyDiv w:val="1"/>
      <w:marLeft w:val="0"/>
      <w:marRight w:val="0"/>
      <w:marTop w:val="0"/>
      <w:marBottom w:val="0"/>
      <w:divBdr>
        <w:top w:val="none" w:sz="0" w:space="0" w:color="auto"/>
        <w:left w:val="none" w:sz="0" w:space="0" w:color="auto"/>
        <w:bottom w:val="none" w:sz="0" w:space="0" w:color="auto"/>
        <w:right w:val="none" w:sz="0" w:space="0" w:color="auto"/>
      </w:divBdr>
    </w:div>
    <w:div w:id="1117720900">
      <w:bodyDiv w:val="1"/>
      <w:marLeft w:val="0"/>
      <w:marRight w:val="0"/>
      <w:marTop w:val="0"/>
      <w:marBottom w:val="0"/>
      <w:divBdr>
        <w:top w:val="none" w:sz="0" w:space="0" w:color="auto"/>
        <w:left w:val="none" w:sz="0" w:space="0" w:color="auto"/>
        <w:bottom w:val="none" w:sz="0" w:space="0" w:color="auto"/>
        <w:right w:val="none" w:sz="0" w:space="0" w:color="auto"/>
      </w:divBdr>
    </w:div>
    <w:div w:id="1180773507">
      <w:bodyDiv w:val="1"/>
      <w:marLeft w:val="0"/>
      <w:marRight w:val="0"/>
      <w:marTop w:val="0"/>
      <w:marBottom w:val="0"/>
      <w:divBdr>
        <w:top w:val="none" w:sz="0" w:space="0" w:color="auto"/>
        <w:left w:val="none" w:sz="0" w:space="0" w:color="auto"/>
        <w:bottom w:val="none" w:sz="0" w:space="0" w:color="auto"/>
        <w:right w:val="none" w:sz="0" w:space="0" w:color="auto"/>
      </w:divBdr>
    </w:div>
    <w:div w:id="1257446482">
      <w:bodyDiv w:val="1"/>
      <w:marLeft w:val="0"/>
      <w:marRight w:val="0"/>
      <w:marTop w:val="0"/>
      <w:marBottom w:val="0"/>
      <w:divBdr>
        <w:top w:val="none" w:sz="0" w:space="0" w:color="auto"/>
        <w:left w:val="none" w:sz="0" w:space="0" w:color="auto"/>
        <w:bottom w:val="none" w:sz="0" w:space="0" w:color="auto"/>
        <w:right w:val="none" w:sz="0" w:space="0" w:color="auto"/>
      </w:divBdr>
    </w:div>
    <w:div w:id="1261523794">
      <w:bodyDiv w:val="1"/>
      <w:marLeft w:val="0"/>
      <w:marRight w:val="0"/>
      <w:marTop w:val="0"/>
      <w:marBottom w:val="0"/>
      <w:divBdr>
        <w:top w:val="none" w:sz="0" w:space="0" w:color="auto"/>
        <w:left w:val="none" w:sz="0" w:space="0" w:color="auto"/>
        <w:bottom w:val="none" w:sz="0" w:space="0" w:color="auto"/>
        <w:right w:val="none" w:sz="0" w:space="0" w:color="auto"/>
      </w:divBdr>
    </w:div>
    <w:div w:id="1424182116">
      <w:bodyDiv w:val="1"/>
      <w:marLeft w:val="0"/>
      <w:marRight w:val="0"/>
      <w:marTop w:val="0"/>
      <w:marBottom w:val="0"/>
      <w:divBdr>
        <w:top w:val="none" w:sz="0" w:space="0" w:color="auto"/>
        <w:left w:val="none" w:sz="0" w:space="0" w:color="auto"/>
        <w:bottom w:val="none" w:sz="0" w:space="0" w:color="auto"/>
        <w:right w:val="none" w:sz="0" w:space="0" w:color="auto"/>
      </w:divBdr>
    </w:div>
    <w:div w:id="1428649247">
      <w:bodyDiv w:val="1"/>
      <w:marLeft w:val="0"/>
      <w:marRight w:val="0"/>
      <w:marTop w:val="0"/>
      <w:marBottom w:val="0"/>
      <w:divBdr>
        <w:top w:val="none" w:sz="0" w:space="0" w:color="auto"/>
        <w:left w:val="none" w:sz="0" w:space="0" w:color="auto"/>
        <w:bottom w:val="none" w:sz="0" w:space="0" w:color="auto"/>
        <w:right w:val="none" w:sz="0" w:space="0" w:color="auto"/>
      </w:divBdr>
    </w:div>
    <w:div w:id="1582788703">
      <w:bodyDiv w:val="1"/>
      <w:marLeft w:val="0"/>
      <w:marRight w:val="0"/>
      <w:marTop w:val="0"/>
      <w:marBottom w:val="0"/>
      <w:divBdr>
        <w:top w:val="none" w:sz="0" w:space="0" w:color="auto"/>
        <w:left w:val="none" w:sz="0" w:space="0" w:color="auto"/>
        <w:bottom w:val="none" w:sz="0" w:space="0" w:color="auto"/>
        <w:right w:val="none" w:sz="0" w:space="0" w:color="auto"/>
      </w:divBdr>
    </w:div>
    <w:div w:id="1656300703">
      <w:bodyDiv w:val="1"/>
      <w:marLeft w:val="0"/>
      <w:marRight w:val="0"/>
      <w:marTop w:val="0"/>
      <w:marBottom w:val="0"/>
      <w:divBdr>
        <w:top w:val="none" w:sz="0" w:space="0" w:color="auto"/>
        <w:left w:val="none" w:sz="0" w:space="0" w:color="auto"/>
        <w:bottom w:val="none" w:sz="0" w:space="0" w:color="auto"/>
        <w:right w:val="none" w:sz="0" w:space="0" w:color="auto"/>
      </w:divBdr>
    </w:div>
    <w:div w:id="1680034988">
      <w:bodyDiv w:val="1"/>
      <w:marLeft w:val="0"/>
      <w:marRight w:val="0"/>
      <w:marTop w:val="0"/>
      <w:marBottom w:val="0"/>
      <w:divBdr>
        <w:top w:val="none" w:sz="0" w:space="0" w:color="auto"/>
        <w:left w:val="none" w:sz="0" w:space="0" w:color="auto"/>
        <w:bottom w:val="none" w:sz="0" w:space="0" w:color="auto"/>
        <w:right w:val="none" w:sz="0" w:space="0" w:color="auto"/>
      </w:divBdr>
    </w:div>
    <w:div w:id="1725520801">
      <w:bodyDiv w:val="1"/>
      <w:marLeft w:val="0"/>
      <w:marRight w:val="0"/>
      <w:marTop w:val="0"/>
      <w:marBottom w:val="0"/>
      <w:divBdr>
        <w:top w:val="none" w:sz="0" w:space="0" w:color="auto"/>
        <w:left w:val="none" w:sz="0" w:space="0" w:color="auto"/>
        <w:bottom w:val="none" w:sz="0" w:space="0" w:color="auto"/>
        <w:right w:val="none" w:sz="0" w:space="0" w:color="auto"/>
      </w:divBdr>
    </w:div>
    <w:div w:id="1813672197">
      <w:bodyDiv w:val="1"/>
      <w:marLeft w:val="0"/>
      <w:marRight w:val="0"/>
      <w:marTop w:val="0"/>
      <w:marBottom w:val="0"/>
      <w:divBdr>
        <w:top w:val="none" w:sz="0" w:space="0" w:color="auto"/>
        <w:left w:val="none" w:sz="0" w:space="0" w:color="auto"/>
        <w:bottom w:val="none" w:sz="0" w:space="0" w:color="auto"/>
        <w:right w:val="none" w:sz="0" w:space="0" w:color="auto"/>
      </w:divBdr>
    </w:div>
    <w:div w:id="1942375725">
      <w:bodyDiv w:val="1"/>
      <w:marLeft w:val="0"/>
      <w:marRight w:val="0"/>
      <w:marTop w:val="0"/>
      <w:marBottom w:val="0"/>
      <w:divBdr>
        <w:top w:val="none" w:sz="0" w:space="0" w:color="auto"/>
        <w:left w:val="none" w:sz="0" w:space="0" w:color="auto"/>
        <w:bottom w:val="none" w:sz="0" w:space="0" w:color="auto"/>
        <w:right w:val="none" w:sz="0" w:space="0" w:color="auto"/>
      </w:divBdr>
    </w:div>
    <w:div w:id="1985037039">
      <w:bodyDiv w:val="1"/>
      <w:marLeft w:val="0"/>
      <w:marRight w:val="0"/>
      <w:marTop w:val="0"/>
      <w:marBottom w:val="0"/>
      <w:divBdr>
        <w:top w:val="none" w:sz="0" w:space="0" w:color="auto"/>
        <w:left w:val="none" w:sz="0" w:space="0" w:color="auto"/>
        <w:bottom w:val="none" w:sz="0" w:space="0" w:color="auto"/>
        <w:right w:val="none" w:sz="0" w:space="0" w:color="auto"/>
      </w:divBdr>
    </w:div>
    <w:div w:id="20789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msp.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090E8C421DC96FACD121FFC01481DD0C0F37EBD9D824D6C012EF946764B0B2C1B977D103056C9CAAF783A3197D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0E8C421DC96FACD121FFC01481DD0C0F37EBD9D52BDEC11DEF946764B0B2C1B977D103056C9CAAF783A71972C" TargetMode="External"/><Relationship Id="rId5" Type="http://schemas.openxmlformats.org/officeDocument/2006/relationships/settings" Target="settings.xml"/><Relationship Id="rId15" Type="http://schemas.openxmlformats.org/officeDocument/2006/relationships/hyperlink" Target="consultantplus://offline/ref=090E8C421DC96FACD121E1CD02ED83080F35B3D1DA23DC9349B0CF3A33B9B896FE38884141619DAA1F7EC" TargetMode="External"/><Relationship Id="rId10" Type="http://schemas.openxmlformats.org/officeDocument/2006/relationships/hyperlink" Target="consultantplus://offline/ref=090E8C421DC96FACD121E1CD02ED83080C3CB4D5DB20DC9349B0CF3A331B79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90E8C421DC96FACD121E1CD02ED83080C3CB4D5DF27DC9349B0CF3A33B9B896FE38884141661974C" TargetMode="External"/><Relationship Id="rId14" Type="http://schemas.openxmlformats.org/officeDocument/2006/relationships/hyperlink" Target="consultantplus://offline/ref=6DE2DB14E56DC28D46EAB3BA9C2BC7855BC60C90DB5087E141276A7A4EE4MF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FB01F09A984DC49A34361C1E8E8342"/>
        <w:category>
          <w:name w:val="Общие"/>
          <w:gallery w:val="placeholder"/>
        </w:category>
        <w:types>
          <w:type w:val="bbPlcHdr"/>
        </w:types>
        <w:behaviors>
          <w:behavior w:val="content"/>
        </w:behaviors>
        <w:guid w:val="{2CDA6C96-8212-4DC8-BE2A-3F84C478448E}"/>
      </w:docPartPr>
      <w:docPartBody>
        <w:p w:rsidR="008B3E69" w:rsidRDefault="008B3E69" w:rsidP="008B3E69">
          <w:pPr>
            <w:pStyle w:val="50FB01F09A984DC49A34361C1E8E8342"/>
          </w:pPr>
          <w:r>
            <w:t>[Введите название организации]</w:t>
          </w:r>
        </w:p>
      </w:docPartBody>
    </w:docPart>
    <w:docPart>
      <w:docPartPr>
        <w:name w:val="521169425CB34E1EB5453B5C8DFBC4C5"/>
        <w:category>
          <w:name w:val="Общие"/>
          <w:gallery w:val="placeholder"/>
        </w:category>
        <w:types>
          <w:type w:val="bbPlcHdr"/>
        </w:types>
        <w:behaviors>
          <w:behavior w:val="content"/>
        </w:behaviors>
        <w:guid w:val="{6FB22680-949A-43B7-AB46-F859F88F8FA6}"/>
      </w:docPartPr>
      <w:docPartBody>
        <w:p w:rsidR="008B3E69" w:rsidRDefault="008B3E69" w:rsidP="008B3E69">
          <w:pPr>
            <w:pStyle w:val="521169425CB34E1EB5453B5C8DFBC4C5"/>
          </w:pPr>
          <w:r>
            <w:rPr>
              <w:b/>
              <w:bCs/>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B3E69"/>
    <w:rsid w:val="00012BD3"/>
    <w:rsid w:val="00096753"/>
    <w:rsid w:val="001B3588"/>
    <w:rsid w:val="002169D9"/>
    <w:rsid w:val="0022749E"/>
    <w:rsid w:val="0024184C"/>
    <w:rsid w:val="00253CCA"/>
    <w:rsid w:val="002917D9"/>
    <w:rsid w:val="00343DC1"/>
    <w:rsid w:val="00353332"/>
    <w:rsid w:val="00427EF3"/>
    <w:rsid w:val="004321D3"/>
    <w:rsid w:val="004C3E0C"/>
    <w:rsid w:val="00530184"/>
    <w:rsid w:val="00535BDF"/>
    <w:rsid w:val="00583E5C"/>
    <w:rsid w:val="005A7834"/>
    <w:rsid w:val="005D61E7"/>
    <w:rsid w:val="005E3FBE"/>
    <w:rsid w:val="00622426"/>
    <w:rsid w:val="00623AEE"/>
    <w:rsid w:val="008B3E69"/>
    <w:rsid w:val="008E776A"/>
    <w:rsid w:val="009462F9"/>
    <w:rsid w:val="00AE4D61"/>
    <w:rsid w:val="00B572D5"/>
    <w:rsid w:val="00B93348"/>
    <w:rsid w:val="00C40F9B"/>
    <w:rsid w:val="00D82EBE"/>
    <w:rsid w:val="00DA53C0"/>
    <w:rsid w:val="00DE2390"/>
    <w:rsid w:val="00DE751D"/>
    <w:rsid w:val="00DF24B3"/>
    <w:rsid w:val="00E70D55"/>
    <w:rsid w:val="00E80CB6"/>
    <w:rsid w:val="00EB6801"/>
    <w:rsid w:val="00EE732A"/>
    <w:rsid w:val="00F06EE5"/>
    <w:rsid w:val="00F7277C"/>
    <w:rsid w:val="00F85095"/>
    <w:rsid w:val="00F91513"/>
    <w:rsid w:val="00F92608"/>
    <w:rsid w:val="00FD7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0D005DD1E4542875844D96D7120ED">
    <w:name w:val="C360D005DD1E4542875844D96D7120ED"/>
    <w:rsid w:val="008B3E69"/>
  </w:style>
  <w:style w:type="paragraph" w:customStyle="1" w:styleId="ED1BA79EFA8B483C91FE41D1E40056E0">
    <w:name w:val="ED1BA79EFA8B483C91FE41D1E40056E0"/>
    <w:rsid w:val="008B3E69"/>
  </w:style>
  <w:style w:type="paragraph" w:customStyle="1" w:styleId="66A506BB9AE540C5A172142729B1FBEE">
    <w:name w:val="66A506BB9AE540C5A172142729B1FBEE"/>
    <w:rsid w:val="008B3E69"/>
  </w:style>
  <w:style w:type="paragraph" w:customStyle="1" w:styleId="80C3C1BBD1F24F6A839EB02636DC33D9">
    <w:name w:val="80C3C1BBD1F24F6A839EB02636DC33D9"/>
    <w:rsid w:val="008B3E69"/>
  </w:style>
  <w:style w:type="paragraph" w:customStyle="1" w:styleId="50FB01F09A984DC49A34361C1E8E8342">
    <w:name w:val="50FB01F09A984DC49A34361C1E8E8342"/>
    <w:rsid w:val="008B3E69"/>
  </w:style>
  <w:style w:type="paragraph" w:customStyle="1" w:styleId="521169425CB34E1EB5453B5C8DFBC4C5">
    <w:name w:val="521169425CB34E1EB5453B5C8DFBC4C5"/>
    <w:rsid w:val="008B3E69"/>
  </w:style>
  <w:style w:type="paragraph" w:customStyle="1" w:styleId="406055D65B1044EE8D52F95030F2FD8D">
    <w:name w:val="406055D65B1044EE8D52F95030F2FD8D"/>
    <w:rsid w:val="00EE7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5DE60A-87D6-4107-AC14-D353BB5E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77</Pages>
  <Words>36314</Words>
  <Characters>206995</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9 (125) 30 октября 2020  г.</vt:lpstr>
    </vt:vector>
  </TitlesOfParts>
  <Company>Информационный бюллетень Новокривошеинского сельского поселения</Company>
  <LinksUpToDate>false</LinksUpToDate>
  <CharactersWithSpaces>242824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 (125) 30 октября 2020  г.</dc:title>
  <dc:creator>Шульга Н.В.</dc:creator>
  <cp:lastModifiedBy>USER</cp:lastModifiedBy>
  <cp:revision>4</cp:revision>
  <cp:lastPrinted>2020-12-26T05:11:00Z</cp:lastPrinted>
  <dcterms:created xsi:type="dcterms:W3CDTF">2020-11-05T16:49:00Z</dcterms:created>
  <dcterms:modified xsi:type="dcterms:W3CDTF">2020-12-26T05:12:00Z</dcterms:modified>
</cp:coreProperties>
</file>