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D9" w:rsidRDefault="00C155E1" w:rsidP="000D5F78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  <w:r w:rsidRPr="00904C44">
        <w:rPr>
          <w:sz w:val="16"/>
          <w:szCs w:val="16"/>
        </w:rPr>
        <w:t xml:space="preserve">АДМИНИСТРАЦИЯ НОВОКРИВОШЕИНСКОГО </w:t>
      </w:r>
    </w:p>
    <w:p w:rsidR="00C155E1" w:rsidRPr="00904C44" w:rsidRDefault="00C155E1" w:rsidP="000D5F78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  <w:r w:rsidRPr="00904C44">
        <w:rPr>
          <w:sz w:val="16"/>
          <w:szCs w:val="16"/>
        </w:rPr>
        <w:t>СЕЛЬСКОГО ПОСЕЛЕНИЯ</w:t>
      </w:r>
    </w:p>
    <w:p w:rsidR="00D506D9" w:rsidRDefault="00D506D9" w:rsidP="00904C44">
      <w:pPr>
        <w:jc w:val="center"/>
        <w:rPr>
          <w:b/>
          <w:sz w:val="16"/>
          <w:szCs w:val="16"/>
        </w:rPr>
      </w:pPr>
    </w:p>
    <w:p w:rsidR="006254FD" w:rsidRPr="00904C44" w:rsidRDefault="00904C44" w:rsidP="00904C44">
      <w:pPr>
        <w:jc w:val="center"/>
        <w:rPr>
          <w:b/>
          <w:sz w:val="16"/>
          <w:szCs w:val="16"/>
        </w:rPr>
      </w:pPr>
      <w:r w:rsidRPr="00904C44">
        <w:rPr>
          <w:b/>
          <w:sz w:val="16"/>
          <w:szCs w:val="16"/>
        </w:rPr>
        <w:t>ПОСТАНОВЛЕНИ</w:t>
      </w:r>
    </w:p>
    <w:p w:rsidR="00D37767" w:rsidRDefault="00D37767" w:rsidP="00567AF6">
      <w:pPr>
        <w:keepNext/>
        <w:ind w:hanging="567"/>
        <w:outlineLvl w:val="1"/>
        <w:rPr>
          <w:rFonts w:eastAsia="Calibri"/>
          <w:sz w:val="16"/>
          <w:szCs w:val="16"/>
        </w:rPr>
      </w:pPr>
    </w:p>
    <w:p w:rsidR="006254FD" w:rsidRPr="00904C44" w:rsidRDefault="00042617" w:rsidP="00567AF6">
      <w:pPr>
        <w:keepNext/>
        <w:ind w:hanging="567"/>
        <w:outlineLvl w:val="1"/>
        <w:rPr>
          <w:rFonts w:eastAsia="Calibri"/>
          <w:b/>
          <w:bCs/>
          <w:sz w:val="16"/>
          <w:szCs w:val="16"/>
        </w:rPr>
      </w:pPr>
      <w:r w:rsidRPr="006C3157">
        <w:rPr>
          <w:rFonts w:eastAsia="Calibri"/>
          <w:sz w:val="16"/>
          <w:szCs w:val="16"/>
        </w:rPr>
        <w:t>07.09</w:t>
      </w:r>
      <w:r w:rsidR="006254FD" w:rsidRPr="00904C44">
        <w:rPr>
          <w:rFonts w:eastAsia="Calibri"/>
          <w:sz w:val="16"/>
          <w:szCs w:val="16"/>
        </w:rPr>
        <w:t>.2020</w:t>
      </w:r>
      <w:r w:rsidR="00D37767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</w:t>
      </w:r>
      <w:r w:rsidR="00904C44" w:rsidRPr="00904C44">
        <w:rPr>
          <w:rFonts w:eastAsia="Calibri"/>
          <w:sz w:val="16"/>
          <w:szCs w:val="16"/>
        </w:rPr>
        <w:t xml:space="preserve">№ </w:t>
      </w:r>
      <w:r w:rsidRPr="006C3157">
        <w:rPr>
          <w:rFonts w:eastAsia="Calibri"/>
          <w:sz w:val="16"/>
          <w:szCs w:val="16"/>
        </w:rPr>
        <w:t>6</w:t>
      </w:r>
      <w:r w:rsidR="00904C44" w:rsidRPr="00904C44">
        <w:rPr>
          <w:rFonts w:eastAsia="Calibri"/>
          <w:sz w:val="16"/>
          <w:szCs w:val="16"/>
        </w:rPr>
        <w:t>5</w:t>
      </w:r>
    </w:p>
    <w:p w:rsidR="00567AF6" w:rsidRDefault="00567AF6" w:rsidP="006254FD">
      <w:pPr>
        <w:ind w:left="-342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Новокривошеино</w:t>
      </w:r>
    </w:p>
    <w:p w:rsidR="006254FD" w:rsidRPr="00904C44" w:rsidRDefault="006254FD" w:rsidP="006254FD">
      <w:pPr>
        <w:ind w:left="-342"/>
        <w:jc w:val="center"/>
        <w:rPr>
          <w:rFonts w:eastAsia="Calibri"/>
          <w:sz w:val="16"/>
          <w:szCs w:val="16"/>
        </w:rPr>
      </w:pPr>
      <w:r w:rsidRPr="00904C44">
        <w:rPr>
          <w:rFonts w:eastAsia="Calibri"/>
          <w:sz w:val="16"/>
          <w:szCs w:val="16"/>
        </w:rPr>
        <w:t>Кривошеинский район</w:t>
      </w:r>
    </w:p>
    <w:p w:rsidR="006254FD" w:rsidRPr="00904C44" w:rsidRDefault="006254FD" w:rsidP="006254FD">
      <w:pPr>
        <w:ind w:left="-342"/>
        <w:jc w:val="center"/>
        <w:rPr>
          <w:rFonts w:eastAsia="Calibri"/>
          <w:sz w:val="16"/>
          <w:szCs w:val="16"/>
        </w:rPr>
      </w:pPr>
      <w:r w:rsidRPr="00904C44">
        <w:rPr>
          <w:rFonts w:eastAsia="Calibri"/>
          <w:sz w:val="16"/>
          <w:szCs w:val="16"/>
        </w:rPr>
        <w:t>Томская область</w:t>
      </w:r>
    </w:p>
    <w:p w:rsidR="006254FD" w:rsidRPr="00904C44" w:rsidRDefault="006254FD" w:rsidP="006254FD">
      <w:pPr>
        <w:ind w:left="-342"/>
        <w:jc w:val="center"/>
        <w:rPr>
          <w:rFonts w:eastAsia="Calibri"/>
          <w:sz w:val="16"/>
          <w:szCs w:val="16"/>
        </w:rPr>
      </w:pPr>
    </w:p>
    <w:p w:rsidR="006254FD" w:rsidRPr="00904C44" w:rsidRDefault="006254FD" w:rsidP="006254FD">
      <w:pPr>
        <w:ind w:left="-342"/>
        <w:jc w:val="center"/>
        <w:rPr>
          <w:rFonts w:eastAsia="Calibri"/>
          <w:sz w:val="16"/>
          <w:szCs w:val="16"/>
        </w:rPr>
      </w:pPr>
    </w:p>
    <w:p w:rsidR="006254FD" w:rsidRDefault="00042617" w:rsidP="00AE1CF6">
      <w:pPr>
        <w:ind w:left="-567" w:firstLine="709"/>
        <w:jc w:val="center"/>
        <w:rPr>
          <w:color w:val="000000"/>
          <w:sz w:val="16"/>
          <w:szCs w:val="16"/>
        </w:rPr>
      </w:pPr>
      <w:r w:rsidRPr="00042617">
        <w:rPr>
          <w:color w:val="000000"/>
          <w:sz w:val="16"/>
          <w:szCs w:val="16"/>
        </w:rPr>
        <w:t>Об утверждении руководства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</w:t>
      </w:r>
    </w:p>
    <w:p w:rsidR="00042617" w:rsidRPr="00042617" w:rsidRDefault="00042617" w:rsidP="00AE1CF6">
      <w:pPr>
        <w:ind w:left="-567" w:firstLine="709"/>
        <w:jc w:val="center"/>
        <w:rPr>
          <w:rFonts w:eastAsia="Calibri"/>
          <w:sz w:val="16"/>
          <w:szCs w:val="16"/>
        </w:rPr>
      </w:pPr>
    </w:p>
    <w:p w:rsidR="006254FD" w:rsidRPr="00904C44" w:rsidRDefault="00042617" w:rsidP="00042617">
      <w:pPr>
        <w:widowControl w:val="0"/>
        <w:overflowPunct w:val="0"/>
        <w:autoSpaceDE w:val="0"/>
        <w:autoSpaceDN w:val="0"/>
        <w:adjustRightInd w:val="0"/>
        <w:ind w:left="-567" w:firstLine="709"/>
        <w:jc w:val="both"/>
        <w:rPr>
          <w:sz w:val="16"/>
          <w:szCs w:val="16"/>
        </w:rPr>
      </w:pPr>
      <w:r w:rsidRPr="00042617">
        <w:rPr>
          <w:rFonts w:eastAsia="Calibri"/>
          <w:sz w:val="16"/>
          <w:szCs w:val="16"/>
        </w:rPr>
        <w:t>В соответствии с Земельным Кодексом Российской Федерации, частью 2 статьи 8.2 Федерального закона от 26 декабря 2008 года  № 294-ФЗ «О защите 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904C44">
        <w:rPr>
          <w:sz w:val="16"/>
          <w:szCs w:val="16"/>
        </w:rPr>
        <w:t xml:space="preserve">, </w:t>
      </w:r>
    </w:p>
    <w:p w:rsidR="006254FD" w:rsidRPr="00904C44" w:rsidRDefault="006254FD" w:rsidP="00904C44">
      <w:pPr>
        <w:jc w:val="both"/>
        <w:rPr>
          <w:rFonts w:eastAsia="Calibri"/>
          <w:sz w:val="16"/>
          <w:szCs w:val="16"/>
        </w:rPr>
      </w:pPr>
      <w:r w:rsidRPr="00904C44">
        <w:rPr>
          <w:rFonts w:eastAsia="Calibri"/>
          <w:sz w:val="16"/>
          <w:szCs w:val="16"/>
        </w:rPr>
        <w:t>ПОСТАНОВЛЯЮ:</w:t>
      </w:r>
    </w:p>
    <w:p w:rsidR="00042617" w:rsidRDefault="00042617" w:rsidP="00904C44">
      <w:pPr>
        <w:ind w:left="-567" w:firstLine="567"/>
        <w:jc w:val="both"/>
        <w:rPr>
          <w:rFonts w:eastAsia="Calibri"/>
          <w:sz w:val="16"/>
          <w:szCs w:val="16"/>
        </w:rPr>
      </w:pPr>
      <w:r w:rsidRPr="00042617">
        <w:rPr>
          <w:rFonts w:eastAsia="Calibri"/>
          <w:sz w:val="16"/>
          <w:szCs w:val="16"/>
        </w:rPr>
        <w:t>1. Утвердить руководство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(далее – руководство) согласно приложению к настоящему постановлению.</w:t>
      </w:r>
    </w:p>
    <w:p w:rsidR="00042617" w:rsidRPr="00042617" w:rsidRDefault="00042617" w:rsidP="00042617">
      <w:pPr>
        <w:ind w:left="-567" w:firstLine="567"/>
        <w:jc w:val="both"/>
        <w:rPr>
          <w:rFonts w:eastAsia="Calibri"/>
          <w:sz w:val="16"/>
          <w:szCs w:val="16"/>
        </w:rPr>
      </w:pPr>
      <w:r w:rsidRPr="00042617">
        <w:rPr>
          <w:rFonts w:eastAsia="Calibri"/>
          <w:sz w:val="16"/>
          <w:szCs w:val="16"/>
        </w:rPr>
        <w:t>2. Настоящее Постановление вступает в силу со дня его подписания и подлежит обнародованию в установленном порядке.</w:t>
      </w:r>
    </w:p>
    <w:p w:rsidR="00042617" w:rsidRDefault="00042617" w:rsidP="00042617">
      <w:pPr>
        <w:ind w:left="-567" w:firstLine="567"/>
        <w:jc w:val="both"/>
        <w:rPr>
          <w:rFonts w:eastAsia="Calibri"/>
          <w:sz w:val="16"/>
          <w:szCs w:val="16"/>
        </w:rPr>
      </w:pPr>
      <w:r w:rsidRPr="00042617">
        <w:rPr>
          <w:rFonts w:eastAsia="Calibri"/>
          <w:sz w:val="16"/>
          <w:szCs w:val="16"/>
        </w:rPr>
        <w:t>3. Управляющему делами Администрации Новокривошеинского сельского поселения разместить руководство на официальном сайте муниципального образования Новокривошеинское сельское поселение в разделе «Муниципальный контроль» в информационно-телекоммуникационной сети «Интернет»</w:t>
      </w:r>
    </w:p>
    <w:p w:rsidR="006254FD" w:rsidRPr="00904C44" w:rsidRDefault="00042617" w:rsidP="00042617">
      <w:pPr>
        <w:ind w:left="-567" w:firstLine="567"/>
        <w:rPr>
          <w:rFonts w:eastAsia="Calibri"/>
          <w:sz w:val="16"/>
          <w:szCs w:val="16"/>
        </w:rPr>
      </w:pPr>
      <w:r w:rsidRPr="00042617">
        <w:rPr>
          <w:rFonts w:eastAsia="Calibri"/>
          <w:sz w:val="16"/>
          <w:szCs w:val="16"/>
        </w:rPr>
        <w:t>4</w:t>
      </w:r>
      <w:r w:rsidR="00904C44">
        <w:rPr>
          <w:rFonts w:eastAsia="Calibri"/>
          <w:sz w:val="16"/>
          <w:szCs w:val="16"/>
        </w:rPr>
        <w:t xml:space="preserve">. </w:t>
      </w:r>
      <w:r w:rsidR="006254FD" w:rsidRPr="00904C44">
        <w:rPr>
          <w:rFonts w:eastAsia="Calibri"/>
          <w:sz w:val="16"/>
          <w:szCs w:val="16"/>
        </w:rPr>
        <w:t>Контроль за исполнением настоящего постановления оставляю за собой.</w:t>
      </w:r>
    </w:p>
    <w:p w:rsidR="006254FD" w:rsidRPr="00904C44" w:rsidRDefault="006254FD" w:rsidP="00904C44">
      <w:pPr>
        <w:rPr>
          <w:rFonts w:eastAsia="Calibri"/>
          <w:sz w:val="16"/>
          <w:szCs w:val="16"/>
        </w:rPr>
      </w:pPr>
    </w:p>
    <w:p w:rsidR="006254FD" w:rsidRDefault="006254FD" w:rsidP="00904C44">
      <w:pPr>
        <w:ind w:left="-567"/>
        <w:rPr>
          <w:rFonts w:eastAsia="Calibri"/>
          <w:sz w:val="16"/>
          <w:szCs w:val="16"/>
        </w:rPr>
      </w:pPr>
      <w:r w:rsidRPr="00904C44">
        <w:rPr>
          <w:rFonts w:eastAsia="Calibri"/>
          <w:sz w:val="16"/>
          <w:szCs w:val="16"/>
        </w:rPr>
        <w:t>Глава Новокривошеинского сельского поселения                                                            А.О.Саяпин</w:t>
      </w:r>
    </w:p>
    <w:p w:rsidR="00042617" w:rsidRPr="00042617" w:rsidRDefault="00042617" w:rsidP="00042617">
      <w:pPr>
        <w:ind w:left="-567"/>
        <w:jc w:val="right"/>
        <w:rPr>
          <w:rFonts w:eastAsia="Calibri"/>
          <w:sz w:val="16"/>
          <w:szCs w:val="16"/>
        </w:rPr>
      </w:pPr>
    </w:p>
    <w:p w:rsidR="00042617" w:rsidRPr="00042617" w:rsidRDefault="00042617" w:rsidP="00042617">
      <w:pPr>
        <w:ind w:left="-567"/>
        <w:jc w:val="right"/>
        <w:rPr>
          <w:rFonts w:eastAsia="Calibri"/>
          <w:sz w:val="16"/>
          <w:szCs w:val="16"/>
        </w:rPr>
      </w:pPr>
      <w:r w:rsidRPr="00042617">
        <w:rPr>
          <w:rFonts w:eastAsia="Calibri"/>
          <w:sz w:val="16"/>
          <w:szCs w:val="16"/>
        </w:rPr>
        <w:t xml:space="preserve">Приложение </w:t>
      </w:r>
    </w:p>
    <w:p w:rsidR="00042617" w:rsidRPr="00042617" w:rsidRDefault="00042617" w:rsidP="00042617">
      <w:pPr>
        <w:ind w:left="-567"/>
        <w:jc w:val="right"/>
        <w:rPr>
          <w:rFonts w:eastAsia="Calibri"/>
          <w:sz w:val="16"/>
          <w:szCs w:val="16"/>
        </w:rPr>
      </w:pPr>
      <w:r w:rsidRPr="00042617">
        <w:rPr>
          <w:rFonts w:eastAsia="Calibri"/>
          <w:sz w:val="16"/>
          <w:szCs w:val="16"/>
        </w:rPr>
        <w:t xml:space="preserve">к постановлению Администрации </w:t>
      </w:r>
    </w:p>
    <w:p w:rsidR="00042617" w:rsidRPr="00042617" w:rsidRDefault="00042617" w:rsidP="00042617">
      <w:pPr>
        <w:ind w:left="-567"/>
        <w:jc w:val="right"/>
        <w:rPr>
          <w:rFonts w:eastAsia="Calibri"/>
          <w:sz w:val="16"/>
          <w:szCs w:val="16"/>
        </w:rPr>
      </w:pPr>
      <w:r w:rsidRPr="00042617">
        <w:rPr>
          <w:rFonts w:eastAsia="Calibri"/>
          <w:sz w:val="16"/>
          <w:szCs w:val="16"/>
        </w:rPr>
        <w:t xml:space="preserve">Новокривошеинского сельского поселения </w:t>
      </w:r>
    </w:p>
    <w:p w:rsidR="00042617" w:rsidRDefault="00042617" w:rsidP="00042617">
      <w:pPr>
        <w:ind w:left="-567"/>
        <w:jc w:val="right"/>
        <w:rPr>
          <w:rFonts w:eastAsia="Calibri"/>
          <w:sz w:val="16"/>
          <w:szCs w:val="16"/>
        </w:rPr>
      </w:pPr>
      <w:r w:rsidRPr="00042617">
        <w:rPr>
          <w:rFonts w:eastAsia="Calibri"/>
          <w:sz w:val="16"/>
          <w:szCs w:val="16"/>
        </w:rPr>
        <w:t>от 07.09.2020 № 65</w:t>
      </w:r>
    </w:p>
    <w:p w:rsidR="00042617" w:rsidRDefault="00042617" w:rsidP="00904C44">
      <w:pPr>
        <w:ind w:left="-567"/>
        <w:rPr>
          <w:rFonts w:eastAsia="Calibri"/>
          <w:sz w:val="16"/>
          <w:szCs w:val="16"/>
        </w:rPr>
      </w:pPr>
    </w:p>
    <w:p w:rsidR="00042617" w:rsidRPr="00042617" w:rsidRDefault="00042617" w:rsidP="00042617">
      <w:pPr>
        <w:jc w:val="center"/>
        <w:rPr>
          <w:b/>
          <w:bCs/>
          <w:color w:val="000000"/>
          <w:sz w:val="16"/>
          <w:szCs w:val="16"/>
        </w:rPr>
      </w:pPr>
      <w:r w:rsidRPr="00042617">
        <w:rPr>
          <w:b/>
          <w:bCs/>
          <w:color w:val="000000"/>
          <w:sz w:val="16"/>
          <w:szCs w:val="16"/>
        </w:rPr>
        <w:t>Руководство по соблюдению обязательных требований</w:t>
      </w:r>
    </w:p>
    <w:p w:rsidR="00042617" w:rsidRPr="00042617" w:rsidRDefault="00042617" w:rsidP="00042617">
      <w:pPr>
        <w:jc w:val="center"/>
        <w:rPr>
          <w:b/>
          <w:bCs/>
          <w:color w:val="000000"/>
          <w:sz w:val="16"/>
          <w:szCs w:val="16"/>
        </w:rPr>
      </w:pPr>
      <w:r w:rsidRPr="00042617">
        <w:rPr>
          <w:b/>
          <w:bCs/>
          <w:color w:val="000000"/>
          <w:sz w:val="16"/>
          <w:szCs w:val="16"/>
        </w:rPr>
        <w:t xml:space="preserve">земельного законодательства, предъявляемых при проведении мероприятий по осуществлению муниципального земельного </w:t>
      </w:r>
    </w:p>
    <w:p w:rsidR="00042617" w:rsidRDefault="00042617" w:rsidP="00042617">
      <w:pPr>
        <w:jc w:val="center"/>
        <w:rPr>
          <w:b/>
          <w:bCs/>
          <w:color w:val="000000"/>
          <w:sz w:val="16"/>
          <w:szCs w:val="16"/>
        </w:rPr>
      </w:pPr>
      <w:r w:rsidRPr="00042617">
        <w:rPr>
          <w:b/>
          <w:bCs/>
          <w:color w:val="000000"/>
          <w:sz w:val="16"/>
          <w:szCs w:val="16"/>
        </w:rPr>
        <w:t>контроля на территории Новокривошеинского сельского поселения</w:t>
      </w:r>
    </w:p>
    <w:p w:rsidR="00042617" w:rsidRDefault="00042617" w:rsidP="00042617">
      <w:pPr>
        <w:jc w:val="center"/>
        <w:rPr>
          <w:b/>
          <w:bCs/>
          <w:color w:val="000000"/>
          <w:sz w:val="16"/>
          <w:szCs w:val="16"/>
        </w:rPr>
      </w:pPr>
    </w:p>
    <w:p w:rsidR="00042617" w:rsidRPr="00042617" w:rsidRDefault="00042617" w:rsidP="00042617">
      <w:pPr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  <w:r w:rsidRPr="00042617">
        <w:rPr>
          <w:color w:val="000000"/>
          <w:sz w:val="16"/>
          <w:szCs w:val="16"/>
        </w:rPr>
        <w:t>В соответствии с положениями Земельного кодекса Российской Федерации от 25 октября 2001 года № 136-ФЗ (далее – Земельный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042617" w:rsidRPr="00042617" w:rsidRDefault="00042617" w:rsidP="00042617">
      <w:pPr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  <w:r w:rsidRPr="00042617">
        <w:rPr>
          <w:color w:val="000000"/>
          <w:sz w:val="16"/>
          <w:szCs w:val="16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охранеокружающей среды, специальными федеральными законами.</w:t>
      </w:r>
    </w:p>
    <w:p w:rsidR="00042617" w:rsidRDefault="00042617" w:rsidP="00042617">
      <w:pPr>
        <w:ind w:firstLine="709"/>
        <w:jc w:val="both"/>
        <w:rPr>
          <w:color w:val="000000"/>
          <w:sz w:val="16"/>
          <w:szCs w:val="16"/>
        </w:rPr>
      </w:pPr>
      <w:r w:rsidRPr="00042617">
        <w:rPr>
          <w:color w:val="000000"/>
          <w:sz w:val="16"/>
          <w:szCs w:val="16"/>
        </w:rPr>
        <w:t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</w:t>
      </w:r>
      <w:r>
        <w:rPr>
          <w:color w:val="000000"/>
          <w:sz w:val="16"/>
          <w:szCs w:val="16"/>
        </w:rPr>
        <w:t xml:space="preserve">ральным законом от 13 июля 2015года </w:t>
      </w:r>
      <w:r w:rsidRPr="00042617">
        <w:rPr>
          <w:color w:val="000000"/>
          <w:sz w:val="16"/>
          <w:szCs w:val="16"/>
        </w:rPr>
        <w:t>№ 218-ФЗ «О государственной регистрации недвижимости».</w:t>
      </w:r>
    </w:p>
    <w:p w:rsidR="00042617" w:rsidRDefault="00042617" w:rsidP="00042617">
      <w:pPr>
        <w:ind w:firstLine="709"/>
        <w:jc w:val="both"/>
        <w:rPr>
          <w:color w:val="000000"/>
          <w:sz w:val="16"/>
          <w:szCs w:val="16"/>
        </w:rPr>
      </w:pPr>
    </w:p>
    <w:p w:rsidR="00042617" w:rsidRDefault="00042617" w:rsidP="00042617">
      <w:pPr>
        <w:autoSpaceDE w:val="0"/>
        <w:autoSpaceDN w:val="0"/>
        <w:ind w:firstLine="709"/>
        <w:jc w:val="center"/>
        <w:rPr>
          <w:b/>
          <w:bCs/>
          <w:sz w:val="16"/>
          <w:szCs w:val="16"/>
        </w:rPr>
      </w:pPr>
      <w:r w:rsidRPr="00042617">
        <w:rPr>
          <w:b/>
          <w:bCs/>
          <w:sz w:val="16"/>
          <w:szCs w:val="16"/>
        </w:rPr>
        <w:t>Обязанности правообладателей земельных участков</w:t>
      </w:r>
    </w:p>
    <w:p w:rsidR="00042617" w:rsidRDefault="00042617" w:rsidP="00042617">
      <w:pPr>
        <w:autoSpaceDE w:val="0"/>
        <w:autoSpaceDN w:val="0"/>
        <w:ind w:firstLine="709"/>
        <w:jc w:val="center"/>
        <w:rPr>
          <w:b/>
          <w:bCs/>
          <w:sz w:val="16"/>
          <w:szCs w:val="16"/>
        </w:rPr>
      </w:pPr>
    </w:p>
    <w:p w:rsidR="00042617" w:rsidRPr="00042617" w:rsidRDefault="00042617" w:rsidP="00042617">
      <w:pPr>
        <w:ind w:firstLine="709"/>
        <w:jc w:val="both"/>
        <w:rPr>
          <w:color w:val="000000"/>
          <w:sz w:val="16"/>
          <w:szCs w:val="16"/>
        </w:rPr>
      </w:pPr>
      <w:r w:rsidRPr="00042617">
        <w:rPr>
          <w:color w:val="000000"/>
          <w:sz w:val="16"/>
          <w:szCs w:val="16"/>
        </w:rPr>
        <w:t>Согласно статье 42 Земельного кодекса собственники земельных участкови лица, не являющиеся собственниками земельных участков, обязаны:</w:t>
      </w:r>
    </w:p>
    <w:p w:rsidR="00042617" w:rsidRPr="00042617" w:rsidRDefault="00042617" w:rsidP="00042617">
      <w:pPr>
        <w:ind w:firstLine="709"/>
        <w:jc w:val="both"/>
        <w:rPr>
          <w:color w:val="000000"/>
          <w:sz w:val="16"/>
          <w:szCs w:val="16"/>
        </w:rPr>
      </w:pPr>
      <w:r w:rsidRPr="00042617">
        <w:rPr>
          <w:color w:val="000000"/>
          <w:sz w:val="16"/>
          <w:szCs w:val="16"/>
        </w:rPr>
        <w:lastRenderedPageBreak/>
        <w:t>- использовать земельные участки в соответствии с их целевым назначениемспособами, которые недолжнынаносить вред окружающей среде, в том числе земле как природному объекту;</w:t>
      </w:r>
    </w:p>
    <w:p w:rsidR="00042617" w:rsidRPr="00042617" w:rsidRDefault="00042617" w:rsidP="00042617">
      <w:pPr>
        <w:ind w:firstLine="709"/>
        <w:jc w:val="both"/>
        <w:rPr>
          <w:color w:val="000000"/>
          <w:sz w:val="16"/>
          <w:szCs w:val="16"/>
        </w:rPr>
      </w:pPr>
      <w:r w:rsidRPr="00042617">
        <w:rPr>
          <w:color w:val="000000"/>
          <w:sz w:val="16"/>
          <w:szCs w:val="16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042617" w:rsidRPr="00042617" w:rsidRDefault="00042617" w:rsidP="00042617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042617">
        <w:rPr>
          <w:sz w:val="16"/>
          <w:szCs w:val="16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042617" w:rsidRPr="00042617" w:rsidRDefault="00042617" w:rsidP="00042617">
      <w:pPr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  <w:r w:rsidRPr="00042617">
        <w:rPr>
          <w:color w:val="000000"/>
          <w:sz w:val="16"/>
          <w:szCs w:val="16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042617" w:rsidRPr="00042617" w:rsidRDefault="00042617" w:rsidP="00042617">
      <w:pPr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  <w:r w:rsidRPr="00042617">
        <w:rPr>
          <w:color w:val="000000"/>
          <w:sz w:val="16"/>
          <w:szCs w:val="16"/>
        </w:rPr>
        <w:t>- своевременно производить платежи за землю;</w:t>
      </w:r>
    </w:p>
    <w:p w:rsidR="00042617" w:rsidRPr="00042617" w:rsidRDefault="00042617" w:rsidP="00042617">
      <w:pPr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  <w:r w:rsidRPr="00042617">
        <w:rPr>
          <w:color w:val="000000"/>
          <w:sz w:val="16"/>
          <w:szCs w:val="16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042617" w:rsidRPr="00042617" w:rsidRDefault="00042617" w:rsidP="00042617">
      <w:pPr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  <w:r w:rsidRPr="00042617">
        <w:rPr>
          <w:color w:val="000000"/>
          <w:sz w:val="16"/>
          <w:szCs w:val="16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042617" w:rsidRDefault="00042617" w:rsidP="00042617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042617">
        <w:rPr>
          <w:color w:val="000000"/>
          <w:sz w:val="16"/>
          <w:szCs w:val="16"/>
        </w:rPr>
        <w:t>- выполнять иные требования, предусмотренные Земельным кодексом, федеральными законами.</w:t>
      </w:r>
    </w:p>
    <w:p w:rsidR="00042617" w:rsidRDefault="00042617" w:rsidP="00042617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042617" w:rsidRDefault="00042617" w:rsidP="00042617">
      <w:pPr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  <w:r w:rsidRPr="00042617">
        <w:rPr>
          <w:b/>
          <w:bCs/>
          <w:sz w:val="16"/>
          <w:szCs w:val="16"/>
        </w:rPr>
        <w:t>Возникновение прав на земельный участок</w:t>
      </w:r>
    </w:p>
    <w:p w:rsidR="00042617" w:rsidRPr="00042617" w:rsidRDefault="00042617" w:rsidP="00042617">
      <w:pPr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</w:p>
    <w:p w:rsidR="00042617" w:rsidRPr="00042617" w:rsidRDefault="00042617" w:rsidP="00042617">
      <w:pPr>
        <w:ind w:firstLine="709"/>
        <w:jc w:val="both"/>
        <w:rPr>
          <w:color w:val="000000"/>
          <w:sz w:val="16"/>
          <w:szCs w:val="16"/>
        </w:rPr>
      </w:pPr>
      <w:r w:rsidRPr="00042617">
        <w:rPr>
          <w:color w:val="000000"/>
          <w:sz w:val="16"/>
          <w:szCs w:val="16"/>
        </w:rPr>
        <w:t>В соответствии с частью 1 статьи 25 Земельного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042617" w:rsidRPr="00042617" w:rsidRDefault="00042617" w:rsidP="00042617">
      <w:pPr>
        <w:ind w:firstLine="709"/>
        <w:jc w:val="both"/>
        <w:rPr>
          <w:color w:val="000000"/>
          <w:sz w:val="16"/>
          <w:szCs w:val="16"/>
        </w:rPr>
      </w:pPr>
      <w:r w:rsidRPr="00042617">
        <w:rPr>
          <w:color w:val="000000"/>
          <w:sz w:val="16"/>
          <w:szCs w:val="16"/>
        </w:rPr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042617" w:rsidRPr="00042617" w:rsidRDefault="00042617" w:rsidP="00042617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042617">
        <w:rPr>
          <w:sz w:val="16"/>
          <w:szCs w:val="16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042617" w:rsidRPr="00042617" w:rsidRDefault="00042617" w:rsidP="00042617">
      <w:pPr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  <w:r w:rsidRPr="00042617">
        <w:rPr>
          <w:color w:val="000000"/>
          <w:sz w:val="16"/>
          <w:szCs w:val="16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042617" w:rsidRPr="00042617" w:rsidRDefault="00042617" w:rsidP="00042617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042617">
        <w:rPr>
          <w:color w:val="000000"/>
          <w:sz w:val="16"/>
          <w:szCs w:val="16"/>
        </w:rPr>
        <w:t xml:space="preserve">В случае перехода права собственности на здание, сооружение к нескольким собственникам порядок пользования земельным участком </w:t>
      </w:r>
      <w:r w:rsidRPr="00042617">
        <w:rPr>
          <w:sz w:val="16"/>
          <w:szCs w:val="16"/>
        </w:rPr>
        <w:t>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042617" w:rsidRPr="00042617" w:rsidRDefault="00042617" w:rsidP="00042617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042617">
        <w:rPr>
          <w:sz w:val="16"/>
          <w:szCs w:val="16"/>
        </w:rPr>
        <w:t xml:space="preserve"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</w:t>
      </w:r>
      <w:hyperlink r:id="rId9" w:history="1">
        <w:r w:rsidRPr="00042617">
          <w:rPr>
            <w:sz w:val="16"/>
            <w:szCs w:val="16"/>
          </w:rPr>
          <w:t>законодательством</w:t>
        </w:r>
      </w:hyperlink>
      <w:r w:rsidRPr="00042617">
        <w:rPr>
          <w:sz w:val="16"/>
          <w:szCs w:val="16"/>
        </w:rPr>
        <w:t xml:space="preserve"> для случаев продажи доли в праве общей собственности постороннему лицу.</w:t>
      </w:r>
    </w:p>
    <w:p w:rsidR="00042617" w:rsidRPr="00042617" w:rsidRDefault="00042617" w:rsidP="00042617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042617">
        <w:rPr>
          <w:sz w:val="16"/>
          <w:szCs w:val="16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042617" w:rsidRPr="00042617" w:rsidRDefault="00042617" w:rsidP="00042617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042617">
        <w:rPr>
          <w:sz w:val="16"/>
          <w:szCs w:val="16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042617" w:rsidRPr="00042617" w:rsidRDefault="00042617" w:rsidP="00042617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042617">
        <w:rPr>
          <w:sz w:val="16"/>
          <w:szCs w:val="16"/>
        </w:rPr>
        <w:t xml:space="preserve">2) отчуждение здания, сооружения, находящихся на земельном участке, изъятом из оборота в соответствии со </w:t>
      </w:r>
      <w:hyperlink r:id="rId10" w:history="1">
        <w:r w:rsidRPr="00042617">
          <w:rPr>
            <w:sz w:val="16"/>
            <w:szCs w:val="16"/>
          </w:rPr>
          <w:t>статьей 27</w:t>
        </w:r>
      </w:hyperlink>
      <w:r w:rsidRPr="00042617">
        <w:rPr>
          <w:sz w:val="16"/>
          <w:szCs w:val="16"/>
        </w:rPr>
        <w:t xml:space="preserve"> Земельного кодекса;</w:t>
      </w:r>
    </w:p>
    <w:p w:rsidR="00042617" w:rsidRPr="00042617" w:rsidRDefault="00042617" w:rsidP="00042617">
      <w:pPr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  <w:r w:rsidRPr="00042617">
        <w:rPr>
          <w:sz w:val="16"/>
          <w:szCs w:val="16"/>
        </w:rPr>
        <w:t xml:space="preserve">3) отчуждение сооружения, которое расположено на земельном </w:t>
      </w:r>
      <w:r w:rsidRPr="00042617">
        <w:rPr>
          <w:color w:val="000000"/>
          <w:sz w:val="16"/>
          <w:szCs w:val="16"/>
        </w:rPr>
        <w:t>участке на условиях сервитута.</w:t>
      </w:r>
    </w:p>
    <w:p w:rsidR="00042617" w:rsidRPr="00042617" w:rsidRDefault="00042617" w:rsidP="00042617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042617">
        <w:rPr>
          <w:sz w:val="16"/>
          <w:szCs w:val="16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042617" w:rsidRPr="00042617" w:rsidRDefault="00042617" w:rsidP="00042617">
      <w:pPr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  <w:r w:rsidRPr="00042617">
        <w:rPr>
          <w:color w:val="000000"/>
          <w:sz w:val="16"/>
          <w:szCs w:val="16"/>
        </w:rPr>
        <w:t>Не допускается отчуждение земельного участка без находящихся на нем здания, сооружения в случае, если они принадлежат одному лицу.</w:t>
      </w:r>
    </w:p>
    <w:p w:rsidR="00042617" w:rsidRDefault="00042617" w:rsidP="00042617">
      <w:pPr>
        <w:autoSpaceDE w:val="0"/>
        <w:autoSpaceDN w:val="0"/>
        <w:ind w:firstLine="709"/>
        <w:rPr>
          <w:color w:val="000000"/>
          <w:sz w:val="16"/>
          <w:szCs w:val="16"/>
        </w:rPr>
      </w:pPr>
      <w:r w:rsidRPr="00042617">
        <w:rPr>
          <w:color w:val="000000"/>
          <w:sz w:val="16"/>
          <w:szCs w:val="16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042617" w:rsidRDefault="00042617" w:rsidP="00042617">
      <w:pPr>
        <w:autoSpaceDE w:val="0"/>
        <w:autoSpaceDN w:val="0"/>
        <w:ind w:firstLine="709"/>
        <w:rPr>
          <w:color w:val="000000"/>
          <w:sz w:val="16"/>
          <w:szCs w:val="16"/>
        </w:rPr>
      </w:pPr>
    </w:p>
    <w:p w:rsidR="00042617" w:rsidRDefault="00042617" w:rsidP="00042617">
      <w:pPr>
        <w:autoSpaceDE w:val="0"/>
        <w:autoSpaceDN w:val="0"/>
        <w:ind w:firstLine="709"/>
        <w:rPr>
          <w:b/>
          <w:bCs/>
          <w:color w:val="000000"/>
          <w:sz w:val="16"/>
          <w:szCs w:val="16"/>
        </w:rPr>
      </w:pPr>
      <w:r w:rsidRPr="00042617">
        <w:rPr>
          <w:b/>
          <w:bCs/>
          <w:color w:val="000000"/>
          <w:sz w:val="16"/>
          <w:szCs w:val="16"/>
        </w:rPr>
        <w:lastRenderedPageBreak/>
        <w:t>Переоформление прав на земельный участок</w:t>
      </w:r>
    </w:p>
    <w:p w:rsidR="00042617" w:rsidRDefault="00042617" w:rsidP="00042617">
      <w:pPr>
        <w:autoSpaceDE w:val="0"/>
        <w:autoSpaceDN w:val="0"/>
        <w:ind w:firstLine="709"/>
        <w:rPr>
          <w:b/>
          <w:bCs/>
          <w:color w:val="000000"/>
          <w:sz w:val="16"/>
          <w:szCs w:val="16"/>
        </w:rPr>
      </w:pPr>
    </w:p>
    <w:p w:rsidR="00042617" w:rsidRPr="00042617" w:rsidRDefault="00042617" w:rsidP="00042617">
      <w:pPr>
        <w:autoSpaceDE w:val="0"/>
        <w:autoSpaceDN w:val="0"/>
        <w:ind w:firstLine="851"/>
        <w:jc w:val="both"/>
        <w:rPr>
          <w:sz w:val="16"/>
          <w:szCs w:val="16"/>
        </w:rPr>
      </w:pPr>
      <w:r w:rsidRPr="00042617">
        <w:rPr>
          <w:sz w:val="16"/>
          <w:szCs w:val="16"/>
        </w:rPr>
        <w:t>Юридические лица,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автономных); казенных предприятий,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 кодексом Российской Федерации.</w:t>
      </w:r>
    </w:p>
    <w:p w:rsidR="00042617" w:rsidRPr="00042617" w:rsidRDefault="00042617" w:rsidP="00042617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042617">
        <w:rPr>
          <w:sz w:val="16"/>
          <w:szCs w:val="16"/>
        </w:rPr>
        <w:t xml:space="preserve"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до 1 января 2016 года. </w:t>
      </w:r>
    </w:p>
    <w:p w:rsidR="00042617" w:rsidRPr="00042617" w:rsidRDefault="00042617" w:rsidP="00042617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042617">
        <w:rPr>
          <w:sz w:val="16"/>
          <w:szCs w:val="16"/>
        </w:rPr>
        <w:t>Переоформление права на земельный участок включает в себя:</w:t>
      </w:r>
    </w:p>
    <w:p w:rsidR="00042617" w:rsidRPr="00042617" w:rsidRDefault="00042617" w:rsidP="00042617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042617">
        <w:rPr>
          <w:sz w:val="16"/>
          <w:szCs w:val="16"/>
        </w:rPr>
        <w:t xml:space="preserve"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 </w:t>
      </w:r>
    </w:p>
    <w:p w:rsidR="00042617" w:rsidRPr="00042617" w:rsidRDefault="00042617" w:rsidP="00042617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042617">
        <w:rPr>
          <w:sz w:val="16"/>
          <w:szCs w:val="16"/>
        </w:rPr>
        <w:t>- принятие решения уполномоченным органом о предоставлении земельного участка на соответствующем праве;</w:t>
      </w:r>
    </w:p>
    <w:p w:rsidR="00042617" w:rsidRDefault="00042617" w:rsidP="00042617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042617">
        <w:rPr>
          <w:sz w:val="16"/>
          <w:szCs w:val="16"/>
        </w:rPr>
        <w:t xml:space="preserve">- государственную регистрацию права в соответствии с Федеральным </w:t>
      </w:r>
      <w:hyperlink r:id="rId11" w:history="1">
        <w:r w:rsidRPr="00042617">
          <w:rPr>
            <w:sz w:val="16"/>
            <w:szCs w:val="16"/>
          </w:rPr>
          <w:t>законом</w:t>
        </w:r>
      </w:hyperlink>
      <w:r w:rsidRPr="00042617">
        <w:rPr>
          <w:sz w:val="16"/>
          <w:szCs w:val="16"/>
        </w:rPr>
        <w:t xml:space="preserve"> от 21.07.1997 г. № 122-ФЗ «О государственной регистрации прав на недвижимое имущество и сделок с ним».</w:t>
      </w:r>
    </w:p>
    <w:p w:rsidR="00042617" w:rsidRDefault="00042617" w:rsidP="00042617">
      <w:pPr>
        <w:autoSpaceDE w:val="0"/>
        <w:autoSpaceDN w:val="0"/>
        <w:ind w:firstLine="709"/>
        <w:jc w:val="both"/>
        <w:rPr>
          <w:sz w:val="16"/>
          <w:szCs w:val="16"/>
        </w:rPr>
      </w:pPr>
    </w:p>
    <w:p w:rsidR="00042617" w:rsidRPr="00042617" w:rsidRDefault="00042617" w:rsidP="00042617">
      <w:pPr>
        <w:autoSpaceDE w:val="0"/>
        <w:autoSpaceDN w:val="0"/>
        <w:ind w:firstLine="709"/>
        <w:jc w:val="center"/>
        <w:rPr>
          <w:b/>
          <w:bCs/>
          <w:sz w:val="16"/>
          <w:szCs w:val="16"/>
        </w:rPr>
      </w:pPr>
      <w:r w:rsidRPr="00042617">
        <w:rPr>
          <w:b/>
          <w:bCs/>
          <w:sz w:val="16"/>
          <w:szCs w:val="16"/>
        </w:rPr>
        <w:t>Платность использования земли</w:t>
      </w:r>
    </w:p>
    <w:p w:rsidR="00042617" w:rsidRPr="00042617" w:rsidRDefault="00042617" w:rsidP="00042617">
      <w:pPr>
        <w:autoSpaceDE w:val="0"/>
        <w:autoSpaceDN w:val="0"/>
        <w:ind w:firstLine="709"/>
        <w:jc w:val="both"/>
        <w:rPr>
          <w:sz w:val="16"/>
          <w:szCs w:val="16"/>
        </w:rPr>
      </w:pPr>
    </w:p>
    <w:p w:rsidR="00042617" w:rsidRPr="00042617" w:rsidRDefault="00042617" w:rsidP="00042617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042617">
        <w:rPr>
          <w:sz w:val="16"/>
          <w:szCs w:val="16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042617" w:rsidRPr="00042617" w:rsidRDefault="00042617" w:rsidP="00042617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042617">
        <w:rPr>
          <w:sz w:val="16"/>
          <w:szCs w:val="16"/>
        </w:rPr>
        <w:t xml:space="preserve">Порядок исчисления и уплаты земельного налога устанавливается </w:t>
      </w:r>
      <w:hyperlink r:id="rId12" w:history="1">
        <w:r w:rsidRPr="00042617">
          <w:rPr>
            <w:sz w:val="16"/>
            <w:szCs w:val="16"/>
          </w:rPr>
          <w:t>законодательством</w:t>
        </w:r>
      </w:hyperlink>
      <w:r w:rsidRPr="00042617">
        <w:rPr>
          <w:sz w:val="16"/>
          <w:szCs w:val="16"/>
        </w:rPr>
        <w:t xml:space="preserve"> Российской Федерации о налогах и сборах.</w:t>
      </w:r>
    </w:p>
    <w:p w:rsidR="00042617" w:rsidRDefault="00042617" w:rsidP="00662D23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042617">
        <w:rPr>
          <w:sz w:val="16"/>
          <w:szCs w:val="16"/>
        </w:rPr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кодексом, федеральными законами, областными законами, нормативными правовыми актами администрации Кривошеинского муниципального района, Администрации Новокривошеинского сельского поселения договорами аренды земельных участков.</w:t>
      </w:r>
    </w:p>
    <w:p w:rsidR="00662D23" w:rsidRDefault="00662D23" w:rsidP="00662D23">
      <w:pPr>
        <w:autoSpaceDE w:val="0"/>
        <w:autoSpaceDN w:val="0"/>
        <w:ind w:firstLine="709"/>
        <w:jc w:val="both"/>
        <w:rPr>
          <w:sz w:val="16"/>
          <w:szCs w:val="16"/>
        </w:rPr>
      </w:pPr>
    </w:p>
    <w:p w:rsidR="00662D23" w:rsidRDefault="00662D23" w:rsidP="00662D23">
      <w:pPr>
        <w:autoSpaceDE w:val="0"/>
        <w:autoSpaceDN w:val="0"/>
        <w:ind w:firstLine="709"/>
        <w:jc w:val="center"/>
        <w:rPr>
          <w:sz w:val="16"/>
          <w:szCs w:val="16"/>
          <w:u w:val="single"/>
        </w:rPr>
      </w:pPr>
      <w:r w:rsidRPr="00662D23">
        <w:rPr>
          <w:b/>
          <w:bCs/>
          <w:sz w:val="16"/>
          <w:szCs w:val="16"/>
        </w:rPr>
        <w:t>Изменение видов разрешенного использования земельных участков и объектов капитального строительства</w:t>
      </w:r>
    </w:p>
    <w:p w:rsidR="00662D23" w:rsidRPr="00662D23" w:rsidRDefault="00662D23" w:rsidP="00662D23">
      <w:pPr>
        <w:autoSpaceDE w:val="0"/>
        <w:autoSpaceDN w:val="0"/>
        <w:ind w:firstLine="709"/>
        <w:rPr>
          <w:sz w:val="16"/>
          <w:szCs w:val="16"/>
        </w:rPr>
      </w:pPr>
    </w:p>
    <w:p w:rsidR="00662D23" w:rsidRPr="00662D23" w:rsidRDefault="00662D23" w:rsidP="00662D23">
      <w:pPr>
        <w:autoSpaceDE w:val="0"/>
        <w:autoSpaceDN w:val="0"/>
        <w:jc w:val="both"/>
        <w:rPr>
          <w:sz w:val="16"/>
          <w:szCs w:val="16"/>
        </w:rPr>
      </w:pPr>
      <w:r w:rsidRPr="00662D23">
        <w:rPr>
          <w:sz w:val="16"/>
          <w:szCs w:val="16"/>
        </w:rPr>
        <w:t>В соответствии с действующим градостроительным и земельным законодательством утверждены Правила землепользования и застройки территории Новокривошеинского сельского поселения,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662D23" w:rsidRPr="00662D23" w:rsidRDefault="00662D23" w:rsidP="00662D23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662D23">
        <w:rPr>
          <w:sz w:val="16"/>
          <w:szCs w:val="16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662D23" w:rsidRPr="00662D23" w:rsidRDefault="00662D23" w:rsidP="00662D23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662D23">
        <w:rPr>
          <w:sz w:val="16"/>
          <w:szCs w:val="16"/>
        </w:rPr>
        <w:t>1) основные виды разрешенного использования;</w:t>
      </w:r>
    </w:p>
    <w:p w:rsidR="00662D23" w:rsidRPr="00662D23" w:rsidRDefault="00662D23" w:rsidP="00662D23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662D23">
        <w:rPr>
          <w:sz w:val="16"/>
          <w:szCs w:val="16"/>
        </w:rPr>
        <w:t>2) условно разрешенные виды использования;</w:t>
      </w:r>
    </w:p>
    <w:p w:rsidR="00662D23" w:rsidRPr="00662D23" w:rsidRDefault="00662D23" w:rsidP="00662D23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662D23">
        <w:rPr>
          <w:sz w:val="16"/>
          <w:szCs w:val="16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662D23" w:rsidRPr="00662D23" w:rsidRDefault="00662D23" w:rsidP="00662D23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662D23">
        <w:rPr>
          <w:sz w:val="16"/>
          <w:szCs w:val="16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662D23" w:rsidRPr="00662D23" w:rsidRDefault="00662D23" w:rsidP="00662D23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662D23">
        <w:rPr>
          <w:sz w:val="16"/>
          <w:szCs w:val="16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662D23" w:rsidRPr="00662D23" w:rsidRDefault="00662D23" w:rsidP="00662D23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662D23">
        <w:rPr>
          <w:sz w:val="16"/>
          <w:szCs w:val="16"/>
        </w:rPr>
        <w:lastRenderedPageBreak/>
        <w:t xml:space="preserve"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 </w:t>
      </w:r>
    </w:p>
    <w:p w:rsidR="00662D23" w:rsidRPr="00042617" w:rsidRDefault="00662D23" w:rsidP="00662D23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662D23">
        <w:rPr>
          <w:sz w:val="16"/>
          <w:szCs w:val="16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орган регистрации прав.</w:t>
      </w:r>
    </w:p>
    <w:p w:rsidR="00042617" w:rsidRPr="00042617" w:rsidRDefault="00042617" w:rsidP="00042617">
      <w:pPr>
        <w:autoSpaceDE w:val="0"/>
        <w:autoSpaceDN w:val="0"/>
        <w:ind w:firstLine="709"/>
        <w:rPr>
          <w:b/>
          <w:bCs/>
          <w:sz w:val="16"/>
          <w:szCs w:val="16"/>
        </w:rPr>
      </w:pPr>
    </w:p>
    <w:p w:rsidR="00662D23" w:rsidRDefault="00662D23" w:rsidP="00662D23">
      <w:pPr>
        <w:autoSpaceDE w:val="0"/>
        <w:autoSpaceDN w:val="0"/>
        <w:ind w:firstLine="709"/>
        <w:jc w:val="center"/>
        <w:rPr>
          <w:b/>
          <w:bCs/>
          <w:sz w:val="16"/>
          <w:szCs w:val="16"/>
        </w:rPr>
      </w:pPr>
      <w:r w:rsidRPr="00662D23">
        <w:rPr>
          <w:b/>
          <w:bCs/>
          <w:sz w:val="16"/>
          <w:szCs w:val="16"/>
        </w:rPr>
        <w:t>Ответственность за правонарушения в области охраны и использования земель</w:t>
      </w:r>
    </w:p>
    <w:p w:rsidR="00662D23" w:rsidRDefault="00662D23" w:rsidP="00662D23">
      <w:pPr>
        <w:autoSpaceDE w:val="0"/>
        <w:autoSpaceDN w:val="0"/>
        <w:ind w:firstLine="709"/>
        <w:jc w:val="center"/>
        <w:rPr>
          <w:b/>
          <w:bCs/>
          <w:sz w:val="16"/>
          <w:szCs w:val="16"/>
        </w:rPr>
      </w:pPr>
    </w:p>
    <w:p w:rsidR="00662D23" w:rsidRPr="00662D23" w:rsidRDefault="00662D23" w:rsidP="00662D23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662D23">
        <w:rPr>
          <w:sz w:val="16"/>
          <w:szCs w:val="16"/>
        </w:rPr>
        <w:t xml:space="preserve">Главой </w:t>
      </w:r>
      <w:r w:rsidRPr="00662D23">
        <w:rPr>
          <w:sz w:val="16"/>
          <w:szCs w:val="16"/>
          <w:lang w:val="en-US"/>
        </w:rPr>
        <w:t>XIII</w:t>
      </w:r>
      <w:r w:rsidRPr="00662D23">
        <w:rPr>
          <w:sz w:val="16"/>
          <w:szCs w:val="16"/>
        </w:rPr>
        <w:t xml:space="preserve"> Земельного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662D23" w:rsidRPr="00662D23" w:rsidRDefault="00662D23" w:rsidP="00662D23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662D23">
        <w:rPr>
          <w:sz w:val="16"/>
          <w:szCs w:val="16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662D23" w:rsidRPr="00662D23" w:rsidRDefault="00662D23" w:rsidP="00662D23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662D23">
        <w:rPr>
          <w:sz w:val="16"/>
          <w:szCs w:val="16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</w:p>
    <w:p w:rsidR="00662D23" w:rsidRPr="00662D23" w:rsidRDefault="00662D23" w:rsidP="00662D23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662D23">
        <w:rPr>
          <w:sz w:val="16"/>
          <w:szCs w:val="16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662D23" w:rsidRPr="00662D23" w:rsidRDefault="00662D23" w:rsidP="00662D23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662D23">
        <w:rPr>
          <w:sz w:val="16"/>
          <w:szCs w:val="16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662D23" w:rsidRPr="00662D23" w:rsidRDefault="00662D23" w:rsidP="00662D23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662D23">
        <w:rPr>
          <w:sz w:val="16"/>
          <w:szCs w:val="16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662D23" w:rsidRPr="00662D23" w:rsidRDefault="00662D23" w:rsidP="00662D23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662D23">
        <w:rPr>
          <w:sz w:val="16"/>
          <w:szCs w:val="16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662D23" w:rsidRPr="00662D23" w:rsidRDefault="00662D23" w:rsidP="00662D23">
      <w:pPr>
        <w:ind w:firstLine="709"/>
        <w:jc w:val="both"/>
        <w:rPr>
          <w:color w:val="000000"/>
          <w:sz w:val="16"/>
          <w:szCs w:val="16"/>
        </w:rPr>
      </w:pPr>
      <w:bookmarkStart w:id="0" w:name="Par166"/>
      <w:bookmarkEnd w:id="0"/>
      <w:r w:rsidRPr="00662D23">
        <w:rPr>
          <w:color w:val="000000"/>
          <w:sz w:val="16"/>
          <w:szCs w:val="16"/>
        </w:rPr>
        <w:t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</w:r>
    </w:p>
    <w:p w:rsidR="00662D23" w:rsidRPr="00662D23" w:rsidRDefault="00662D23" w:rsidP="00662D23">
      <w:pPr>
        <w:ind w:firstLine="709"/>
        <w:jc w:val="both"/>
        <w:rPr>
          <w:color w:val="000000"/>
          <w:sz w:val="16"/>
          <w:szCs w:val="16"/>
        </w:rPr>
      </w:pPr>
      <w:r w:rsidRPr="00662D23">
        <w:rPr>
          <w:color w:val="000000"/>
          <w:sz w:val="16"/>
          <w:szCs w:val="16"/>
        </w:rPr>
        <w:t xml:space="preserve">- Конституцией Российской Федерации; </w:t>
      </w:r>
    </w:p>
    <w:p w:rsidR="00662D23" w:rsidRPr="00662D23" w:rsidRDefault="00662D23" w:rsidP="00662D23">
      <w:pPr>
        <w:ind w:firstLine="709"/>
        <w:jc w:val="both"/>
        <w:rPr>
          <w:color w:val="000000"/>
          <w:sz w:val="16"/>
          <w:szCs w:val="16"/>
        </w:rPr>
      </w:pPr>
      <w:r w:rsidRPr="00662D23">
        <w:rPr>
          <w:color w:val="000000"/>
          <w:sz w:val="16"/>
          <w:szCs w:val="16"/>
        </w:rPr>
        <w:t xml:space="preserve">- Кодексом Российской Федерации об административных правонарушениях; </w:t>
      </w:r>
    </w:p>
    <w:p w:rsidR="00662D23" w:rsidRPr="00662D23" w:rsidRDefault="00662D23" w:rsidP="00662D23">
      <w:pPr>
        <w:ind w:firstLine="709"/>
        <w:jc w:val="both"/>
        <w:rPr>
          <w:color w:val="000000"/>
          <w:sz w:val="16"/>
          <w:szCs w:val="16"/>
        </w:rPr>
      </w:pPr>
      <w:r w:rsidRPr="00662D23">
        <w:rPr>
          <w:color w:val="000000"/>
          <w:sz w:val="16"/>
          <w:szCs w:val="16"/>
        </w:rPr>
        <w:t xml:space="preserve">- Земельным кодексом Российской Федерации; </w:t>
      </w:r>
    </w:p>
    <w:p w:rsidR="00662D23" w:rsidRPr="00662D23" w:rsidRDefault="00662D23" w:rsidP="00662D23">
      <w:pPr>
        <w:ind w:firstLine="709"/>
        <w:jc w:val="both"/>
        <w:rPr>
          <w:color w:val="000000"/>
          <w:sz w:val="16"/>
          <w:szCs w:val="16"/>
        </w:rPr>
      </w:pPr>
      <w:r w:rsidRPr="00662D23">
        <w:rPr>
          <w:color w:val="000000"/>
          <w:sz w:val="16"/>
          <w:szCs w:val="16"/>
        </w:rPr>
        <w:t xml:space="preserve"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662D23" w:rsidRDefault="00662D23" w:rsidP="00662D23">
      <w:pPr>
        <w:ind w:firstLine="709"/>
        <w:jc w:val="both"/>
        <w:rPr>
          <w:color w:val="000000"/>
          <w:sz w:val="16"/>
          <w:szCs w:val="16"/>
        </w:rPr>
      </w:pPr>
      <w:r w:rsidRPr="00662D23">
        <w:rPr>
          <w:color w:val="000000"/>
          <w:sz w:val="16"/>
          <w:szCs w:val="16"/>
        </w:rPr>
        <w:t>- иными нормативными правовыми актами.</w:t>
      </w:r>
    </w:p>
    <w:p w:rsidR="00662D23" w:rsidRDefault="00662D23" w:rsidP="00662D23">
      <w:pPr>
        <w:ind w:firstLine="709"/>
        <w:jc w:val="both"/>
        <w:rPr>
          <w:color w:val="000000"/>
          <w:sz w:val="16"/>
          <w:szCs w:val="16"/>
        </w:rPr>
      </w:pPr>
    </w:p>
    <w:p w:rsidR="00662D23" w:rsidRDefault="00662D23" w:rsidP="00662D23">
      <w:pPr>
        <w:jc w:val="center"/>
        <w:rPr>
          <w:b/>
          <w:bCs/>
          <w:sz w:val="16"/>
          <w:szCs w:val="16"/>
        </w:rPr>
      </w:pPr>
      <w:r w:rsidRPr="00662D23">
        <w:rPr>
          <w:b/>
          <w:bCs/>
          <w:sz w:val="16"/>
          <w:szCs w:val="16"/>
        </w:rPr>
        <w:t>Действия должностных лиц, уполномоченных на осуществление муниципального земельного контроля, по пресечению нарушений обязательных требований и (или) устранению таких нарушений</w:t>
      </w:r>
    </w:p>
    <w:p w:rsidR="00662D23" w:rsidRDefault="00662D23" w:rsidP="00662D23">
      <w:pPr>
        <w:jc w:val="center"/>
        <w:rPr>
          <w:b/>
          <w:bCs/>
          <w:sz w:val="16"/>
          <w:szCs w:val="16"/>
        </w:rPr>
      </w:pPr>
    </w:p>
    <w:p w:rsidR="00662D23" w:rsidRPr="00662D23" w:rsidRDefault="00662D23" w:rsidP="00662D23">
      <w:pPr>
        <w:ind w:firstLine="709"/>
        <w:jc w:val="both"/>
        <w:rPr>
          <w:sz w:val="16"/>
          <w:szCs w:val="16"/>
        </w:rPr>
      </w:pPr>
      <w:r w:rsidRPr="00662D23">
        <w:rPr>
          <w:sz w:val="16"/>
          <w:szCs w:val="16"/>
        </w:rPr>
        <w:t>Уполномоченным должностным лицом, осуществляющим муниципальный земельный контроль, проводится следующая работа по пресечению нарушений обязательных требований и (или) устранению таких нарушений:</w:t>
      </w:r>
    </w:p>
    <w:p w:rsidR="00662D23" w:rsidRPr="00662D23" w:rsidRDefault="00662D23" w:rsidP="00662D23">
      <w:pPr>
        <w:ind w:firstLine="709"/>
        <w:jc w:val="both"/>
        <w:rPr>
          <w:sz w:val="16"/>
          <w:szCs w:val="16"/>
        </w:rPr>
      </w:pPr>
      <w:r w:rsidRPr="00662D23">
        <w:rPr>
          <w:sz w:val="16"/>
          <w:szCs w:val="16"/>
        </w:rPr>
        <w:t>1). Проведение работы с юридическими лицами, индивидуальными предпринимателями и физическими лицами, направленной на предотвращение нарушений земельного законодательства (профилактические мероприятия);</w:t>
      </w:r>
    </w:p>
    <w:p w:rsidR="00662D23" w:rsidRPr="00662D23" w:rsidRDefault="00662D23" w:rsidP="00662D23">
      <w:pPr>
        <w:ind w:firstLine="709"/>
        <w:jc w:val="both"/>
        <w:rPr>
          <w:sz w:val="16"/>
          <w:szCs w:val="16"/>
        </w:rPr>
      </w:pPr>
      <w:r w:rsidRPr="00662D23">
        <w:rPr>
          <w:sz w:val="16"/>
          <w:szCs w:val="16"/>
        </w:rPr>
        <w:t>2). Проведение ежегодного анализа и оценки эффективности муниципального земельного контроля;</w:t>
      </w:r>
    </w:p>
    <w:p w:rsidR="00662D23" w:rsidRPr="00662D23" w:rsidRDefault="00662D23" w:rsidP="00662D23">
      <w:pPr>
        <w:ind w:firstLine="709"/>
        <w:jc w:val="both"/>
        <w:rPr>
          <w:sz w:val="16"/>
          <w:szCs w:val="16"/>
        </w:rPr>
      </w:pPr>
      <w:r w:rsidRPr="00662D23">
        <w:rPr>
          <w:sz w:val="16"/>
          <w:szCs w:val="16"/>
        </w:rPr>
        <w:lastRenderedPageBreak/>
        <w:t>3). Размещение информации на официальном сайте муниципального образования Новокривошеинское сельское поселение в информационно-телекоммуникационной сети «Интернет»;</w:t>
      </w:r>
    </w:p>
    <w:p w:rsidR="00662D23" w:rsidRPr="00662D23" w:rsidRDefault="00662D23" w:rsidP="00662D23">
      <w:pPr>
        <w:ind w:firstLine="709"/>
        <w:jc w:val="both"/>
        <w:rPr>
          <w:sz w:val="16"/>
          <w:szCs w:val="16"/>
        </w:rPr>
      </w:pPr>
      <w:r w:rsidRPr="00662D23">
        <w:rPr>
          <w:sz w:val="16"/>
          <w:szCs w:val="16"/>
        </w:rPr>
        <w:t>4). Представление юридическими лицами, индивидуальными предпринимателями, гражданами комментариев и предложений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контролю;</w:t>
      </w:r>
    </w:p>
    <w:p w:rsidR="00662D23" w:rsidRDefault="00662D23" w:rsidP="00662D23">
      <w:pPr>
        <w:ind w:firstLine="709"/>
        <w:jc w:val="both"/>
        <w:rPr>
          <w:sz w:val="16"/>
          <w:szCs w:val="16"/>
        </w:rPr>
      </w:pPr>
      <w:r w:rsidRPr="00662D23">
        <w:rPr>
          <w:sz w:val="16"/>
          <w:szCs w:val="16"/>
        </w:rPr>
        <w:t>5) Размещение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662D23" w:rsidRDefault="00662D23" w:rsidP="00662D23">
      <w:pPr>
        <w:ind w:firstLine="709"/>
        <w:jc w:val="both"/>
        <w:rPr>
          <w:sz w:val="16"/>
          <w:szCs w:val="16"/>
        </w:rPr>
      </w:pPr>
    </w:p>
    <w:p w:rsidR="00662D23" w:rsidRPr="00662D23" w:rsidRDefault="00662D23" w:rsidP="00662D23">
      <w:pPr>
        <w:jc w:val="center"/>
        <w:rPr>
          <w:b/>
          <w:bCs/>
          <w:sz w:val="16"/>
          <w:szCs w:val="16"/>
        </w:rPr>
      </w:pPr>
      <w:r w:rsidRPr="00662D23">
        <w:rPr>
          <w:b/>
          <w:bCs/>
          <w:sz w:val="16"/>
          <w:szCs w:val="16"/>
        </w:rPr>
        <w:t>Повышению эффективности осуществления муниципального</w:t>
      </w:r>
    </w:p>
    <w:p w:rsidR="00662D23" w:rsidRPr="00662D23" w:rsidRDefault="00662D23" w:rsidP="00662D23">
      <w:pPr>
        <w:jc w:val="center"/>
        <w:rPr>
          <w:b/>
          <w:bCs/>
          <w:sz w:val="16"/>
          <w:szCs w:val="16"/>
        </w:rPr>
      </w:pPr>
      <w:r w:rsidRPr="00662D23">
        <w:rPr>
          <w:b/>
          <w:bCs/>
          <w:sz w:val="16"/>
          <w:szCs w:val="16"/>
        </w:rPr>
        <w:t>земельного контроля будет способствовать:</w:t>
      </w:r>
    </w:p>
    <w:p w:rsidR="00662D23" w:rsidRDefault="00662D23" w:rsidP="00662D23">
      <w:pPr>
        <w:ind w:firstLine="709"/>
        <w:jc w:val="both"/>
        <w:rPr>
          <w:sz w:val="16"/>
          <w:szCs w:val="16"/>
        </w:rPr>
      </w:pPr>
    </w:p>
    <w:p w:rsidR="00662D23" w:rsidRPr="00662D23" w:rsidRDefault="00662D23" w:rsidP="00662D23">
      <w:pPr>
        <w:ind w:firstLine="709"/>
        <w:jc w:val="both"/>
        <w:rPr>
          <w:sz w:val="18"/>
          <w:szCs w:val="18"/>
        </w:rPr>
      </w:pPr>
      <w:r w:rsidRPr="00662D23">
        <w:rPr>
          <w:sz w:val="18"/>
          <w:szCs w:val="18"/>
        </w:rPr>
        <w:t>1). Отдельное финансирование вопросов связанных с осуществлением муниципального земельного контроля;</w:t>
      </w:r>
    </w:p>
    <w:p w:rsidR="00662D23" w:rsidRPr="00662D23" w:rsidRDefault="00662D23" w:rsidP="00662D23">
      <w:pPr>
        <w:ind w:firstLine="709"/>
        <w:jc w:val="both"/>
        <w:rPr>
          <w:sz w:val="18"/>
          <w:szCs w:val="18"/>
        </w:rPr>
      </w:pPr>
      <w:r w:rsidRPr="00662D23">
        <w:rPr>
          <w:sz w:val="18"/>
          <w:szCs w:val="18"/>
        </w:rPr>
        <w:t>2). Привлечение кадастровых инженеров;</w:t>
      </w:r>
    </w:p>
    <w:p w:rsidR="00662D23" w:rsidRPr="00662D23" w:rsidRDefault="00662D23" w:rsidP="00662D23">
      <w:pPr>
        <w:ind w:firstLine="709"/>
        <w:jc w:val="both"/>
        <w:rPr>
          <w:sz w:val="18"/>
          <w:szCs w:val="18"/>
        </w:rPr>
      </w:pPr>
      <w:r w:rsidRPr="00662D23">
        <w:rPr>
          <w:sz w:val="18"/>
          <w:szCs w:val="18"/>
        </w:rPr>
        <w:t>3). Организация и проведение профилактической работы с юридическими лицами, индивидуальными предпринимателями и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</w:p>
    <w:p w:rsidR="00662D23" w:rsidRPr="00662D23" w:rsidRDefault="00662D23" w:rsidP="00662D23">
      <w:pPr>
        <w:ind w:firstLine="709"/>
        <w:jc w:val="both"/>
        <w:rPr>
          <w:sz w:val="16"/>
          <w:szCs w:val="16"/>
        </w:rPr>
      </w:pPr>
    </w:p>
    <w:p w:rsidR="00662D23" w:rsidRPr="00662D23" w:rsidRDefault="00662D23" w:rsidP="00662D23">
      <w:pPr>
        <w:jc w:val="center"/>
        <w:rPr>
          <w:b/>
          <w:bCs/>
          <w:sz w:val="16"/>
          <w:szCs w:val="16"/>
        </w:rPr>
      </w:pPr>
      <w:r w:rsidRPr="00662D23">
        <w:rPr>
          <w:b/>
          <w:bCs/>
          <w:sz w:val="16"/>
          <w:szCs w:val="16"/>
        </w:rPr>
        <w:t>Основные задачи в вопросах осуществления муниципального</w:t>
      </w:r>
    </w:p>
    <w:p w:rsidR="00662D23" w:rsidRDefault="00662D23" w:rsidP="00662D23">
      <w:pPr>
        <w:jc w:val="center"/>
        <w:rPr>
          <w:b/>
          <w:bCs/>
          <w:sz w:val="16"/>
          <w:szCs w:val="16"/>
        </w:rPr>
      </w:pPr>
      <w:r w:rsidRPr="00662D23">
        <w:rPr>
          <w:b/>
          <w:bCs/>
          <w:sz w:val="16"/>
          <w:szCs w:val="16"/>
        </w:rPr>
        <w:t>земельного контроля на территории Новокривошеинского сельского поселения</w:t>
      </w:r>
    </w:p>
    <w:p w:rsidR="00662D23" w:rsidRDefault="00662D23" w:rsidP="00662D23">
      <w:pPr>
        <w:jc w:val="center"/>
        <w:rPr>
          <w:b/>
          <w:bCs/>
          <w:sz w:val="16"/>
          <w:szCs w:val="16"/>
        </w:rPr>
      </w:pPr>
    </w:p>
    <w:p w:rsidR="00662D23" w:rsidRPr="00662D23" w:rsidRDefault="00662D23" w:rsidP="00662D23">
      <w:pPr>
        <w:ind w:firstLine="709"/>
        <w:jc w:val="both"/>
        <w:rPr>
          <w:sz w:val="16"/>
          <w:szCs w:val="16"/>
        </w:rPr>
      </w:pPr>
      <w:r w:rsidRPr="00662D23">
        <w:rPr>
          <w:sz w:val="16"/>
          <w:szCs w:val="16"/>
        </w:rPr>
        <w:t>1)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662D23" w:rsidRPr="00662D23" w:rsidRDefault="00662D23" w:rsidP="00662D23">
      <w:pPr>
        <w:ind w:firstLine="709"/>
        <w:jc w:val="both"/>
        <w:rPr>
          <w:sz w:val="16"/>
          <w:szCs w:val="16"/>
        </w:rPr>
      </w:pPr>
      <w:r w:rsidRPr="00662D23">
        <w:rPr>
          <w:sz w:val="16"/>
          <w:szCs w:val="16"/>
        </w:rPr>
        <w:t>2) Осуществление рейдовых мероприятий без взаимодействия с юридическими лицами, индивидуальными предпринимателями, направленных на профилактику нарушений обязательных требований;</w:t>
      </w:r>
    </w:p>
    <w:p w:rsidR="00662D23" w:rsidRPr="00662D23" w:rsidRDefault="00662D23" w:rsidP="00662D23">
      <w:pPr>
        <w:ind w:firstLine="709"/>
        <w:jc w:val="both"/>
        <w:rPr>
          <w:sz w:val="16"/>
          <w:szCs w:val="16"/>
        </w:rPr>
      </w:pPr>
      <w:r w:rsidRPr="00662D23">
        <w:rPr>
          <w:sz w:val="16"/>
          <w:szCs w:val="16"/>
        </w:rPr>
        <w:t>3) Выполнение в полном объеме плановых проверок по соблюдению земельного законодательства;</w:t>
      </w:r>
    </w:p>
    <w:p w:rsidR="00662D23" w:rsidRPr="00662D23" w:rsidRDefault="00662D23" w:rsidP="00662D23">
      <w:pPr>
        <w:ind w:firstLine="709"/>
        <w:jc w:val="both"/>
        <w:rPr>
          <w:sz w:val="16"/>
          <w:szCs w:val="16"/>
        </w:rPr>
      </w:pPr>
      <w:r w:rsidRPr="00662D23">
        <w:rPr>
          <w:sz w:val="16"/>
          <w:szCs w:val="16"/>
        </w:rPr>
        <w:t>4) Проведение документарных проверок, используя при этом материалы межевания земельных участков юридических и физических лиц;</w:t>
      </w:r>
    </w:p>
    <w:p w:rsidR="00662D23" w:rsidRPr="00662D23" w:rsidRDefault="00662D23" w:rsidP="00662D23">
      <w:pPr>
        <w:ind w:firstLine="709"/>
        <w:jc w:val="both"/>
        <w:rPr>
          <w:sz w:val="16"/>
          <w:szCs w:val="16"/>
        </w:rPr>
      </w:pPr>
      <w:r w:rsidRPr="00662D23">
        <w:rPr>
          <w:sz w:val="16"/>
          <w:szCs w:val="16"/>
        </w:rPr>
        <w:t>5) Взаимодействие с органами государственного земельного надзора, органами прокуратуры и иными органами и должностными лицами, чья деятельность связана с реализацией функций в области государственного земельного надзора;</w:t>
      </w:r>
    </w:p>
    <w:p w:rsidR="00662D23" w:rsidRPr="00662D23" w:rsidRDefault="00662D23" w:rsidP="00662D23">
      <w:pPr>
        <w:ind w:firstLine="709"/>
        <w:jc w:val="both"/>
        <w:rPr>
          <w:sz w:val="16"/>
          <w:szCs w:val="16"/>
        </w:rPr>
      </w:pPr>
      <w:r w:rsidRPr="00662D23">
        <w:rPr>
          <w:sz w:val="16"/>
          <w:szCs w:val="16"/>
        </w:rPr>
        <w:t>6) Своевременная подготовка проектов планов проведения плановых проверок по соблюдению земельного законодательства юридическими лицами, индивидуальными предпринимателями.</w:t>
      </w:r>
    </w:p>
    <w:p w:rsidR="00662D23" w:rsidRDefault="00662D23" w:rsidP="00D506D9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</w:p>
    <w:p w:rsidR="00662D23" w:rsidRDefault="00662D23" w:rsidP="00D506D9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</w:p>
    <w:p w:rsidR="00D506D9" w:rsidRDefault="00D506D9" w:rsidP="00D506D9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  <w:r w:rsidRPr="00904C44">
        <w:rPr>
          <w:sz w:val="16"/>
          <w:szCs w:val="16"/>
        </w:rPr>
        <w:t xml:space="preserve">АДМИНИСТРАЦИЯ НОВОКРИВОШЕИНСКОГО </w:t>
      </w:r>
    </w:p>
    <w:p w:rsidR="00D506D9" w:rsidRPr="00904C44" w:rsidRDefault="00D506D9" w:rsidP="00D506D9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  <w:r w:rsidRPr="00904C44">
        <w:rPr>
          <w:sz w:val="16"/>
          <w:szCs w:val="16"/>
        </w:rPr>
        <w:t>СЕЛЬСКОГО ПОСЕЛЕНИЯ</w:t>
      </w:r>
    </w:p>
    <w:p w:rsidR="00D506D9" w:rsidRDefault="00D506D9" w:rsidP="007D7313">
      <w:pPr>
        <w:jc w:val="center"/>
        <w:rPr>
          <w:b/>
          <w:sz w:val="16"/>
          <w:szCs w:val="16"/>
        </w:rPr>
      </w:pPr>
    </w:p>
    <w:p w:rsidR="007D7313" w:rsidRDefault="007D7313" w:rsidP="007D7313">
      <w:pPr>
        <w:jc w:val="center"/>
        <w:rPr>
          <w:b/>
          <w:sz w:val="16"/>
          <w:szCs w:val="16"/>
        </w:rPr>
      </w:pPr>
      <w:r w:rsidRPr="001B51B1">
        <w:rPr>
          <w:b/>
          <w:sz w:val="16"/>
          <w:szCs w:val="16"/>
        </w:rPr>
        <w:t>ПОСТАНОВЛЕНИЕ</w:t>
      </w:r>
    </w:p>
    <w:p w:rsidR="007D7313" w:rsidRDefault="007D7313" w:rsidP="007D7313">
      <w:pPr>
        <w:ind w:hanging="567"/>
        <w:rPr>
          <w:sz w:val="16"/>
          <w:szCs w:val="16"/>
        </w:rPr>
      </w:pPr>
    </w:p>
    <w:p w:rsidR="007D7313" w:rsidRDefault="00662D23" w:rsidP="007D7313">
      <w:pPr>
        <w:ind w:hanging="567"/>
        <w:rPr>
          <w:sz w:val="16"/>
          <w:szCs w:val="16"/>
        </w:rPr>
      </w:pPr>
      <w:r w:rsidRPr="006C3157">
        <w:rPr>
          <w:sz w:val="16"/>
          <w:szCs w:val="16"/>
        </w:rPr>
        <w:t>07.09</w:t>
      </w:r>
      <w:r w:rsidR="007D7313" w:rsidRPr="007D7313">
        <w:rPr>
          <w:sz w:val="16"/>
          <w:szCs w:val="16"/>
        </w:rPr>
        <w:t xml:space="preserve">.2020    </w:t>
      </w:r>
      <w:r w:rsidR="00D37767">
        <w:rPr>
          <w:sz w:val="16"/>
          <w:szCs w:val="16"/>
        </w:rPr>
        <w:t xml:space="preserve">                                                                                                         </w:t>
      </w:r>
      <w:r w:rsidR="007D7313">
        <w:rPr>
          <w:sz w:val="16"/>
          <w:szCs w:val="16"/>
        </w:rPr>
        <w:t xml:space="preserve">№ </w:t>
      </w:r>
      <w:r w:rsidRPr="006C3157">
        <w:rPr>
          <w:sz w:val="16"/>
          <w:szCs w:val="16"/>
        </w:rPr>
        <w:t>66</w:t>
      </w:r>
    </w:p>
    <w:p w:rsidR="007D7313" w:rsidRPr="007D7313" w:rsidRDefault="007D7313" w:rsidP="007D7313">
      <w:pPr>
        <w:jc w:val="center"/>
        <w:rPr>
          <w:sz w:val="16"/>
          <w:szCs w:val="16"/>
        </w:rPr>
      </w:pPr>
      <w:r w:rsidRPr="007D7313">
        <w:rPr>
          <w:sz w:val="16"/>
          <w:szCs w:val="16"/>
        </w:rPr>
        <w:t>с. Новокривошеино</w:t>
      </w:r>
    </w:p>
    <w:p w:rsidR="007D7313" w:rsidRPr="007D7313" w:rsidRDefault="007D7313" w:rsidP="007D7313">
      <w:pPr>
        <w:jc w:val="center"/>
        <w:rPr>
          <w:sz w:val="16"/>
          <w:szCs w:val="16"/>
        </w:rPr>
      </w:pPr>
      <w:r w:rsidRPr="007D7313">
        <w:rPr>
          <w:sz w:val="16"/>
          <w:szCs w:val="16"/>
        </w:rPr>
        <w:t>Кривошеинского района</w:t>
      </w:r>
    </w:p>
    <w:p w:rsidR="007D7313" w:rsidRPr="007D7313" w:rsidRDefault="007D7313" w:rsidP="007D7313">
      <w:pPr>
        <w:jc w:val="center"/>
        <w:rPr>
          <w:sz w:val="16"/>
          <w:szCs w:val="16"/>
        </w:rPr>
      </w:pPr>
      <w:r w:rsidRPr="007D7313">
        <w:rPr>
          <w:sz w:val="16"/>
          <w:szCs w:val="16"/>
        </w:rPr>
        <w:t>Томской области</w:t>
      </w:r>
    </w:p>
    <w:p w:rsidR="007D7313" w:rsidRDefault="007D7313" w:rsidP="007D7313">
      <w:pPr>
        <w:pStyle w:val="2"/>
        <w:spacing w:before="0" w:beforeAutospacing="0" w:after="0" w:afterAutospacing="0"/>
        <w:jc w:val="center"/>
        <w:rPr>
          <w:b w:val="0"/>
          <w:sz w:val="16"/>
          <w:szCs w:val="16"/>
        </w:rPr>
      </w:pPr>
    </w:p>
    <w:p w:rsidR="00662D23" w:rsidRDefault="00662D23" w:rsidP="00662D23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662D23">
        <w:rPr>
          <w:rFonts w:eastAsia="Calibri"/>
          <w:bCs/>
          <w:color w:val="000000"/>
          <w:sz w:val="16"/>
          <w:szCs w:val="16"/>
          <w:lang w:eastAsia="en-US"/>
        </w:rPr>
        <w:t xml:space="preserve">Об утверждении </w:t>
      </w:r>
      <w:r w:rsidRPr="00662D23">
        <w:rPr>
          <w:rFonts w:eastAsia="Calibri"/>
          <w:color w:val="000000"/>
          <w:sz w:val="16"/>
          <w:szCs w:val="16"/>
          <w:lang w:eastAsia="en-US"/>
        </w:rPr>
        <w:t>Перечня  муниципального имущества, находящегося в собственности муниципального образования Новокривошеинское сельское поселение, свободного от прав третьих лиц (за исключением имущественных п</w:t>
      </w:r>
      <w:r>
        <w:rPr>
          <w:rFonts w:eastAsia="Calibri"/>
          <w:color w:val="000000"/>
          <w:sz w:val="16"/>
          <w:szCs w:val="16"/>
          <w:lang w:eastAsia="en-US"/>
        </w:rPr>
        <w:t xml:space="preserve">рав субъектов малого и среднего </w:t>
      </w:r>
      <w:r w:rsidRPr="00662D23">
        <w:rPr>
          <w:rFonts w:eastAsia="Calibri"/>
          <w:color w:val="000000"/>
          <w:sz w:val="16"/>
          <w:szCs w:val="16"/>
          <w:lang w:eastAsia="en-US"/>
        </w:rPr>
        <w:t>предпринимательства), предназначенного для предоставления его во владение и (или) пользование на долгосрочной основе(в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занимающихсясоциально значимыми видами деятельности</w:t>
      </w:r>
    </w:p>
    <w:p w:rsidR="00662D23" w:rsidRDefault="00662D23" w:rsidP="00662D23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</w:p>
    <w:p w:rsidR="00662D23" w:rsidRPr="00662D23" w:rsidRDefault="00662D23" w:rsidP="00662D23">
      <w:pPr>
        <w:ind w:right="76" w:firstLine="426"/>
        <w:jc w:val="both"/>
        <w:rPr>
          <w:color w:val="000000"/>
          <w:sz w:val="16"/>
          <w:szCs w:val="16"/>
        </w:rPr>
      </w:pPr>
      <w:r w:rsidRPr="00662D23">
        <w:rPr>
          <w:color w:val="000000"/>
          <w:sz w:val="16"/>
          <w:szCs w:val="16"/>
        </w:rPr>
        <w:t xml:space="preserve">В соответствии с Федеральным законом   от 24 июля 2007 года № 209-ФЗ «О развитии малого и среднего предпринимательства в </w:t>
      </w:r>
      <w:r w:rsidRPr="00662D23">
        <w:rPr>
          <w:color w:val="000000"/>
          <w:sz w:val="16"/>
          <w:szCs w:val="16"/>
        </w:rPr>
        <w:lastRenderedPageBreak/>
        <w:t xml:space="preserve">Российской Федерации», Постановлением от 21 августа 2010 года  № 645 «Об имущественной поддержке субъектов малого и среднего предпринимательства при предоставлении федерального имущества», </w:t>
      </w:r>
      <w:r w:rsidRPr="00662D23">
        <w:rPr>
          <w:sz w:val="16"/>
          <w:szCs w:val="16"/>
        </w:rPr>
        <w:t>во исполнение Решения Совета Новокривошеинского сельского поселения от 26.04.2017 № 211 «</w:t>
      </w:r>
      <w:r w:rsidRPr="00662D23">
        <w:rPr>
          <w:color w:val="000000"/>
          <w:sz w:val="16"/>
          <w:szCs w:val="16"/>
        </w:rPr>
        <w:t xml:space="preserve">Об утверждении Порядка формирования, ведения, обязательного опубликования перечня муниципального имущества Новокривошеинского сельского поселения, свободного от прав третьих лиц </w:t>
      </w:r>
      <w:r w:rsidRPr="00662D23">
        <w:rPr>
          <w:sz w:val="16"/>
          <w:szCs w:val="16"/>
        </w:rPr>
        <w:t>(за исключением имущественных прав субъектов малого и среднего предпринимательства)</w:t>
      </w:r>
      <w:r w:rsidRPr="00662D23">
        <w:rPr>
          <w:color w:val="000000"/>
          <w:sz w:val="16"/>
          <w:szCs w:val="16"/>
        </w:rPr>
        <w:t>, а также порядка и условий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</w:t>
      </w:r>
      <w:r w:rsidRPr="00662D23">
        <w:rPr>
          <w:bCs/>
          <w:color w:val="000000"/>
          <w:sz w:val="16"/>
          <w:szCs w:val="16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Pr="00662D23">
        <w:rPr>
          <w:color w:val="000000"/>
          <w:sz w:val="16"/>
          <w:szCs w:val="16"/>
        </w:rPr>
        <w:t>, занимающихся социально  значимыми видами деятельности»,</w:t>
      </w:r>
    </w:p>
    <w:p w:rsidR="007D7313" w:rsidRPr="007D7313" w:rsidRDefault="007D7313" w:rsidP="001D0ADF">
      <w:pPr>
        <w:shd w:val="clear" w:color="auto" w:fill="FFFFFF"/>
        <w:spacing w:before="58"/>
        <w:ind w:right="-1"/>
        <w:jc w:val="both"/>
        <w:rPr>
          <w:sz w:val="16"/>
          <w:szCs w:val="16"/>
        </w:rPr>
      </w:pPr>
      <w:r w:rsidRPr="007D7313">
        <w:rPr>
          <w:sz w:val="16"/>
          <w:szCs w:val="16"/>
        </w:rPr>
        <w:t>ПОСТАНОВЛЯЮ:</w:t>
      </w:r>
    </w:p>
    <w:p w:rsidR="00662D23" w:rsidRPr="00662D23" w:rsidRDefault="00662D23" w:rsidP="00662D23">
      <w:pPr>
        <w:ind w:right="76" w:firstLine="284"/>
        <w:jc w:val="both"/>
        <w:rPr>
          <w:color w:val="000000"/>
          <w:sz w:val="16"/>
          <w:szCs w:val="16"/>
        </w:rPr>
      </w:pPr>
      <w:r w:rsidRPr="00662D23">
        <w:rPr>
          <w:color w:val="000000"/>
          <w:sz w:val="16"/>
          <w:szCs w:val="16"/>
        </w:rPr>
        <w:t xml:space="preserve">1. Утвердить   Перечень  муниципального имущества, находящегося в собственности муниципального образования Новокривошеинское сельское поселение, </w:t>
      </w:r>
      <w:r w:rsidRPr="00662D23">
        <w:rPr>
          <w:sz w:val="16"/>
          <w:szCs w:val="16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Pr="00662D23">
        <w:rPr>
          <w:color w:val="000000"/>
          <w:sz w:val="16"/>
          <w:szCs w:val="16"/>
        </w:rPr>
        <w:t>предназначенного для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занимающихся социально значимыми видами деятельности, согласно приложению.</w:t>
      </w:r>
    </w:p>
    <w:p w:rsidR="00662D23" w:rsidRPr="00662D23" w:rsidRDefault="00662D23" w:rsidP="00662D23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662D23">
        <w:rPr>
          <w:rFonts w:eastAsia="Calibri"/>
          <w:color w:val="000000"/>
          <w:sz w:val="16"/>
          <w:szCs w:val="16"/>
          <w:lang w:eastAsia="en-US"/>
        </w:rPr>
        <w:t>2. Считать утратившими силу:</w:t>
      </w:r>
    </w:p>
    <w:p w:rsidR="00662D23" w:rsidRPr="00662D23" w:rsidRDefault="00662D23" w:rsidP="00662D23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662D23">
        <w:rPr>
          <w:rFonts w:eastAsia="Calibri"/>
          <w:color w:val="000000"/>
          <w:sz w:val="16"/>
          <w:szCs w:val="16"/>
          <w:lang w:eastAsia="en-US"/>
        </w:rPr>
        <w:t>1)  Постановление № 121 от 29.11.2018 «</w:t>
      </w:r>
      <w:r w:rsidRPr="00662D23">
        <w:rPr>
          <w:rFonts w:eastAsia="Calibri"/>
          <w:bCs/>
          <w:color w:val="000000"/>
          <w:sz w:val="16"/>
          <w:szCs w:val="16"/>
          <w:lang w:eastAsia="en-US"/>
        </w:rPr>
        <w:t xml:space="preserve">Об утверждении </w:t>
      </w:r>
      <w:r w:rsidRPr="00662D23">
        <w:rPr>
          <w:rFonts w:eastAsia="Calibri"/>
          <w:color w:val="000000"/>
          <w:sz w:val="16"/>
          <w:szCs w:val="16"/>
          <w:lang w:eastAsia="en-US"/>
        </w:rPr>
        <w:t>Перечня  муниципального имущества, находящегося в собственности муниципального образования Новокривошеинское сельское поселение, предназначенного для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занимающихся социально значимыми видами деятельности»;</w:t>
      </w:r>
    </w:p>
    <w:p w:rsidR="00662D23" w:rsidRDefault="00662D23" w:rsidP="00662D23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662D23">
        <w:rPr>
          <w:rFonts w:eastAsia="Calibri"/>
          <w:color w:val="000000"/>
          <w:sz w:val="16"/>
          <w:szCs w:val="16"/>
          <w:lang w:eastAsia="en-US"/>
        </w:rPr>
        <w:t>2) Постановление № 21 от 12.03.2020 «О внесении изменений в Постановление Администрации Новокривошеинского сельского поселения от 29.11.2018 № 121».</w:t>
      </w:r>
    </w:p>
    <w:p w:rsidR="00662D23" w:rsidRPr="00662D23" w:rsidRDefault="00662D23" w:rsidP="00662D23">
      <w:pPr>
        <w:ind w:firstLine="284"/>
        <w:jc w:val="both"/>
        <w:rPr>
          <w:color w:val="000000"/>
          <w:sz w:val="16"/>
          <w:szCs w:val="16"/>
        </w:rPr>
      </w:pPr>
      <w:r w:rsidRPr="00662D23">
        <w:rPr>
          <w:color w:val="000000"/>
          <w:sz w:val="16"/>
          <w:szCs w:val="16"/>
        </w:rPr>
        <w:t xml:space="preserve">3. </w:t>
      </w:r>
      <w:r w:rsidRPr="00662D23">
        <w:rPr>
          <w:sz w:val="16"/>
          <w:szCs w:val="16"/>
        </w:rPr>
        <w:t xml:space="preserve">Настоящее постановление опубликовать в информационном бюллетене и разместить  на официальном сайте муниципального образования Новокривошеинское сельское поселение  в информационно - телекоммуникационной сети «Интернет» по адресу:  </w:t>
      </w:r>
      <w:hyperlink r:id="rId13" w:history="1">
        <w:r w:rsidRPr="00662D23">
          <w:rPr>
            <w:sz w:val="16"/>
            <w:szCs w:val="16"/>
            <w:u w:val="single"/>
            <w:lang w:val="en-US"/>
          </w:rPr>
          <w:t>novokriv</w:t>
        </w:r>
        <w:r w:rsidRPr="00662D23">
          <w:rPr>
            <w:sz w:val="16"/>
            <w:szCs w:val="16"/>
            <w:u w:val="single"/>
          </w:rPr>
          <w:t>.</w:t>
        </w:r>
        <w:r w:rsidRPr="00662D23">
          <w:rPr>
            <w:sz w:val="16"/>
            <w:szCs w:val="16"/>
            <w:u w:val="single"/>
            <w:lang w:val="en-US"/>
          </w:rPr>
          <w:t>ru</w:t>
        </w:r>
      </w:hyperlink>
      <w:r w:rsidRPr="00662D23">
        <w:rPr>
          <w:sz w:val="16"/>
          <w:szCs w:val="16"/>
        </w:rPr>
        <w:t>.</w:t>
      </w:r>
    </w:p>
    <w:p w:rsidR="00662D23" w:rsidRPr="00662D23" w:rsidRDefault="00662D23" w:rsidP="00662D23">
      <w:pPr>
        <w:ind w:firstLine="284"/>
        <w:jc w:val="both"/>
        <w:rPr>
          <w:color w:val="000000"/>
          <w:sz w:val="16"/>
          <w:szCs w:val="16"/>
        </w:rPr>
      </w:pPr>
      <w:r w:rsidRPr="00662D23">
        <w:rPr>
          <w:color w:val="000000"/>
          <w:sz w:val="16"/>
          <w:szCs w:val="16"/>
        </w:rPr>
        <w:t xml:space="preserve">4. Настоящее  постановление вступает в силу </w:t>
      </w:r>
      <w:r w:rsidRPr="00662D23">
        <w:rPr>
          <w:sz w:val="16"/>
          <w:szCs w:val="16"/>
        </w:rPr>
        <w:t xml:space="preserve">с даты его </w:t>
      </w:r>
      <w:r w:rsidRPr="00662D23">
        <w:rPr>
          <w:color w:val="000000"/>
          <w:sz w:val="16"/>
          <w:szCs w:val="16"/>
        </w:rPr>
        <w:t xml:space="preserve"> официального опубликования.</w:t>
      </w:r>
    </w:p>
    <w:p w:rsidR="00662D23" w:rsidRPr="00662D23" w:rsidRDefault="00662D23" w:rsidP="00662D23">
      <w:pPr>
        <w:ind w:firstLine="284"/>
        <w:rPr>
          <w:color w:val="000000"/>
          <w:sz w:val="16"/>
          <w:szCs w:val="16"/>
        </w:rPr>
      </w:pPr>
      <w:r w:rsidRPr="00662D23">
        <w:rPr>
          <w:color w:val="000000"/>
          <w:sz w:val="16"/>
          <w:szCs w:val="16"/>
        </w:rPr>
        <w:t>5. Контроль за исполнением настоящего постановления оставляю за собой.</w:t>
      </w:r>
    </w:p>
    <w:p w:rsidR="007D7313" w:rsidRPr="007D7313" w:rsidRDefault="007D7313" w:rsidP="00662D23">
      <w:pPr>
        <w:jc w:val="both"/>
        <w:rPr>
          <w:sz w:val="16"/>
          <w:szCs w:val="16"/>
        </w:rPr>
      </w:pPr>
    </w:p>
    <w:p w:rsidR="007D7313" w:rsidRPr="007D7313" w:rsidRDefault="007D7313" w:rsidP="00662D23">
      <w:pPr>
        <w:jc w:val="both"/>
        <w:rPr>
          <w:sz w:val="16"/>
          <w:szCs w:val="16"/>
        </w:rPr>
      </w:pPr>
      <w:r w:rsidRPr="007D7313">
        <w:rPr>
          <w:sz w:val="16"/>
          <w:szCs w:val="16"/>
        </w:rPr>
        <w:t xml:space="preserve">Глава Новокривошеинского сельского поселения                                 </w:t>
      </w:r>
    </w:p>
    <w:p w:rsidR="007D7313" w:rsidRPr="007D7313" w:rsidRDefault="007D7313" w:rsidP="00662D23">
      <w:pPr>
        <w:jc w:val="both"/>
        <w:rPr>
          <w:sz w:val="16"/>
          <w:szCs w:val="16"/>
        </w:rPr>
      </w:pPr>
      <w:r w:rsidRPr="007D7313">
        <w:rPr>
          <w:sz w:val="16"/>
          <w:szCs w:val="16"/>
        </w:rPr>
        <w:t>А.О. Саяпин</w:t>
      </w:r>
    </w:p>
    <w:p w:rsidR="00662D23" w:rsidRPr="00662D23" w:rsidRDefault="00662D23" w:rsidP="00662D23">
      <w:pPr>
        <w:jc w:val="right"/>
        <w:rPr>
          <w:sz w:val="16"/>
          <w:szCs w:val="16"/>
        </w:rPr>
      </w:pPr>
      <w:r w:rsidRPr="00662D23">
        <w:rPr>
          <w:sz w:val="16"/>
          <w:szCs w:val="16"/>
        </w:rPr>
        <w:t xml:space="preserve">Приложение </w:t>
      </w:r>
    </w:p>
    <w:p w:rsidR="00662D23" w:rsidRPr="00662D23" w:rsidRDefault="00662D23" w:rsidP="00662D23">
      <w:pPr>
        <w:jc w:val="right"/>
        <w:rPr>
          <w:sz w:val="16"/>
          <w:szCs w:val="16"/>
        </w:rPr>
      </w:pPr>
      <w:r w:rsidRPr="00662D23">
        <w:rPr>
          <w:sz w:val="16"/>
          <w:szCs w:val="16"/>
        </w:rPr>
        <w:t xml:space="preserve">к Постановлению Администрации </w:t>
      </w:r>
    </w:p>
    <w:p w:rsidR="00662D23" w:rsidRPr="00662D23" w:rsidRDefault="00662D23" w:rsidP="00662D23">
      <w:pPr>
        <w:jc w:val="right"/>
        <w:rPr>
          <w:sz w:val="16"/>
          <w:szCs w:val="16"/>
        </w:rPr>
      </w:pPr>
      <w:r w:rsidRPr="00662D23">
        <w:rPr>
          <w:sz w:val="16"/>
          <w:szCs w:val="16"/>
        </w:rPr>
        <w:t>Новокривошеинского сельского поселения</w:t>
      </w:r>
    </w:p>
    <w:p w:rsidR="00662D23" w:rsidRDefault="00662D23" w:rsidP="00662D23">
      <w:pPr>
        <w:jc w:val="right"/>
        <w:rPr>
          <w:sz w:val="16"/>
          <w:szCs w:val="16"/>
        </w:rPr>
      </w:pPr>
      <w:r w:rsidRPr="00662D23">
        <w:rPr>
          <w:sz w:val="16"/>
          <w:szCs w:val="16"/>
        </w:rPr>
        <w:t>от 07.09.2020 № 66</w:t>
      </w:r>
    </w:p>
    <w:p w:rsidR="00662D23" w:rsidRPr="00662D23" w:rsidRDefault="00662D23" w:rsidP="00662D23">
      <w:pPr>
        <w:ind w:right="76"/>
        <w:jc w:val="center"/>
        <w:rPr>
          <w:color w:val="000000"/>
          <w:sz w:val="16"/>
          <w:szCs w:val="16"/>
        </w:rPr>
      </w:pPr>
      <w:r w:rsidRPr="00662D23">
        <w:rPr>
          <w:color w:val="000000"/>
          <w:sz w:val="16"/>
          <w:szCs w:val="16"/>
        </w:rPr>
        <w:t>ПЕРЕЧЕНЬ</w:t>
      </w:r>
      <w:r w:rsidRPr="00662D23">
        <w:rPr>
          <w:color w:val="000000"/>
          <w:sz w:val="16"/>
          <w:szCs w:val="16"/>
        </w:rPr>
        <w:br/>
        <w:t xml:space="preserve">  муниципального имущества, находящегося в собственности муниципального образования Новокривошеинское сельское поселение, </w:t>
      </w:r>
      <w:r w:rsidRPr="00662D23">
        <w:rPr>
          <w:sz w:val="16"/>
          <w:szCs w:val="16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Pr="00662D23">
        <w:rPr>
          <w:color w:val="000000"/>
          <w:sz w:val="16"/>
          <w:szCs w:val="16"/>
        </w:rPr>
        <w:t>предназначенного для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занимающихся социально значимыми видами деятельности</w:t>
      </w:r>
    </w:p>
    <w:p w:rsidR="00662D23" w:rsidRPr="00662D23" w:rsidRDefault="00662D23" w:rsidP="00662D23">
      <w:pPr>
        <w:rPr>
          <w:sz w:val="16"/>
          <w:szCs w:val="16"/>
        </w:rPr>
      </w:pPr>
    </w:p>
    <w:p w:rsidR="007D7313" w:rsidRPr="007D7313" w:rsidRDefault="007D7313" w:rsidP="001D0ADF">
      <w:pPr>
        <w:jc w:val="both"/>
        <w:rPr>
          <w:sz w:val="16"/>
          <w:szCs w:val="16"/>
        </w:rPr>
      </w:pPr>
    </w:p>
    <w:tbl>
      <w:tblPr>
        <w:tblStyle w:val="1f4"/>
        <w:tblW w:w="5387" w:type="dxa"/>
        <w:tblInd w:w="-176" w:type="dxa"/>
        <w:tblLayout w:type="fixed"/>
        <w:tblLook w:val="01E0"/>
      </w:tblPr>
      <w:tblGrid>
        <w:gridCol w:w="540"/>
        <w:gridCol w:w="737"/>
        <w:gridCol w:w="708"/>
        <w:gridCol w:w="1276"/>
        <w:gridCol w:w="709"/>
        <w:gridCol w:w="567"/>
        <w:gridCol w:w="850"/>
      </w:tblGrid>
      <w:tr w:rsidR="0031587C" w:rsidRPr="0031587C" w:rsidTr="00C67829">
        <w:trPr>
          <w:trHeight w:val="11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№пп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Собственник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Местонахождение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 xml:space="preserve">Площадь, </w:t>
            </w:r>
          </w:p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 xml:space="preserve">Год </w:t>
            </w:r>
          </w:p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постройки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 xml:space="preserve">Характеристика </w:t>
            </w:r>
          </w:p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объекта, назначение</w:t>
            </w:r>
          </w:p>
        </w:tc>
      </w:tr>
      <w:tr w:rsidR="0031587C" w:rsidRPr="0031587C" w:rsidTr="00C67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Новокривошеинск</w:t>
            </w:r>
            <w:r w:rsidRPr="00C67829">
              <w:rPr>
                <w:sz w:val="16"/>
                <w:szCs w:val="16"/>
                <w:lang w:eastAsia="en-US"/>
              </w:rPr>
              <w:lastRenderedPageBreak/>
              <w:t>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lastRenderedPageBreak/>
              <w:t>Нежилое здани</w:t>
            </w:r>
            <w:r w:rsidRPr="00C67829">
              <w:rPr>
                <w:sz w:val="16"/>
                <w:szCs w:val="16"/>
                <w:lang w:eastAsia="en-US"/>
              </w:rPr>
              <w:lastRenderedPageBreak/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lastRenderedPageBreak/>
              <w:t>Томская область, Кривошеинск</w:t>
            </w:r>
            <w:r w:rsidRPr="00C67829">
              <w:rPr>
                <w:sz w:val="16"/>
                <w:szCs w:val="16"/>
                <w:lang w:eastAsia="en-US"/>
              </w:rPr>
              <w:lastRenderedPageBreak/>
              <w:t>ий район, с.Малиновка, ул.Центральная,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lastRenderedPageBreak/>
              <w:t>101,7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-52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Отдельно стоящее одноэтаж</w:t>
            </w:r>
            <w:r w:rsidRPr="00C67829">
              <w:rPr>
                <w:sz w:val="16"/>
                <w:szCs w:val="16"/>
                <w:lang w:eastAsia="en-US"/>
              </w:rPr>
              <w:lastRenderedPageBreak/>
              <w:t>ное,</w:t>
            </w:r>
          </w:p>
          <w:p w:rsidR="0031587C" w:rsidRPr="00C67829" w:rsidRDefault="0031587C" w:rsidP="0031587C">
            <w:pPr>
              <w:ind w:right="-52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кирпичное здание</w:t>
            </w:r>
          </w:p>
        </w:tc>
      </w:tr>
      <w:tr w:rsidR="0031587C" w:rsidRPr="0031587C" w:rsidTr="00C67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lastRenderedPageBreak/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Новокривошеинское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Томская область, Кривошеинский район, с.Малиновка, ул.Центральная, д.21 пом.1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89,2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-52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Нежилое помещение в одноэтажном кирпичном здании</w:t>
            </w:r>
          </w:p>
        </w:tc>
      </w:tr>
      <w:tr w:rsidR="0031587C" w:rsidRPr="0031587C" w:rsidTr="00C67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Новокривошеинское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Томская область, Кривошеинский район, с.Малиновка, ул.Рабочая, д.19 пом.</w:t>
            </w:r>
            <w:r w:rsidRPr="00C67829">
              <w:rPr>
                <w:sz w:val="16"/>
                <w:szCs w:val="16"/>
                <w:lang w:val="en-US" w:eastAsia="en-US"/>
              </w:rPr>
              <w:t>II</w:t>
            </w:r>
            <w:r w:rsidRPr="00C67829">
              <w:rPr>
                <w:sz w:val="16"/>
                <w:szCs w:val="16"/>
                <w:lang w:eastAsia="en-US"/>
              </w:rPr>
              <w:t>, 4-8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75,4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-52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Нежилое помещение в одноэтажном кирпичном здании</w:t>
            </w:r>
          </w:p>
        </w:tc>
      </w:tr>
      <w:tr w:rsidR="0031587C" w:rsidRPr="0031587C" w:rsidTr="00C67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Новокривошеинское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 xml:space="preserve">Томская область, Кривошеинский район, с.Малиновка, </w:t>
            </w:r>
          </w:p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Производственная зона, строение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</w:p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</w:p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1019,3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</w:p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</w:p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Нежилое здание</w:t>
            </w:r>
          </w:p>
        </w:tc>
      </w:tr>
      <w:tr w:rsidR="0031587C" w:rsidRPr="0031587C" w:rsidTr="00C67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Новокривошеинское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 xml:space="preserve">Томская область, Кривошеинский район, с.Малиновка, </w:t>
            </w:r>
          </w:p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Производственная зона, строение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696,8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Нежилое здание</w:t>
            </w:r>
          </w:p>
        </w:tc>
      </w:tr>
      <w:tr w:rsidR="0031587C" w:rsidRPr="0031587C" w:rsidTr="00C67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Новокривошеинское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 xml:space="preserve">Томская область, Кривошеинский район, с.Малиновка, </w:t>
            </w:r>
          </w:p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Производственная зона, строение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710,8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-52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Нежилое здание</w:t>
            </w:r>
          </w:p>
        </w:tc>
      </w:tr>
      <w:tr w:rsidR="0031587C" w:rsidRPr="0031587C" w:rsidTr="00C67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Новокривошеинское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Нежилое сооружение (сушилка)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 xml:space="preserve">Томская область, Кривошеинский район, с.Малиновка, </w:t>
            </w:r>
          </w:p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Производственная зона, строение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391,5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-52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Нежилое сооружение (сушилка)</w:t>
            </w:r>
          </w:p>
        </w:tc>
      </w:tr>
      <w:tr w:rsidR="0031587C" w:rsidRPr="0031587C" w:rsidTr="00C67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Новокривошеинское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 xml:space="preserve">Томская область, Кривошеинский район, с.Малиновка, </w:t>
            </w:r>
          </w:p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Производственная зона, строение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1298,1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-52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Нежилое здание</w:t>
            </w:r>
          </w:p>
        </w:tc>
      </w:tr>
      <w:tr w:rsidR="0031587C" w:rsidRPr="0031587C" w:rsidTr="00C67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Новокривошеинское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Томская область, Кривошеинский район, с.Малиновка, в границах земель КСП «Новая Заря», кадастровый номер 70:09:0100023:1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Общая долевая собственность, доля в праве 122/3885000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-52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31587C" w:rsidRPr="0031587C" w:rsidTr="00C67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 xml:space="preserve">Новокривошеинское </w:t>
            </w:r>
            <w:r w:rsidRPr="00C67829">
              <w:rPr>
                <w:sz w:val="16"/>
                <w:szCs w:val="16"/>
                <w:lang w:eastAsia="en-US"/>
              </w:rPr>
              <w:lastRenderedPageBreak/>
              <w:t>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Томская область, Кривошеинский район, с.Малиновка, в границах земель КСП «Новая Заря», кадастровый номер 70:09:0100023:1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Общая долевая собственность, доля в праве 122/3885000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-52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31587C" w:rsidRPr="0031587C" w:rsidTr="00C67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Новокривошеинское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Общая долевая собственность, доля в праве 127/49130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-52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31587C" w:rsidRPr="0031587C" w:rsidTr="00C67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Новокривошеинское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-52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31587C" w:rsidRPr="0031587C" w:rsidTr="00C67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Новокривошеинское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-52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31587C" w:rsidRPr="0031587C" w:rsidTr="00C67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Новокривошеинское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Томская область, Кривошеинский район, с.Малиновка, в границах земель КСП «Новая Заря», кадастровый номер 70:09:0100023:1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Общая долевая собственность, доля в праве 122/38850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-52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31587C" w:rsidRPr="0031587C" w:rsidTr="00C67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Новокривошеинское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Томская область, Кривошеинский район, с.Малиновка, в границах земель КСП «Новая Заря», кадастровый номер 70:09:0100023:1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Общая долевая собственность, доля в праве 122/38850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-52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Категория: земли сельскохозяйственного назначения, разрешенное использование: сельскохозяйственн</w:t>
            </w:r>
            <w:r w:rsidRPr="00C67829">
              <w:rPr>
                <w:sz w:val="16"/>
                <w:szCs w:val="16"/>
                <w:lang w:eastAsia="en-US"/>
              </w:rPr>
              <w:lastRenderedPageBreak/>
              <w:t>ое</w:t>
            </w:r>
          </w:p>
        </w:tc>
      </w:tr>
      <w:tr w:rsidR="0031587C" w:rsidRPr="0031587C" w:rsidTr="00C67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lastRenderedPageBreak/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Новокривошеинское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Томская область, Кривошеинский район, с.Малиновка, в границах земель КСП «Новая Заря», кадастровый номер 70:09:0100023:1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Общая долевая собственность, доля в праве 122/38850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-52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31587C" w:rsidRPr="0031587C" w:rsidTr="00C67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Новокривошеинское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Томская область, Кривошеинский район, с.Малиновка, в границах земель КСП «Новая Заря», кадастровый номер 70:09:0100023:1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Общая долевая собственность, доля в праве 122/38850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-52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31587C" w:rsidRPr="0031587C" w:rsidTr="00C67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Новокривошеинское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Общая долевая собственность, доля в праве 127000/48503000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-52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31587C" w:rsidRPr="0031587C" w:rsidTr="00C67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Новокривошеинское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-52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31587C" w:rsidRPr="0031587C" w:rsidTr="00C67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Новокривошеинское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-52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31587C" w:rsidRPr="0031587C" w:rsidTr="00C67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Новокривошеинское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Томская область, Кривошеинский район, с. Новокривошеино, в границах земель КСП «Новокривоше</w:t>
            </w:r>
            <w:r w:rsidRPr="00C67829">
              <w:rPr>
                <w:sz w:val="16"/>
                <w:szCs w:val="16"/>
                <w:lang w:eastAsia="en-US"/>
              </w:rPr>
              <w:lastRenderedPageBreak/>
              <w:t>инское», кадастровый номер 70:09:000000:17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-52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31587C" w:rsidRPr="0031587C" w:rsidTr="00C67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Новокривошеинское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-52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31587C" w:rsidRPr="0031587C" w:rsidTr="00C67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Новокривошеинское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-52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31587C" w:rsidRPr="0031587C" w:rsidTr="00C67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Новокривошеинское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-52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31587C" w:rsidRPr="0031587C" w:rsidTr="00C67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Новокривошеинское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-52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31587C" w:rsidRPr="0031587C" w:rsidTr="00C67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Новокривошеинское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-52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31587C" w:rsidRPr="0031587C" w:rsidTr="00C67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Новокривошеинск</w:t>
            </w:r>
            <w:r w:rsidRPr="00C67829">
              <w:rPr>
                <w:sz w:val="16"/>
                <w:szCs w:val="16"/>
                <w:lang w:eastAsia="en-US"/>
              </w:rPr>
              <w:lastRenderedPageBreak/>
              <w:t>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lastRenderedPageBreak/>
              <w:t>Земельный участо</w:t>
            </w:r>
            <w:r w:rsidRPr="00C67829">
              <w:rPr>
                <w:sz w:val="16"/>
                <w:szCs w:val="16"/>
                <w:lang w:eastAsia="en-US"/>
              </w:rPr>
              <w:lastRenderedPageBreak/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lastRenderedPageBreak/>
              <w:t>Томская область, Кривошеински</w:t>
            </w:r>
            <w:r w:rsidRPr="00C67829">
              <w:rPr>
                <w:sz w:val="16"/>
                <w:szCs w:val="16"/>
                <w:lang w:eastAsia="en-US"/>
              </w:rPr>
              <w:lastRenderedPageBreak/>
              <w:t>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lastRenderedPageBreak/>
              <w:t>Общая долев</w:t>
            </w:r>
            <w:r w:rsidRPr="00C67829">
              <w:rPr>
                <w:sz w:val="16"/>
                <w:szCs w:val="16"/>
                <w:lang w:eastAsia="en-US"/>
              </w:rPr>
              <w:lastRenderedPageBreak/>
              <w:t>ая собственность, доля в праве 127/48630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-52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Категория: земли сельскохо</w:t>
            </w:r>
            <w:r w:rsidRPr="00C67829">
              <w:rPr>
                <w:sz w:val="16"/>
                <w:szCs w:val="16"/>
                <w:lang w:eastAsia="en-US"/>
              </w:rPr>
              <w:lastRenderedPageBreak/>
              <w:t>зяйственного назначения, разрешенное использование: сельскохозяйственное</w:t>
            </w:r>
          </w:p>
        </w:tc>
      </w:tr>
      <w:tr w:rsidR="0031587C" w:rsidRPr="0031587C" w:rsidTr="00C67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lastRenderedPageBreak/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Новокривошеинское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-52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31587C" w:rsidRPr="0031587C" w:rsidTr="00C67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Новокривошеинское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-52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31587C" w:rsidRPr="0031587C" w:rsidTr="00C67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Новокривошеинское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-52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31587C" w:rsidRPr="0031587C" w:rsidTr="00C67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Новокривошеинское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-52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31587C" w:rsidRPr="0031587C" w:rsidTr="00C67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Новокривошеинское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7C" w:rsidRPr="00C67829" w:rsidRDefault="0031587C" w:rsidP="0031587C">
            <w:pPr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</w:t>
            </w:r>
            <w:r w:rsidRPr="00C67829">
              <w:rPr>
                <w:sz w:val="16"/>
                <w:szCs w:val="16"/>
                <w:lang w:eastAsia="en-US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7C" w:rsidRPr="00C67829" w:rsidRDefault="0031587C" w:rsidP="0031587C">
            <w:pPr>
              <w:ind w:right="76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7C" w:rsidRPr="00C67829" w:rsidRDefault="0031587C" w:rsidP="0031587C">
            <w:pPr>
              <w:ind w:right="-52"/>
              <w:jc w:val="both"/>
              <w:rPr>
                <w:sz w:val="16"/>
                <w:szCs w:val="16"/>
                <w:lang w:eastAsia="en-US"/>
              </w:rPr>
            </w:pPr>
            <w:r w:rsidRPr="00C67829">
              <w:rPr>
                <w:sz w:val="16"/>
                <w:szCs w:val="16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</w:tbl>
    <w:p w:rsidR="00D506D9" w:rsidRDefault="00D506D9" w:rsidP="00C67829">
      <w:pPr>
        <w:pStyle w:val="2"/>
        <w:spacing w:before="0" w:beforeAutospacing="0" w:after="0" w:afterAutospacing="0"/>
        <w:rPr>
          <w:sz w:val="16"/>
          <w:szCs w:val="16"/>
        </w:rPr>
      </w:pPr>
    </w:p>
    <w:p w:rsidR="00D506D9" w:rsidRDefault="00D506D9" w:rsidP="00D506D9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  <w:r w:rsidRPr="00904C44">
        <w:rPr>
          <w:sz w:val="16"/>
          <w:szCs w:val="16"/>
        </w:rPr>
        <w:t>АДМИНИСТРАЦИЯ НОВОКРИВОШЕИНСКОГО</w:t>
      </w:r>
    </w:p>
    <w:p w:rsidR="00D506D9" w:rsidRPr="00904C44" w:rsidRDefault="00D506D9" w:rsidP="00D506D9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  <w:r w:rsidRPr="00904C44">
        <w:rPr>
          <w:sz w:val="16"/>
          <w:szCs w:val="16"/>
        </w:rPr>
        <w:t xml:space="preserve"> СЕЛЬСКОГО ПОСЕЛЕНИЯ</w:t>
      </w:r>
    </w:p>
    <w:p w:rsidR="00D506D9" w:rsidRPr="007D7313" w:rsidRDefault="00D506D9" w:rsidP="00D506D9">
      <w:pPr>
        <w:autoSpaceDE w:val="0"/>
        <w:autoSpaceDN w:val="0"/>
        <w:adjustRightInd w:val="0"/>
        <w:ind w:firstLine="539"/>
        <w:jc w:val="center"/>
        <w:rPr>
          <w:sz w:val="16"/>
          <w:szCs w:val="16"/>
        </w:rPr>
      </w:pPr>
    </w:p>
    <w:p w:rsidR="00C60A81" w:rsidRDefault="00C60A81" w:rsidP="00971075">
      <w:pPr>
        <w:jc w:val="center"/>
        <w:rPr>
          <w:b/>
          <w:sz w:val="16"/>
          <w:szCs w:val="16"/>
        </w:rPr>
      </w:pPr>
      <w:r w:rsidRPr="000B7268">
        <w:rPr>
          <w:b/>
          <w:sz w:val="16"/>
          <w:szCs w:val="16"/>
        </w:rPr>
        <w:t>ПОСТАНОВЛЕНИЕ</w:t>
      </w:r>
    </w:p>
    <w:p w:rsidR="00C60A81" w:rsidRPr="00C60A81" w:rsidRDefault="00C67829" w:rsidP="00971075">
      <w:pPr>
        <w:jc w:val="center"/>
        <w:rPr>
          <w:b/>
          <w:sz w:val="16"/>
          <w:szCs w:val="16"/>
        </w:rPr>
      </w:pPr>
      <w:r w:rsidRPr="006C3157">
        <w:rPr>
          <w:sz w:val="16"/>
          <w:szCs w:val="16"/>
        </w:rPr>
        <w:t>18.09.</w:t>
      </w:r>
      <w:r w:rsidR="00C60A81">
        <w:rPr>
          <w:sz w:val="16"/>
          <w:szCs w:val="16"/>
        </w:rPr>
        <w:t>2020</w:t>
      </w:r>
      <w:r w:rsidR="00C60A81">
        <w:rPr>
          <w:sz w:val="16"/>
          <w:szCs w:val="16"/>
        </w:rPr>
        <w:tab/>
      </w:r>
      <w:r w:rsidR="00C60A81">
        <w:rPr>
          <w:sz w:val="16"/>
          <w:szCs w:val="16"/>
        </w:rPr>
        <w:tab/>
      </w:r>
      <w:r w:rsidR="00C60A81">
        <w:rPr>
          <w:sz w:val="16"/>
          <w:szCs w:val="16"/>
        </w:rPr>
        <w:tab/>
      </w:r>
      <w:r w:rsidR="00C60A81">
        <w:rPr>
          <w:sz w:val="16"/>
          <w:szCs w:val="16"/>
        </w:rPr>
        <w:tab/>
      </w:r>
      <w:r w:rsidR="00C60A81" w:rsidRPr="000B7268">
        <w:rPr>
          <w:sz w:val="16"/>
          <w:szCs w:val="16"/>
        </w:rPr>
        <w:t xml:space="preserve">№  </w:t>
      </w:r>
      <w:r w:rsidRPr="006C3157">
        <w:rPr>
          <w:sz w:val="16"/>
          <w:szCs w:val="16"/>
        </w:rPr>
        <w:t>6</w:t>
      </w:r>
      <w:r w:rsidR="00C60A81" w:rsidRPr="000B7268">
        <w:rPr>
          <w:sz w:val="16"/>
          <w:szCs w:val="16"/>
        </w:rPr>
        <w:t>7</w:t>
      </w:r>
    </w:p>
    <w:p w:rsidR="00C60A81" w:rsidRPr="000B7268" w:rsidRDefault="00C60A81" w:rsidP="00971075">
      <w:pPr>
        <w:jc w:val="center"/>
        <w:rPr>
          <w:sz w:val="16"/>
          <w:szCs w:val="16"/>
        </w:rPr>
      </w:pPr>
      <w:r w:rsidRPr="000B7268">
        <w:rPr>
          <w:sz w:val="16"/>
          <w:szCs w:val="16"/>
        </w:rPr>
        <w:t>с. Новокривошеино</w:t>
      </w:r>
    </w:p>
    <w:p w:rsidR="00C60A81" w:rsidRPr="000B7268" w:rsidRDefault="00C60A81" w:rsidP="00971075">
      <w:pPr>
        <w:jc w:val="center"/>
        <w:rPr>
          <w:sz w:val="16"/>
          <w:szCs w:val="16"/>
        </w:rPr>
      </w:pPr>
      <w:r w:rsidRPr="000B7268">
        <w:rPr>
          <w:sz w:val="16"/>
          <w:szCs w:val="16"/>
        </w:rPr>
        <w:t>Кривошеинский район</w:t>
      </w:r>
    </w:p>
    <w:p w:rsidR="00C60A81" w:rsidRPr="000B7268" w:rsidRDefault="00C60A81" w:rsidP="00971075">
      <w:pPr>
        <w:jc w:val="center"/>
        <w:rPr>
          <w:sz w:val="16"/>
          <w:szCs w:val="16"/>
        </w:rPr>
      </w:pPr>
      <w:r w:rsidRPr="000B7268">
        <w:rPr>
          <w:sz w:val="16"/>
          <w:szCs w:val="16"/>
        </w:rPr>
        <w:t>Томская область</w:t>
      </w:r>
    </w:p>
    <w:p w:rsidR="00C60A81" w:rsidRPr="000B7268" w:rsidRDefault="00C60A81" w:rsidP="00971075">
      <w:pPr>
        <w:jc w:val="center"/>
        <w:rPr>
          <w:sz w:val="16"/>
          <w:szCs w:val="16"/>
        </w:rPr>
      </w:pPr>
    </w:p>
    <w:p w:rsidR="00C67829" w:rsidRPr="00C67829" w:rsidRDefault="00C67829" w:rsidP="00C67829">
      <w:pPr>
        <w:jc w:val="center"/>
        <w:rPr>
          <w:sz w:val="16"/>
          <w:szCs w:val="16"/>
        </w:rPr>
      </w:pPr>
      <w:r w:rsidRPr="00C67829">
        <w:rPr>
          <w:sz w:val="16"/>
          <w:szCs w:val="16"/>
        </w:rPr>
        <w:t xml:space="preserve">О приеме в собственность муниципального образования </w:t>
      </w:r>
    </w:p>
    <w:p w:rsidR="00C67829" w:rsidRDefault="00C67829" w:rsidP="00C67829">
      <w:pPr>
        <w:jc w:val="center"/>
        <w:rPr>
          <w:sz w:val="16"/>
          <w:szCs w:val="16"/>
        </w:rPr>
      </w:pPr>
      <w:r w:rsidRPr="00C67829">
        <w:rPr>
          <w:sz w:val="16"/>
          <w:szCs w:val="16"/>
        </w:rPr>
        <w:t>Новокривошеинское сельское поселение недвижимого имущества (земельный участок)</w:t>
      </w:r>
    </w:p>
    <w:p w:rsidR="00C67829" w:rsidRDefault="00C67829" w:rsidP="00C67829">
      <w:pPr>
        <w:jc w:val="center"/>
        <w:rPr>
          <w:sz w:val="16"/>
          <w:szCs w:val="16"/>
        </w:rPr>
      </w:pPr>
    </w:p>
    <w:p w:rsidR="00C67829" w:rsidRPr="00C67829" w:rsidRDefault="00C67829" w:rsidP="00C67829">
      <w:pPr>
        <w:ind w:firstLine="284"/>
        <w:jc w:val="both"/>
        <w:rPr>
          <w:sz w:val="16"/>
          <w:szCs w:val="16"/>
        </w:rPr>
      </w:pPr>
      <w:r w:rsidRPr="00C67829">
        <w:rPr>
          <w:sz w:val="16"/>
          <w:szCs w:val="16"/>
        </w:rPr>
        <w:t xml:space="preserve">В соответствии с Федеральным законом Российской Федерации от 6 октября 2003 года № 131-ФЗ  «Об общих принципах организации местного самоуправления в Российской Федерации», Уставом Новокривошеинского сельского поселения, выпиской из Единого государственного реестра недвижимости об основных характеристиках и зарегистрированных правах на объект недвижимости </w:t>
      </w:r>
    </w:p>
    <w:p w:rsidR="00C60A81" w:rsidRPr="000B7268" w:rsidRDefault="00C60A81" w:rsidP="00C67829">
      <w:pPr>
        <w:jc w:val="both"/>
        <w:rPr>
          <w:sz w:val="16"/>
          <w:szCs w:val="16"/>
        </w:rPr>
      </w:pPr>
      <w:r w:rsidRPr="000B7268">
        <w:rPr>
          <w:sz w:val="16"/>
          <w:szCs w:val="16"/>
        </w:rPr>
        <w:t>ПОСТАНОВЛЯЮ:</w:t>
      </w:r>
    </w:p>
    <w:p w:rsidR="00C67829" w:rsidRPr="00C67829" w:rsidRDefault="00C67829" w:rsidP="00C67829">
      <w:pPr>
        <w:ind w:firstLine="284"/>
        <w:jc w:val="both"/>
        <w:rPr>
          <w:sz w:val="26"/>
          <w:szCs w:val="26"/>
        </w:rPr>
      </w:pPr>
      <w:r w:rsidRPr="00C67829">
        <w:rPr>
          <w:sz w:val="16"/>
          <w:szCs w:val="16"/>
        </w:rPr>
        <w:t>1. Принять  в собственность муниципального образования Новокривошеинское сельское поселение недвижимое имущество:</w:t>
      </w:r>
    </w:p>
    <w:p w:rsidR="00C67829" w:rsidRDefault="00C67829" w:rsidP="00C67829">
      <w:pPr>
        <w:jc w:val="both"/>
        <w:rPr>
          <w:sz w:val="16"/>
          <w:szCs w:val="16"/>
        </w:rPr>
      </w:pPr>
      <w:r w:rsidRPr="00C67829">
        <w:rPr>
          <w:sz w:val="16"/>
          <w:szCs w:val="16"/>
        </w:rPr>
        <w:t xml:space="preserve">         1) Земельный участок, вид права: собственность, кадастровый  номер 70:09:0100015:151, кадастровая стоимость 233872 руб., категория земель: земли населенных пунктов, виды разрешенного использования: личное подсобное хозяйство, для ведения личного подсобного хозяйства, общая площадь 3760кв.м., адрес (местонахождение): Томская область, Кривошеинский район, с. Новокривошеино, ул.Калинина,77. Основание: Выписка из Единого государственного реестра недвижимости об основных характеристиках и зарегистрированных правах на объект недвижимости от 17 сентября 2020 г. № КУВИ-002/2020-21446520, запись регистрации 70:09:0100015:151-70/077/2019-2.</w:t>
      </w:r>
    </w:p>
    <w:p w:rsidR="00C67829" w:rsidRPr="00C67829" w:rsidRDefault="00C67829" w:rsidP="00C67829">
      <w:pPr>
        <w:ind w:firstLine="284"/>
        <w:jc w:val="both"/>
        <w:rPr>
          <w:sz w:val="16"/>
          <w:szCs w:val="16"/>
        </w:rPr>
      </w:pPr>
      <w:r w:rsidRPr="00C67829">
        <w:rPr>
          <w:sz w:val="16"/>
          <w:szCs w:val="16"/>
        </w:rPr>
        <w:t>2. Бухгалтерии (Дубанос Т.А.) поставить вышеуказанное имущество на баланс Администрации Новокривошеинского сельского поселения.</w:t>
      </w:r>
    </w:p>
    <w:p w:rsidR="00C67829" w:rsidRPr="00C67829" w:rsidRDefault="00C67829" w:rsidP="00C67829">
      <w:pPr>
        <w:ind w:firstLine="284"/>
        <w:jc w:val="both"/>
        <w:rPr>
          <w:sz w:val="16"/>
          <w:szCs w:val="16"/>
        </w:rPr>
      </w:pPr>
      <w:r w:rsidRPr="00C67829">
        <w:rPr>
          <w:sz w:val="16"/>
          <w:szCs w:val="16"/>
        </w:rPr>
        <w:t>3. Специалисту по муниципальной собственности и земельным ресурсам (Фадина Т.М.) внести в реестр объектов муниципального имущества Новокривошеинского сельского поселения вышеуказанный земельный участок.</w:t>
      </w:r>
    </w:p>
    <w:p w:rsidR="00C67829" w:rsidRPr="00C67829" w:rsidRDefault="00C67829" w:rsidP="00C67829">
      <w:pPr>
        <w:ind w:firstLine="284"/>
        <w:jc w:val="both"/>
        <w:rPr>
          <w:sz w:val="16"/>
          <w:szCs w:val="16"/>
        </w:rPr>
      </w:pPr>
      <w:r w:rsidRPr="00C67829">
        <w:rPr>
          <w:sz w:val="16"/>
          <w:szCs w:val="16"/>
        </w:rPr>
        <w:t>4. Настоящее  Постановление вступает в силу с даты его подписания.</w:t>
      </w:r>
    </w:p>
    <w:p w:rsidR="00C60A81" w:rsidRPr="00C67829" w:rsidRDefault="00C67829" w:rsidP="00C67829">
      <w:pPr>
        <w:ind w:firstLine="284"/>
        <w:jc w:val="both"/>
        <w:rPr>
          <w:sz w:val="16"/>
          <w:szCs w:val="16"/>
        </w:rPr>
      </w:pPr>
      <w:r w:rsidRPr="00C67829">
        <w:rPr>
          <w:sz w:val="16"/>
          <w:szCs w:val="16"/>
        </w:rPr>
        <w:t>5. Контроль за исполнением настоящего постановления оставляю за собой</w:t>
      </w:r>
    </w:p>
    <w:p w:rsidR="00C60A81" w:rsidRDefault="00C60A81" w:rsidP="008C4285">
      <w:pPr>
        <w:rPr>
          <w:sz w:val="16"/>
          <w:szCs w:val="16"/>
        </w:rPr>
      </w:pPr>
      <w:r w:rsidRPr="000B7268">
        <w:rPr>
          <w:sz w:val="16"/>
          <w:szCs w:val="16"/>
        </w:rPr>
        <w:t>Глава  Новокривошеинского сельского поселения                                                                 А.О</w:t>
      </w:r>
      <w:r w:rsidR="00AE1CF6">
        <w:rPr>
          <w:sz w:val="16"/>
          <w:szCs w:val="16"/>
        </w:rPr>
        <w:t xml:space="preserve">. </w:t>
      </w:r>
      <w:r w:rsidRPr="000B7268">
        <w:rPr>
          <w:sz w:val="16"/>
          <w:szCs w:val="16"/>
        </w:rPr>
        <w:t>Саяпин</w:t>
      </w:r>
    </w:p>
    <w:p w:rsidR="00AA1C36" w:rsidRDefault="00AA1C36" w:rsidP="00C67829">
      <w:pPr>
        <w:pStyle w:val="2"/>
        <w:spacing w:before="0" w:beforeAutospacing="0" w:after="0" w:afterAutospacing="0"/>
        <w:rPr>
          <w:sz w:val="16"/>
          <w:szCs w:val="16"/>
        </w:rPr>
      </w:pPr>
    </w:p>
    <w:p w:rsidR="00C67829" w:rsidRDefault="00C67829" w:rsidP="00C67829">
      <w:pPr>
        <w:pStyle w:val="2"/>
        <w:spacing w:before="0" w:beforeAutospacing="0" w:after="0" w:afterAutospacing="0"/>
        <w:rPr>
          <w:sz w:val="16"/>
          <w:szCs w:val="16"/>
        </w:rPr>
      </w:pPr>
    </w:p>
    <w:p w:rsidR="00D506D9" w:rsidRDefault="00D506D9" w:rsidP="00D506D9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  <w:r w:rsidRPr="00904C44">
        <w:rPr>
          <w:sz w:val="16"/>
          <w:szCs w:val="16"/>
        </w:rPr>
        <w:t>АДМИНИСТРАЦИЯ НОВОКРИВОШЕИНСКОГО</w:t>
      </w:r>
    </w:p>
    <w:p w:rsidR="00D506D9" w:rsidRPr="00904C44" w:rsidRDefault="00D506D9" w:rsidP="00D506D9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  <w:r w:rsidRPr="00904C44">
        <w:rPr>
          <w:sz w:val="16"/>
          <w:szCs w:val="16"/>
        </w:rPr>
        <w:t>СЕЛЬСКОГО ПОСЕЛЕНИЯ</w:t>
      </w:r>
    </w:p>
    <w:p w:rsidR="00C60A81" w:rsidRPr="000B7268" w:rsidRDefault="00C60A81" w:rsidP="00D506D9">
      <w:pPr>
        <w:jc w:val="center"/>
        <w:rPr>
          <w:sz w:val="16"/>
          <w:szCs w:val="16"/>
        </w:rPr>
      </w:pPr>
    </w:p>
    <w:p w:rsidR="00044A01" w:rsidRPr="00C67829" w:rsidRDefault="00C67829" w:rsidP="00D506D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РЕШЕНИЕ</w:t>
      </w:r>
    </w:p>
    <w:p w:rsidR="00044A01" w:rsidRDefault="00044A01" w:rsidP="00044A01">
      <w:pPr>
        <w:jc w:val="center"/>
        <w:rPr>
          <w:sz w:val="16"/>
          <w:szCs w:val="16"/>
        </w:rPr>
      </w:pPr>
    </w:p>
    <w:p w:rsidR="00044A01" w:rsidRPr="00044A01" w:rsidRDefault="00C67829" w:rsidP="00044A01">
      <w:pPr>
        <w:rPr>
          <w:b/>
          <w:sz w:val="16"/>
          <w:szCs w:val="16"/>
        </w:rPr>
      </w:pPr>
      <w:r>
        <w:rPr>
          <w:sz w:val="16"/>
          <w:szCs w:val="16"/>
        </w:rPr>
        <w:t>15.09</w:t>
      </w:r>
      <w:r w:rsidR="00044A01">
        <w:rPr>
          <w:sz w:val="16"/>
          <w:szCs w:val="16"/>
        </w:rPr>
        <w:t xml:space="preserve">.2020                                                               </w:t>
      </w:r>
      <w:r w:rsidR="00D37767">
        <w:rPr>
          <w:sz w:val="16"/>
          <w:szCs w:val="16"/>
        </w:rPr>
        <w:t xml:space="preserve">                          </w:t>
      </w:r>
      <w:r w:rsidR="00044A01">
        <w:rPr>
          <w:sz w:val="16"/>
          <w:szCs w:val="16"/>
        </w:rPr>
        <w:t xml:space="preserve"> </w:t>
      </w:r>
      <w:r w:rsidR="00044A01" w:rsidRPr="00E805B3">
        <w:rPr>
          <w:sz w:val="16"/>
          <w:szCs w:val="16"/>
        </w:rPr>
        <w:t xml:space="preserve">№ </w:t>
      </w:r>
      <w:r>
        <w:rPr>
          <w:sz w:val="16"/>
          <w:szCs w:val="16"/>
        </w:rPr>
        <w:t>155</w:t>
      </w:r>
    </w:p>
    <w:p w:rsidR="00044A01" w:rsidRPr="00E805B3" w:rsidRDefault="00044A01" w:rsidP="00044A01">
      <w:pPr>
        <w:jc w:val="center"/>
        <w:rPr>
          <w:sz w:val="16"/>
          <w:szCs w:val="16"/>
        </w:rPr>
      </w:pPr>
      <w:r>
        <w:rPr>
          <w:sz w:val="16"/>
          <w:szCs w:val="16"/>
        </w:rPr>
        <w:t>с.</w:t>
      </w:r>
      <w:r w:rsidRPr="00E805B3">
        <w:rPr>
          <w:sz w:val="16"/>
          <w:szCs w:val="16"/>
        </w:rPr>
        <w:t>Новокривошеино</w:t>
      </w:r>
    </w:p>
    <w:p w:rsidR="00044A01" w:rsidRPr="00E805B3" w:rsidRDefault="00044A01" w:rsidP="00044A01">
      <w:pPr>
        <w:jc w:val="center"/>
        <w:rPr>
          <w:sz w:val="16"/>
          <w:szCs w:val="16"/>
        </w:rPr>
      </w:pPr>
      <w:r w:rsidRPr="00E805B3">
        <w:rPr>
          <w:sz w:val="16"/>
          <w:szCs w:val="16"/>
        </w:rPr>
        <w:t>Кривошеинского района</w:t>
      </w:r>
    </w:p>
    <w:p w:rsidR="00044A01" w:rsidRPr="00E805B3" w:rsidRDefault="00044A01" w:rsidP="0096158C">
      <w:pPr>
        <w:jc w:val="center"/>
        <w:rPr>
          <w:sz w:val="16"/>
          <w:szCs w:val="16"/>
        </w:rPr>
      </w:pPr>
      <w:r w:rsidRPr="00E805B3">
        <w:rPr>
          <w:sz w:val="16"/>
          <w:szCs w:val="16"/>
        </w:rPr>
        <w:t>Томской области</w:t>
      </w:r>
    </w:p>
    <w:p w:rsidR="0096158C" w:rsidRDefault="0096158C" w:rsidP="0096158C">
      <w:pPr>
        <w:jc w:val="center"/>
        <w:rPr>
          <w:sz w:val="16"/>
          <w:szCs w:val="16"/>
        </w:rPr>
      </w:pPr>
    </w:p>
    <w:p w:rsidR="00C67829" w:rsidRPr="00C67829" w:rsidRDefault="00C67829" w:rsidP="00C67829">
      <w:pPr>
        <w:jc w:val="center"/>
        <w:rPr>
          <w:rFonts w:eastAsiaTheme="minorEastAsia"/>
          <w:b/>
          <w:sz w:val="16"/>
          <w:szCs w:val="16"/>
        </w:rPr>
      </w:pPr>
      <w:r w:rsidRPr="00C67829">
        <w:rPr>
          <w:rFonts w:eastAsiaTheme="minorEastAsia"/>
          <w:bCs/>
          <w:sz w:val="16"/>
          <w:szCs w:val="16"/>
        </w:rPr>
        <w:t xml:space="preserve">О внесении изменений </w:t>
      </w:r>
      <w:r w:rsidRPr="00C67829">
        <w:rPr>
          <w:rFonts w:eastAsiaTheme="minorEastAsia"/>
          <w:sz w:val="16"/>
          <w:szCs w:val="16"/>
        </w:rPr>
        <w:t>в решение Совета Новокривошеинского сельского поселения от 25.12.2019 № 133 «Об утверждении бюджета муниципального образования  Новокривошеинское сельское поселение на 2020 год»</w:t>
      </w:r>
    </w:p>
    <w:p w:rsidR="00044A01" w:rsidRPr="00E805B3" w:rsidRDefault="00044A01" w:rsidP="00044A01">
      <w:pPr>
        <w:ind w:firstLine="709"/>
        <w:jc w:val="both"/>
        <w:rPr>
          <w:rFonts w:eastAsiaTheme="minorEastAsia"/>
          <w:bCs/>
          <w:sz w:val="16"/>
          <w:szCs w:val="16"/>
        </w:rPr>
      </w:pPr>
    </w:p>
    <w:p w:rsidR="00C67829" w:rsidRPr="00C67829" w:rsidRDefault="00C67829" w:rsidP="00C67829">
      <w:pPr>
        <w:ind w:firstLine="284"/>
        <w:jc w:val="both"/>
        <w:rPr>
          <w:rFonts w:eastAsiaTheme="minorEastAsia"/>
          <w:b/>
          <w:sz w:val="16"/>
          <w:szCs w:val="16"/>
        </w:rPr>
      </w:pPr>
      <w:r w:rsidRPr="00C67829">
        <w:rPr>
          <w:rFonts w:eastAsiaTheme="minorEastAsia"/>
          <w:sz w:val="16"/>
          <w:szCs w:val="16"/>
        </w:rPr>
        <w:t xml:space="preserve"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сельского поселения от 25.12.2019 № 133 «Об утверждении бюджета муниципального образования  Новокривошеинское          сельское поселение на 2020 год»                                                                                                                          </w:t>
      </w:r>
    </w:p>
    <w:p w:rsidR="00C67829" w:rsidRDefault="00C67829" w:rsidP="00C67829">
      <w:pPr>
        <w:jc w:val="both"/>
        <w:rPr>
          <w:rFonts w:eastAsiaTheme="minorEastAsia"/>
          <w:sz w:val="16"/>
          <w:szCs w:val="16"/>
        </w:rPr>
      </w:pPr>
      <w:r w:rsidRPr="00C67829">
        <w:rPr>
          <w:rFonts w:eastAsiaTheme="minorEastAsia"/>
          <w:sz w:val="16"/>
          <w:szCs w:val="16"/>
        </w:rPr>
        <w:t>СОВЕТ НОВОКРИВОШЕИНСКОГО СЕЛЬСКОГО ПОСЕЛЕНИЯ РЕШИЛ:</w:t>
      </w:r>
    </w:p>
    <w:p w:rsidR="00C67829" w:rsidRPr="00C67829" w:rsidRDefault="00C67829" w:rsidP="00C67829">
      <w:pPr>
        <w:ind w:firstLine="284"/>
        <w:jc w:val="both"/>
        <w:rPr>
          <w:rFonts w:eastAsiaTheme="minorEastAsia"/>
          <w:sz w:val="16"/>
          <w:szCs w:val="16"/>
        </w:rPr>
      </w:pPr>
      <w:r w:rsidRPr="00C67829">
        <w:rPr>
          <w:sz w:val="16"/>
          <w:szCs w:val="16"/>
        </w:rPr>
        <w:t xml:space="preserve">Внести в решение Совета Новокривошеинского сельского поселения от 25.12.2019 № 133 «Об утверждении бюджета муниципального образования Новокривошеинское сельское поселение на 2020 год» (решение от 27.01.2020 № 141, решение от 28.04.2020 № </w:t>
      </w:r>
      <w:r w:rsidRPr="00C67829">
        <w:rPr>
          <w:sz w:val="16"/>
          <w:szCs w:val="16"/>
        </w:rPr>
        <w:lastRenderedPageBreak/>
        <w:t xml:space="preserve">146, решение от 26.05.2020 № 148, решение от 14.08.2020 № 153) следующие изменения: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7829" w:rsidRPr="00C67829" w:rsidRDefault="00C67829" w:rsidP="00C67829">
      <w:pPr>
        <w:ind w:firstLine="284"/>
        <w:jc w:val="both"/>
        <w:rPr>
          <w:sz w:val="16"/>
          <w:szCs w:val="16"/>
        </w:rPr>
      </w:pPr>
      <w:r w:rsidRPr="00C67829">
        <w:rPr>
          <w:sz w:val="16"/>
          <w:szCs w:val="16"/>
        </w:rPr>
        <w:t>1.Пункт 1статьи 1 изложить в следующей редакции:</w:t>
      </w:r>
    </w:p>
    <w:p w:rsidR="00C67829" w:rsidRDefault="00C67829" w:rsidP="00C67829">
      <w:pPr>
        <w:ind w:firstLine="284"/>
        <w:jc w:val="both"/>
        <w:rPr>
          <w:sz w:val="16"/>
          <w:szCs w:val="16"/>
        </w:rPr>
      </w:pPr>
      <w:r w:rsidRPr="00C67829">
        <w:rPr>
          <w:sz w:val="16"/>
          <w:szCs w:val="16"/>
        </w:rPr>
        <w:t>Статья 1</w:t>
      </w:r>
    </w:p>
    <w:p w:rsidR="005420C8" w:rsidRPr="005420C8" w:rsidRDefault="005420C8" w:rsidP="005420C8">
      <w:pPr>
        <w:ind w:firstLine="284"/>
        <w:jc w:val="both"/>
        <w:rPr>
          <w:rFonts w:eastAsiaTheme="minorEastAsia"/>
          <w:sz w:val="16"/>
          <w:szCs w:val="16"/>
        </w:rPr>
      </w:pPr>
      <w:r w:rsidRPr="005420C8">
        <w:rPr>
          <w:rFonts w:eastAsiaTheme="minorEastAsia"/>
          <w:sz w:val="16"/>
          <w:szCs w:val="16"/>
        </w:rPr>
        <w:t xml:space="preserve">1.Утвердить основные характеристики бюджета муниципального образования Новокривошеинское сельское поселение на 2020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20C8" w:rsidRPr="005420C8" w:rsidRDefault="005420C8" w:rsidP="005420C8">
      <w:pPr>
        <w:ind w:firstLine="284"/>
        <w:jc w:val="both"/>
        <w:rPr>
          <w:rFonts w:eastAsiaTheme="minorEastAsia"/>
          <w:sz w:val="16"/>
          <w:szCs w:val="16"/>
        </w:rPr>
      </w:pPr>
      <w:r w:rsidRPr="005420C8">
        <w:rPr>
          <w:rFonts w:eastAsiaTheme="minorEastAsia"/>
          <w:sz w:val="16"/>
          <w:szCs w:val="16"/>
        </w:rPr>
        <w:t xml:space="preserve">1) прогнозируемый общий объем доходов бюджета муниципального образования Новокривошеинское сельское поселение в сумме 9496,3 тыс. рублей, в том числе налоговые и неналоговые доходы в сумме 2289,3 тыс. рублей;                                                                                                                                                        </w:t>
      </w:r>
    </w:p>
    <w:p w:rsidR="005420C8" w:rsidRPr="005420C8" w:rsidRDefault="005420C8" w:rsidP="005420C8">
      <w:pPr>
        <w:ind w:firstLine="284"/>
        <w:jc w:val="both"/>
        <w:rPr>
          <w:rFonts w:eastAsiaTheme="minorEastAsia"/>
          <w:sz w:val="16"/>
          <w:szCs w:val="16"/>
        </w:rPr>
      </w:pPr>
      <w:r w:rsidRPr="005420C8">
        <w:rPr>
          <w:rFonts w:eastAsiaTheme="minorEastAsia"/>
          <w:sz w:val="16"/>
          <w:szCs w:val="16"/>
        </w:rPr>
        <w:t xml:space="preserve">2) общий объем расходов бюджета муниципального образования Новокривошеинское сельское поселение в сумме 9900,2 тыс. рублей;                                                                                                                                                                                       </w:t>
      </w:r>
    </w:p>
    <w:p w:rsidR="005420C8" w:rsidRDefault="005420C8" w:rsidP="005420C8">
      <w:pPr>
        <w:ind w:firstLine="284"/>
        <w:jc w:val="both"/>
        <w:rPr>
          <w:rFonts w:eastAsiaTheme="minorEastAsia"/>
          <w:sz w:val="16"/>
          <w:szCs w:val="16"/>
        </w:rPr>
      </w:pPr>
      <w:r w:rsidRPr="005420C8">
        <w:rPr>
          <w:rFonts w:eastAsiaTheme="minorEastAsia"/>
          <w:sz w:val="16"/>
          <w:szCs w:val="16"/>
        </w:rPr>
        <w:t>3) прогнозируемый дефицит бюджета муниципального образования Новокривошеинское сельское поселение на 2020 год в сумме 403,9 тыс. рублей.</w:t>
      </w:r>
    </w:p>
    <w:p w:rsidR="005420C8" w:rsidRPr="005420C8" w:rsidRDefault="005420C8" w:rsidP="005420C8">
      <w:pPr>
        <w:ind w:firstLine="284"/>
        <w:jc w:val="both"/>
        <w:rPr>
          <w:rFonts w:eastAsiaTheme="minorEastAsia"/>
          <w:sz w:val="16"/>
          <w:szCs w:val="16"/>
        </w:rPr>
      </w:pPr>
      <w:r w:rsidRPr="005420C8">
        <w:rPr>
          <w:rFonts w:eastAsiaTheme="minorEastAsia"/>
          <w:sz w:val="16"/>
          <w:szCs w:val="16"/>
        </w:rPr>
        <w:t xml:space="preserve">2.Приложения5,6,9,10,11,12,14 изложить в новой редакции согласно приложением к настоящему решению.  </w:t>
      </w:r>
    </w:p>
    <w:p w:rsidR="005420C8" w:rsidRPr="005420C8" w:rsidRDefault="005420C8" w:rsidP="005420C8">
      <w:pPr>
        <w:ind w:firstLine="284"/>
        <w:jc w:val="both"/>
        <w:rPr>
          <w:rFonts w:eastAsiaTheme="minorEastAsia"/>
          <w:sz w:val="16"/>
          <w:szCs w:val="16"/>
        </w:rPr>
      </w:pPr>
      <w:r w:rsidRPr="005420C8">
        <w:rPr>
          <w:rFonts w:eastAsiaTheme="minorEastAsia"/>
          <w:sz w:val="16"/>
          <w:szCs w:val="16"/>
        </w:rPr>
        <w:t xml:space="preserve">3.Направить настоящее решение Главе Новокривошеинского сельского поселения для подписания.   </w:t>
      </w:r>
    </w:p>
    <w:p w:rsidR="005420C8" w:rsidRPr="005420C8" w:rsidRDefault="005420C8" w:rsidP="005420C8">
      <w:pPr>
        <w:ind w:firstLine="284"/>
        <w:jc w:val="both"/>
        <w:rPr>
          <w:rFonts w:eastAsiaTheme="minorEastAsia"/>
          <w:sz w:val="16"/>
          <w:szCs w:val="16"/>
        </w:rPr>
      </w:pPr>
      <w:r w:rsidRPr="005420C8">
        <w:rPr>
          <w:rFonts w:eastAsiaTheme="minorEastAsia"/>
          <w:sz w:val="16"/>
          <w:szCs w:val="16"/>
        </w:rPr>
        <w:t>5. Контроль за исполнением настоящего решения возложить на  социально-экономический комитет.</w:t>
      </w:r>
    </w:p>
    <w:p w:rsidR="005420C8" w:rsidRPr="005420C8" w:rsidRDefault="005420C8" w:rsidP="005420C8">
      <w:pPr>
        <w:ind w:firstLine="284"/>
        <w:jc w:val="both"/>
        <w:rPr>
          <w:rFonts w:eastAsiaTheme="minorEastAsia"/>
          <w:sz w:val="16"/>
          <w:szCs w:val="16"/>
        </w:rPr>
      </w:pPr>
      <w:r w:rsidRPr="005420C8">
        <w:rPr>
          <w:rFonts w:eastAsiaTheme="minorEastAsia"/>
          <w:sz w:val="16"/>
          <w:szCs w:val="16"/>
        </w:rPr>
        <w:t xml:space="preserve">          6. Настоящее решение вступает в силу с даты его опубликования.</w:t>
      </w:r>
    </w:p>
    <w:p w:rsidR="005420C8" w:rsidRDefault="005420C8" w:rsidP="005420C8">
      <w:pPr>
        <w:ind w:firstLine="284"/>
        <w:jc w:val="both"/>
        <w:rPr>
          <w:rFonts w:eastAsiaTheme="minorEastAsia"/>
          <w:sz w:val="16"/>
          <w:szCs w:val="16"/>
        </w:rPr>
      </w:pPr>
    </w:p>
    <w:p w:rsidR="005420C8" w:rsidRPr="005420C8" w:rsidRDefault="005420C8" w:rsidP="005420C8">
      <w:pPr>
        <w:rPr>
          <w:rFonts w:eastAsiaTheme="minorEastAsia"/>
          <w:sz w:val="16"/>
          <w:szCs w:val="16"/>
        </w:rPr>
      </w:pPr>
      <w:r w:rsidRPr="005420C8">
        <w:rPr>
          <w:rFonts w:eastAsiaTheme="minorEastAsia"/>
          <w:sz w:val="16"/>
          <w:szCs w:val="16"/>
        </w:rPr>
        <w:t>Председатель Совета</w:t>
      </w:r>
    </w:p>
    <w:p w:rsidR="005420C8" w:rsidRPr="005420C8" w:rsidRDefault="005420C8" w:rsidP="005420C8">
      <w:pPr>
        <w:rPr>
          <w:rFonts w:eastAsiaTheme="minorEastAsia"/>
          <w:sz w:val="16"/>
          <w:szCs w:val="16"/>
        </w:rPr>
      </w:pPr>
      <w:r w:rsidRPr="005420C8">
        <w:rPr>
          <w:rFonts w:eastAsiaTheme="minorEastAsia"/>
          <w:sz w:val="16"/>
          <w:szCs w:val="16"/>
        </w:rPr>
        <w:t>Новокривошеинского сельского поселения                                                   Е.В.Танькова</w:t>
      </w:r>
    </w:p>
    <w:p w:rsidR="005420C8" w:rsidRPr="005420C8" w:rsidRDefault="005420C8" w:rsidP="005420C8">
      <w:pPr>
        <w:rPr>
          <w:rFonts w:eastAsiaTheme="minorEastAsia"/>
          <w:sz w:val="16"/>
          <w:szCs w:val="16"/>
        </w:rPr>
      </w:pPr>
    </w:p>
    <w:p w:rsidR="005420C8" w:rsidRPr="005420C8" w:rsidRDefault="005420C8" w:rsidP="005420C8">
      <w:pPr>
        <w:rPr>
          <w:rFonts w:asciiTheme="minorHAnsi" w:eastAsiaTheme="minorEastAsia" w:hAnsiTheme="minorHAnsi" w:cstheme="minorBidi"/>
          <w:sz w:val="16"/>
          <w:szCs w:val="16"/>
        </w:rPr>
      </w:pPr>
      <w:r w:rsidRPr="005420C8">
        <w:rPr>
          <w:rFonts w:eastAsiaTheme="minorEastAsia" w:cstheme="minorBidi"/>
          <w:sz w:val="16"/>
          <w:szCs w:val="16"/>
        </w:rPr>
        <w:t>Глава Новокривошеинского сельского поселения                                          А.О. Саяпин</w:t>
      </w:r>
    </w:p>
    <w:p w:rsidR="005420C8" w:rsidRPr="005420C8" w:rsidRDefault="005420C8" w:rsidP="005420C8">
      <w:pPr>
        <w:ind w:firstLine="284"/>
        <w:jc w:val="both"/>
        <w:rPr>
          <w:rFonts w:eastAsiaTheme="minorEastAsia"/>
          <w:sz w:val="16"/>
          <w:szCs w:val="16"/>
        </w:rPr>
      </w:pPr>
    </w:p>
    <w:p w:rsidR="00044A01" w:rsidRDefault="005420C8" w:rsidP="005420C8">
      <w:pPr>
        <w:ind w:left="-567" w:firstLine="709"/>
        <w:jc w:val="right"/>
        <w:rPr>
          <w:sz w:val="16"/>
          <w:szCs w:val="16"/>
        </w:rPr>
      </w:pPr>
      <w:r w:rsidRPr="005420C8">
        <w:rPr>
          <w:sz w:val="16"/>
          <w:szCs w:val="16"/>
        </w:rPr>
        <w:t>Приложение 10</w:t>
      </w:r>
    </w:p>
    <w:p w:rsidR="00044A01" w:rsidRDefault="005420C8" w:rsidP="005420C8">
      <w:pPr>
        <w:jc w:val="right"/>
        <w:rPr>
          <w:sz w:val="16"/>
          <w:szCs w:val="16"/>
        </w:rPr>
      </w:pPr>
      <w:r w:rsidRPr="005420C8">
        <w:rPr>
          <w:sz w:val="16"/>
          <w:szCs w:val="16"/>
        </w:rPr>
        <w:t>к Решению Совета Новокривошеинского</w:t>
      </w:r>
    </w:p>
    <w:p w:rsidR="005420C8" w:rsidRPr="00E805B3" w:rsidRDefault="005420C8" w:rsidP="005420C8">
      <w:pPr>
        <w:ind w:left="-567" w:firstLine="709"/>
        <w:jc w:val="right"/>
        <w:rPr>
          <w:sz w:val="16"/>
          <w:szCs w:val="16"/>
        </w:rPr>
      </w:pPr>
      <w:r w:rsidRPr="005420C8">
        <w:rPr>
          <w:sz w:val="16"/>
          <w:szCs w:val="16"/>
        </w:rPr>
        <w:t>сельского поселения от 15.09.2020 № 155</w:t>
      </w:r>
    </w:p>
    <w:p w:rsidR="00C60A81" w:rsidRPr="000B7268" w:rsidRDefault="00C60A81" w:rsidP="006275BC">
      <w:pPr>
        <w:jc w:val="both"/>
        <w:rPr>
          <w:sz w:val="16"/>
          <w:szCs w:val="16"/>
        </w:rPr>
      </w:pPr>
    </w:p>
    <w:p w:rsidR="00C60A81" w:rsidRPr="005420C8" w:rsidRDefault="005420C8" w:rsidP="005420C8">
      <w:pPr>
        <w:jc w:val="center"/>
        <w:rPr>
          <w:sz w:val="16"/>
          <w:szCs w:val="16"/>
        </w:rPr>
      </w:pPr>
      <w:r w:rsidRPr="005420C8">
        <w:rPr>
          <w:sz w:val="16"/>
          <w:szCs w:val="16"/>
        </w:rPr>
        <w:t>Ведомственная структура расходов местного  бюджета  муниципального образования Новокривошеинское сельское поселение на 2020 год</w:t>
      </w:r>
    </w:p>
    <w:p w:rsidR="00C60A81" w:rsidRDefault="005420C8" w:rsidP="005420C8">
      <w:pPr>
        <w:jc w:val="right"/>
        <w:rPr>
          <w:sz w:val="16"/>
          <w:szCs w:val="16"/>
        </w:rPr>
      </w:pPr>
      <w:r w:rsidRPr="005420C8">
        <w:rPr>
          <w:sz w:val="16"/>
          <w:szCs w:val="16"/>
        </w:rPr>
        <w:t>(тыс.руб.)</w:t>
      </w:r>
    </w:p>
    <w:tbl>
      <w:tblPr>
        <w:tblW w:w="5103" w:type="dxa"/>
        <w:tblInd w:w="108" w:type="dxa"/>
        <w:tblLayout w:type="fixed"/>
        <w:tblLook w:val="04A0"/>
      </w:tblPr>
      <w:tblGrid>
        <w:gridCol w:w="1556"/>
        <w:gridCol w:w="567"/>
        <w:gridCol w:w="568"/>
        <w:gridCol w:w="1135"/>
        <w:gridCol w:w="568"/>
        <w:gridCol w:w="709"/>
      </w:tblGrid>
      <w:tr w:rsidR="005420C8" w:rsidRPr="005420C8" w:rsidTr="005420C8">
        <w:trPr>
          <w:trHeight w:val="27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РзПр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 xml:space="preserve">Сумма </w:t>
            </w:r>
          </w:p>
        </w:tc>
      </w:tr>
      <w:tr w:rsidR="005420C8" w:rsidRPr="005420C8" w:rsidTr="005420C8">
        <w:trPr>
          <w:trHeight w:val="42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</w:p>
        </w:tc>
      </w:tr>
      <w:tr w:rsidR="005420C8" w:rsidRPr="005420C8" w:rsidTr="005420C8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9 900,2</w:t>
            </w:r>
          </w:p>
        </w:tc>
      </w:tr>
      <w:tr w:rsidR="005420C8" w:rsidRPr="005420C8" w:rsidTr="005420C8">
        <w:trPr>
          <w:trHeight w:val="9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9 900,2</w:t>
            </w:r>
          </w:p>
        </w:tc>
      </w:tr>
      <w:tr w:rsidR="005420C8" w:rsidRPr="005420C8" w:rsidTr="005420C8">
        <w:trPr>
          <w:trHeight w:val="4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i/>
                <w:iCs/>
                <w:sz w:val="16"/>
                <w:szCs w:val="16"/>
              </w:rPr>
            </w:pPr>
            <w:r w:rsidRPr="005420C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i/>
                <w:iCs/>
                <w:sz w:val="16"/>
                <w:szCs w:val="16"/>
              </w:rPr>
            </w:pPr>
            <w:r w:rsidRPr="005420C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5 255,7</w:t>
            </w:r>
          </w:p>
        </w:tc>
      </w:tr>
      <w:tr w:rsidR="005420C8" w:rsidRPr="005420C8" w:rsidTr="005420C8">
        <w:trPr>
          <w:trHeight w:val="9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i/>
                <w:iCs/>
                <w:sz w:val="16"/>
                <w:szCs w:val="16"/>
              </w:rPr>
            </w:pPr>
            <w:r w:rsidRPr="005420C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i/>
                <w:iCs/>
                <w:sz w:val="16"/>
                <w:szCs w:val="16"/>
              </w:rPr>
            </w:pPr>
            <w:r w:rsidRPr="005420C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743,0</w:t>
            </w:r>
          </w:p>
        </w:tc>
      </w:tr>
      <w:tr w:rsidR="005420C8" w:rsidRPr="005420C8" w:rsidTr="005420C8">
        <w:trPr>
          <w:trHeight w:val="12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743,0</w:t>
            </w:r>
          </w:p>
        </w:tc>
      </w:tr>
      <w:tr w:rsidR="005420C8" w:rsidRPr="005420C8" w:rsidTr="005420C8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743,0</w:t>
            </w:r>
          </w:p>
        </w:tc>
      </w:tr>
      <w:tr w:rsidR="005420C8" w:rsidRPr="005420C8" w:rsidTr="005420C8">
        <w:trPr>
          <w:trHeight w:val="15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743,0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743,0</w:t>
            </w:r>
          </w:p>
        </w:tc>
      </w:tr>
      <w:tr w:rsidR="005420C8" w:rsidRPr="005420C8" w:rsidTr="005420C8">
        <w:trPr>
          <w:trHeight w:val="1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3 674,1</w:t>
            </w:r>
          </w:p>
        </w:tc>
      </w:tr>
      <w:tr w:rsidR="005420C8" w:rsidRPr="005420C8" w:rsidTr="005420C8">
        <w:trPr>
          <w:trHeight w:val="1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3 666,1</w:t>
            </w:r>
          </w:p>
        </w:tc>
      </w:tr>
      <w:tr w:rsidR="005420C8" w:rsidRPr="005420C8" w:rsidTr="005420C8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3 666,1</w:t>
            </w:r>
          </w:p>
        </w:tc>
      </w:tr>
      <w:tr w:rsidR="005420C8" w:rsidRPr="005420C8" w:rsidTr="005420C8">
        <w:trPr>
          <w:trHeight w:val="15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2 853,9</w:t>
            </w:r>
          </w:p>
        </w:tc>
      </w:tr>
      <w:tr w:rsidR="005420C8" w:rsidRPr="005420C8" w:rsidTr="005420C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2 853,9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804,0</w:t>
            </w:r>
          </w:p>
        </w:tc>
      </w:tr>
      <w:tr w:rsidR="005420C8" w:rsidRPr="005420C8" w:rsidTr="005420C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804,0</w:t>
            </w:r>
          </w:p>
        </w:tc>
      </w:tr>
      <w:tr w:rsidR="005420C8" w:rsidRPr="005420C8" w:rsidTr="005420C8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8,2</w:t>
            </w:r>
          </w:p>
        </w:tc>
      </w:tr>
      <w:tr w:rsidR="005420C8" w:rsidRPr="005420C8" w:rsidTr="005420C8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lastRenderedPageBreak/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8,2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Муниципальные программы муницуипальных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8,0</w:t>
            </w:r>
          </w:p>
        </w:tc>
      </w:tr>
      <w:tr w:rsidR="005420C8" w:rsidRPr="005420C8" w:rsidTr="005420C8">
        <w:trPr>
          <w:trHeight w:val="12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7991000000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8,0</w:t>
            </w:r>
          </w:p>
        </w:tc>
      </w:tr>
      <w:tr w:rsidR="005420C8" w:rsidRPr="005420C8" w:rsidTr="005420C8">
        <w:trPr>
          <w:trHeight w:val="16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7991300000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8,0</w:t>
            </w:r>
          </w:p>
        </w:tc>
      </w:tr>
      <w:tr w:rsidR="005420C8" w:rsidRPr="005420C8" w:rsidTr="005420C8">
        <w:trPr>
          <w:trHeight w:val="6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7991300000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8,0</w:t>
            </w:r>
          </w:p>
        </w:tc>
      </w:tr>
      <w:tr w:rsidR="005420C8" w:rsidRPr="005420C8" w:rsidTr="005420C8">
        <w:trPr>
          <w:trHeight w:val="6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7991300000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8,0</w:t>
            </w:r>
          </w:p>
        </w:tc>
      </w:tr>
      <w:tr w:rsidR="005420C8" w:rsidRPr="005420C8" w:rsidTr="005420C8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12,8</w:t>
            </w:r>
          </w:p>
        </w:tc>
      </w:tr>
      <w:tr w:rsidR="005420C8" w:rsidRPr="005420C8" w:rsidTr="005420C8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12,8</w:t>
            </w:r>
          </w:p>
        </w:tc>
      </w:tr>
      <w:tr w:rsidR="005420C8" w:rsidRPr="005420C8" w:rsidTr="005420C8">
        <w:trPr>
          <w:trHeight w:val="8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12,8</w:t>
            </w:r>
          </w:p>
        </w:tc>
      </w:tr>
      <w:tr w:rsidR="005420C8" w:rsidRPr="005420C8" w:rsidTr="005420C8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12,8</w:t>
            </w:r>
          </w:p>
        </w:tc>
      </w:tr>
      <w:tr w:rsidR="005420C8" w:rsidRPr="005420C8" w:rsidTr="005420C8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12,8</w:t>
            </w:r>
          </w:p>
        </w:tc>
      </w:tr>
      <w:tr w:rsidR="005420C8" w:rsidRPr="005420C8" w:rsidTr="005420C8">
        <w:trPr>
          <w:trHeight w:val="3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825,8</w:t>
            </w:r>
          </w:p>
        </w:tc>
      </w:tr>
      <w:tr w:rsidR="005420C8" w:rsidRPr="005420C8" w:rsidTr="005420C8">
        <w:trPr>
          <w:trHeight w:val="3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2,2</w:t>
            </w:r>
          </w:p>
        </w:tc>
      </w:tr>
      <w:tr w:rsidR="005420C8" w:rsidRPr="005420C8" w:rsidTr="005420C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2,2</w:t>
            </w:r>
          </w:p>
        </w:tc>
      </w:tr>
      <w:tr w:rsidR="005420C8" w:rsidRPr="005420C8" w:rsidTr="005420C8">
        <w:trPr>
          <w:trHeight w:val="5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2,2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2,2</w:t>
            </w:r>
          </w:p>
        </w:tc>
      </w:tr>
      <w:tr w:rsidR="005420C8" w:rsidRPr="005420C8" w:rsidTr="005420C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809,2</w:t>
            </w:r>
          </w:p>
        </w:tc>
      </w:tr>
      <w:tr w:rsidR="005420C8" w:rsidRPr="005420C8" w:rsidTr="005420C8">
        <w:trPr>
          <w:trHeight w:val="4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Выполнения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0923000000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809,2</w:t>
            </w:r>
          </w:p>
        </w:tc>
      </w:tr>
      <w:tr w:rsidR="005420C8" w:rsidRPr="005420C8" w:rsidTr="005420C8">
        <w:trPr>
          <w:trHeight w:val="9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 xml:space="preserve">907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0923300000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6,2</w:t>
            </w:r>
          </w:p>
        </w:tc>
      </w:tr>
      <w:tr w:rsidR="005420C8" w:rsidRPr="005420C8" w:rsidTr="005420C8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0923300000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6,2</w:t>
            </w:r>
          </w:p>
        </w:tc>
      </w:tr>
      <w:tr w:rsidR="005420C8" w:rsidRPr="005420C8" w:rsidTr="005420C8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0923300000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6,2</w:t>
            </w:r>
          </w:p>
        </w:tc>
      </w:tr>
      <w:tr w:rsidR="005420C8" w:rsidRPr="005420C8" w:rsidTr="005420C8">
        <w:trPr>
          <w:trHeight w:val="9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0923600000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6,0</w:t>
            </w:r>
          </w:p>
        </w:tc>
      </w:tr>
      <w:tr w:rsidR="005420C8" w:rsidRPr="005420C8" w:rsidTr="005420C8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0923600000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6,0</w:t>
            </w:r>
          </w:p>
        </w:tc>
      </w:tr>
      <w:tr w:rsidR="005420C8" w:rsidRPr="005420C8" w:rsidTr="005420C8">
        <w:trPr>
          <w:trHeight w:val="70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0923600000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6,0</w:t>
            </w:r>
          </w:p>
        </w:tc>
      </w:tr>
      <w:tr w:rsidR="005420C8" w:rsidRPr="005420C8" w:rsidTr="005420C8">
        <w:trPr>
          <w:trHeight w:val="70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Расходы по управлению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0923800000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797,0</w:t>
            </w:r>
          </w:p>
        </w:tc>
      </w:tr>
      <w:tr w:rsidR="005420C8" w:rsidRPr="005420C8" w:rsidTr="005420C8">
        <w:trPr>
          <w:trHeight w:val="70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0923800000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401,5</w:t>
            </w:r>
          </w:p>
        </w:tc>
      </w:tr>
      <w:tr w:rsidR="005420C8" w:rsidRPr="005420C8" w:rsidTr="005420C8">
        <w:trPr>
          <w:trHeight w:val="70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0923800000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401,5</w:t>
            </w:r>
          </w:p>
        </w:tc>
      </w:tr>
      <w:tr w:rsidR="005420C8" w:rsidRPr="005420C8" w:rsidTr="005420C8">
        <w:trPr>
          <w:trHeight w:val="4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0923800000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395,5</w:t>
            </w:r>
          </w:p>
        </w:tc>
      </w:tr>
      <w:tr w:rsidR="005420C8" w:rsidRPr="005420C8" w:rsidTr="005420C8">
        <w:trPr>
          <w:trHeight w:val="4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0923800000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395,5</w:t>
            </w:r>
          </w:p>
        </w:tc>
      </w:tr>
      <w:tr w:rsidR="005420C8" w:rsidRPr="005420C8" w:rsidTr="005420C8">
        <w:trPr>
          <w:trHeight w:val="70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Муниципальные программы муницуипальных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14,4</w:t>
            </w:r>
          </w:p>
        </w:tc>
      </w:tr>
      <w:tr w:rsidR="005420C8" w:rsidRPr="005420C8" w:rsidTr="005420C8">
        <w:trPr>
          <w:trHeight w:val="13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7991000000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14,4</w:t>
            </w:r>
          </w:p>
        </w:tc>
      </w:tr>
      <w:tr w:rsidR="005420C8" w:rsidRPr="005420C8" w:rsidTr="005420C8">
        <w:trPr>
          <w:trHeight w:val="12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lastRenderedPageBreak/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7991200000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14,4</w:t>
            </w:r>
          </w:p>
        </w:tc>
      </w:tr>
      <w:tr w:rsidR="005420C8" w:rsidRPr="005420C8" w:rsidTr="005420C8">
        <w:trPr>
          <w:trHeight w:val="70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7991200000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14,4</w:t>
            </w:r>
          </w:p>
        </w:tc>
      </w:tr>
      <w:tr w:rsidR="005420C8" w:rsidRPr="005420C8" w:rsidTr="005420C8">
        <w:trPr>
          <w:trHeight w:val="70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7991200000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14,4</w:t>
            </w:r>
          </w:p>
        </w:tc>
      </w:tr>
      <w:tr w:rsidR="005420C8" w:rsidRPr="005420C8" w:rsidTr="005420C8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151,8</w:t>
            </w:r>
          </w:p>
        </w:tc>
      </w:tr>
      <w:tr w:rsidR="005420C8" w:rsidRPr="005420C8" w:rsidTr="005420C8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151,8</w:t>
            </w:r>
          </w:p>
        </w:tc>
      </w:tr>
      <w:tr w:rsidR="005420C8" w:rsidRPr="005420C8" w:rsidTr="005420C8">
        <w:trPr>
          <w:trHeight w:val="12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151,8</w:t>
            </w:r>
          </w:p>
        </w:tc>
      </w:tr>
      <w:tr w:rsidR="005420C8" w:rsidRPr="005420C8" w:rsidTr="005420C8">
        <w:trPr>
          <w:trHeight w:val="6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151,8</w:t>
            </w:r>
          </w:p>
        </w:tc>
      </w:tr>
      <w:tr w:rsidR="005420C8" w:rsidRPr="005420C8" w:rsidTr="005420C8">
        <w:trPr>
          <w:trHeight w:val="22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2128100000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151,8</w:t>
            </w:r>
          </w:p>
        </w:tc>
      </w:tr>
      <w:tr w:rsidR="005420C8" w:rsidRPr="005420C8" w:rsidTr="005420C8">
        <w:trPr>
          <w:trHeight w:val="9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151,8</w:t>
            </w:r>
          </w:p>
        </w:tc>
      </w:tr>
      <w:tr w:rsidR="005420C8" w:rsidRPr="005420C8" w:rsidTr="005420C8">
        <w:trPr>
          <w:trHeight w:val="15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420C8">
              <w:rPr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151,8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151,8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22,7</w:t>
            </w:r>
          </w:p>
        </w:tc>
      </w:tr>
      <w:tr w:rsidR="005420C8" w:rsidRPr="005420C8" w:rsidTr="005420C8">
        <w:trPr>
          <w:trHeight w:val="9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22,7</w:t>
            </w:r>
          </w:p>
        </w:tc>
      </w:tr>
      <w:tr w:rsidR="005420C8" w:rsidRPr="005420C8" w:rsidTr="005420C8">
        <w:trPr>
          <w:trHeight w:val="9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Мероприятия по предупреждениюи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7,7</w:t>
            </w:r>
          </w:p>
        </w:tc>
      </w:tr>
      <w:tr w:rsidR="005420C8" w:rsidRPr="005420C8" w:rsidTr="005420C8">
        <w:trPr>
          <w:trHeight w:val="12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2181100000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7,7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2181100000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4,2</w:t>
            </w:r>
          </w:p>
        </w:tc>
      </w:tr>
      <w:tr w:rsidR="005420C8" w:rsidRPr="005420C8" w:rsidTr="005420C8">
        <w:trPr>
          <w:trHeight w:val="6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2181100000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4,2</w:t>
            </w:r>
          </w:p>
        </w:tc>
      </w:tr>
      <w:tr w:rsidR="005420C8" w:rsidRPr="005420C8" w:rsidTr="005420C8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2181100000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3,5</w:t>
            </w:r>
          </w:p>
        </w:tc>
      </w:tr>
      <w:tr w:rsidR="005420C8" w:rsidRPr="005420C8" w:rsidTr="005420C8">
        <w:trPr>
          <w:trHeight w:val="3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2181100000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3,5</w:t>
            </w:r>
          </w:p>
        </w:tc>
      </w:tr>
      <w:tr w:rsidR="005420C8" w:rsidRPr="005420C8" w:rsidTr="005420C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15,0</w:t>
            </w:r>
          </w:p>
        </w:tc>
      </w:tr>
      <w:tr w:rsidR="005420C8" w:rsidRPr="005420C8" w:rsidTr="005420C8">
        <w:trPr>
          <w:trHeight w:val="1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Муниципальная программа "По вопросам обеспечения пожарной безопастности на территории Новокривошеинского сельского поселения на 2017-2025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7983000000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15,0</w:t>
            </w:r>
          </w:p>
        </w:tc>
      </w:tr>
      <w:tr w:rsidR="005420C8" w:rsidRPr="005420C8" w:rsidTr="005420C8">
        <w:trPr>
          <w:trHeight w:val="9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lastRenderedPageBreak/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7983100000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15,0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7983100000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15,0</w:t>
            </w:r>
          </w:p>
        </w:tc>
      </w:tr>
      <w:tr w:rsidR="005420C8" w:rsidRPr="005420C8" w:rsidTr="005420C8">
        <w:trPr>
          <w:trHeight w:val="5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7983100000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15,0</w:t>
            </w:r>
          </w:p>
        </w:tc>
      </w:tr>
      <w:tr w:rsidR="005420C8" w:rsidRPr="005420C8" w:rsidTr="005420C8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2 414,3</w:t>
            </w:r>
          </w:p>
        </w:tc>
      </w:tr>
      <w:tr w:rsidR="005420C8" w:rsidRPr="005420C8" w:rsidTr="005420C8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2 414,3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1 658,4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1 658,4</w:t>
            </w:r>
          </w:p>
        </w:tc>
      </w:tr>
      <w:tr w:rsidR="005420C8" w:rsidRPr="005420C8" w:rsidTr="005420C8">
        <w:trPr>
          <w:trHeight w:val="9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Основное мероприятие " 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1828400000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1 658,4</w:t>
            </w:r>
          </w:p>
        </w:tc>
      </w:tr>
      <w:tr w:rsidR="005420C8" w:rsidRPr="005420C8" w:rsidTr="005420C8">
        <w:trPr>
          <w:trHeight w:val="9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1828440930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1 658,4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1828440930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1 658,4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1828440930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1 658,4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755,9</w:t>
            </w:r>
          </w:p>
        </w:tc>
      </w:tr>
      <w:tr w:rsidR="005420C8" w:rsidRPr="005420C8" w:rsidTr="005420C8">
        <w:trPr>
          <w:trHeight w:val="15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7981000000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755,9</w:t>
            </w:r>
          </w:p>
        </w:tc>
      </w:tr>
      <w:tr w:rsidR="005420C8" w:rsidRPr="005420C8" w:rsidTr="005420C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lastRenderedPageBreak/>
              <w:t>Капитальный, текущий ремонт улиц и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7981100000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299,6</w:t>
            </w:r>
          </w:p>
        </w:tc>
      </w:tr>
      <w:tr w:rsidR="005420C8" w:rsidRPr="005420C8" w:rsidTr="005420C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7981100000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226,0</w:t>
            </w:r>
          </w:p>
        </w:tc>
      </w:tr>
      <w:tr w:rsidR="005420C8" w:rsidRPr="005420C8" w:rsidTr="005420C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7981100000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226,0</w:t>
            </w:r>
          </w:p>
        </w:tc>
      </w:tr>
      <w:tr w:rsidR="005420C8" w:rsidRPr="005420C8" w:rsidTr="005420C8">
        <w:trPr>
          <w:trHeight w:val="160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 xml:space="preserve">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79811S0930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73,6</w:t>
            </w:r>
          </w:p>
        </w:tc>
      </w:tr>
      <w:tr w:rsidR="005420C8" w:rsidRPr="005420C8" w:rsidTr="005420C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79811S0930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73,6</w:t>
            </w:r>
          </w:p>
        </w:tc>
      </w:tr>
      <w:tr w:rsidR="005420C8" w:rsidRPr="005420C8" w:rsidTr="005420C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79811S0930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73,6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Содержание дорог Новокривошеинского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7981200000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456,3</w:t>
            </w:r>
          </w:p>
        </w:tc>
      </w:tr>
      <w:tr w:rsidR="005420C8" w:rsidRPr="005420C8" w:rsidTr="005420C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7981200000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456,3</w:t>
            </w:r>
          </w:p>
        </w:tc>
      </w:tr>
      <w:tr w:rsidR="005420C8" w:rsidRPr="005420C8" w:rsidTr="005420C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7981200000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456,3</w:t>
            </w:r>
          </w:p>
        </w:tc>
      </w:tr>
      <w:tr w:rsidR="005420C8" w:rsidRPr="005420C8" w:rsidTr="005420C8">
        <w:trPr>
          <w:trHeight w:val="4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1 489,2</w:t>
            </w:r>
          </w:p>
        </w:tc>
      </w:tr>
      <w:tr w:rsidR="005420C8" w:rsidRPr="005420C8" w:rsidTr="005420C8">
        <w:trPr>
          <w:trHeight w:val="4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113,0</w:t>
            </w:r>
          </w:p>
        </w:tc>
      </w:tr>
      <w:tr w:rsidR="005420C8" w:rsidRPr="005420C8" w:rsidTr="005420C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113,0</w:t>
            </w:r>
          </w:p>
        </w:tc>
      </w:tr>
      <w:tr w:rsidR="005420C8" w:rsidRPr="005420C8" w:rsidTr="005420C8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113,0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113,0</w:t>
            </w:r>
          </w:p>
        </w:tc>
      </w:tr>
      <w:tr w:rsidR="005420C8" w:rsidRPr="005420C8" w:rsidTr="005420C8">
        <w:trPr>
          <w:trHeight w:val="6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113,0</w:t>
            </w:r>
          </w:p>
        </w:tc>
      </w:tr>
      <w:tr w:rsidR="005420C8" w:rsidRPr="005420C8" w:rsidTr="005420C8">
        <w:trPr>
          <w:trHeight w:val="40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779,2</w:t>
            </w:r>
          </w:p>
        </w:tc>
      </w:tr>
      <w:tr w:rsidR="005420C8" w:rsidRPr="005420C8" w:rsidTr="005420C8">
        <w:trPr>
          <w:trHeight w:val="40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779,2</w:t>
            </w:r>
          </w:p>
        </w:tc>
      </w:tr>
      <w:tr w:rsidR="005420C8" w:rsidRPr="005420C8" w:rsidTr="005420C8">
        <w:trPr>
          <w:trHeight w:val="9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lastRenderedPageBreak/>
              <w:t>Муниципальная программа "Развитие коммунальной и коммуникационной инфраструктуры в Кривошеинском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7929000000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384,8</w:t>
            </w:r>
          </w:p>
        </w:tc>
      </w:tr>
      <w:tr w:rsidR="005420C8" w:rsidRPr="005420C8" w:rsidTr="005420C8">
        <w:trPr>
          <w:trHeight w:val="9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7929300000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384,8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7929300000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384,8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7929300000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384,8</w:t>
            </w:r>
          </w:p>
        </w:tc>
      </w:tr>
      <w:tr w:rsidR="005420C8" w:rsidRPr="005420C8" w:rsidTr="005420C8">
        <w:trPr>
          <w:trHeight w:val="1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7974000000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394,4</w:t>
            </w:r>
          </w:p>
        </w:tc>
      </w:tr>
      <w:tr w:rsidR="005420C8" w:rsidRPr="005420C8" w:rsidTr="005420C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7974300000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88,0</w:t>
            </w:r>
          </w:p>
        </w:tc>
      </w:tr>
      <w:tr w:rsidR="005420C8" w:rsidRPr="005420C8" w:rsidTr="005420C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7974300000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88,0</w:t>
            </w:r>
          </w:p>
        </w:tc>
      </w:tr>
      <w:tr w:rsidR="005420C8" w:rsidRPr="005420C8" w:rsidTr="005420C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7974300000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88,0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7974500000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306,4</w:t>
            </w:r>
          </w:p>
        </w:tc>
      </w:tr>
      <w:tr w:rsidR="005420C8" w:rsidRPr="005420C8" w:rsidTr="005420C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7974500000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306,4</w:t>
            </w:r>
          </w:p>
        </w:tc>
      </w:tr>
      <w:tr w:rsidR="005420C8" w:rsidRPr="005420C8" w:rsidTr="005420C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7974500000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306,4</w:t>
            </w:r>
          </w:p>
        </w:tc>
      </w:tr>
      <w:tr w:rsidR="005420C8" w:rsidRPr="005420C8" w:rsidTr="005420C8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597,0</w:t>
            </w:r>
          </w:p>
        </w:tc>
      </w:tr>
      <w:tr w:rsidR="005420C8" w:rsidRPr="005420C8" w:rsidTr="005420C8">
        <w:trPr>
          <w:trHeight w:val="12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 xml:space="preserve">Государственная программа "Эффективное управление региональными финансами, государственными закупками и совершенствование межбюджетных </w:t>
            </w:r>
            <w:r w:rsidRPr="005420C8">
              <w:rPr>
                <w:sz w:val="16"/>
                <w:szCs w:val="16"/>
              </w:rPr>
              <w:lastRenderedPageBreak/>
              <w:t>отношений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270,3</w:t>
            </w:r>
          </w:p>
        </w:tc>
      </w:tr>
      <w:tr w:rsidR="005420C8" w:rsidRPr="005420C8" w:rsidTr="005420C8">
        <w:trPr>
          <w:trHeight w:val="6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Подпрограмма "Повышение финансовой грамотности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270,3</w:t>
            </w:r>
          </w:p>
        </w:tc>
      </w:tr>
      <w:tr w:rsidR="005420C8" w:rsidRPr="005420C8" w:rsidTr="005420C8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Основное мероприятие " 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2148200000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270,3</w:t>
            </w:r>
          </w:p>
        </w:tc>
      </w:tr>
      <w:tr w:rsidR="005420C8" w:rsidRPr="005420C8" w:rsidTr="005420C8">
        <w:trPr>
          <w:trHeight w:val="19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Со 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2148240М20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270,3</w:t>
            </w:r>
          </w:p>
        </w:tc>
      </w:tr>
      <w:tr w:rsidR="005420C8" w:rsidRPr="005420C8" w:rsidTr="005420C8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2148240М20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270,3</w:t>
            </w:r>
          </w:p>
        </w:tc>
      </w:tr>
      <w:tr w:rsidR="005420C8" w:rsidRPr="005420C8" w:rsidTr="005420C8">
        <w:trPr>
          <w:trHeight w:val="6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2148240М20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270,3</w:t>
            </w:r>
          </w:p>
        </w:tc>
      </w:tr>
      <w:tr w:rsidR="005420C8" w:rsidRPr="005420C8" w:rsidTr="005420C8">
        <w:trPr>
          <w:trHeight w:val="9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Государственная программа "Обращение с отходами, в том чисчле с твердыми коммунальными отходами, на территории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36,0</w:t>
            </w:r>
          </w:p>
        </w:tc>
      </w:tr>
      <w:tr w:rsidR="005420C8" w:rsidRPr="005420C8" w:rsidTr="005420C8">
        <w:trPr>
          <w:trHeight w:val="6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Подпрограмма "Создание комплексной системы обращения с твердыми коммунальными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36,0</w:t>
            </w:r>
          </w:p>
        </w:tc>
      </w:tr>
      <w:tr w:rsidR="005420C8" w:rsidRPr="005420C8" w:rsidTr="005420C8">
        <w:trPr>
          <w:trHeight w:val="9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Основное мероприятие "Создание инфраструктуры по накоплению и размещению твердых коммунальных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2618000000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36,0</w:t>
            </w:r>
          </w:p>
        </w:tc>
      </w:tr>
      <w:tr w:rsidR="005420C8" w:rsidRPr="005420C8" w:rsidTr="005420C8">
        <w:trPr>
          <w:trHeight w:val="6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lastRenderedPageBreak/>
              <w:t>Создание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2618040090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36,0</w:t>
            </w:r>
          </w:p>
        </w:tc>
      </w:tr>
      <w:tr w:rsidR="005420C8" w:rsidRPr="005420C8" w:rsidTr="005420C8">
        <w:trPr>
          <w:trHeight w:val="6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2618040090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36,0</w:t>
            </w:r>
          </w:p>
        </w:tc>
      </w:tr>
      <w:tr w:rsidR="005420C8" w:rsidRPr="005420C8" w:rsidTr="005420C8">
        <w:trPr>
          <w:trHeight w:val="6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2618040090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36,0</w:t>
            </w:r>
          </w:p>
        </w:tc>
      </w:tr>
      <w:tr w:rsidR="005420C8" w:rsidRPr="005420C8" w:rsidTr="005420C8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290,7</w:t>
            </w:r>
          </w:p>
        </w:tc>
      </w:tr>
      <w:tr w:rsidR="005420C8" w:rsidRPr="005420C8" w:rsidTr="005420C8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119,0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119,0</w:t>
            </w:r>
          </w:p>
        </w:tc>
      </w:tr>
      <w:tr w:rsidR="005420C8" w:rsidRPr="005420C8" w:rsidTr="005420C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119,0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171,7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43,0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43,0</w:t>
            </w:r>
          </w:p>
        </w:tc>
      </w:tr>
      <w:tr w:rsidR="005420C8" w:rsidRPr="005420C8" w:rsidTr="005420C8">
        <w:trPr>
          <w:trHeight w:val="9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Со финансирование из бюджетов поселений на создание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60005S0090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36,0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60005S0090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36,0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60005S0090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36,0</w:t>
            </w:r>
          </w:p>
        </w:tc>
      </w:tr>
      <w:tr w:rsidR="005420C8" w:rsidRPr="005420C8" w:rsidTr="005420C8">
        <w:trPr>
          <w:trHeight w:val="20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Со 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60005S0М20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92,7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60005S0М20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92,7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60005S0М20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92,7</w:t>
            </w:r>
          </w:p>
        </w:tc>
      </w:tr>
      <w:tr w:rsidR="005420C8" w:rsidRPr="005420C8" w:rsidTr="005420C8">
        <w:trPr>
          <w:trHeight w:val="4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364,6</w:t>
            </w:r>
          </w:p>
        </w:tc>
      </w:tr>
      <w:tr w:rsidR="005420C8" w:rsidRPr="005420C8" w:rsidTr="005420C8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364,6</w:t>
            </w:r>
          </w:p>
        </w:tc>
      </w:tr>
      <w:tr w:rsidR="005420C8" w:rsidRPr="005420C8" w:rsidTr="005420C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364,6</w:t>
            </w:r>
          </w:p>
        </w:tc>
      </w:tr>
      <w:tr w:rsidR="005420C8" w:rsidRPr="005420C8" w:rsidTr="005420C8">
        <w:trPr>
          <w:trHeight w:val="21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364,6</w:t>
            </w:r>
          </w:p>
        </w:tc>
      </w:tr>
      <w:tr w:rsidR="005420C8" w:rsidRPr="005420C8" w:rsidTr="005420C8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364,6</w:t>
            </w:r>
          </w:p>
        </w:tc>
      </w:tr>
      <w:tr w:rsidR="005420C8" w:rsidRPr="005420C8" w:rsidTr="005420C8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364,6</w:t>
            </w:r>
          </w:p>
        </w:tc>
      </w:tr>
      <w:tr w:rsidR="005420C8" w:rsidRPr="005420C8" w:rsidTr="005420C8">
        <w:trPr>
          <w:trHeight w:val="4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201,9</w:t>
            </w:r>
          </w:p>
        </w:tc>
      </w:tr>
      <w:tr w:rsidR="005420C8" w:rsidRPr="005420C8" w:rsidTr="005420C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 xml:space="preserve"> 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201,9</w:t>
            </w:r>
          </w:p>
        </w:tc>
      </w:tr>
      <w:tr w:rsidR="005420C8" w:rsidRPr="005420C8" w:rsidTr="005420C8">
        <w:trPr>
          <w:trHeight w:val="9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164,5</w:t>
            </w:r>
          </w:p>
        </w:tc>
      </w:tr>
      <w:tr w:rsidR="005420C8" w:rsidRPr="005420C8" w:rsidTr="005420C8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Проектная часть государственной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08W0000000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164,5</w:t>
            </w:r>
          </w:p>
        </w:tc>
      </w:tr>
      <w:tr w:rsidR="005420C8" w:rsidRPr="005420C8" w:rsidTr="005420C8">
        <w:trPr>
          <w:trHeight w:val="40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Региональный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08WР500000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164,5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08WР540008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164,5</w:t>
            </w:r>
          </w:p>
        </w:tc>
      </w:tr>
      <w:tr w:rsidR="005420C8" w:rsidRPr="005420C8" w:rsidTr="005420C8">
        <w:trPr>
          <w:trHeight w:val="15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420C8">
              <w:rPr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08WР540008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153,0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08WР540008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153,0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08WР540008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11,5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08WР540008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11,5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37,4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Мероприятия в области 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19,4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19,4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19,4</w:t>
            </w:r>
          </w:p>
        </w:tc>
      </w:tr>
      <w:tr w:rsidR="005420C8" w:rsidRPr="005420C8" w:rsidTr="005420C8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Спорт - норма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512Р500000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18,0</w:t>
            </w:r>
          </w:p>
        </w:tc>
      </w:tr>
      <w:tr w:rsidR="005420C8" w:rsidRPr="005420C8" w:rsidTr="005420C8">
        <w:trPr>
          <w:trHeight w:val="9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512Р540008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18,0</w:t>
            </w:r>
          </w:p>
        </w:tc>
      </w:tr>
      <w:tr w:rsidR="005420C8" w:rsidRPr="005420C8" w:rsidTr="005420C8">
        <w:trPr>
          <w:trHeight w:val="15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512Р540008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18,0</w:t>
            </w:r>
          </w:p>
        </w:tc>
      </w:tr>
      <w:tr w:rsidR="005420C8" w:rsidRPr="005420C8" w:rsidTr="005420C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512Р540008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sz w:val="16"/>
                <w:szCs w:val="16"/>
              </w:rPr>
            </w:pPr>
            <w:r w:rsidRPr="005420C8">
              <w:rPr>
                <w:sz w:val="16"/>
                <w:szCs w:val="16"/>
              </w:rPr>
              <w:t>18,0</w:t>
            </w:r>
          </w:p>
        </w:tc>
      </w:tr>
    </w:tbl>
    <w:p w:rsidR="005420C8" w:rsidRPr="000B7268" w:rsidRDefault="005420C8" w:rsidP="005420C8">
      <w:pPr>
        <w:rPr>
          <w:sz w:val="16"/>
          <w:szCs w:val="16"/>
        </w:rPr>
      </w:pPr>
    </w:p>
    <w:p w:rsidR="00C60A81" w:rsidRPr="005420C8" w:rsidRDefault="005420C8" w:rsidP="005420C8">
      <w:pPr>
        <w:jc w:val="right"/>
        <w:rPr>
          <w:sz w:val="16"/>
          <w:szCs w:val="16"/>
        </w:rPr>
      </w:pPr>
      <w:r w:rsidRPr="005420C8">
        <w:rPr>
          <w:sz w:val="16"/>
          <w:szCs w:val="16"/>
        </w:rPr>
        <w:t>Приложение 11</w:t>
      </w:r>
    </w:p>
    <w:p w:rsidR="005420C8" w:rsidRDefault="005420C8" w:rsidP="005420C8">
      <w:pPr>
        <w:jc w:val="right"/>
      </w:pPr>
      <w:r w:rsidRPr="005420C8">
        <w:rPr>
          <w:sz w:val="16"/>
          <w:szCs w:val="16"/>
        </w:rPr>
        <w:t>к  Решению Совета Новокривошеинского</w:t>
      </w:r>
    </w:p>
    <w:p w:rsidR="00C60A81" w:rsidRDefault="005420C8" w:rsidP="005420C8">
      <w:pPr>
        <w:jc w:val="right"/>
        <w:rPr>
          <w:sz w:val="16"/>
          <w:szCs w:val="16"/>
        </w:rPr>
      </w:pPr>
      <w:r w:rsidRPr="005420C8">
        <w:rPr>
          <w:sz w:val="16"/>
          <w:szCs w:val="16"/>
        </w:rPr>
        <w:t>сельского поселения от 15.09.2020 № 155</w:t>
      </w:r>
    </w:p>
    <w:p w:rsidR="005420C8" w:rsidRDefault="005420C8" w:rsidP="005420C8">
      <w:pPr>
        <w:jc w:val="right"/>
        <w:rPr>
          <w:sz w:val="16"/>
          <w:szCs w:val="16"/>
        </w:rPr>
      </w:pPr>
    </w:p>
    <w:p w:rsidR="00E63208" w:rsidRDefault="005420C8" w:rsidP="005420C8">
      <w:pPr>
        <w:jc w:val="center"/>
        <w:rPr>
          <w:sz w:val="16"/>
          <w:szCs w:val="16"/>
        </w:rPr>
      </w:pPr>
      <w:r w:rsidRPr="005420C8">
        <w:rPr>
          <w:sz w:val="16"/>
          <w:szCs w:val="16"/>
        </w:rPr>
        <w:lastRenderedPageBreak/>
        <w:t>Распределение бюджетных ассигнований по разделам и подразделам классификации расходов местного  бюджета  муниципального образования Новокривошеинское сельское поселение на 2020 год</w:t>
      </w:r>
    </w:p>
    <w:p w:rsidR="005420C8" w:rsidRPr="005420C8" w:rsidRDefault="005420C8" w:rsidP="005420C8">
      <w:pPr>
        <w:jc w:val="right"/>
        <w:rPr>
          <w:rFonts w:ascii="Times New Roman CYR" w:hAnsi="Times New Roman CYR" w:cs="Times New Roman CYR"/>
          <w:sz w:val="16"/>
          <w:szCs w:val="16"/>
        </w:rPr>
      </w:pPr>
      <w:r w:rsidRPr="005420C8">
        <w:rPr>
          <w:rFonts w:ascii="Times New Roman CYR" w:hAnsi="Times New Roman CYR" w:cs="Times New Roman CYR"/>
          <w:sz w:val="16"/>
          <w:szCs w:val="16"/>
        </w:rPr>
        <w:t>(тыс.руб.)</w:t>
      </w:r>
    </w:p>
    <w:p w:rsidR="00E63208" w:rsidRDefault="00E63208" w:rsidP="005420C8">
      <w:pPr>
        <w:jc w:val="right"/>
        <w:rPr>
          <w:sz w:val="16"/>
          <w:szCs w:val="16"/>
        </w:rPr>
      </w:pPr>
    </w:p>
    <w:p w:rsidR="00E63208" w:rsidRDefault="00E63208" w:rsidP="00E63208">
      <w:pPr>
        <w:rPr>
          <w:sz w:val="16"/>
          <w:szCs w:val="16"/>
        </w:rPr>
      </w:pPr>
    </w:p>
    <w:tbl>
      <w:tblPr>
        <w:tblW w:w="5135" w:type="dxa"/>
        <w:tblInd w:w="113" w:type="dxa"/>
        <w:tblLook w:val="04A0"/>
      </w:tblPr>
      <w:tblGrid>
        <w:gridCol w:w="3397"/>
        <w:gridCol w:w="851"/>
        <w:gridCol w:w="887"/>
      </w:tblGrid>
      <w:tr w:rsidR="005420C8" w:rsidRPr="005420C8" w:rsidTr="006C3157">
        <w:trPr>
          <w:trHeight w:val="276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РзПр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Сумма </w:t>
            </w:r>
          </w:p>
        </w:tc>
      </w:tr>
      <w:tr w:rsidR="005420C8" w:rsidRPr="005420C8" w:rsidTr="006C3157">
        <w:trPr>
          <w:trHeight w:val="42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C8" w:rsidRPr="005420C8" w:rsidRDefault="005420C8" w:rsidP="005420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C8" w:rsidRPr="005420C8" w:rsidRDefault="005420C8" w:rsidP="005420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C8" w:rsidRPr="005420C8" w:rsidRDefault="005420C8" w:rsidP="005420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5420C8" w:rsidRPr="005420C8" w:rsidTr="006C3157">
        <w:trPr>
          <w:trHeight w:val="22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0100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5 255,7</w:t>
            </w:r>
          </w:p>
        </w:tc>
      </w:tr>
      <w:tr w:rsidR="005420C8" w:rsidRPr="005420C8" w:rsidTr="006C3157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0102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743,0</w:t>
            </w:r>
          </w:p>
        </w:tc>
      </w:tr>
      <w:tr w:rsidR="005420C8" w:rsidRPr="005420C8" w:rsidTr="006C315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3 674,1</w:t>
            </w:r>
          </w:p>
        </w:tc>
      </w:tr>
      <w:tr w:rsidR="005420C8" w:rsidRPr="005420C8" w:rsidTr="006C3157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0111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12,8</w:t>
            </w:r>
          </w:p>
        </w:tc>
      </w:tr>
      <w:tr w:rsidR="005420C8" w:rsidRPr="005420C8" w:rsidTr="006C3157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825,8</w:t>
            </w:r>
          </w:p>
        </w:tc>
      </w:tr>
      <w:tr w:rsidR="005420C8" w:rsidRPr="005420C8" w:rsidTr="006C3157">
        <w:trPr>
          <w:trHeight w:val="33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0200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151,8</w:t>
            </w:r>
          </w:p>
        </w:tc>
      </w:tr>
      <w:tr w:rsidR="005420C8" w:rsidRPr="005420C8" w:rsidTr="006C3157">
        <w:trPr>
          <w:trHeight w:val="40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0203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151,8</w:t>
            </w:r>
          </w:p>
        </w:tc>
      </w:tr>
      <w:tr w:rsidR="005420C8" w:rsidRPr="005420C8" w:rsidTr="006C3157">
        <w:trPr>
          <w:trHeight w:val="41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Национальная безопастность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0300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22,7</w:t>
            </w:r>
          </w:p>
        </w:tc>
      </w:tr>
      <w:tr w:rsidR="005420C8" w:rsidRPr="005420C8" w:rsidTr="006C3157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22,7</w:t>
            </w:r>
          </w:p>
        </w:tc>
      </w:tr>
      <w:tr w:rsidR="005420C8" w:rsidRPr="005420C8" w:rsidTr="006C3157">
        <w:trPr>
          <w:trHeight w:val="27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0400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2 414,3</w:t>
            </w:r>
          </w:p>
        </w:tc>
      </w:tr>
      <w:tr w:rsidR="005420C8" w:rsidRPr="005420C8" w:rsidTr="006C3157">
        <w:trPr>
          <w:trHeight w:val="2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2 414,3</w:t>
            </w:r>
          </w:p>
        </w:tc>
      </w:tr>
      <w:tr w:rsidR="005420C8" w:rsidRPr="005420C8" w:rsidTr="006C3157">
        <w:trPr>
          <w:trHeight w:val="3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0500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1 489,2</w:t>
            </w:r>
          </w:p>
        </w:tc>
      </w:tr>
      <w:tr w:rsidR="005420C8" w:rsidRPr="005420C8" w:rsidTr="006C3157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0501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113,0</w:t>
            </w:r>
          </w:p>
        </w:tc>
      </w:tr>
      <w:tr w:rsidR="005420C8" w:rsidRPr="005420C8" w:rsidTr="006C3157">
        <w:trPr>
          <w:trHeight w:val="2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779,2</w:t>
            </w:r>
          </w:p>
        </w:tc>
      </w:tr>
      <w:tr w:rsidR="005420C8" w:rsidRPr="005420C8" w:rsidTr="006C3157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597,0</w:t>
            </w:r>
          </w:p>
        </w:tc>
      </w:tr>
      <w:tr w:rsidR="005420C8" w:rsidRPr="005420C8" w:rsidTr="006C3157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0800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364,6</w:t>
            </w:r>
          </w:p>
        </w:tc>
      </w:tr>
      <w:tr w:rsidR="005420C8" w:rsidRPr="005420C8" w:rsidTr="006C3157">
        <w:trPr>
          <w:trHeight w:val="27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0801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364,6</w:t>
            </w:r>
          </w:p>
        </w:tc>
      </w:tr>
      <w:tr w:rsidR="005420C8" w:rsidRPr="005420C8" w:rsidTr="006C3157">
        <w:trPr>
          <w:trHeight w:val="27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1100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201,9</w:t>
            </w:r>
          </w:p>
        </w:tc>
      </w:tr>
      <w:tr w:rsidR="005420C8" w:rsidRPr="005420C8" w:rsidTr="006C3157">
        <w:trPr>
          <w:trHeight w:val="2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201,9</w:t>
            </w:r>
          </w:p>
        </w:tc>
      </w:tr>
      <w:tr w:rsidR="005420C8" w:rsidRPr="005420C8" w:rsidTr="006C3157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C8" w:rsidRPr="005420C8" w:rsidRDefault="005420C8" w:rsidP="005420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C8" w:rsidRPr="005420C8" w:rsidRDefault="005420C8" w:rsidP="005420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20C8">
              <w:rPr>
                <w:rFonts w:ascii="Times New Roman CYR" w:hAnsi="Times New Roman CYR" w:cs="Times New Roman CYR"/>
                <w:sz w:val="16"/>
                <w:szCs w:val="16"/>
              </w:rPr>
              <w:t>9 900,2</w:t>
            </w:r>
          </w:p>
        </w:tc>
      </w:tr>
    </w:tbl>
    <w:p w:rsidR="00E63208" w:rsidRDefault="00E63208" w:rsidP="00E63208">
      <w:pPr>
        <w:rPr>
          <w:sz w:val="16"/>
          <w:szCs w:val="16"/>
        </w:rPr>
      </w:pPr>
    </w:p>
    <w:p w:rsidR="006C3157" w:rsidRDefault="006C3157" w:rsidP="006C3157">
      <w:pPr>
        <w:jc w:val="right"/>
        <w:rPr>
          <w:sz w:val="16"/>
          <w:szCs w:val="16"/>
        </w:rPr>
      </w:pPr>
      <w:r w:rsidRPr="006C3157">
        <w:rPr>
          <w:sz w:val="16"/>
          <w:szCs w:val="16"/>
        </w:rPr>
        <w:t>Приложение 12</w:t>
      </w:r>
    </w:p>
    <w:p w:rsidR="006C3157" w:rsidRDefault="006C3157" w:rsidP="006C3157">
      <w:pPr>
        <w:jc w:val="right"/>
        <w:rPr>
          <w:sz w:val="16"/>
          <w:szCs w:val="16"/>
        </w:rPr>
      </w:pPr>
      <w:r w:rsidRPr="006C3157">
        <w:rPr>
          <w:sz w:val="16"/>
          <w:szCs w:val="16"/>
        </w:rPr>
        <w:t>к Решению Совета Новокривошеинского</w:t>
      </w:r>
    </w:p>
    <w:p w:rsidR="006C3157" w:rsidRDefault="006C3157" w:rsidP="006C3157">
      <w:pPr>
        <w:jc w:val="right"/>
        <w:rPr>
          <w:sz w:val="16"/>
          <w:szCs w:val="16"/>
        </w:rPr>
      </w:pPr>
      <w:r w:rsidRPr="006C3157">
        <w:rPr>
          <w:sz w:val="16"/>
          <w:szCs w:val="16"/>
        </w:rPr>
        <w:t>сельского поселения от 15.09.2020 № 155</w:t>
      </w:r>
    </w:p>
    <w:p w:rsidR="006C3157" w:rsidRDefault="006C3157" w:rsidP="006C3157">
      <w:pPr>
        <w:jc w:val="right"/>
        <w:rPr>
          <w:sz w:val="16"/>
          <w:szCs w:val="16"/>
        </w:rPr>
      </w:pPr>
    </w:p>
    <w:p w:rsidR="006C3157" w:rsidRDefault="006C3157" w:rsidP="006C3157">
      <w:pPr>
        <w:jc w:val="center"/>
        <w:rPr>
          <w:sz w:val="16"/>
          <w:szCs w:val="16"/>
        </w:rPr>
      </w:pPr>
      <w:r w:rsidRPr="006C3157">
        <w:rPr>
          <w:sz w:val="16"/>
          <w:szCs w:val="16"/>
        </w:rPr>
        <w:t>Распределение бюджетных ассигнований по разделам, подразделам, целевым статьям, группам (группам и подгруппам) вида расходов местного  бюджета  муниципального образования Новокривошеинское сельское поселение на 2020 год</w:t>
      </w:r>
    </w:p>
    <w:p w:rsidR="006C3157" w:rsidRDefault="006C3157" w:rsidP="006C3157">
      <w:pPr>
        <w:jc w:val="right"/>
        <w:rPr>
          <w:sz w:val="16"/>
          <w:szCs w:val="16"/>
        </w:rPr>
      </w:pPr>
      <w:r w:rsidRPr="006C3157">
        <w:rPr>
          <w:sz w:val="16"/>
          <w:szCs w:val="16"/>
        </w:rPr>
        <w:t>(тыс.руб.)</w:t>
      </w:r>
    </w:p>
    <w:p w:rsidR="006C3157" w:rsidRPr="006C3157" w:rsidRDefault="006C3157" w:rsidP="006C3157">
      <w:pPr>
        <w:jc w:val="right"/>
        <w:rPr>
          <w:sz w:val="16"/>
          <w:szCs w:val="16"/>
        </w:rPr>
      </w:pPr>
    </w:p>
    <w:p w:rsidR="00E63208" w:rsidRDefault="00E63208" w:rsidP="00E63208">
      <w:pPr>
        <w:rPr>
          <w:sz w:val="16"/>
          <w:szCs w:val="16"/>
        </w:rPr>
      </w:pPr>
    </w:p>
    <w:tbl>
      <w:tblPr>
        <w:tblW w:w="5068" w:type="dxa"/>
        <w:tblInd w:w="113" w:type="dxa"/>
        <w:tblLayout w:type="fixed"/>
        <w:tblLook w:val="04A0"/>
      </w:tblPr>
      <w:tblGrid>
        <w:gridCol w:w="2263"/>
        <w:gridCol w:w="709"/>
        <w:gridCol w:w="851"/>
        <w:gridCol w:w="567"/>
        <w:gridCol w:w="678"/>
      </w:tblGrid>
      <w:tr w:rsidR="006C3157" w:rsidRPr="006C3157" w:rsidTr="006C3157">
        <w:trPr>
          <w:trHeight w:val="276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РзПр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ВР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Сумма </w:t>
            </w:r>
          </w:p>
        </w:tc>
      </w:tr>
      <w:tr w:rsidR="006C3157" w:rsidRPr="006C3157" w:rsidTr="006C3157">
        <w:trPr>
          <w:trHeight w:val="4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6C3157" w:rsidRPr="006C3157" w:rsidTr="006C3157">
        <w:trPr>
          <w:trHeight w:val="4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9 900,2</w:t>
            </w:r>
          </w:p>
        </w:tc>
      </w:tr>
      <w:tr w:rsidR="006C3157" w:rsidRPr="006C3157" w:rsidTr="006C3157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5 255,7</w:t>
            </w:r>
          </w:p>
        </w:tc>
      </w:tr>
      <w:tr w:rsidR="006C3157" w:rsidRPr="006C3157" w:rsidTr="006C3157">
        <w:trPr>
          <w:trHeight w:val="7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743,0</w:t>
            </w:r>
          </w:p>
        </w:tc>
      </w:tr>
      <w:tr w:rsidR="006C3157" w:rsidRPr="006C3157" w:rsidTr="006C3157">
        <w:trPr>
          <w:trHeight w:val="10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743,0</w:t>
            </w:r>
          </w:p>
        </w:tc>
      </w:tr>
      <w:tr w:rsidR="006C3157" w:rsidRPr="006C3157" w:rsidTr="006C3157"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743,0</w:t>
            </w:r>
          </w:p>
        </w:tc>
      </w:tr>
      <w:tr w:rsidR="006C3157" w:rsidRPr="006C3157" w:rsidTr="006C3157">
        <w:trPr>
          <w:trHeight w:val="15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743,0</w:t>
            </w:r>
          </w:p>
        </w:tc>
      </w:tr>
      <w:tr w:rsidR="006C3157" w:rsidRPr="006C3157" w:rsidTr="006C3157"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743,0</w:t>
            </w:r>
          </w:p>
        </w:tc>
      </w:tr>
      <w:tr w:rsidR="006C3157" w:rsidRPr="006C3157" w:rsidTr="006C3157">
        <w:trPr>
          <w:trHeight w:val="9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3 674,1</w:t>
            </w:r>
          </w:p>
        </w:tc>
      </w:tr>
      <w:tr w:rsidR="006C3157" w:rsidRPr="006C3157" w:rsidTr="006C3157">
        <w:trPr>
          <w:trHeight w:val="10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3 666,1</w:t>
            </w:r>
          </w:p>
        </w:tc>
      </w:tr>
      <w:tr w:rsidR="006C3157" w:rsidRPr="006C3157" w:rsidTr="006C3157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3 666,1</w:t>
            </w:r>
          </w:p>
        </w:tc>
      </w:tr>
      <w:tr w:rsidR="006C3157" w:rsidRPr="006C3157" w:rsidTr="006C3157">
        <w:trPr>
          <w:trHeight w:val="15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2 853,9</w:t>
            </w:r>
          </w:p>
        </w:tc>
      </w:tr>
      <w:tr w:rsidR="006C3157" w:rsidRPr="006C3157" w:rsidTr="006C3157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2 853,9</w:t>
            </w:r>
          </w:p>
        </w:tc>
      </w:tr>
      <w:tr w:rsidR="006C3157" w:rsidRPr="006C3157" w:rsidTr="006C3157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804,0</w:t>
            </w:r>
          </w:p>
        </w:tc>
      </w:tr>
      <w:tr w:rsidR="006C3157" w:rsidRPr="006C3157" w:rsidTr="006C3157">
        <w:trPr>
          <w:trHeight w:val="5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804,0</w:t>
            </w:r>
          </w:p>
        </w:tc>
      </w:tr>
      <w:tr w:rsidR="006C3157" w:rsidRPr="006C3157" w:rsidTr="006C3157"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8,2</w:t>
            </w:r>
          </w:p>
        </w:tc>
      </w:tr>
      <w:tr w:rsidR="006C3157" w:rsidRPr="006C3157" w:rsidTr="006C3157"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Уплата 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8,2</w:t>
            </w:r>
          </w:p>
        </w:tc>
      </w:tr>
      <w:tr w:rsidR="006C3157" w:rsidRPr="006C3157" w:rsidTr="006C3157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Муниципальные программы муницуипальных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8,0</w:t>
            </w:r>
          </w:p>
        </w:tc>
      </w:tr>
      <w:tr w:rsidR="006C3157" w:rsidRPr="006C3157" w:rsidTr="006C3157">
        <w:trPr>
          <w:trHeight w:val="9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7991000000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8,0</w:t>
            </w:r>
          </w:p>
        </w:tc>
      </w:tr>
      <w:tr w:rsidR="006C3157" w:rsidRPr="006C3157" w:rsidTr="006C3157">
        <w:trPr>
          <w:trHeight w:val="1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 xml:space="preserve">Осуществление документооборота с Росстатом, Пенсионным фондом, Фондом страхования, налоговой службой и другими органами государственной власти, </w:t>
            </w: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организациями, гражданами в электронном виде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7991300000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8,0</w:t>
            </w:r>
          </w:p>
        </w:tc>
      </w:tr>
      <w:tr w:rsidR="006C3157" w:rsidRPr="006C3157" w:rsidTr="006C3157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7991300000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8,0</w:t>
            </w:r>
          </w:p>
        </w:tc>
      </w:tr>
      <w:tr w:rsidR="006C3157" w:rsidRPr="006C3157" w:rsidTr="006C3157">
        <w:trPr>
          <w:trHeight w:val="5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7991300000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8,0</w:t>
            </w:r>
          </w:p>
        </w:tc>
      </w:tr>
      <w:tr w:rsidR="006C3157" w:rsidRPr="006C3157" w:rsidTr="006C3157"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12,8</w:t>
            </w:r>
          </w:p>
        </w:tc>
      </w:tr>
      <w:tr w:rsidR="006C3157" w:rsidRPr="006C3157" w:rsidTr="006C3157"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12,8</w:t>
            </w:r>
          </w:p>
        </w:tc>
      </w:tr>
      <w:tr w:rsidR="006C3157" w:rsidRPr="006C3157" w:rsidTr="006C3157">
        <w:trPr>
          <w:trHeight w:val="7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12,8</w:t>
            </w:r>
          </w:p>
        </w:tc>
      </w:tr>
      <w:tr w:rsidR="006C3157" w:rsidRPr="006C3157" w:rsidTr="006C3157"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12,8</w:t>
            </w:r>
          </w:p>
        </w:tc>
      </w:tr>
      <w:tr w:rsidR="006C3157" w:rsidRPr="006C3157" w:rsidTr="006C3157"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870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12,8</w:t>
            </w:r>
          </w:p>
        </w:tc>
      </w:tr>
      <w:tr w:rsidR="006C3157" w:rsidRPr="006C3157" w:rsidTr="006C3157">
        <w:trPr>
          <w:trHeight w:val="3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825,8</w:t>
            </w:r>
          </w:p>
        </w:tc>
      </w:tr>
      <w:tr w:rsidR="006C3157" w:rsidRPr="006C3157" w:rsidTr="006C3157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2,2</w:t>
            </w:r>
          </w:p>
        </w:tc>
      </w:tr>
      <w:tr w:rsidR="006C3157" w:rsidRPr="006C3157" w:rsidTr="006C3157">
        <w:trPr>
          <w:trHeight w:val="6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2,2</w:t>
            </w:r>
          </w:p>
        </w:tc>
      </w:tr>
      <w:tr w:rsidR="006C3157" w:rsidRPr="006C3157" w:rsidTr="006C3157">
        <w:trPr>
          <w:trHeight w:val="5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2,2</w:t>
            </w:r>
          </w:p>
        </w:tc>
      </w:tr>
      <w:tr w:rsidR="006C3157" w:rsidRPr="006C3157" w:rsidTr="006C3157">
        <w:trPr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2,2</w:t>
            </w:r>
          </w:p>
        </w:tc>
      </w:tr>
      <w:tr w:rsidR="006C3157" w:rsidRPr="006C3157" w:rsidTr="006C3157">
        <w:trPr>
          <w:trHeight w:val="27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809,2</w:t>
            </w:r>
          </w:p>
        </w:tc>
      </w:tr>
      <w:tr w:rsidR="006C3157" w:rsidRPr="006C3157" w:rsidTr="006C3157">
        <w:trPr>
          <w:trHeight w:val="3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Выполнения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0923000000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809,2</w:t>
            </w:r>
          </w:p>
        </w:tc>
      </w:tr>
      <w:tr w:rsidR="006C3157" w:rsidRPr="006C3157" w:rsidTr="006C3157">
        <w:trPr>
          <w:trHeight w:val="9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0923300000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6,2</w:t>
            </w:r>
          </w:p>
        </w:tc>
      </w:tr>
      <w:tr w:rsidR="006C3157" w:rsidRPr="006C3157" w:rsidTr="006C3157"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0923300000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6,2</w:t>
            </w:r>
          </w:p>
        </w:tc>
      </w:tr>
      <w:tr w:rsidR="006C3157" w:rsidRPr="006C3157" w:rsidTr="006C3157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Уплата 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0923300000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6,2</w:t>
            </w:r>
          </w:p>
        </w:tc>
      </w:tr>
      <w:tr w:rsidR="006C3157" w:rsidRPr="006C3157" w:rsidTr="006C3157">
        <w:trPr>
          <w:trHeight w:val="6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0923600000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6,0</w:t>
            </w:r>
          </w:p>
        </w:tc>
      </w:tr>
      <w:tr w:rsidR="006C3157" w:rsidRPr="006C3157" w:rsidTr="006C3157">
        <w:trPr>
          <w:trHeight w:val="4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0923600000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6,0</w:t>
            </w:r>
          </w:p>
        </w:tc>
      </w:tr>
      <w:tr w:rsidR="006C3157" w:rsidRPr="006C3157" w:rsidTr="006C3157">
        <w:trPr>
          <w:trHeight w:val="5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0923600000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6,0</w:t>
            </w:r>
          </w:p>
        </w:tc>
      </w:tr>
      <w:tr w:rsidR="006C3157" w:rsidRPr="006C3157" w:rsidTr="006C3157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Расходы по управлению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0923800000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797,0</w:t>
            </w:r>
          </w:p>
        </w:tc>
      </w:tr>
      <w:tr w:rsidR="006C3157" w:rsidRPr="006C3157" w:rsidTr="006C3157">
        <w:trPr>
          <w:trHeight w:val="3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0923800000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401,5</w:t>
            </w:r>
          </w:p>
        </w:tc>
      </w:tr>
      <w:tr w:rsidR="006C3157" w:rsidRPr="006C3157" w:rsidTr="006C3157">
        <w:trPr>
          <w:trHeight w:val="4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 xml:space="preserve">Иные закупки товаров, работ и услуг для государственных </w:t>
            </w: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0923800000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401,5</w:t>
            </w:r>
          </w:p>
        </w:tc>
      </w:tr>
      <w:tr w:rsidR="006C3157" w:rsidRPr="006C3157" w:rsidTr="006C3157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0923800000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395,5</w:t>
            </w:r>
          </w:p>
        </w:tc>
      </w:tr>
      <w:tr w:rsidR="006C3157" w:rsidRPr="006C3157" w:rsidTr="006C3157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0923800000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395,5</w:t>
            </w:r>
          </w:p>
        </w:tc>
      </w:tr>
      <w:tr w:rsidR="006C3157" w:rsidRPr="006C3157" w:rsidTr="006C3157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Муниципальные программы муницуипальных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14,4</w:t>
            </w:r>
          </w:p>
        </w:tc>
      </w:tr>
      <w:tr w:rsidR="006C3157" w:rsidRPr="006C3157" w:rsidTr="006C3157">
        <w:trPr>
          <w:trHeight w:val="9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7991000000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14,4</w:t>
            </w:r>
          </w:p>
        </w:tc>
      </w:tr>
      <w:tr w:rsidR="006C3157" w:rsidRPr="006C3157" w:rsidTr="006C3157">
        <w:trPr>
          <w:trHeight w:val="9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7991200000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14,4</w:t>
            </w:r>
          </w:p>
        </w:tc>
      </w:tr>
      <w:tr w:rsidR="006C3157" w:rsidRPr="006C3157" w:rsidTr="006C3157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7991200000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14,4</w:t>
            </w:r>
          </w:p>
        </w:tc>
      </w:tr>
      <w:tr w:rsidR="006C3157" w:rsidRPr="006C3157" w:rsidTr="006C3157">
        <w:trPr>
          <w:trHeight w:val="5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7991200000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14,4</w:t>
            </w:r>
          </w:p>
        </w:tc>
      </w:tr>
      <w:tr w:rsidR="006C3157" w:rsidRPr="006C3157" w:rsidTr="006C3157"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151,8</w:t>
            </w:r>
          </w:p>
        </w:tc>
      </w:tr>
      <w:tr w:rsidR="006C3157" w:rsidRPr="006C3157" w:rsidTr="006C3157"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151,8</w:t>
            </w:r>
          </w:p>
        </w:tc>
      </w:tr>
      <w:tr w:rsidR="006C3157" w:rsidRPr="006C3157" w:rsidTr="006C3157">
        <w:trPr>
          <w:trHeight w:val="12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151,8</w:t>
            </w:r>
          </w:p>
        </w:tc>
      </w:tr>
      <w:tr w:rsidR="006C3157" w:rsidRPr="006C3157" w:rsidTr="006C3157">
        <w:trPr>
          <w:trHeight w:val="6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151,8</w:t>
            </w:r>
          </w:p>
        </w:tc>
      </w:tr>
      <w:tr w:rsidR="006C3157" w:rsidRPr="006C3157" w:rsidTr="006C3157">
        <w:trPr>
          <w:trHeight w:val="18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2128100000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151,8</w:t>
            </w:r>
          </w:p>
        </w:tc>
      </w:tr>
      <w:tr w:rsidR="006C3157" w:rsidRPr="006C3157" w:rsidTr="006C3157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151,8</w:t>
            </w:r>
          </w:p>
        </w:tc>
      </w:tr>
      <w:tr w:rsidR="006C3157" w:rsidRPr="006C3157" w:rsidTr="006C3157">
        <w:trPr>
          <w:trHeight w:val="15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151,8</w:t>
            </w:r>
          </w:p>
        </w:tc>
      </w:tr>
      <w:tr w:rsidR="006C3157" w:rsidRPr="006C3157" w:rsidTr="006C3157">
        <w:trPr>
          <w:trHeight w:val="3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151,8</w:t>
            </w:r>
          </w:p>
        </w:tc>
      </w:tr>
      <w:tr w:rsidR="006C3157" w:rsidRPr="006C3157" w:rsidTr="006C3157">
        <w:trPr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22,7</w:t>
            </w:r>
          </w:p>
        </w:tc>
      </w:tr>
      <w:tr w:rsidR="006C3157" w:rsidRPr="006C3157" w:rsidTr="006C3157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22,7</w:t>
            </w:r>
          </w:p>
        </w:tc>
      </w:tr>
      <w:tr w:rsidR="006C3157" w:rsidRPr="006C3157" w:rsidTr="006C3157">
        <w:trPr>
          <w:trHeight w:val="9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Мероприятия по предупреждениюи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7,7</w:t>
            </w:r>
          </w:p>
        </w:tc>
      </w:tr>
      <w:tr w:rsidR="006C3157" w:rsidRPr="006C3157" w:rsidTr="006C3157">
        <w:trPr>
          <w:trHeight w:val="9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2181100000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7,7</w:t>
            </w:r>
          </w:p>
        </w:tc>
      </w:tr>
      <w:tr w:rsidR="006C3157" w:rsidRPr="006C3157" w:rsidTr="006C3157"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2181100000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4,2</w:t>
            </w:r>
          </w:p>
        </w:tc>
      </w:tr>
      <w:tr w:rsidR="006C3157" w:rsidRPr="006C3157" w:rsidTr="006C3157">
        <w:trPr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2181100000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4,2</w:t>
            </w:r>
          </w:p>
        </w:tc>
      </w:tr>
      <w:tr w:rsidR="006C3157" w:rsidRPr="006C3157" w:rsidTr="006C3157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2181100000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3,5</w:t>
            </w:r>
          </w:p>
        </w:tc>
      </w:tr>
      <w:tr w:rsidR="006C3157" w:rsidRPr="006C3157" w:rsidTr="006C3157">
        <w:trPr>
          <w:trHeight w:val="3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Уплата 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2181100000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3,5</w:t>
            </w:r>
          </w:p>
        </w:tc>
      </w:tr>
      <w:tr w:rsidR="006C3157" w:rsidRPr="006C3157" w:rsidTr="006C3157">
        <w:trPr>
          <w:trHeight w:val="4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Муниципальные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15,0</w:t>
            </w:r>
          </w:p>
        </w:tc>
      </w:tr>
      <w:tr w:rsidR="006C3157" w:rsidRPr="006C3157" w:rsidTr="006C3157">
        <w:trPr>
          <w:trHeight w:val="1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"По вопросам обеспечения пожарной безопастности на территории Новокривошеинского сельского поселения на 2017-2025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7983000000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15,0</w:t>
            </w:r>
          </w:p>
        </w:tc>
      </w:tr>
      <w:tr w:rsidR="006C3157" w:rsidRPr="006C3157" w:rsidTr="006C3157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7983100000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15,0</w:t>
            </w:r>
          </w:p>
        </w:tc>
      </w:tr>
      <w:tr w:rsidR="006C3157" w:rsidRPr="006C3157" w:rsidTr="006C3157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7983100000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15,0</w:t>
            </w:r>
          </w:p>
        </w:tc>
      </w:tr>
      <w:tr w:rsidR="006C3157" w:rsidRPr="006C3157" w:rsidTr="006C3157">
        <w:trPr>
          <w:trHeight w:val="5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7983100000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15,0</w:t>
            </w:r>
          </w:p>
        </w:tc>
      </w:tr>
      <w:tr w:rsidR="006C3157" w:rsidRPr="006C3157" w:rsidTr="006C3157">
        <w:trPr>
          <w:trHeight w:val="3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2 414,3</w:t>
            </w:r>
          </w:p>
        </w:tc>
      </w:tr>
      <w:tr w:rsidR="006C3157" w:rsidRPr="006C3157" w:rsidTr="006C3157"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2 414,3</w:t>
            </w:r>
          </w:p>
        </w:tc>
      </w:tr>
      <w:tr w:rsidR="006C3157" w:rsidRPr="006C3157" w:rsidTr="006C3157">
        <w:trPr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1 658,4</w:t>
            </w:r>
          </w:p>
        </w:tc>
      </w:tr>
      <w:tr w:rsidR="006C3157" w:rsidRPr="006C3157" w:rsidTr="006C3157">
        <w:trPr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1 658,4</w:t>
            </w:r>
          </w:p>
        </w:tc>
      </w:tr>
      <w:tr w:rsidR="006C3157" w:rsidRPr="006C3157" w:rsidTr="006C3157">
        <w:trPr>
          <w:trHeight w:val="8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 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1828400000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1 658,4</w:t>
            </w:r>
          </w:p>
        </w:tc>
      </w:tr>
      <w:tr w:rsidR="006C3157" w:rsidRPr="006C3157" w:rsidTr="006C3157">
        <w:trPr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1828440930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1 658,4</w:t>
            </w:r>
          </w:p>
        </w:tc>
      </w:tr>
      <w:tr w:rsidR="006C3157" w:rsidRPr="006C3157" w:rsidTr="006C3157">
        <w:trPr>
          <w:trHeight w:val="4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1828440930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1 658,4</w:t>
            </w:r>
          </w:p>
        </w:tc>
      </w:tr>
      <w:tr w:rsidR="006C3157" w:rsidRPr="006C3157" w:rsidTr="006C3157">
        <w:trPr>
          <w:trHeight w:val="5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1828440930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1 658,4</w:t>
            </w:r>
          </w:p>
        </w:tc>
      </w:tr>
      <w:tr w:rsidR="006C3157" w:rsidRPr="006C3157" w:rsidTr="006C3157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Муниципальные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755,9</w:t>
            </w:r>
          </w:p>
        </w:tc>
      </w:tr>
      <w:tr w:rsidR="006C3157" w:rsidRPr="006C3157" w:rsidTr="006C3157">
        <w:trPr>
          <w:trHeight w:val="12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7981000000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755,9</w:t>
            </w:r>
          </w:p>
        </w:tc>
      </w:tr>
      <w:tr w:rsidR="006C3157" w:rsidRPr="006C3157" w:rsidTr="006C3157">
        <w:trPr>
          <w:trHeight w:val="4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Капитальный, текущий ремонт улиц и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7981100000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299,6</w:t>
            </w:r>
          </w:p>
        </w:tc>
      </w:tr>
      <w:tr w:rsidR="006C3157" w:rsidRPr="006C3157" w:rsidTr="006C3157">
        <w:trPr>
          <w:trHeight w:val="4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7981100000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226,0</w:t>
            </w:r>
          </w:p>
        </w:tc>
      </w:tr>
      <w:tr w:rsidR="006C3157" w:rsidRPr="006C3157" w:rsidTr="006C3157">
        <w:trPr>
          <w:trHeight w:val="5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7981100000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226,0</w:t>
            </w:r>
          </w:p>
        </w:tc>
      </w:tr>
      <w:tr w:rsidR="006C3157" w:rsidRPr="006C3157" w:rsidTr="006C3157">
        <w:trPr>
          <w:trHeight w:val="12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 xml:space="preserve">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79811S0930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73,6</w:t>
            </w:r>
          </w:p>
        </w:tc>
      </w:tr>
      <w:tr w:rsidR="006C3157" w:rsidRPr="006C3157" w:rsidTr="006C3157">
        <w:trPr>
          <w:trHeight w:val="4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79811S0930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73,6</w:t>
            </w:r>
          </w:p>
        </w:tc>
      </w:tr>
      <w:tr w:rsidR="006C3157" w:rsidRPr="006C3157" w:rsidTr="006C3157">
        <w:trPr>
          <w:trHeight w:val="5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79811S0930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73,6</w:t>
            </w:r>
          </w:p>
        </w:tc>
      </w:tr>
      <w:tr w:rsidR="006C3157" w:rsidRPr="006C3157" w:rsidTr="006C3157">
        <w:trPr>
          <w:trHeight w:val="5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Содержание дорог Новокривошеинского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7981200000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456,3</w:t>
            </w:r>
          </w:p>
        </w:tc>
      </w:tr>
      <w:tr w:rsidR="006C3157" w:rsidRPr="006C3157" w:rsidTr="006C3157">
        <w:trPr>
          <w:trHeight w:val="46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7981200000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456,3</w:t>
            </w:r>
          </w:p>
        </w:tc>
      </w:tr>
      <w:tr w:rsidR="006C3157" w:rsidRPr="006C3157" w:rsidTr="006C3157">
        <w:trPr>
          <w:trHeight w:val="5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7981200000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456,3</w:t>
            </w:r>
          </w:p>
        </w:tc>
      </w:tr>
      <w:tr w:rsidR="006C3157" w:rsidRPr="006C3157" w:rsidTr="006C3157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1 489,2</w:t>
            </w:r>
          </w:p>
        </w:tc>
      </w:tr>
      <w:tr w:rsidR="006C3157" w:rsidRPr="006C3157" w:rsidTr="006C3157"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113,0</w:t>
            </w:r>
          </w:p>
        </w:tc>
      </w:tr>
      <w:tr w:rsidR="006C3157" w:rsidRPr="006C3157" w:rsidTr="006C3157">
        <w:trPr>
          <w:trHeight w:val="2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113,0</w:t>
            </w:r>
          </w:p>
        </w:tc>
      </w:tr>
      <w:tr w:rsidR="006C3157" w:rsidRPr="006C3157" w:rsidTr="006C3157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113,0</w:t>
            </w:r>
          </w:p>
        </w:tc>
      </w:tr>
      <w:tr w:rsidR="006C3157" w:rsidRPr="006C3157" w:rsidTr="006C3157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113,0</w:t>
            </w:r>
          </w:p>
        </w:tc>
      </w:tr>
      <w:tr w:rsidR="006C3157" w:rsidRPr="006C3157" w:rsidTr="006C3157">
        <w:trPr>
          <w:trHeight w:val="5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113,0</w:t>
            </w:r>
          </w:p>
        </w:tc>
      </w:tr>
      <w:tr w:rsidR="006C3157" w:rsidRPr="006C3157" w:rsidTr="006C3157"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779,2</w:t>
            </w:r>
          </w:p>
        </w:tc>
      </w:tr>
      <w:tr w:rsidR="006C3157" w:rsidRPr="006C3157" w:rsidTr="006C3157">
        <w:trPr>
          <w:trHeight w:val="3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779,2</w:t>
            </w:r>
          </w:p>
        </w:tc>
      </w:tr>
      <w:tr w:rsidR="006C3157" w:rsidRPr="006C3157" w:rsidTr="006C3157">
        <w:trPr>
          <w:trHeight w:val="9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коммунальной и коммуникационной инфраструктуры в Кривошеинском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7929000000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384,8</w:t>
            </w:r>
          </w:p>
        </w:tc>
      </w:tr>
      <w:tr w:rsidR="006C3157" w:rsidRPr="006C3157" w:rsidTr="006C3157">
        <w:trPr>
          <w:trHeight w:val="9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7929300000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384,8</w:t>
            </w:r>
          </w:p>
        </w:tc>
      </w:tr>
      <w:tr w:rsidR="006C3157" w:rsidRPr="006C3157" w:rsidTr="006C3157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7929300000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384,8</w:t>
            </w:r>
          </w:p>
        </w:tc>
      </w:tr>
      <w:tr w:rsidR="006C3157" w:rsidRPr="006C3157" w:rsidTr="006C3157">
        <w:trPr>
          <w:trHeight w:val="5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7929300000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384,8</w:t>
            </w:r>
          </w:p>
        </w:tc>
      </w:tr>
      <w:tr w:rsidR="006C3157" w:rsidRPr="006C3157" w:rsidTr="006C3157">
        <w:trPr>
          <w:trHeight w:val="9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7974000000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394,4</w:t>
            </w:r>
          </w:p>
        </w:tc>
      </w:tr>
      <w:tr w:rsidR="006C3157" w:rsidRPr="006C3157" w:rsidTr="006C3157">
        <w:trPr>
          <w:trHeight w:val="6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7974300000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88,0</w:t>
            </w:r>
          </w:p>
        </w:tc>
      </w:tr>
      <w:tr w:rsidR="006C3157" w:rsidRPr="006C3157" w:rsidTr="006C3157">
        <w:trPr>
          <w:trHeight w:val="3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7974300000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88,0</w:t>
            </w:r>
          </w:p>
        </w:tc>
      </w:tr>
      <w:tr w:rsidR="006C3157" w:rsidRPr="006C3157" w:rsidTr="006C3157">
        <w:trPr>
          <w:trHeight w:val="6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7974300000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88,0</w:t>
            </w:r>
          </w:p>
        </w:tc>
      </w:tr>
      <w:tr w:rsidR="006C3157" w:rsidRPr="006C3157" w:rsidTr="006C3157">
        <w:trPr>
          <w:trHeight w:val="5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7974500000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306,4</w:t>
            </w:r>
          </w:p>
        </w:tc>
      </w:tr>
      <w:tr w:rsidR="006C3157" w:rsidRPr="006C3157" w:rsidTr="006C3157">
        <w:trPr>
          <w:trHeight w:val="4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7974500000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306,4</w:t>
            </w:r>
          </w:p>
        </w:tc>
      </w:tr>
      <w:tr w:rsidR="006C3157" w:rsidRPr="006C3157" w:rsidTr="006C3157">
        <w:trPr>
          <w:trHeight w:val="6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7974500000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306,4</w:t>
            </w:r>
          </w:p>
        </w:tc>
      </w:tr>
      <w:tr w:rsidR="006C3157" w:rsidRPr="006C3157" w:rsidTr="006C3157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597,0</w:t>
            </w:r>
          </w:p>
        </w:tc>
      </w:tr>
      <w:tr w:rsidR="006C3157" w:rsidRPr="006C3157" w:rsidTr="006C3157">
        <w:trPr>
          <w:trHeight w:val="12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270,3</w:t>
            </w:r>
          </w:p>
        </w:tc>
      </w:tr>
      <w:tr w:rsidR="006C3157" w:rsidRPr="006C3157" w:rsidTr="006C3157">
        <w:trPr>
          <w:trHeight w:val="6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"Повышение финансовой грамотности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270,3</w:t>
            </w:r>
          </w:p>
        </w:tc>
      </w:tr>
      <w:tr w:rsidR="006C3157" w:rsidRPr="006C3157" w:rsidTr="006C3157">
        <w:trPr>
          <w:trHeight w:val="11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 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2148200000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270,3</w:t>
            </w:r>
          </w:p>
        </w:tc>
      </w:tr>
      <w:tr w:rsidR="006C3157" w:rsidRPr="006C3157" w:rsidTr="006C3157">
        <w:trPr>
          <w:trHeight w:val="4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Со 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2148240М20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270,3</w:t>
            </w:r>
          </w:p>
        </w:tc>
      </w:tr>
      <w:tr w:rsidR="006C3157" w:rsidRPr="006C3157" w:rsidTr="006C3157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2148240М20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270,3</w:t>
            </w:r>
          </w:p>
        </w:tc>
      </w:tr>
      <w:tr w:rsidR="006C3157" w:rsidRPr="006C3157" w:rsidTr="006C3157">
        <w:trPr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2148240М20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270,3</w:t>
            </w:r>
          </w:p>
        </w:tc>
      </w:tr>
      <w:tr w:rsidR="006C3157" w:rsidRPr="006C3157" w:rsidTr="006C3157">
        <w:trPr>
          <w:trHeight w:val="9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Государственная программа "Обращение с отходами, в том чисчле с твердыми коммунальными отходами, на территории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36,0</w:t>
            </w:r>
          </w:p>
        </w:tc>
      </w:tr>
      <w:tr w:rsidR="006C3157" w:rsidRPr="006C3157" w:rsidTr="006C3157">
        <w:trPr>
          <w:trHeight w:val="6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"Создание комплексной системы обращения с твердыми коммунальными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36,0</w:t>
            </w:r>
          </w:p>
        </w:tc>
      </w:tr>
      <w:tr w:rsidR="006C3157" w:rsidRPr="006C3157" w:rsidTr="006C3157">
        <w:trPr>
          <w:trHeight w:val="8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Основное мероприятие "Создание инфраструктуры по накоплению и размещению твердых коммунальных отходов"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2618000000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36,0</w:t>
            </w:r>
          </w:p>
        </w:tc>
      </w:tr>
      <w:tr w:rsidR="006C3157" w:rsidRPr="006C3157" w:rsidTr="006C3157">
        <w:trPr>
          <w:trHeight w:val="6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2618040090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36,0</w:t>
            </w:r>
          </w:p>
        </w:tc>
      </w:tr>
      <w:tr w:rsidR="006C3157" w:rsidRPr="006C3157" w:rsidTr="006C3157">
        <w:trPr>
          <w:trHeight w:val="4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2618040090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36,0</w:t>
            </w:r>
          </w:p>
        </w:tc>
      </w:tr>
      <w:tr w:rsidR="006C3157" w:rsidRPr="006C3157" w:rsidTr="006C3157">
        <w:trPr>
          <w:trHeight w:val="6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2618040090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36,0</w:t>
            </w:r>
          </w:p>
        </w:tc>
      </w:tr>
      <w:tr w:rsidR="006C3157" w:rsidRPr="006C3157" w:rsidTr="006C3157"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290,7</w:t>
            </w:r>
          </w:p>
        </w:tc>
      </w:tr>
      <w:tr w:rsidR="006C3157" w:rsidRPr="006C3157" w:rsidTr="006C3157">
        <w:trPr>
          <w:trHeight w:val="3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119,0</w:t>
            </w:r>
          </w:p>
        </w:tc>
      </w:tr>
      <w:tr w:rsidR="006C3157" w:rsidRPr="006C3157" w:rsidTr="006C3157">
        <w:trPr>
          <w:trHeight w:val="4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119,0</w:t>
            </w:r>
          </w:p>
        </w:tc>
      </w:tr>
      <w:tr w:rsidR="006C3157" w:rsidRPr="006C3157" w:rsidTr="006C3157">
        <w:trPr>
          <w:trHeight w:val="5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119,0</w:t>
            </w:r>
          </w:p>
        </w:tc>
      </w:tr>
      <w:tr w:rsidR="006C3157" w:rsidRPr="006C3157" w:rsidTr="006C3157">
        <w:trPr>
          <w:trHeight w:val="5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171,7</w:t>
            </w:r>
          </w:p>
        </w:tc>
      </w:tr>
      <w:tr w:rsidR="006C3157" w:rsidRPr="006C3157" w:rsidTr="006C3157">
        <w:trPr>
          <w:trHeight w:val="4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43,0</w:t>
            </w:r>
          </w:p>
        </w:tc>
      </w:tr>
      <w:tr w:rsidR="006C3157" w:rsidRPr="006C3157" w:rsidTr="006C3157">
        <w:trPr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43,0</w:t>
            </w:r>
          </w:p>
        </w:tc>
      </w:tr>
      <w:tr w:rsidR="006C3157" w:rsidRPr="006C3157" w:rsidTr="006C3157">
        <w:trPr>
          <w:trHeight w:val="8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Со финансирование из бюджетов поселений на создание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60005S0090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36,0</w:t>
            </w:r>
          </w:p>
        </w:tc>
      </w:tr>
      <w:tr w:rsidR="006C3157" w:rsidRPr="006C3157" w:rsidTr="006C3157">
        <w:trPr>
          <w:trHeight w:val="4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60005S0090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36,0</w:t>
            </w:r>
          </w:p>
        </w:tc>
      </w:tr>
      <w:tr w:rsidR="006C3157" w:rsidRPr="006C3157" w:rsidTr="006C3157">
        <w:trPr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60005S0090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36,0</w:t>
            </w:r>
          </w:p>
        </w:tc>
      </w:tr>
      <w:tr w:rsidR="006C3157" w:rsidRPr="006C3157" w:rsidTr="006C3157">
        <w:trPr>
          <w:trHeight w:val="27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Со 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60005S0М20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92,7</w:t>
            </w:r>
          </w:p>
        </w:tc>
      </w:tr>
      <w:tr w:rsidR="006C3157" w:rsidRPr="006C3157" w:rsidTr="006C3157">
        <w:trPr>
          <w:trHeight w:val="4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60005S0М20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92,7</w:t>
            </w:r>
          </w:p>
        </w:tc>
      </w:tr>
      <w:tr w:rsidR="006C3157" w:rsidRPr="006C3157" w:rsidTr="006C3157">
        <w:trPr>
          <w:trHeight w:val="5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60005S0М20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92,7</w:t>
            </w:r>
          </w:p>
        </w:tc>
      </w:tr>
      <w:tr w:rsidR="006C3157" w:rsidRPr="006C3157" w:rsidTr="006C3157">
        <w:trPr>
          <w:trHeight w:val="4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364,6</w:t>
            </w:r>
          </w:p>
        </w:tc>
      </w:tr>
      <w:tr w:rsidR="006C3157" w:rsidRPr="006C3157" w:rsidTr="006C3157"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364,6</w:t>
            </w:r>
          </w:p>
        </w:tc>
      </w:tr>
      <w:tr w:rsidR="006C3157" w:rsidRPr="006C3157" w:rsidTr="006C3157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364,6</w:t>
            </w:r>
          </w:p>
        </w:tc>
      </w:tr>
      <w:tr w:rsidR="006C3157" w:rsidRPr="006C3157" w:rsidTr="006C3157">
        <w:trPr>
          <w:trHeight w:val="20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364,6</w:t>
            </w:r>
          </w:p>
        </w:tc>
      </w:tr>
      <w:tr w:rsidR="006C3157" w:rsidRPr="006C3157" w:rsidTr="006C3157">
        <w:trPr>
          <w:trHeight w:val="2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364,6</w:t>
            </w:r>
          </w:p>
        </w:tc>
      </w:tr>
      <w:tr w:rsidR="006C3157" w:rsidRPr="006C3157" w:rsidTr="006C3157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364,6</w:t>
            </w:r>
          </w:p>
        </w:tc>
      </w:tr>
      <w:tr w:rsidR="006C3157" w:rsidRPr="006C3157" w:rsidTr="006C3157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201,9</w:t>
            </w:r>
          </w:p>
        </w:tc>
      </w:tr>
      <w:tr w:rsidR="006C3157" w:rsidRPr="006C3157" w:rsidTr="006C3157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 xml:space="preserve"> 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201,9</w:t>
            </w:r>
          </w:p>
        </w:tc>
      </w:tr>
      <w:tr w:rsidR="006C3157" w:rsidRPr="006C3157" w:rsidTr="006C3157">
        <w:trPr>
          <w:trHeight w:val="9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164,5</w:t>
            </w:r>
          </w:p>
        </w:tc>
      </w:tr>
      <w:tr w:rsidR="006C3157" w:rsidRPr="006C3157" w:rsidTr="006C3157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Проектная часть государственной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08W0000000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164,5</w:t>
            </w:r>
          </w:p>
        </w:tc>
      </w:tr>
      <w:tr w:rsidR="006C3157" w:rsidRPr="006C3157" w:rsidTr="006C3157">
        <w:trPr>
          <w:trHeight w:val="4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Региональный проект "Спорт - 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08WР500000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164,5</w:t>
            </w:r>
          </w:p>
        </w:tc>
      </w:tr>
      <w:tr w:rsidR="006C3157" w:rsidRPr="006C3157" w:rsidTr="006C3157">
        <w:trPr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08WР540008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164,5</w:t>
            </w:r>
          </w:p>
        </w:tc>
      </w:tr>
      <w:tr w:rsidR="006C3157" w:rsidRPr="006C3157" w:rsidTr="006C3157">
        <w:trPr>
          <w:trHeight w:val="15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08WР540008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153,0</w:t>
            </w:r>
          </w:p>
        </w:tc>
      </w:tr>
      <w:tr w:rsidR="006C3157" w:rsidRPr="006C3157" w:rsidTr="006C3157">
        <w:trPr>
          <w:trHeight w:val="4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08WР540008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153,0</w:t>
            </w:r>
          </w:p>
        </w:tc>
      </w:tr>
      <w:tr w:rsidR="006C3157" w:rsidRPr="006C3157" w:rsidTr="006C3157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08WР540008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11,5</w:t>
            </w:r>
          </w:p>
        </w:tc>
      </w:tr>
      <w:tr w:rsidR="006C3157" w:rsidRPr="006C3157" w:rsidTr="006C3157">
        <w:trPr>
          <w:trHeight w:val="5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08WР540008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11,5</w:t>
            </w:r>
          </w:p>
        </w:tc>
      </w:tr>
      <w:tr w:rsidR="006C3157" w:rsidRPr="006C3157" w:rsidTr="006C3157">
        <w:trPr>
          <w:trHeight w:val="5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37,4</w:t>
            </w:r>
          </w:p>
        </w:tc>
      </w:tr>
      <w:tr w:rsidR="006C3157" w:rsidRPr="006C3157" w:rsidTr="006C3157">
        <w:trPr>
          <w:trHeight w:val="4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Мероприятия в области 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19,4</w:t>
            </w:r>
          </w:p>
        </w:tc>
      </w:tr>
      <w:tr w:rsidR="006C3157" w:rsidRPr="006C3157" w:rsidTr="006C3157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19,4</w:t>
            </w:r>
          </w:p>
        </w:tc>
      </w:tr>
      <w:tr w:rsidR="006C3157" w:rsidRPr="006C3157" w:rsidTr="006C3157">
        <w:trPr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19,4</w:t>
            </w:r>
          </w:p>
        </w:tc>
      </w:tr>
      <w:tr w:rsidR="006C3157" w:rsidRPr="006C3157" w:rsidTr="006C3157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Спорт - норма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512Р500000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18,0</w:t>
            </w:r>
          </w:p>
        </w:tc>
      </w:tr>
      <w:tr w:rsidR="006C3157" w:rsidRPr="006C3157" w:rsidTr="006C3157">
        <w:trPr>
          <w:trHeight w:val="9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512Р540008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18,0</w:t>
            </w:r>
          </w:p>
        </w:tc>
      </w:tr>
      <w:tr w:rsidR="006C3157" w:rsidRPr="006C3157" w:rsidTr="006C3157">
        <w:trPr>
          <w:trHeight w:val="15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512Р540008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18,0</w:t>
            </w:r>
          </w:p>
        </w:tc>
      </w:tr>
      <w:tr w:rsidR="006C3157" w:rsidRPr="006C3157" w:rsidTr="006C3157"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512Р540008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57" w:rsidRPr="006C3157" w:rsidRDefault="006C3157" w:rsidP="006C315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57" w:rsidRPr="006C3157" w:rsidRDefault="006C3157" w:rsidP="006C315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C3157">
              <w:rPr>
                <w:rFonts w:ascii="Times New Roman CYR" w:hAnsi="Times New Roman CYR" w:cs="Times New Roman CYR"/>
                <w:sz w:val="16"/>
                <w:szCs w:val="16"/>
              </w:rPr>
              <w:t>18,0</w:t>
            </w:r>
          </w:p>
        </w:tc>
      </w:tr>
    </w:tbl>
    <w:p w:rsidR="00E63208" w:rsidRDefault="00E63208" w:rsidP="006C3157">
      <w:pPr>
        <w:jc w:val="right"/>
        <w:rPr>
          <w:sz w:val="16"/>
          <w:szCs w:val="16"/>
        </w:rPr>
      </w:pPr>
    </w:p>
    <w:p w:rsidR="006C3157" w:rsidRPr="006C3157" w:rsidRDefault="006C3157" w:rsidP="006C3157">
      <w:pPr>
        <w:jc w:val="right"/>
        <w:rPr>
          <w:rFonts w:eastAsiaTheme="minorHAnsi"/>
          <w:sz w:val="16"/>
          <w:szCs w:val="16"/>
          <w:lang w:eastAsia="en-US"/>
        </w:rPr>
      </w:pPr>
      <w:r w:rsidRPr="006C3157">
        <w:rPr>
          <w:rFonts w:eastAsiaTheme="minorHAnsi"/>
          <w:sz w:val="16"/>
          <w:szCs w:val="16"/>
          <w:lang w:eastAsia="en-US"/>
        </w:rPr>
        <w:t>Приложение 14</w:t>
      </w:r>
    </w:p>
    <w:p w:rsidR="006C3157" w:rsidRPr="006C3157" w:rsidRDefault="006C3157" w:rsidP="006C3157">
      <w:pPr>
        <w:jc w:val="right"/>
        <w:rPr>
          <w:rFonts w:eastAsiaTheme="minorHAnsi"/>
          <w:sz w:val="16"/>
          <w:szCs w:val="16"/>
          <w:lang w:eastAsia="en-US"/>
        </w:rPr>
      </w:pPr>
      <w:r w:rsidRPr="006C3157">
        <w:rPr>
          <w:rFonts w:eastAsiaTheme="minorHAnsi"/>
          <w:sz w:val="16"/>
          <w:szCs w:val="16"/>
          <w:lang w:eastAsia="en-US"/>
        </w:rPr>
        <w:t>к Решению Совета Новокривошеинского</w:t>
      </w:r>
    </w:p>
    <w:p w:rsidR="006C3157" w:rsidRDefault="006C3157" w:rsidP="006C3157">
      <w:pPr>
        <w:jc w:val="right"/>
        <w:rPr>
          <w:rFonts w:eastAsiaTheme="minorHAnsi"/>
          <w:sz w:val="16"/>
          <w:szCs w:val="16"/>
          <w:lang w:eastAsia="en-US"/>
        </w:rPr>
      </w:pPr>
      <w:r w:rsidRPr="006C3157">
        <w:rPr>
          <w:rFonts w:eastAsiaTheme="minorHAnsi"/>
          <w:sz w:val="16"/>
          <w:szCs w:val="16"/>
          <w:lang w:eastAsia="en-US"/>
        </w:rPr>
        <w:t>сельского поселения от 15.09.2020 № 155</w:t>
      </w:r>
    </w:p>
    <w:p w:rsidR="006C3157" w:rsidRDefault="006C3157" w:rsidP="006C3157">
      <w:pPr>
        <w:jc w:val="center"/>
        <w:rPr>
          <w:rFonts w:eastAsiaTheme="minorHAnsi"/>
          <w:sz w:val="16"/>
          <w:szCs w:val="16"/>
          <w:lang w:eastAsia="en-US"/>
        </w:rPr>
      </w:pPr>
    </w:p>
    <w:p w:rsidR="006C3157" w:rsidRDefault="006C3157" w:rsidP="006C3157">
      <w:pPr>
        <w:jc w:val="right"/>
        <w:rPr>
          <w:rFonts w:eastAsiaTheme="minorHAnsi"/>
          <w:sz w:val="16"/>
          <w:szCs w:val="16"/>
          <w:lang w:eastAsia="en-US"/>
        </w:rPr>
      </w:pPr>
      <w:r w:rsidRPr="006C3157">
        <w:rPr>
          <w:rFonts w:eastAsiaTheme="minorHAnsi"/>
          <w:sz w:val="16"/>
          <w:szCs w:val="16"/>
          <w:lang w:eastAsia="en-US"/>
        </w:rPr>
        <w:t>Перечень и объемы финансирования муниципальных программ                                муниципального образования Новокривошеинское сельское поселение на 2020 год и на плановый период 2021 и 2022 годов</w:t>
      </w:r>
    </w:p>
    <w:p w:rsidR="006C3157" w:rsidRDefault="006C3157" w:rsidP="006C3157">
      <w:pPr>
        <w:jc w:val="right"/>
        <w:rPr>
          <w:rFonts w:eastAsiaTheme="minorHAnsi"/>
          <w:sz w:val="16"/>
          <w:szCs w:val="16"/>
          <w:lang w:eastAsia="en-US"/>
        </w:rPr>
      </w:pPr>
    </w:p>
    <w:p w:rsidR="006C3157" w:rsidRDefault="006C3157" w:rsidP="006C3157">
      <w:pPr>
        <w:jc w:val="right"/>
        <w:rPr>
          <w:rFonts w:eastAsiaTheme="minorHAnsi"/>
          <w:sz w:val="16"/>
          <w:szCs w:val="16"/>
          <w:lang w:eastAsia="en-US"/>
        </w:rPr>
      </w:pPr>
      <w:r w:rsidRPr="006C3157">
        <w:rPr>
          <w:rFonts w:eastAsiaTheme="minorHAnsi"/>
          <w:sz w:val="16"/>
          <w:szCs w:val="16"/>
          <w:lang w:eastAsia="en-US"/>
        </w:rPr>
        <w:t>(тыс.руб.)</w:t>
      </w:r>
    </w:p>
    <w:p w:rsidR="006C3157" w:rsidRDefault="006C3157" w:rsidP="006C3157">
      <w:pPr>
        <w:jc w:val="right"/>
        <w:rPr>
          <w:rFonts w:eastAsiaTheme="minorHAnsi"/>
          <w:sz w:val="16"/>
          <w:szCs w:val="16"/>
          <w:lang w:eastAsia="en-US"/>
        </w:rPr>
      </w:pPr>
      <w:bookmarkStart w:id="1" w:name="_GoBack"/>
      <w:bookmarkEnd w:id="1"/>
    </w:p>
    <w:tbl>
      <w:tblPr>
        <w:tblStyle w:val="2f"/>
        <w:tblW w:w="0" w:type="auto"/>
        <w:tblLook w:val="04A0"/>
      </w:tblPr>
      <w:tblGrid>
        <w:gridCol w:w="439"/>
        <w:gridCol w:w="1814"/>
        <w:gridCol w:w="1028"/>
        <w:gridCol w:w="662"/>
        <w:gridCol w:w="656"/>
        <w:gridCol w:w="578"/>
      </w:tblGrid>
      <w:tr w:rsidR="006C3157" w:rsidRPr="006C3157" w:rsidTr="00AB1D84">
        <w:tc>
          <w:tcPr>
            <w:tcW w:w="669" w:type="dxa"/>
          </w:tcPr>
          <w:p w:rsidR="006C3157" w:rsidRPr="006C3157" w:rsidRDefault="006C3157" w:rsidP="006C315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5403" w:type="dxa"/>
          </w:tcPr>
          <w:p w:rsidR="006C3157" w:rsidRPr="006C3157" w:rsidRDefault="006C3157" w:rsidP="006C315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Наименование программы</w:t>
            </w:r>
          </w:p>
        </w:tc>
        <w:tc>
          <w:tcPr>
            <w:tcW w:w="1417" w:type="dxa"/>
          </w:tcPr>
          <w:p w:rsidR="006C3157" w:rsidRPr="006C3157" w:rsidRDefault="006C3157" w:rsidP="006C315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6C3157" w:rsidRPr="006C3157" w:rsidRDefault="006C3157" w:rsidP="006C315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C3157" w:rsidRPr="006C3157" w:rsidRDefault="006C3157" w:rsidP="006C315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6C3157" w:rsidRPr="006C3157" w:rsidRDefault="006C3157" w:rsidP="006C315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2022 год</w:t>
            </w:r>
          </w:p>
        </w:tc>
      </w:tr>
      <w:tr w:rsidR="006C3157" w:rsidRPr="006C3157" w:rsidTr="00AB1D84">
        <w:tc>
          <w:tcPr>
            <w:tcW w:w="669" w:type="dxa"/>
          </w:tcPr>
          <w:p w:rsidR="006C3157" w:rsidRPr="006C3157" w:rsidRDefault="006C3157" w:rsidP="006C315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20" w:type="dxa"/>
            <w:gridSpan w:val="2"/>
          </w:tcPr>
          <w:p w:rsidR="006C3157" w:rsidRPr="006C3157" w:rsidRDefault="006C3157" w:rsidP="006C315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6C3157" w:rsidRPr="006C3157" w:rsidRDefault="006C3157" w:rsidP="006C315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1180,3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C3157" w:rsidRPr="006C3157" w:rsidRDefault="006C3157" w:rsidP="006C315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1008,4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6C3157" w:rsidRPr="006C3157" w:rsidRDefault="006C3157" w:rsidP="006C315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935,6</w:t>
            </w:r>
          </w:p>
        </w:tc>
      </w:tr>
      <w:tr w:rsidR="006C3157" w:rsidRPr="006C3157" w:rsidTr="00AB1D84">
        <w:tc>
          <w:tcPr>
            <w:tcW w:w="669" w:type="dxa"/>
          </w:tcPr>
          <w:p w:rsidR="006C3157" w:rsidRPr="006C3157" w:rsidRDefault="006C3157" w:rsidP="006C315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403" w:type="dxa"/>
          </w:tcPr>
          <w:p w:rsidR="006C3157" w:rsidRPr="006C3157" w:rsidRDefault="006C3157" w:rsidP="006C315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Муниципальная программа «Комплексное развитие систем транспортной инфраструктуры в Новокривошеинском сельском поселении Кривошеинского района на 2016-2020г.г. и с перспективой до 2032 года»</w:t>
            </w:r>
          </w:p>
        </w:tc>
        <w:tc>
          <w:tcPr>
            <w:tcW w:w="1417" w:type="dxa"/>
          </w:tcPr>
          <w:p w:rsidR="006C3157" w:rsidRPr="006C3157" w:rsidRDefault="006C3157" w:rsidP="006C315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7981000000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6C3157" w:rsidRPr="006C3157" w:rsidRDefault="006C3157" w:rsidP="006C315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755,9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C3157" w:rsidRPr="006C3157" w:rsidRDefault="006C3157" w:rsidP="006C315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741,0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6C3157" w:rsidRPr="006C3157" w:rsidRDefault="006C3157" w:rsidP="006C315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824,0</w:t>
            </w:r>
          </w:p>
        </w:tc>
      </w:tr>
      <w:tr w:rsidR="006C3157" w:rsidRPr="006C3157" w:rsidTr="00AB1D84">
        <w:tc>
          <w:tcPr>
            <w:tcW w:w="669" w:type="dxa"/>
          </w:tcPr>
          <w:p w:rsidR="006C3157" w:rsidRPr="006C3157" w:rsidRDefault="006C3157" w:rsidP="006C315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403" w:type="dxa"/>
          </w:tcPr>
          <w:p w:rsidR="006C3157" w:rsidRPr="006C3157" w:rsidRDefault="006C3157" w:rsidP="006C315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Муниципальная программа «По вопросам обеспечения пожарной безопасности на территории Новокривошеинского сельского поселения на 2017-2025 годы»</w:t>
            </w:r>
          </w:p>
        </w:tc>
        <w:tc>
          <w:tcPr>
            <w:tcW w:w="1417" w:type="dxa"/>
          </w:tcPr>
          <w:p w:rsidR="006C3157" w:rsidRPr="006C3157" w:rsidRDefault="006C3157" w:rsidP="006C315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7983000000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6C3157" w:rsidRPr="006C3157" w:rsidRDefault="006C3157" w:rsidP="006C315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C3157" w:rsidRPr="006C3157" w:rsidRDefault="006C3157" w:rsidP="006C315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6C3157" w:rsidRPr="006C3157" w:rsidRDefault="006C3157" w:rsidP="006C315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40,0</w:t>
            </w:r>
          </w:p>
        </w:tc>
      </w:tr>
      <w:tr w:rsidR="006C3157" w:rsidRPr="006C3157" w:rsidTr="00AB1D84">
        <w:tc>
          <w:tcPr>
            <w:tcW w:w="669" w:type="dxa"/>
          </w:tcPr>
          <w:p w:rsidR="006C3157" w:rsidRPr="006C3157" w:rsidRDefault="006C3157" w:rsidP="006C315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403" w:type="dxa"/>
          </w:tcPr>
          <w:p w:rsidR="006C3157" w:rsidRPr="006C3157" w:rsidRDefault="006C3157" w:rsidP="006C315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Муниципальная программа « Развитие коммунальной и коммуникационной инфраструктуры в Новокривошеинском сельском поселении Кривошеинского района»</w:t>
            </w:r>
          </w:p>
        </w:tc>
        <w:tc>
          <w:tcPr>
            <w:tcW w:w="1417" w:type="dxa"/>
          </w:tcPr>
          <w:p w:rsidR="006C3157" w:rsidRPr="006C3157" w:rsidRDefault="006C3157" w:rsidP="006C315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7974000000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6C3157" w:rsidRPr="006C3157" w:rsidRDefault="006C3157" w:rsidP="006C315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394,4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C3157" w:rsidRPr="006C3157" w:rsidRDefault="006C3157" w:rsidP="006C315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205,0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6C3157" w:rsidRPr="006C3157" w:rsidRDefault="006C3157" w:rsidP="006C315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49,2</w:t>
            </w:r>
          </w:p>
        </w:tc>
      </w:tr>
      <w:tr w:rsidR="006C3157" w:rsidRPr="006C3157" w:rsidTr="00AB1D84">
        <w:tc>
          <w:tcPr>
            <w:tcW w:w="669" w:type="dxa"/>
          </w:tcPr>
          <w:p w:rsidR="006C3157" w:rsidRPr="006C3157" w:rsidRDefault="006C3157" w:rsidP="006C315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403" w:type="dxa"/>
          </w:tcPr>
          <w:p w:rsidR="006C3157" w:rsidRPr="006C3157" w:rsidRDefault="006C3157" w:rsidP="006C315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Муниципальная программа «Информационная политика и работа с общественностью в муниципальном образовании Новокривошеинское сельское поселение на 2019-2021 годы»</w:t>
            </w:r>
          </w:p>
        </w:tc>
        <w:tc>
          <w:tcPr>
            <w:tcW w:w="1417" w:type="dxa"/>
          </w:tcPr>
          <w:p w:rsidR="006C3157" w:rsidRPr="006C3157" w:rsidRDefault="006C3157" w:rsidP="006C315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7991000000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6C3157" w:rsidRPr="006C3157" w:rsidRDefault="006C3157" w:rsidP="006C315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22,4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C3157" w:rsidRPr="006C3157" w:rsidRDefault="006C3157" w:rsidP="006C315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22,4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6C3157" w:rsidRPr="006C3157" w:rsidRDefault="006C3157" w:rsidP="006C315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3157">
              <w:rPr>
                <w:rFonts w:eastAsiaTheme="minorHAnsi"/>
                <w:sz w:val="16"/>
                <w:szCs w:val="16"/>
                <w:lang w:eastAsia="en-US"/>
              </w:rPr>
              <w:t>22,4</w:t>
            </w:r>
          </w:p>
        </w:tc>
      </w:tr>
    </w:tbl>
    <w:p w:rsidR="006C3157" w:rsidRPr="006C3157" w:rsidRDefault="006C3157" w:rsidP="006C3157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p w:rsidR="006C3157" w:rsidRPr="006C3157" w:rsidRDefault="006C3157" w:rsidP="006C3157">
      <w:pPr>
        <w:spacing w:after="200" w:line="276" w:lineRule="auto"/>
        <w:jc w:val="right"/>
        <w:rPr>
          <w:rFonts w:eastAsiaTheme="minorHAnsi"/>
          <w:sz w:val="16"/>
          <w:szCs w:val="16"/>
          <w:lang w:eastAsia="en-US"/>
        </w:rPr>
      </w:pPr>
    </w:p>
    <w:p w:rsidR="006C3157" w:rsidRPr="006C3157" w:rsidRDefault="006C3157" w:rsidP="006C3157">
      <w:pPr>
        <w:jc w:val="center"/>
        <w:rPr>
          <w:rFonts w:eastAsiaTheme="minorHAnsi"/>
          <w:sz w:val="16"/>
          <w:szCs w:val="16"/>
          <w:lang w:eastAsia="en-US"/>
        </w:rPr>
      </w:pPr>
    </w:p>
    <w:p w:rsidR="006C3157" w:rsidRDefault="006C3157" w:rsidP="006C3157">
      <w:pPr>
        <w:jc w:val="right"/>
        <w:rPr>
          <w:sz w:val="16"/>
          <w:szCs w:val="16"/>
        </w:rPr>
      </w:pPr>
    </w:p>
    <w:p w:rsidR="00E63208" w:rsidRDefault="00E63208" w:rsidP="006C3157">
      <w:pPr>
        <w:rPr>
          <w:sz w:val="16"/>
          <w:szCs w:val="16"/>
        </w:rPr>
      </w:pPr>
    </w:p>
    <w:sectPr w:rsidR="00E63208" w:rsidSect="005420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9" w:h="16834"/>
      <w:pgMar w:top="117" w:right="427" w:bottom="284" w:left="993" w:header="567" w:footer="510" w:gutter="0"/>
      <w:pgNumType w:start="3"/>
      <w:cols w:num="2" w:space="567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1FF" w:rsidRDefault="00FE31FF" w:rsidP="00F76560">
      <w:r>
        <w:separator/>
      </w:r>
    </w:p>
  </w:endnote>
  <w:endnote w:type="continuationSeparator" w:id="1">
    <w:p w:rsidR="00FE31FF" w:rsidRDefault="00FE31FF" w:rsidP="00F76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E2" w:rsidRDefault="005C0CE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E2" w:rsidRDefault="005C0CE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E2" w:rsidRDefault="005C0C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1FF" w:rsidRDefault="00FE31FF" w:rsidP="00F76560">
      <w:r>
        <w:separator/>
      </w:r>
    </w:p>
  </w:footnote>
  <w:footnote w:type="continuationSeparator" w:id="1">
    <w:p w:rsidR="00FE31FF" w:rsidRDefault="00FE31FF" w:rsidP="00F76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E2" w:rsidRDefault="005C0CE2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9553"/>
      <w:gridCol w:w="1152"/>
    </w:tblGrid>
    <w:tr w:rsidR="005420C8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Организация"/>
            <w:id w:val="1667663180"/>
            <w:placeholder>
              <w:docPart w:val="50FB01F09A984DC49A34361C1E8E834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5420C8" w:rsidRDefault="005420C8">
              <w:pPr>
                <w:pStyle w:val="af1"/>
                <w:jc w:val="right"/>
              </w:pPr>
              <w:r>
                <w:t>Информационный бюллетень Новокривошеинского сельского поселения</w:t>
              </w:r>
            </w:p>
          </w:sdtContent>
        </w:sdt>
        <w:sdt>
          <w:sdtPr>
            <w:rPr>
              <w:b/>
              <w:bCs/>
            </w:rPr>
            <w:alias w:val="Название"/>
            <w:id w:val="549420099"/>
            <w:placeholder>
              <w:docPart w:val="521169425CB34E1EB5453B5C8DFBC4C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5420C8" w:rsidRDefault="005420C8" w:rsidP="005C0CE2">
              <w:pPr>
                <w:pStyle w:val="af1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№ </w:t>
              </w:r>
              <w:r w:rsidR="005C0CE2">
                <w:rPr>
                  <w:b/>
                  <w:bCs/>
                </w:rPr>
                <w:t>8</w:t>
              </w:r>
              <w:r>
                <w:rPr>
                  <w:b/>
                  <w:bCs/>
                </w:rPr>
                <w:t xml:space="preserve"> (12</w:t>
              </w:r>
              <w:r w:rsidR="005C0CE2">
                <w:rPr>
                  <w:b/>
                  <w:bCs/>
                </w:rPr>
                <w:t>4</w:t>
              </w:r>
              <w:r>
                <w:rPr>
                  <w:b/>
                  <w:bCs/>
                </w:rPr>
                <w:t>) 3</w:t>
              </w:r>
              <w:r w:rsidR="005C0CE2">
                <w:rPr>
                  <w:b/>
                  <w:bCs/>
                </w:rPr>
                <w:t>0</w:t>
              </w:r>
              <w:r>
                <w:rPr>
                  <w:b/>
                  <w:bCs/>
                </w:rPr>
                <w:t xml:space="preserve"> </w:t>
              </w:r>
              <w:r w:rsidR="005C0CE2">
                <w:rPr>
                  <w:b/>
                  <w:bCs/>
                </w:rPr>
                <w:t>сентября</w:t>
              </w:r>
              <w:r>
                <w:rPr>
                  <w:b/>
                  <w:bCs/>
                </w:rPr>
                <w:t xml:space="preserve"> 2020  г.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5420C8" w:rsidRDefault="00823752" w:rsidP="005420C8">
          <w:pPr>
            <w:pStyle w:val="af1"/>
            <w:ind w:right="152"/>
            <w:rPr>
              <w:b/>
              <w:bCs/>
            </w:rPr>
          </w:pPr>
          <w:r>
            <w:fldChar w:fldCharType="begin"/>
          </w:r>
          <w:r w:rsidR="005420C8">
            <w:instrText>PAGE   \* MERGEFORMAT</w:instrText>
          </w:r>
          <w:r w:rsidRPr="00823752">
            <w:fldChar w:fldCharType="separate"/>
          </w:r>
          <w:r w:rsidR="00D37767"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</w:tc>
    </w:tr>
  </w:tbl>
  <w:p w:rsidR="005420C8" w:rsidRDefault="005420C8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E2" w:rsidRDefault="005C0CE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/>
        <w:color w:val="auto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  <w:rPr>
        <w:b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</w:lvl>
    <w:lvl w:ilvl="3">
      <w:start w:val="1"/>
      <w:numFmt w:val="decimal"/>
      <w:isLgl/>
      <w:lvlText w:val="%1.%2.%3.%4."/>
      <w:lvlJc w:val="left"/>
      <w:pPr>
        <w:ind w:left="2622" w:hanging="1215"/>
      </w:pPr>
    </w:lvl>
    <w:lvl w:ilvl="4">
      <w:start w:val="1"/>
      <w:numFmt w:val="decimal"/>
      <w:isLgl/>
      <w:lvlText w:val="%1.%2.%3.%4.%5."/>
      <w:lvlJc w:val="left"/>
      <w:pPr>
        <w:ind w:left="2971" w:hanging="1215"/>
      </w:pPr>
    </w:lvl>
    <w:lvl w:ilvl="5">
      <w:start w:val="1"/>
      <w:numFmt w:val="decimal"/>
      <w:isLgl/>
      <w:lvlText w:val="%1.%2.%3.%4.%5.%6."/>
      <w:lvlJc w:val="left"/>
      <w:pPr>
        <w:ind w:left="3320" w:hanging="1215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5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353AD"/>
    <w:multiLevelType w:val="singleLevel"/>
    <w:tmpl w:val="DC80C7D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1AA26018"/>
    <w:multiLevelType w:val="hybridMultilevel"/>
    <w:tmpl w:val="4516B7FA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2455973"/>
    <w:multiLevelType w:val="hybridMultilevel"/>
    <w:tmpl w:val="26701186"/>
    <w:lvl w:ilvl="0" w:tplc="B06EDE0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480067A"/>
    <w:multiLevelType w:val="hybridMultilevel"/>
    <w:tmpl w:val="6D4A23F6"/>
    <w:lvl w:ilvl="0" w:tplc="B5E4975C">
      <w:start w:val="3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5617839"/>
    <w:multiLevelType w:val="hybridMultilevel"/>
    <w:tmpl w:val="0F629CC2"/>
    <w:lvl w:ilvl="0" w:tplc="8AF8F4DE">
      <w:start w:val="4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E62D7"/>
    <w:multiLevelType w:val="hybridMultilevel"/>
    <w:tmpl w:val="CF7EB154"/>
    <w:lvl w:ilvl="0" w:tplc="AF42E61E">
      <w:start w:val="5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BBB2EA3"/>
    <w:multiLevelType w:val="hybridMultilevel"/>
    <w:tmpl w:val="25BCF34C"/>
    <w:lvl w:ilvl="0" w:tplc="124C5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</w:lvl>
  </w:abstractNum>
  <w:abstractNum w:abstractNumId="18">
    <w:nsid w:val="3F586344"/>
    <w:multiLevelType w:val="hybridMultilevel"/>
    <w:tmpl w:val="75FE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6B16F5"/>
    <w:multiLevelType w:val="hybridMultilevel"/>
    <w:tmpl w:val="E66C56DE"/>
    <w:lvl w:ilvl="0" w:tplc="B404A474">
      <w:start w:val="10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A52523E"/>
    <w:multiLevelType w:val="hybridMultilevel"/>
    <w:tmpl w:val="8B8C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12610A"/>
    <w:multiLevelType w:val="hybridMultilevel"/>
    <w:tmpl w:val="0D5CFF3A"/>
    <w:lvl w:ilvl="0" w:tplc="0C16F4D2">
      <w:start w:val="39"/>
      <w:numFmt w:val="decimal"/>
      <w:lvlText w:val="%1."/>
      <w:lvlJc w:val="left"/>
      <w:pPr>
        <w:ind w:left="107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33BB5"/>
    <w:multiLevelType w:val="hybridMultilevel"/>
    <w:tmpl w:val="9BB62DB0"/>
    <w:lvl w:ilvl="0" w:tplc="00CCE272">
      <w:start w:val="32"/>
      <w:numFmt w:val="decimal"/>
      <w:lvlText w:val="%1."/>
      <w:lvlJc w:val="left"/>
      <w:pPr>
        <w:ind w:left="107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6040E"/>
    <w:multiLevelType w:val="hybridMultilevel"/>
    <w:tmpl w:val="CF52F5A8"/>
    <w:lvl w:ilvl="0" w:tplc="2F146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02F2474"/>
    <w:multiLevelType w:val="multilevel"/>
    <w:tmpl w:val="9716D3C8"/>
    <w:lvl w:ilvl="0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9D84871"/>
    <w:multiLevelType w:val="hybridMultilevel"/>
    <w:tmpl w:val="9E5244EC"/>
    <w:lvl w:ilvl="0" w:tplc="31609C66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E02158A"/>
    <w:multiLevelType w:val="hybridMultilevel"/>
    <w:tmpl w:val="2A742484"/>
    <w:lvl w:ilvl="0" w:tplc="04044502">
      <w:start w:val="78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75D05"/>
    <w:multiLevelType w:val="hybridMultilevel"/>
    <w:tmpl w:val="8DA8CF96"/>
    <w:lvl w:ilvl="0" w:tplc="703E9DD0">
      <w:start w:val="37"/>
      <w:numFmt w:val="decimal"/>
      <w:lvlText w:val="%1."/>
      <w:lvlJc w:val="left"/>
      <w:pPr>
        <w:ind w:left="107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050EC"/>
    <w:multiLevelType w:val="hybridMultilevel"/>
    <w:tmpl w:val="6750C836"/>
    <w:lvl w:ilvl="0" w:tplc="827E8B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54A7424"/>
    <w:multiLevelType w:val="hybridMultilevel"/>
    <w:tmpl w:val="CB168E30"/>
    <w:lvl w:ilvl="0" w:tplc="C11849CE">
      <w:start w:val="19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A37E1"/>
    <w:multiLevelType w:val="multilevel"/>
    <w:tmpl w:val="C4E05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30"/>
  </w:num>
  <w:num w:numId="5">
    <w:abstractNumId w:val="8"/>
  </w:num>
  <w:num w:numId="6">
    <w:abstractNumId w:val="6"/>
  </w:num>
  <w:num w:numId="7">
    <w:abstractNumId w:val="20"/>
  </w:num>
  <w:num w:numId="8">
    <w:abstractNumId w:val="21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18"/>
  </w:num>
  <w:num w:numId="12">
    <w:abstractNumId w:val="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6"/>
  </w:num>
  <w:num w:numId="16">
    <w:abstractNumId w:val="15"/>
  </w:num>
  <w:num w:numId="17">
    <w:abstractNumId w:val="36"/>
  </w:num>
  <w:num w:numId="18">
    <w:abstractNumId w:val="12"/>
  </w:num>
  <w:num w:numId="19">
    <w:abstractNumId w:val="33"/>
  </w:num>
  <w:num w:numId="20">
    <w:abstractNumId w:val="23"/>
  </w:num>
  <w:num w:numId="21">
    <w:abstractNumId w:val="28"/>
  </w:num>
  <w:num w:numId="22">
    <w:abstractNumId w:val="34"/>
  </w:num>
  <w:num w:numId="23">
    <w:abstractNumId w:val="27"/>
  </w:num>
  <w:num w:numId="24">
    <w:abstractNumId w:val="24"/>
  </w:num>
  <w:num w:numId="25">
    <w:abstractNumId w:val="25"/>
  </w:num>
  <w:num w:numId="26">
    <w:abstractNumId w:val="5"/>
  </w:num>
  <w:num w:numId="27">
    <w:abstractNumId w:val="19"/>
  </w:num>
  <w:num w:numId="28">
    <w:abstractNumId w:val="31"/>
  </w:num>
  <w:num w:numId="29">
    <w:abstractNumId w:val="14"/>
  </w:num>
  <w:num w:numId="30">
    <w:abstractNumId w:val="10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8"/>
  </w:num>
  <w:num w:numId="34">
    <w:abstractNumId w:val="17"/>
  </w:num>
  <w:num w:numId="35">
    <w:abstractNumId w:val="32"/>
  </w:num>
  <w:num w:numId="36">
    <w:abstractNumId w:val="3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065211"/>
    <w:rsid w:val="00003C8C"/>
    <w:rsid w:val="000120AB"/>
    <w:rsid w:val="00033431"/>
    <w:rsid w:val="00034B02"/>
    <w:rsid w:val="00034EC3"/>
    <w:rsid w:val="00036ADD"/>
    <w:rsid w:val="00037641"/>
    <w:rsid w:val="00040146"/>
    <w:rsid w:val="00042617"/>
    <w:rsid w:val="00044A01"/>
    <w:rsid w:val="0004623E"/>
    <w:rsid w:val="0004625D"/>
    <w:rsid w:val="00051D32"/>
    <w:rsid w:val="00055DF4"/>
    <w:rsid w:val="00065211"/>
    <w:rsid w:val="000A0833"/>
    <w:rsid w:val="000A22D2"/>
    <w:rsid w:val="000B2455"/>
    <w:rsid w:val="000B2B5E"/>
    <w:rsid w:val="000B2F4B"/>
    <w:rsid w:val="000B474D"/>
    <w:rsid w:val="000C5700"/>
    <w:rsid w:val="000D5F78"/>
    <w:rsid w:val="000D7EB5"/>
    <w:rsid w:val="000E36F0"/>
    <w:rsid w:val="000E3D85"/>
    <w:rsid w:val="000E4328"/>
    <w:rsid w:val="000E51EB"/>
    <w:rsid w:val="000E7EF2"/>
    <w:rsid w:val="001038BC"/>
    <w:rsid w:val="001041A6"/>
    <w:rsid w:val="00116E7F"/>
    <w:rsid w:val="0013480B"/>
    <w:rsid w:val="001469E9"/>
    <w:rsid w:val="0014773B"/>
    <w:rsid w:val="0015193E"/>
    <w:rsid w:val="00153387"/>
    <w:rsid w:val="001552B7"/>
    <w:rsid w:val="00156D5D"/>
    <w:rsid w:val="001654CC"/>
    <w:rsid w:val="00167EEB"/>
    <w:rsid w:val="00167F64"/>
    <w:rsid w:val="00170316"/>
    <w:rsid w:val="00173827"/>
    <w:rsid w:val="001774EA"/>
    <w:rsid w:val="00182233"/>
    <w:rsid w:val="00182528"/>
    <w:rsid w:val="001940D1"/>
    <w:rsid w:val="001942E2"/>
    <w:rsid w:val="00194329"/>
    <w:rsid w:val="00196EB1"/>
    <w:rsid w:val="001A1F10"/>
    <w:rsid w:val="001A532D"/>
    <w:rsid w:val="001B7CAD"/>
    <w:rsid w:val="001C68D9"/>
    <w:rsid w:val="001D0ADF"/>
    <w:rsid w:val="001D36B9"/>
    <w:rsid w:val="001D3CB6"/>
    <w:rsid w:val="001D5ADC"/>
    <w:rsid w:val="001E748D"/>
    <w:rsid w:val="001F4036"/>
    <w:rsid w:val="00201AD2"/>
    <w:rsid w:val="00202C8D"/>
    <w:rsid w:val="00203488"/>
    <w:rsid w:val="002103D7"/>
    <w:rsid w:val="00214F78"/>
    <w:rsid w:val="00217FAD"/>
    <w:rsid w:val="002238D4"/>
    <w:rsid w:val="00225AC8"/>
    <w:rsid w:val="002303FC"/>
    <w:rsid w:val="00234764"/>
    <w:rsid w:val="00234D0E"/>
    <w:rsid w:val="002416DC"/>
    <w:rsid w:val="00243178"/>
    <w:rsid w:val="00244DB8"/>
    <w:rsid w:val="00272C91"/>
    <w:rsid w:val="00285855"/>
    <w:rsid w:val="00295A91"/>
    <w:rsid w:val="002A0EBF"/>
    <w:rsid w:val="002B22A4"/>
    <w:rsid w:val="002B4541"/>
    <w:rsid w:val="002E5D50"/>
    <w:rsid w:val="002F057F"/>
    <w:rsid w:val="002F09DF"/>
    <w:rsid w:val="002F775C"/>
    <w:rsid w:val="0031587C"/>
    <w:rsid w:val="00316BCA"/>
    <w:rsid w:val="00320627"/>
    <w:rsid w:val="00323F17"/>
    <w:rsid w:val="003313CD"/>
    <w:rsid w:val="0033745A"/>
    <w:rsid w:val="00366243"/>
    <w:rsid w:val="00373223"/>
    <w:rsid w:val="00382E61"/>
    <w:rsid w:val="00395CB8"/>
    <w:rsid w:val="003B00A1"/>
    <w:rsid w:val="003B0673"/>
    <w:rsid w:val="003B7636"/>
    <w:rsid w:val="003C124D"/>
    <w:rsid w:val="003D510A"/>
    <w:rsid w:val="003D7435"/>
    <w:rsid w:val="003E619A"/>
    <w:rsid w:val="003E791D"/>
    <w:rsid w:val="00402821"/>
    <w:rsid w:val="00405767"/>
    <w:rsid w:val="00407366"/>
    <w:rsid w:val="0041439E"/>
    <w:rsid w:val="0044022E"/>
    <w:rsid w:val="004539F3"/>
    <w:rsid w:val="00483102"/>
    <w:rsid w:val="0049532F"/>
    <w:rsid w:val="004A0565"/>
    <w:rsid w:val="004A24FA"/>
    <w:rsid w:val="004A2ECB"/>
    <w:rsid w:val="004B3AC5"/>
    <w:rsid w:val="004C605A"/>
    <w:rsid w:val="004E2DCE"/>
    <w:rsid w:val="00505405"/>
    <w:rsid w:val="0051019E"/>
    <w:rsid w:val="005237A3"/>
    <w:rsid w:val="005420C8"/>
    <w:rsid w:val="00560CA0"/>
    <w:rsid w:val="00564A8D"/>
    <w:rsid w:val="00567AF6"/>
    <w:rsid w:val="00575F9C"/>
    <w:rsid w:val="00583C6E"/>
    <w:rsid w:val="005861D8"/>
    <w:rsid w:val="00595971"/>
    <w:rsid w:val="00597550"/>
    <w:rsid w:val="005B179C"/>
    <w:rsid w:val="005B27DE"/>
    <w:rsid w:val="005B7651"/>
    <w:rsid w:val="005C0CE2"/>
    <w:rsid w:val="005C7D4C"/>
    <w:rsid w:val="005D0104"/>
    <w:rsid w:val="005E694A"/>
    <w:rsid w:val="005F64CB"/>
    <w:rsid w:val="00607529"/>
    <w:rsid w:val="00611569"/>
    <w:rsid w:val="00615355"/>
    <w:rsid w:val="0062026C"/>
    <w:rsid w:val="006254FD"/>
    <w:rsid w:val="00625CD3"/>
    <w:rsid w:val="006275BC"/>
    <w:rsid w:val="00636F95"/>
    <w:rsid w:val="0064046B"/>
    <w:rsid w:val="00646F4F"/>
    <w:rsid w:val="00647E98"/>
    <w:rsid w:val="00655282"/>
    <w:rsid w:val="00655A8E"/>
    <w:rsid w:val="00662D23"/>
    <w:rsid w:val="00663DEE"/>
    <w:rsid w:val="00667EAB"/>
    <w:rsid w:val="00677E3E"/>
    <w:rsid w:val="00691055"/>
    <w:rsid w:val="006A44EB"/>
    <w:rsid w:val="006A7537"/>
    <w:rsid w:val="006B1455"/>
    <w:rsid w:val="006C3157"/>
    <w:rsid w:val="006E084F"/>
    <w:rsid w:val="006E5369"/>
    <w:rsid w:val="006F1D05"/>
    <w:rsid w:val="006F5516"/>
    <w:rsid w:val="0071287E"/>
    <w:rsid w:val="00715799"/>
    <w:rsid w:val="00717FA1"/>
    <w:rsid w:val="00725299"/>
    <w:rsid w:val="00732494"/>
    <w:rsid w:val="00750443"/>
    <w:rsid w:val="00754EBA"/>
    <w:rsid w:val="00755406"/>
    <w:rsid w:val="0077459E"/>
    <w:rsid w:val="00775E04"/>
    <w:rsid w:val="00776D51"/>
    <w:rsid w:val="00777BB0"/>
    <w:rsid w:val="00785557"/>
    <w:rsid w:val="007A2322"/>
    <w:rsid w:val="007A27AF"/>
    <w:rsid w:val="007A3555"/>
    <w:rsid w:val="007B32C4"/>
    <w:rsid w:val="007B6467"/>
    <w:rsid w:val="007C3EDB"/>
    <w:rsid w:val="007C6EC2"/>
    <w:rsid w:val="007D4AB3"/>
    <w:rsid w:val="007D5462"/>
    <w:rsid w:val="007D7313"/>
    <w:rsid w:val="007D7FBD"/>
    <w:rsid w:val="007F3A46"/>
    <w:rsid w:val="00821D20"/>
    <w:rsid w:val="00823752"/>
    <w:rsid w:val="0082697B"/>
    <w:rsid w:val="00834C61"/>
    <w:rsid w:val="0084612D"/>
    <w:rsid w:val="00853F31"/>
    <w:rsid w:val="008617A0"/>
    <w:rsid w:val="00867BFB"/>
    <w:rsid w:val="008722A7"/>
    <w:rsid w:val="00880247"/>
    <w:rsid w:val="00885301"/>
    <w:rsid w:val="008946FC"/>
    <w:rsid w:val="00895403"/>
    <w:rsid w:val="00895860"/>
    <w:rsid w:val="008A04BB"/>
    <w:rsid w:val="008B1CA6"/>
    <w:rsid w:val="008B2F08"/>
    <w:rsid w:val="008B6514"/>
    <w:rsid w:val="008C4285"/>
    <w:rsid w:val="008C4E33"/>
    <w:rsid w:val="008E74E1"/>
    <w:rsid w:val="008E7F57"/>
    <w:rsid w:val="008F299F"/>
    <w:rsid w:val="008F679A"/>
    <w:rsid w:val="00904C44"/>
    <w:rsid w:val="0092032C"/>
    <w:rsid w:val="00920450"/>
    <w:rsid w:val="00920E92"/>
    <w:rsid w:val="00922D60"/>
    <w:rsid w:val="009245FB"/>
    <w:rsid w:val="00925D2C"/>
    <w:rsid w:val="00930CB7"/>
    <w:rsid w:val="00931C91"/>
    <w:rsid w:val="00935C42"/>
    <w:rsid w:val="00942A5D"/>
    <w:rsid w:val="00954B3E"/>
    <w:rsid w:val="0096158C"/>
    <w:rsid w:val="00964088"/>
    <w:rsid w:val="00971075"/>
    <w:rsid w:val="009734F3"/>
    <w:rsid w:val="00973879"/>
    <w:rsid w:val="009879A6"/>
    <w:rsid w:val="009B5FDC"/>
    <w:rsid w:val="009E11E7"/>
    <w:rsid w:val="009F16F7"/>
    <w:rsid w:val="00A13249"/>
    <w:rsid w:val="00A13AEE"/>
    <w:rsid w:val="00A237F8"/>
    <w:rsid w:val="00A400DD"/>
    <w:rsid w:val="00A412F3"/>
    <w:rsid w:val="00A533A5"/>
    <w:rsid w:val="00A55E0E"/>
    <w:rsid w:val="00A754DB"/>
    <w:rsid w:val="00A77FA9"/>
    <w:rsid w:val="00A8234A"/>
    <w:rsid w:val="00A8236D"/>
    <w:rsid w:val="00A8283D"/>
    <w:rsid w:val="00A84900"/>
    <w:rsid w:val="00A90101"/>
    <w:rsid w:val="00A967C1"/>
    <w:rsid w:val="00A97F0B"/>
    <w:rsid w:val="00AA1C36"/>
    <w:rsid w:val="00AC2F89"/>
    <w:rsid w:val="00AD272E"/>
    <w:rsid w:val="00AE1CF6"/>
    <w:rsid w:val="00AE3B34"/>
    <w:rsid w:val="00AE5899"/>
    <w:rsid w:val="00AE5D49"/>
    <w:rsid w:val="00AF3764"/>
    <w:rsid w:val="00AF555A"/>
    <w:rsid w:val="00B04226"/>
    <w:rsid w:val="00B10ED4"/>
    <w:rsid w:val="00B263C3"/>
    <w:rsid w:val="00B279BA"/>
    <w:rsid w:val="00B37761"/>
    <w:rsid w:val="00B40B26"/>
    <w:rsid w:val="00B52F74"/>
    <w:rsid w:val="00B55216"/>
    <w:rsid w:val="00B91259"/>
    <w:rsid w:val="00B915B9"/>
    <w:rsid w:val="00B9176F"/>
    <w:rsid w:val="00B94A18"/>
    <w:rsid w:val="00BA28F5"/>
    <w:rsid w:val="00BA5813"/>
    <w:rsid w:val="00BA5D2C"/>
    <w:rsid w:val="00BB1DA1"/>
    <w:rsid w:val="00BC565F"/>
    <w:rsid w:val="00BE18B6"/>
    <w:rsid w:val="00C155E1"/>
    <w:rsid w:val="00C236FD"/>
    <w:rsid w:val="00C24965"/>
    <w:rsid w:val="00C36503"/>
    <w:rsid w:val="00C536F4"/>
    <w:rsid w:val="00C60A81"/>
    <w:rsid w:val="00C662DA"/>
    <w:rsid w:val="00C67829"/>
    <w:rsid w:val="00C70978"/>
    <w:rsid w:val="00C74015"/>
    <w:rsid w:val="00C75BCD"/>
    <w:rsid w:val="00C82EE9"/>
    <w:rsid w:val="00C91C0B"/>
    <w:rsid w:val="00C91F51"/>
    <w:rsid w:val="00C97506"/>
    <w:rsid w:val="00CA7A5A"/>
    <w:rsid w:val="00CB16FB"/>
    <w:rsid w:val="00CB70F7"/>
    <w:rsid w:val="00CC2F55"/>
    <w:rsid w:val="00CE208C"/>
    <w:rsid w:val="00D04489"/>
    <w:rsid w:val="00D14CBB"/>
    <w:rsid w:val="00D155FA"/>
    <w:rsid w:val="00D245BD"/>
    <w:rsid w:val="00D376DD"/>
    <w:rsid w:val="00D37767"/>
    <w:rsid w:val="00D46656"/>
    <w:rsid w:val="00D506D9"/>
    <w:rsid w:val="00D64B4C"/>
    <w:rsid w:val="00D65813"/>
    <w:rsid w:val="00D805CB"/>
    <w:rsid w:val="00D83DFC"/>
    <w:rsid w:val="00DB06A6"/>
    <w:rsid w:val="00DF5C36"/>
    <w:rsid w:val="00E004B9"/>
    <w:rsid w:val="00E051C6"/>
    <w:rsid w:val="00E10AFC"/>
    <w:rsid w:val="00E16BC2"/>
    <w:rsid w:val="00E412FA"/>
    <w:rsid w:val="00E467DE"/>
    <w:rsid w:val="00E63208"/>
    <w:rsid w:val="00E75073"/>
    <w:rsid w:val="00E92110"/>
    <w:rsid w:val="00E921F8"/>
    <w:rsid w:val="00EA2164"/>
    <w:rsid w:val="00EA3384"/>
    <w:rsid w:val="00EB0B09"/>
    <w:rsid w:val="00EC3A3A"/>
    <w:rsid w:val="00ED4C35"/>
    <w:rsid w:val="00ED5F55"/>
    <w:rsid w:val="00EF273B"/>
    <w:rsid w:val="00F021EC"/>
    <w:rsid w:val="00F061AF"/>
    <w:rsid w:val="00F1525D"/>
    <w:rsid w:val="00F16EF3"/>
    <w:rsid w:val="00F2346C"/>
    <w:rsid w:val="00F24322"/>
    <w:rsid w:val="00F261D1"/>
    <w:rsid w:val="00F43433"/>
    <w:rsid w:val="00F45E88"/>
    <w:rsid w:val="00F61799"/>
    <w:rsid w:val="00F6526E"/>
    <w:rsid w:val="00F7100D"/>
    <w:rsid w:val="00F742C7"/>
    <w:rsid w:val="00F76560"/>
    <w:rsid w:val="00F84B65"/>
    <w:rsid w:val="00FB156D"/>
    <w:rsid w:val="00FB28C5"/>
    <w:rsid w:val="00FB3680"/>
    <w:rsid w:val="00FD0423"/>
    <w:rsid w:val="00FD5D3B"/>
    <w:rsid w:val="00FE31FF"/>
    <w:rsid w:val="00FF5493"/>
    <w:rsid w:val="00FF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E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qFormat/>
    <w:rsid w:val="00F76560"/>
    <w:pPr>
      <w:keepNext/>
      <w:ind w:firstLine="900"/>
      <w:jc w:val="center"/>
      <w:outlineLvl w:val="0"/>
    </w:pPr>
    <w:rPr>
      <w:b/>
      <w:bCs/>
      <w:i/>
      <w:iCs/>
    </w:rPr>
  </w:style>
  <w:style w:type="paragraph" w:styleId="2">
    <w:name w:val="heading 2"/>
    <w:basedOn w:val="a0"/>
    <w:link w:val="20"/>
    <w:uiPriority w:val="9"/>
    <w:qFormat/>
    <w:rsid w:val="000652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F76560"/>
    <w:pPr>
      <w:keepNext/>
      <w:ind w:firstLine="900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qFormat/>
    <w:rsid w:val="00F765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0652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931C91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0"/>
    <w:next w:val="a0"/>
    <w:link w:val="70"/>
    <w:qFormat/>
    <w:rsid w:val="00F76560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0"/>
    <w:next w:val="a0"/>
    <w:link w:val="80"/>
    <w:qFormat/>
    <w:rsid w:val="00F76560"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0"/>
    <w:next w:val="a0"/>
    <w:link w:val="90"/>
    <w:qFormat/>
    <w:rsid w:val="00931C91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"/>
    <w:rsid w:val="00F7656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652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F765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F765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652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31C9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7656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F7656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931C91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styleId="a4">
    <w:name w:val="Hyperlink"/>
    <w:basedOn w:val="a1"/>
    <w:uiPriority w:val="99"/>
    <w:rsid w:val="00065211"/>
    <w:rPr>
      <w:rFonts w:cs="Times New Roman"/>
      <w:color w:val="0000FF"/>
      <w:u w:val="single"/>
    </w:rPr>
  </w:style>
  <w:style w:type="paragraph" w:styleId="a5">
    <w:name w:val="Normal (Web)"/>
    <w:basedOn w:val="a0"/>
    <w:uiPriority w:val="99"/>
    <w:rsid w:val="0006521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65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ConsNormal">
    <w:name w:val="ConsNormal"/>
    <w:rsid w:val="000652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65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31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0"/>
    <w:uiPriority w:val="99"/>
    <w:qFormat/>
    <w:rsid w:val="00065211"/>
    <w:pPr>
      <w:ind w:left="720"/>
      <w:contextualSpacing/>
    </w:pPr>
  </w:style>
  <w:style w:type="paragraph" w:styleId="a7">
    <w:name w:val="Body Text Indent"/>
    <w:aliases w:val="Нумерованный список !!,Надин стиль,Основной текст 1"/>
    <w:basedOn w:val="a0"/>
    <w:link w:val="a8"/>
    <w:uiPriority w:val="99"/>
    <w:rsid w:val="00F76560"/>
    <w:pPr>
      <w:ind w:firstLine="900"/>
      <w:jc w:val="both"/>
    </w:p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"/>
    <w:basedOn w:val="a1"/>
    <w:link w:val="a7"/>
    <w:uiPriority w:val="99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F765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F76560"/>
    <w:pPr>
      <w:ind w:firstLine="900"/>
    </w:pPr>
  </w:style>
  <w:style w:type="character" w:customStyle="1" w:styleId="22">
    <w:name w:val="Основной текст с отступом 2 Знак"/>
    <w:basedOn w:val="a1"/>
    <w:link w:val="21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Основной текст1,Основной текст Знак Знак,bt"/>
    <w:basedOn w:val="a0"/>
    <w:link w:val="ac"/>
    <w:rsid w:val="00F76560"/>
    <w:pPr>
      <w:spacing w:after="120"/>
    </w:p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1"/>
    <w:link w:val="ab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rsid w:val="00F76560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F765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765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0"/>
    <w:rsid w:val="00F76560"/>
    <w:pPr>
      <w:spacing w:before="240" w:after="240" w:line="360" w:lineRule="auto"/>
      <w:ind w:firstLine="720"/>
      <w:jc w:val="both"/>
    </w:pPr>
    <w:rPr>
      <w:sz w:val="28"/>
      <w:szCs w:val="20"/>
    </w:rPr>
  </w:style>
  <w:style w:type="character" w:styleId="ad">
    <w:name w:val="page number"/>
    <w:basedOn w:val="a1"/>
    <w:uiPriority w:val="99"/>
    <w:rsid w:val="00F76560"/>
  </w:style>
  <w:style w:type="paragraph" w:styleId="25">
    <w:name w:val="Body Text First Indent 2"/>
    <w:basedOn w:val="a7"/>
    <w:link w:val="26"/>
    <w:rsid w:val="00F76560"/>
    <w:pPr>
      <w:spacing w:after="120"/>
      <w:ind w:left="283" w:firstLine="210"/>
      <w:jc w:val="left"/>
    </w:pPr>
  </w:style>
  <w:style w:type="character" w:customStyle="1" w:styleId="26">
    <w:name w:val="Красная строка 2 Знак"/>
    <w:basedOn w:val="a8"/>
    <w:link w:val="25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0"/>
    <w:next w:val="a0"/>
    <w:link w:val="af"/>
    <w:qFormat/>
    <w:rsid w:val="00F765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1"/>
    <w:link w:val="ae"/>
    <w:rsid w:val="00F7656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0">
    <w:name w:val="Intense Reference"/>
    <w:qFormat/>
    <w:rsid w:val="00F76560"/>
    <w:rPr>
      <w:b/>
      <w:bCs/>
      <w:smallCaps/>
      <w:color w:val="C0504D"/>
      <w:spacing w:val="5"/>
      <w:u w:val="single"/>
    </w:rPr>
  </w:style>
  <w:style w:type="paragraph" w:styleId="af1">
    <w:name w:val="header"/>
    <w:basedOn w:val="a0"/>
    <w:link w:val="af2"/>
    <w:uiPriority w:val="99"/>
    <w:unhideWhenUsed/>
    <w:rsid w:val="00F7656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link w:val="af3"/>
    <w:uiPriority w:val="34"/>
    <w:qFormat/>
    <w:rsid w:val="00931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Абзац списка Знак"/>
    <w:basedOn w:val="a1"/>
    <w:link w:val="11"/>
    <w:uiPriority w:val="99"/>
    <w:locked/>
    <w:rsid w:val="00E004B9"/>
    <w:rPr>
      <w:rFonts w:ascii="Calibri" w:eastAsia="Times New Roman" w:hAnsi="Calibri" w:cs="Times New Roman"/>
      <w:lang w:eastAsia="ru-RU"/>
    </w:rPr>
  </w:style>
  <w:style w:type="paragraph" w:customStyle="1" w:styleId="af4">
    <w:name w:val="МУ Обычный стиль"/>
    <w:basedOn w:val="a0"/>
    <w:autoRedefine/>
    <w:rsid w:val="0062026C"/>
    <w:pPr>
      <w:tabs>
        <w:tab w:val="left" w:pos="851"/>
      </w:tabs>
      <w:autoSpaceDE w:val="0"/>
      <w:autoSpaceDN w:val="0"/>
      <w:adjustRightInd w:val="0"/>
      <w:ind w:right="424" w:firstLine="567"/>
      <w:jc w:val="both"/>
    </w:pPr>
    <w:rPr>
      <w:sz w:val="18"/>
      <w:szCs w:val="18"/>
    </w:rPr>
  </w:style>
  <w:style w:type="character" w:customStyle="1" w:styleId="af5">
    <w:name w:val="Текст сноски Знак"/>
    <w:basedOn w:val="a1"/>
    <w:link w:val="af6"/>
    <w:uiPriority w:val="99"/>
    <w:semiHidden/>
    <w:rsid w:val="00931C91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footnote text"/>
    <w:basedOn w:val="a0"/>
    <w:link w:val="af5"/>
    <w:uiPriority w:val="99"/>
    <w:semiHidden/>
    <w:rsid w:val="00931C91"/>
    <w:rPr>
      <w:rFonts w:ascii="Calibri" w:hAnsi="Calibri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rsid w:val="00931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31C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0"/>
    <w:link w:val="af8"/>
    <w:uiPriority w:val="99"/>
    <w:unhideWhenUsed/>
    <w:rsid w:val="00931C91"/>
    <w:rPr>
      <w:rFonts w:ascii="Tahoma" w:eastAsiaTheme="minorEastAsi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931C91"/>
    <w:rPr>
      <w:rFonts w:ascii="Tahoma" w:eastAsiaTheme="minorEastAsia" w:hAnsi="Tahoma" w:cs="Tahoma"/>
      <w:sz w:val="16"/>
      <w:szCs w:val="16"/>
      <w:lang w:eastAsia="ru-RU"/>
    </w:rPr>
  </w:style>
  <w:style w:type="table" w:styleId="af9">
    <w:name w:val="Table Grid"/>
    <w:basedOn w:val="a2"/>
    <w:uiPriority w:val="59"/>
    <w:rsid w:val="00931C91"/>
    <w:pPr>
      <w:autoSpaceDE w:val="0"/>
      <w:autoSpaceDN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931C91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931C91"/>
    <w:rPr>
      <w:rFonts w:cs="Times New Roman"/>
      <w:b/>
      <w:color w:val="106BBE"/>
    </w:rPr>
  </w:style>
  <w:style w:type="paragraph" w:styleId="33">
    <w:name w:val="Body Text Indent 3"/>
    <w:basedOn w:val="a0"/>
    <w:link w:val="34"/>
    <w:uiPriority w:val="99"/>
    <w:rsid w:val="00931C91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931C91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3">
    <w:name w:val="Стиль1"/>
    <w:link w:val="14"/>
    <w:qFormat/>
    <w:rsid w:val="00931C91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14">
    <w:name w:val="Стиль1 Знак"/>
    <w:link w:val="13"/>
    <w:rsid w:val="00E004B9"/>
    <w:rPr>
      <w:rFonts w:ascii="Arial" w:eastAsia="Times New Roman" w:hAnsi="Arial" w:cs="Times New Roman"/>
      <w:szCs w:val="20"/>
      <w:lang w:eastAsia="ru-RU"/>
    </w:rPr>
  </w:style>
  <w:style w:type="paragraph" w:customStyle="1" w:styleId="0">
    <w:name w:val="Стиль0"/>
    <w:rsid w:val="00931C9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5">
    <w:name w:val="Текст примечания1"/>
    <w:basedOn w:val="a0"/>
    <w:rsid w:val="00931C91"/>
    <w:pPr>
      <w:suppressAutoHyphens/>
    </w:pPr>
    <w:rPr>
      <w:sz w:val="20"/>
      <w:szCs w:val="20"/>
      <w:lang w:eastAsia="ar-SA"/>
    </w:rPr>
  </w:style>
  <w:style w:type="character" w:styleId="afc">
    <w:name w:val="Strong"/>
    <w:uiPriority w:val="22"/>
    <w:qFormat/>
    <w:rsid w:val="00931C91"/>
    <w:rPr>
      <w:b/>
      <w:bCs/>
    </w:rPr>
  </w:style>
  <w:style w:type="character" w:styleId="afd">
    <w:name w:val="Emphasis"/>
    <w:qFormat/>
    <w:rsid w:val="00931C91"/>
    <w:rPr>
      <w:i/>
      <w:iCs/>
    </w:rPr>
  </w:style>
  <w:style w:type="character" w:customStyle="1" w:styleId="afe">
    <w:name w:val="Основной текст_"/>
    <w:basedOn w:val="a1"/>
    <w:locked/>
    <w:rsid w:val="00F6526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7">
    <w:name w:val="Основной текст (2)_"/>
    <w:basedOn w:val="a1"/>
    <w:link w:val="28"/>
    <w:locked/>
    <w:rsid w:val="00F6526E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F6526E"/>
    <w:pPr>
      <w:shd w:val="clear" w:color="auto" w:fill="FFFFFF"/>
      <w:spacing w:line="240" w:lineRule="atLeast"/>
    </w:pPr>
    <w:rPr>
      <w:rFonts w:eastAsiaTheme="minorHAnsi" w:cstheme="minorBidi"/>
      <w:lang w:eastAsia="en-US"/>
    </w:rPr>
  </w:style>
  <w:style w:type="character" w:customStyle="1" w:styleId="10pt">
    <w:name w:val="Основной текст + 10 pt"/>
    <w:basedOn w:val="afe"/>
    <w:rsid w:val="00F6526E"/>
    <w:rPr>
      <w:rFonts w:ascii="Times New Roman" w:hAnsi="Times New Roman"/>
      <w:spacing w:val="0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"/>
    <w:basedOn w:val="27"/>
    <w:rsid w:val="00F6526E"/>
    <w:rPr>
      <w:rFonts w:ascii="Times New Roman" w:hAnsi="Times New Roman"/>
      <w:b/>
      <w:bCs/>
      <w:spacing w:val="0"/>
      <w:sz w:val="21"/>
      <w:szCs w:val="21"/>
      <w:shd w:val="clear" w:color="auto" w:fill="FFFFFF"/>
    </w:rPr>
  </w:style>
  <w:style w:type="character" w:customStyle="1" w:styleId="35">
    <w:name w:val="Основной текст (3)_"/>
    <w:basedOn w:val="a1"/>
    <w:rsid w:val="00F6526E"/>
    <w:rPr>
      <w:rFonts w:ascii="Times New Roman" w:hAnsi="Times New Roman" w:cs="Times New Roman"/>
      <w:spacing w:val="0"/>
      <w:sz w:val="23"/>
      <w:szCs w:val="23"/>
    </w:rPr>
  </w:style>
  <w:style w:type="character" w:customStyle="1" w:styleId="36">
    <w:name w:val="Основной текст (3)"/>
    <w:basedOn w:val="35"/>
    <w:rsid w:val="00F6526E"/>
    <w:rPr>
      <w:rFonts w:ascii="Times New Roman" w:hAnsi="Times New Roman" w:cs="Times New Roman"/>
      <w:spacing w:val="0"/>
      <w:sz w:val="23"/>
      <w:szCs w:val="23"/>
    </w:rPr>
  </w:style>
  <w:style w:type="character" w:customStyle="1" w:styleId="41">
    <w:name w:val="Основной текст (4)_"/>
    <w:basedOn w:val="a1"/>
    <w:rsid w:val="00F6526E"/>
    <w:rPr>
      <w:rFonts w:ascii="Times New Roman" w:hAnsi="Times New Roman" w:cs="Times New Roman"/>
      <w:spacing w:val="0"/>
      <w:sz w:val="23"/>
      <w:szCs w:val="23"/>
    </w:rPr>
  </w:style>
  <w:style w:type="character" w:customStyle="1" w:styleId="42">
    <w:name w:val="Основной текст (4)"/>
    <w:basedOn w:val="41"/>
    <w:rsid w:val="00F6526E"/>
    <w:rPr>
      <w:rFonts w:ascii="Times New Roman" w:hAnsi="Times New Roman" w:cs="Times New Roman"/>
      <w:spacing w:val="0"/>
      <w:sz w:val="23"/>
      <w:szCs w:val="23"/>
    </w:rPr>
  </w:style>
  <w:style w:type="character" w:customStyle="1" w:styleId="37">
    <w:name w:val="Основной текст (3) + Не полужирный"/>
    <w:aliases w:val="Не курсив"/>
    <w:basedOn w:val="35"/>
    <w:rsid w:val="00F6526E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6">
    <w:name w:val="Заголовок №1_"/>
    <w:basedOn w:val="a1"/>
    <w:link w:val="17"/>
    <w:locked/>
    <w:rsid w:val="00F6526E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7">
    <w:name w:val="Заголовок №1"/>
    <w:basedOn w:val="a0"/>
    <w:link w:val="16"/>
    <w:rsid w:val="00F6526E"/>
    <w:pPr>
      <w:shd w:val="clear" w:color="auto" w:fill="FFFFFF"/>
      <w:spacing w:before="480" w:after="240" w:line="245" w:lineRule="exact"/>
      <w:ind w:firstLine="2740"/>
      <w:outlineLvl w:val="0"/>
    </w:pPr>
    <w:rPr>
      <w:rFonts w:eastAsiaTheme="minorHAnsi" w:cstheme="minorBidi"/>
      <w:sz w:val="21"/>
      <w:szCs w:val="21"/>
      <w:lang w:eastAsia="en-US"/>
    </w:rPr>
  </w:style>
  <w:style w:type="character" w:customStyle="1" w:styleId="111">
    <w:name w:val="Заголовок №1 + 11"/>
    <w:aliases w:val="5 pt1"/>
    <w:basedOn w:val="16"/>
    <w:rsid w:val="00F6526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atang">
    <w:name w:val="Основной текст + Batang"/>
    <w:aliases w:val="10 pt"/>
    <w:basedOn w:val="afe"/>
    <w:rsid w:val="00F6526E"/>
    <w:rPr>
      <w:rFonts w:ascii="Batang" w:eastAsia="Batang" w:hAnsi="Batang" w:cs="Batang"/>
      <w:sz w:val="20"/>
      <w:szCs w:val="20"/>
      <w:shd w:val="clear" w:color="auto" w:fill="FFFFFF"/>
    </w:rPr>
  </w:style>
  <w:style w:type="character" w:customStyle="1" w:styleId="Batang1">
    <w:name w:val="Основной текст + Batang1"/>
    <w:aliases w:val="10 pt1,Интервал -1 pt"/>
    <w:basedOn w:val="afe"/>
    <w:rsid w:val="00F6526E"/>
    <w:rPr>
      <w:rFonts w:ascii="Batang" w:eastAsia="Batang" w:hAnsi="Batang" w:cs="Batang"/>
      <w:spacing w:val="-20"/>
      <w:sz w:val="20"/>
      <w:szCs w:val="20"/>
      <w:shd w:val="clear" w:color="auto" w:fill="FFFFFF"/>
    </w:rPr>
  </w:style>
  <w:style w:type="character" w:customStyle="1" w:styleId="130">
    <w:name w:val="Заголовок №1 (3)_"/>
    <w:basedOn w:val="a1"/>
    <w:link w:val="131"/>
    <w:locked/>
    <w:rsid w:val="00F6526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1">
    <w:name w:val="Заголовок №1 (3)"/>
    <w:basedOn w:val="a0"/>
    <w:link w:val="130"/>
    <w:rsid w:val="00F6526E"/>
    <w:pPr>
      <w:shd w:val="clear" w:color="auto" w:fill="FFFFFF"/>
      <w:spacing w:before="240" w:after="240" w:line="274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paragraph" w:customStyle="1" w:styleId="29">
    <w:name w:val="Основной текст2"/>
    <w:basedOn w:val="a0"/>
    <w:rsid w:val="00F6526E"/>
    <w:pPr>
      <w:shd w:val="clear" w:color="auto" w:fill="FFFFFF"/>
      <w:spacing w:after="360" w:line="240" w:lineRule="atLeast"/>
      <w:jc w:val="center"/>
    </w:pPr>
    <w:rPr>
      <w:rFonts w:eastAsia="Calibri"/>
      <w:sz w:val="23"/>
      <w:szCs w:val="23"/>
    </w:rPr>
  </w:style>
  <w:style w:type="character" w:customStyle="1" w:styleId="apple-converted-space">
    <w:name w:val="apple-converted-space"/>
    <w:basedOn w:val="a1"/>
    <w:rsid w:val="00F6526E"/>
  </w:style>
  <w:style w:type="paragraph" w:customStyle="1" w:styleId="ConsPlusCell">
    <w:name w:val="ConsPlusCell"/>
    <w:rsid w:val="00F65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0"/>
    <w:rsid w:val="00F6526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F6526E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0"/>
    <w:rsid w:val="00F6526E"/>
    <w:pPr>
      <w:spacing w:before="100" w:beforeAutospacing="1" w:after="100" w:afterAutospacing="1"/>
    </w:pPr>
  </w:style>
  <w:style w:type="paragraph" w:customStyle="1" w:styleId="rtejustify">
    <w:name w:val="rtejustify"/>
    <w:basedOn w:val="a0"/>
    <w:rsid w:val="00F6526E"/>
    <w:pPr>
      <w:spacing w:after="15"/>
      <w:jc w:val="both"/>
    </w:pPr>
  </w:style>
  <w:style w:type="paragraph" w:customStyle="1" w:styleId="aff">
    <w:name w:val="реквизитПодпись"/>
    <w:basedOn w:val="a0"/>
    <w:rsid w:val="00AF3764"/>
    <w:pPr>
      <w:tabs>
        <w:tab w:val="left" w:pos="6804"/>
      </w:tabs>
      <w:spacing w:before="360"/>
    </w:pPr>
    <w:rPr>
      <w:szCs w:val="20"/>
    </w:rPr>
  </w:style>
  <w:style w:type="paragraph" w:styleId="aff0">
    <w:name w:val="Title"/>
    <w:basedOn w:val="a0"/>
    <w:link w:val="aff1"/>
    <w:qFormat/>
    <w:rsid w:val="00AF3764"/>
    <w:pPr>
      <w:jc w:val="center"/>
    </w:pPr>
    <w:rPr>
      <w:b/>
      <w:sz w:val="28"/>
      <w:szCs w:val="20"/>
    </w:rPr>
  </w:style>
  <w:style w:type="character" w:customStyle="1" w:styleId="aff1">
    <w:name w:val="Название Знак"/>
    <w:basedOn w:val="a1"/>
    <w:link w:val="aff0"/>
    <w:rsid w:val="00AF37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2">
    <w:name w:val="Знак"/>
    <w:basedOn w:val="a0"/>
    <w:rsid w:val="00AF376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0"/>
    <w:rsid w:val="00AF3764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rsid w:val="00AF376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andard">
    <w:name w:val="Standard"/>
    <w:rsid w:val="00AF37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">
    <w:name w:val="марк список 1"/>
    <w:basedOn w:val="Standard"/>
    <w:rsid w:val="00AF3764"/>
    <w:pPr>
      <w:tabs>
        <w:tab w:val="left" w:pos="360"/>
      </w:tabs>
      <w:spacing w:before="120" w:after="120"/>
    </w:pPr>
    <w:rPr>
      <w:szCs w:val="20"/>
    </w:rPr>
  </w:style>
  <w:style w:type="paragraph" w:styleId="aff3">
    <w:name w:val="Subtitle"/>
    <w:aliases w:val="Обычный таблица"/>
    <w:basedOn w:val="a0"/>
    <w:next w:val="a0"/>
    <w:link w:val="aff4"/>
    <w:qFormat/>
    <w:rsid w:val="005E694A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ff4">
    <w:name w:val="Подзаголовок Знак"/>
    <w:aliases w:val="Обычный таблица Знак"/>
    <w:basedOn w:val="a1"/>
    <w:link w:val="aff3"/>
    <w:rsid w:val="005E69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WW8Num1z0">
    <w:name w:val="WW8Num1z0"/>
    <w:rsid w:val="006F5516"/>
    <w:rPr>
      <w:rFonts w:ascii="Symbol" w:hAnsi="Symbol" w:cs="OpenSymbol"/>
    </w:rPr>
  </w:style>
  <w:style w:type="character" w:customStyle="1" w:styleId="WW8Num2z0">
    <w:name w:val="WW8Num2z0"/>
    <w:rsid w:val="006F5516"/>
    <w:rPr>
      <w:rFonts w:ascii="Symbol" w:hAnsi="Symbol"/>
      <w:color w:val="auto"/>
    </w:rPr>
  </w:style>
  <w:style w:type="character" w:customStyle="1" w:styleId="WW8Num2z1">
    <w:name w:val="WW8Num2z1"/>
    <w:rsid w:val="006F5516"/>
    <w:rPr>
      <w:rFonts w:ascii="Courier New" w:hAnsi="Courier New" w:cs="Courier New"/>
    </w:rPr>
  </w:style>
  <w:style w:type="character" w:customStyle="1" w:styleId="WW8Num2z2">
    <w:name w:val="WW8Num2z2"/>
    <w:rsid w:val="006F5516"/>
    <w:rPr>
      <w:rFonts w:ascii="Wingdings" w:hAnsi="Wingdings"/>
    </w:rPr>
  </w:style>
  <w:style w:type="character" w:customStyle="1" w:styleId="WW8Num2z3">
    <w:name w:val="WW8Num2z3"/>
    <w:rsid w:val="006F5516"/>
    <w:rPr>
      <w:rFonts w:ascii="Symbol" w:hAnsi="Symbol"/>
    </w:rPr>
  </w:style>
  <w:style w:type="character" w:customStyle="1" w:styleId="WW8Num4z0">
    <w:name w:val="WW8Num4z0"/>
    <w:rsid w:val="006F5516"/>
    <w:rPr>
      <w:b/>
    </w:rPr>
  </w:style>
  <w:style w:type="character" w:customStyle="1" w:styleId="19">
    <w:name w:val="Основной шрифт абзаца1"/>
    <w:rsid w:val="006F5516"/>
  </w:style>
  <w:style w:type="paragraph" w:customStyle="1" w:styleId="1a">
    <w:name w:val="Заголовок1"/>
    <w:basedOn w:val="a0"/>
    <w:next w:val="ab"/>
    <w:rsid w:val="006F551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b">
    <w:name w:val="Основной текст Знак1"/>
    <w:basedOn w:val="a1"/>
    <w:rsid w:val="006F5516"/>
    <w:rPr>
      <w:b/>
      <w:sz w:val="24"/>
      <w:szCs w:val="24"/>
      <w:lang w:eastAsia="ar-SA"/>
    </w:rPr>
  </w:style>
  <w:style w:type="paragraph" w:styleId="aff5">
    <w:name w:val="List"/>
    <w:basedOn w:val="ab"/>
    <w:uiPriority w:val="99"/>
    <w:rsid w:val="006F5516"/>
    <w:pPr>
      <w:suppressAutoHyphens/>
      <w:spacing w:after="0"/>
    </w:pPr>
    <w:rPr>
      <w:rFonts w:cs="Tahoma"/>
      <w:b/>
      <w:lang w:eastAsia="ar-SA"/>
    </w:rPr>
  </w:style>
  <w:style w:type="paragraph" w:customStyle="1" w:styleId="1c">
    <w:name w:val="Название1"/>
    <w:basedOn w:val="a0"/>
    <w:rsid w:val="006F551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d">
    <w:name w:val="Указатель1"/>
    <w:basedOn w:val="a0"/>
    <w:rsid w:val="006F5516"/>
    <w:pPr>
      <w:suppressLineNumbers/>
      <w:suppressAutoHyphens/>
    </w:pPr>
    <w:rPr>
      <w:rFonts w:cs="Tahoma"/>
      <w:lang w:eastAsia="ar-SA"/>
    </w:rPr>
  </w:style>
  <w:style w:type="paragraph" w:customStyle="1" w:styleId="2a">
    <w:name w:val="Название2"/>
    <w:basedOn w:val="a0"/>
    <w:rsid w:val="006F5516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310">
    <w:name w:val="Основной текст 31"/>
    <w:basedOn w:val="a0"/>
    <w:rsid w:val="006F5516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6">
    <w:name w:val="Содержимое таблицы"/>
    <w:basedOn w:val="a0"/>
    <w:rsid w:val="006F5516"/>
    <w:pPr>
      <w:suppressLineNumbers/>
      <w:suppressAutoHyphens/>
    </w:pPr>
    <w:rPr>
      <w:lang w:eastAsia="ar-SA"/>
    </w:rPr>
  </w:style>
  <w:style w:type="paragraph" w:customStyle="1" w:styleId="aff7">
    <w:name w:val="Заголовок таблицы"/>
    <w:basedOn w:val="aff6"/>
    <w:rsid w:val="006F5516"/>
    <w:pPr>
      <w:jc w:val="center"/>
    </w:pPr>
    <w:rPr>
      <w:b/>
      <w:bCs/>
    </w:rPr>
  </w:style>
  <w:style w:type="paragraph" w:customStyle="1" w:styleId="1e">
    <w:name w:val="1 Знак Знак Знак Знак Знак Знак Знак Знак Знак"/>
    <w:basedOn w:val="a0"/>
    <w:rsid w:val="006F551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8">
    <w:name w:val="FollowedHyperlink"/>
    <w:uiPriority w:val="99"/>
    <w:unhideWhenUsed/>
    <w:rsid w:val="00EB0B09"/>
    <w:rPr>
      <w:color w:val="800080"/>
      <w:u w:val="single"/>
    </w:rPr>
  </w:style>
  <w:style w:type="paragraph" w:customStyle="1" w:styleId="xl65">
    <w:name w:val="xl65"/>
    <w:basedOn w:val="a0"/>
    <w:rsid w:val="00EB0B09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0"/>
    <w:rsid w:val="00EB0B09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0"/>
    <w:rsid w:val="00EB0B09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0"/>
    <w:rsid w:val="00EB0B09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0"/>
    <w:rsid w:val="00EB0B09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0">
    <w:name w:val="xl70"/>
    <w:basedOn w:val="a0"/>
    <w:rsid w:val="00EB0B09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0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3">
    <w:name w:val="xl73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4">
    <w:name w:val="xl74"/>
    <w:basedOn w:val="a0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6">
    <w:name w:val="xl76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7">
    <w:name w:val="xl77"/>
    <w:basedOn w:val="a0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8">
    <w:name w:val="xl78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9">
    <w:name w:val="xl79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0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1">
    <w:name w:val="xl81"/>
    <w:basedOn w:val="a0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2">
    <w:name w:val="xl82"/>
    <w:basedOn w:val="a0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3">
    <w:name w:val="xl83"/>
    <w:basedOn w:val="a0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4">
    <w:name w:val="xl84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5">
    <w:name w:val="xl85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7">
    <w:name w:val="xl87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88">
    <w:name w:val="xl88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89">
    <w:name w:val="xl89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90">
    <w:name w:val="xl90"/>
    <w:basedOn w:val="a0"/>
    <w:rsid w:val="00EB0B09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1">
    <w:name w:val="xl91"/>
    <w:basedOn w:val="a0"/>
    <w:rsid w:val="00EB0B09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2">
    <w:name w:val="xl92"/>
    <w:basedOn w:val="a0"/>
    <w:rsid w:val="00EB0B09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3">
    <w:name w:val="xl93"/>
    <w:basedOn w:val="a0"/>
    <w:rsid w:val="00EB0B09"/>
    <w:pPr>
      <w:pBdr>
        <w:top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4">
    <w:name w:val="xl94"/>
    <w:basedOn w:val="a0"/>
    <w:rsid w:val="00EB0B09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5">
    <w:name w:val="xl95"/>
    <w:basedOn w:val="a0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96">
    <w:name w:val="xl96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7">
    <w:name w:val="xl97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98">
    <w:name w:val="xl98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99">
    <w:name w:val="xl99"/>
    <w:basedOn w:val="a0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0">
    <w:name w:val="xl100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1">
    <w:name w:val="xl101"/>
    <w:basedOn w:val="a0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2">
    <w:name w:val="xl102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3">
    <w:name w:val="xl103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4">
    <w:name w:val="xl104"/>
    <w:basedOn w:val="a0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5">
    <w:name w:val="xl105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6">
    <w:name w:val="xl106"/>
    <w:basedOn w:val="a0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7">
    <w:name w:val="xl107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8">
    <w:name w:val="xl108"/>
    <w:basedOn w:val="a0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09">
    <w:name w:val="xl109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10">
    <w:name w:val="xl110"/>
    <w:basedOn w:val="a0"/>
    <w:rsid w:val="00EB0B09"/>
    <w:pPr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1">
    <w:name w:val="xl111"/>
    <w:basedOn w:val="a0"/>
    <w:rsid w:val="00EB0B09"/>
    <w:pPr>
      <w:pBdr>
        <w:top w:val="single" w:sz="4" w:space="0" w:color="auto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2">
    <w:name w:val="xl112"/>
    <w:basedOn w:val="a0"/>
    <w:rsid w:val="00EB0B09"/>
    <w:pPr>
      <w:pBdr>
        <w:top w:val="single" w:sz="4" w:space="0" w:color="auto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3">
    <w:name w:val="xl113"/>
    <w:basedOn w:val="a0"/>
    <w:rsid w:val="00EB0B09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4">
    <w:name w:val="xl114"/>
    <w:basedOn w:val="a0"/>
    <w:rsid w:val="00EB0B0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5">
    <w:name w:val="xl115"/>
    <w:basedOn w:val="a0"/>
    <w:rsid w:val="00EB0B09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6">
    <w:name w:val="xl116"/>
    <w:basedOn w:val="a0"/>
    <w:rsid w:val="00EB0B09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7">
    <w:name w:val="xl117"/>
    <w:basedOn w:val="a0"/>
    <w:rsid w:val="00EB0B09"/>
    <w:pPr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18">
    <w:name w:val="xl118"/>
    <w:basedOn w:val="a0"/>
    <w:rsid w:val="00EB0B09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9">
    <w:name w:val="xl119"/>
    <w:basedOn w:val="a0"/>
    <w:rsid w:val="00EB0B09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20">
    <w:name w:val="xl120"/>
    <w:basedOn w:val="a0"/>
    <w:rsid w:val="00EB0B09"/>
    <w:pPr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21">
    <w:name w:val="xl121"/>
    <w:basedOn w:val="a0"/>
    <w:rsid w:val="00EB0B09"/>
    <w:pPr>
      <w:pBdr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2">
    <w:name w:val="xl122"/>
    <w:basedOn w:val="a0"/>
    <w:rsid w:val="00EB0B09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3">
    <w:name w:val="xl123"/>
    <w:basedOn w:val="a0"/>
    <w:rsid w:val="00EB0B09"/>
    <w:pPr>
      <w:pBdr>
        <w:top w:val="single" w:sz="4" w:space="0" w:color="D9D9D9"/>
        <w:left w:val="single" w:sz="4" w:space="0" w:color="C0C0C0"/>
        <w:bottom w:val="single" w:sz="4" w:space="0" w:color="D9D9D9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4">
    <w:name w:val="xl124"/>
    <w:basedOn w:val="a0"/>
    <w:rsid w:val="00EB0B09"/>
    <w:pPr>
      <w:pBdr>
        <w:top w:val="single" w:sz="4" w:space="0" w:color="D9D9D9"/>
        <w:left w:val="single" w:sz="4" w:space="0" w:color="C0C0C0"/>
        <w:bottom w:val="single" w:sz="4" w:space="0" w:color="D9D9D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5">
    <w:name w:val="xl125"/>
    <w:basedOn w:val="a0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6">
    <w:name w:val="xl126"/>
    <w:basedOn w:val="a0"/>
    <w:rsid w:val="00EB0B09"/>
    <w:pPr>
      <w:pBdr>
        <w:top w:val="single" w:sz="4" w:space="0" w:color="D9D9D9"/>
        <w:left w:val="single" w:sz="4" w:space="0" w:color="C0C0C0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7">
    <w:name w:val="xl127"/>
    <w:basedOn w:val="a0"/>
    <w:rsid w:val="00EB0B09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8">
    <w:name w:val="xl128"/>
    <w:basedOn w:val="a0"/>
    <w:rsid w:val="00EB0B09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9">
    <w:name w:val="xl129"/>
    <w:basedOn w:val="a0"/>
    <w:rsid w:val="00EB0B09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0">
    <w:name w:val="xl130"/>
    <w:basedOn w:val="a0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1">
    <w:name w:val="xl131"/>
    <w:basedOn w:val="a0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2">
    <w:name w:val="xl132"/>
    <w:basedOn w:val="a0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3">
    <w:name w:val="xl133"/>
    <w:basedOn w:val="a0"/>
    <w:rsid w:val="00EB0B09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4">
    <w:name w:val="xl134"/>
    <w:basedOn w:val="a0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35">
    <w:name w:val="xl135"/>
    <w:basedOn w:val="a0"/>
    <w:rsid w:val="00EB0B09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6">
    <w:name w:val="xl136"/>
    <w:basedOn w:val="a0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37">
    <w:name w:val="xl137"/>
    <w:basedOn w:val="a0"/>
    <w:rsid w:val="00EB0B09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38">
    <w:name w:val="xl138"/>
    <w:basedOn w:val="a0"/>
    <w:rsid w:val="00EB0B09"/>
    <w:pPr>
      <w:pBdr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39">
    <w:name w:val="xl139"/>
    <w:basedOn w:val="a0"/>
    <w:rsid w:val="00EB0B0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0">
    <w:name w:val="xl140"/>
    <w:basedOn w:val="a0"/>
    <w:rsid w:val="00EB0B09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1">
    <w:name w:val="xl141"/>
    <w:basedOn w:val="a0"/>
    <w:rsid w:val="00EB0B09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2">
    <w:name w:val="xl142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3">
    <w:name w:val="xl143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4">
    <w:name w:val="xl144"/>
    <w:basedOn w:val="a0"/>
    <w:rsid w:val="00EB0B09"/>
    <w:pPr>
      <w:pBdr>
        <w:top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5">
    <w:name w:val="xl145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6">
    <w:name w:val="xl146"/>
    <w:basedOn w:val="a0"/>
    <w:rsid w:val="00EB0B09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7">
    <w:name w:val="xl147"/>
    <w:basedOn w:val="a0"/>
    <w:rsid w:val="00EB0B0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8">
    <w:name w:val="xl148"/>
    <w:basedOn w:val="a0"/>
    <w:rsid w:val="00EB0B0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9">
    <w:name w:val="xl149"/>
    <w:basedOn w:val="a0"/>
    <w:rsid w:val="00EB0B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0">
    <w:name w:val="xl150"/>
    <w:basedOn w:val="a0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51">
    <w:name w:val="xl151"/>
    <w:basedOn w:val="a0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2">
    <w:name w:val="xl152"/>
    <w:basedOn w:val="a0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3">
    <w:name w:val="xl153"/>
    <w:basedOn w:val="a0"/>
    <w:rsid w:val="00EB0B09"/>
    <w:pPr>
      <w:pBdr>
        <w:bottom w:val="single" w:sz="4" w:space="0" w:color="C0C0C0"/>
        <w:right w:val="single" w:sz="4" w:space="0" w:color="D9D9D9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4">
    <w:name w:val="xl154"/>
    <w:basedOn w:val="a0"/>
    <w:rsid w:val="00EB0B09"/>
    <w:pPr>
      <w:pBdr>
        <w:left w:val="single" w:sz="4" w:space="0" w:color="D9D9D9"/>
        <w:bottom w:val="single" w:sz="4" w:space="0" w:color="C0C0C0"/>
        <w:right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55">
    <w:name w:val="xl155"/>
    <w:basedOn w:val="a0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6">
    <w:name w:val="xl156"/>
    <w:basedOn w:val="a0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7">
    <w:name w:val="xl157"/>
    <w:basedOn w:val="a0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8">
    <w:name w:val="xl158"/>
    <w:basedOn w:val="a0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9">
    <w:name w:val="xl159"/>
    <w:basedOn w:val="a0"/>
    <w:rsid w:val="00EB0B09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0">
    <w:name w:val="xl160"/>
    <w:basedOn w:val="a0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61">
    <w:name w:val="xl161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62">
    <w:name w:val="xl162"/>
    <w:basedOn w:val="a0"/>
    <w:rsid w:val="00EB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3">
    <w:name w:val="xl163"/>
    <w:basedOn w:val="a0"/>
    <w:rsid w:val="00EB0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4">
    <w:name w:val="xl164"/>
    <w:basedOn w:val="a0"/>
    <w:rsid w:val="00EB0B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5">
    <w:name w:val="xl165"/>
    <w:basedOn w:val="a0"/>
    <w:rsid w:val="00EB0B09"/>
    <w:pPr>
      <w:spacing w:before="100" w:beforeAutospacing="1" w:after="100" w:afterAutospacing="1"/>
      <w:jc w:val="right"/>
    </w:pPr>
  </w:style>
  <w:style w:type="paragraph" w:customStyle="1" w:styleId="xl166">
    <w:name w:val="xl166"/>
    <w:basedOn w:val="a0"/>
    <w:rsid w:val="00EB0B0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xl167">
    <w:name w:val="xl167"/>
    <w:basedOn w:val="a0"/>
    <w:rsid w:val="00EB0B09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68">
    <w:name w:val="xl168"/>
    <w:basedOn w:val="a0"/>
    <w:rsid w:val="00EB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Default">
    <w:name w:val="Default"/>
    <w:rsid w:val="00EB0B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topleveltext">
    <w:name w:val="headertext topleveltext"/>
    <w:basedOn w:val="a0"/>
    <w:rsid w:val="00625CD3"/>
    <w:pPr>
      <w:spacing w:before="100" w:beforeAutospacing="1" w:after="100" w:afterAutospacing="1"/>
    </w:p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CC2F55"/>
    <w:rPr>
      <w:rFonts w:ascii="Tahoma" w:eastAsia="Times New Roman" w:hAnsi="Tahoma"/>
      <w:lang w:val="en-US" w:eastAsia="en-US"/>
    </w:rPr>
  </w:style>
  <w:style w:type="paragraph" w:styleId="aff9">
    <w:name w:val="annotation text"/>
    <w:basedOn w:val="a0"/>
    <w:link w:val="affa"/>
    <w:uiPriority w:val="99"/>
    <w:semiHidden/>
    <w:unhideWhenUsed/>
    <w:rsid w:val="00CC2F55"/>
    <w:pPr>
      <w:ind w:firstLine="709"/>
      <w:jc w:val="both"/>
    </w:pPr>
    <w:rPr>
      <w:rFonts w:ascii="Calibri" w:hAnsi="Calibri"/>
      <w:sz w:val="20"/>
      <w:szCs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CC2F55"/>
    <w:rPr>
      <w:rFonts w:ascii="Calibri" w:eastAsia="Times New Roman" w:hAnsi="Calibri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CC2F55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CC2F5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ffd">
    <w:name w:val="Регламент"/>
    <w:basedOn w:val="2"/>
    <w:qFormat/>
    <w:rsid w:val="00CC2F55"/>
    <w:pPr>
      <w:keepNext/>
      <w:spacing w:before="0" w:beforeAutospacing="0" w:after="0" w:afterAutospacing="0"/>
      <w:ind w:left="720" w:hanging="360"/>
      <w:jc w:val="center"/>
    </w:pPr>
    <w:rPr>
      <w:bCs w:val="0"/>
      <w:sz w:val="24"/>
      <w:szCs w:val="24"/>
    </w:rPr>
  </w:style>
  <w:style w:type="paragraph" w:customStyle="1" w:styleId="affe">
    <w:name w:val="Официальный"/>
    <w:basedOn w:val="a0"/>
    <w:qFormat/>
    <w:rsid w:val="00CC2F55"/>
    <w:p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styleId="afff">
    <w:name w:val="annotation reference"/>
    <w:uiPriority w:val="99"/>
    <w:semiHidden/>
    <w:unhideWhenUsed/>
    <w:rsid w:val="00CC2F55"/>
    <w:rPr>
      <w:sz w:val="16"/>
      <w:szCs w:val="16"/>
    </w:rPr>
  </w:style>
  <w:style w:type="paragraph" w:styleId="afff0">
    <w:name w:val="No Spacing"/>
    <w:basedOn w:val="a0"/>
    <w:autoRedefine/>
    <w:uiPriority w:val="1"/>
    <w:qFormat/>
    <w:rsid w:val="008B2F08"/>
    <w:pPr>
      <w:jc w:val="right"/>
    </w:pPr>
    <w:rPr>
      <w:rFonts w:eastAsiaTheme="minorHAnsi"/>
    </w:rPr>
  </w:style>
  <w:style w:type="table" w:customStyle="1" w:styleId="1f">
    <w:name w:val="Светлая заливка1"/>
    <w:basedOn w:val="a2"/>
    <w:uiPriority w:val="60"/>
    <w:rsid w:val="008A04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2"/>
    <w:uiPriority w:val="60"/>
    <w:rsid w:val="008A04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2"/>
    <w:uiPriority w:val="60"/>
    <w:rsid w:val="008A04B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2"/>
    <w:uiPriority w:val="60"/>
    <w:rsid w:val="00777BB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211">
    <w:name w:val="Основной текст 21"/>
    <w:basedOn w:val="a0"/>
    <w:rsid w:val="00564A8D"/>
    <w:pPr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564A8D"/>
    <w:pPr>
      <w:ind w:firstLine="720"/>
      <w:jc w:val="both"/>
    </w:pPr>
    <w:rPr>
      <w:sz w:val="28"/>
      <w:szCs w:val="20"/>
    </w:rPr>
  </w:style>
  <w:style w:type="character" w:customStyle="1" w:styleId="blk">
    <w:name w:val="blk"/>
    <w:rsid w:val="00564A8D"/>
  </w:style>
  <w:style w:type="paragraph" w:customStyle="1" w:styleId="consplusnormal1">
    <w:name w:val="consplusnormal"/>
    <w:basedOn w:val="a0"/>
    <w:rsid w:val="00E92110"/>
    <w:pPr>
      <w:spacing w:before="100" w:beforeAutospacing="1" w:after="100" w:afterAutospacing="1"/>
    </w:pPr>
  </w:style>
  <w:style w:type="character" w:customStyle="1" w:styleId="FontStyle16">
    <w:name w:val="Font Style16"/>
    <w:rsid w:val="00E92110"/>
    <w:rPr>
      <w:rFonts w:ascii="Tahoma" w:hAnsi="Tahoma" w:cs="Tahoma"/>
      <w:sz w:val="22"/>
      <w:szCs w:val="22"/>
    </w:rPr>
  </w:style>
  <w:style w:type="paragraph" w:customStyle="1" w:styleId="Style10">
    <w:name w:val="Style10"/>
    <w:basedOn w:val="a0"/>
    <w:rsid w:val="00E92110"/>
    <w:pPr>
      <w:widowControl w:val="0"/>
      <w:autoSpaceDE w:val="0"/>
      <w:autoSpaceDN w:val="0"/>
      <w:adjustRightInd w:val="0"/>
      <w:spacing w:line="272" w:lineRule="exact"/>
      <w:jc w:val="both"/>
    </w:pPr>
    <w:rPr>
      <w:rFonts w:ascii="Tahoma" w:hAnsi="Tahoma"/>
    </w:rPr>
  </w:style>
  <w:style w:type="paragraph" w:customStyle="1" w:styleId="ConsPlusDocList">
    <w:name w:val="ConsPlusDocList"/>
    <w:basedOn w:val="a0"/>
    <w:rsid w:val="00BA5813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ormattext">
    <w:name w:val="formattext"/>
    <w:basedOn w:val="a0"/>
    <w:rsid w:val="009879A6"/>
    <w:pPr>
      <w:spacing w:before="100" w:beforeAutospacing="1" w:after="100" w:afterAutospacing="1"/>
    </w:pPr>
  </w:style>
  <w:style w:type="paragraph" w:customStyle="1" w:styleId="Iauiue">
    <w:name w:val="Iau?iue"/>
    <w:rsid w:val="008B2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0"/>
    <w:rsid w:val="00405767"/>
    <w:pPr>
      <w:ind w:firstLine="720"/>
      <w:jc w:val="both"/>
    </w:pPr>
    <w:rPr>
      <w:sz w:val="28"/>
      <w:szCs w:val="20"/>
    </w:rPr>
  </w:style>
  <w:style w:type="paragraph" w:customStyle="1" w:styleId="Style20">
    <w:name w:val="Style20"/>
    <w:basedOn w:val="a0"/>
    <w:rsid w:val="00AE3B34"/>
    <w:pPr>
      <w:widowControl w:val="0"/>
      <w:autoSpaceDE w:val="0"/>
      <w:autoSpaceDN w:val="0"/>
      <w:adjustRightInd w:val="0"/>
      <w:spacing w:line="302" w:lineRule="exact"/>
      <w:jc w:val="right"/>
    </w:pPr>
    <w:rPr>
      <w:rFonts w:eastAsia="Calibri"/>
    </w:rPr>
  </w:style>
  <w:style w:type="character" w:customStyle="1" w:styleId="FontStyle46">
    <w:name w:val="Font Style46"/>
    <w:rsid w:val="00AE3B34"/>
    <w:rPr>
      <w:rFonts w:ascii="Times New Roman" w:hAnsi="Times New Roman" w:cs="Times New Roman" w:hint="default"/>
      <w:sz w:val="26"/>
      <w:szCs w:val="26"/>
    </w:rPr>
  </w:style>
  <w:style w:type="paragraph" w:customStyle="1" w:styleId="Nonformat">
    <w:name w:val="Nonformat"/>
    <w:basedOn w:val="a0"/>
    <w:rsid w:val="000B2455"/>
    <w:pPr>
      <w:snapToGrid w:val="0"/>
    </w:pPr>
    <w:rPr>
      <w:rFonts w:ascii="Consultant" w:hAnsi="Consultant"/>
      <w:sz w:val="20"/>
      <w:szCs w:val="20"/>
    </w:rPr>
  </w:style>
  <w:style w:type="paragraph" w:customStyle="1" w:styleId="afff1">
    <w:name w:val="Заголовок статьи"/>
    <w:basedOn w:val="a0"/>
    <w:next w:val="a0"/>
    <w:uiPriority w:val="99"/>
    <w:rsid w:val="0023476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pboth">
    <w:name w:val="pboth"/>
    <w:basedOn w:val="a0"/>
    <w:rsid w:val="00234764"/>
    <w:pPr>
      <w:spacing w:before="100" w:beforeAutospacing="1" w:after="100" w:afterAutospacing="1"/>
    </w:pPr>
  </w:style>
  <w:style w:type="paragraph" w:customStyle="1" w:styleId="afff2">
    <w:name w:val="Базовый"/>
    <w:rsid w:val="0023476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afff3">
    <w:name w:val="Прижатый влево"/>
    <w:basedOn w:val="a0"/>
    <w:next w:val="a0"/>
    <w:uiPriority w:val="99"/>
    <w:rsid w:val="0050540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Обычный жирный"/>
    <w:basedOn w:val="a0"/>
    <w:uiPriority w:val="99"/>
    <w:qFormat/>
    <w:rsid w:val="00E004B9"/>
    <w:pPr>
      <w:ind w:firstLine="709"/>
      <w:jc w:val="both"/>
    </w:pPr>
    <w:rPr>
      <w:sz w:val="28"/>
    </w:rPr>
  </w:style>
  <w:style w:type="paragraph" w:customStyle="1" w:styleId="Web">
    <w:name w:val="Обычный (Web)"/>
    <w:aliases w:val="Обычный (Web)1"/>
    <w:basedOn w:val="a0"/>
    <w:uiPriority w:val="99"/>
    <w:rsid w:val="00E004B9"/>
    <w:pPr>
      <w:spacing w:before="100" w:beforeAutospacing="1" w:after="100" w:afterAutospacing="1"/>
    </w:pPr>
  </w:style>
  <w:style w:type="paragraph" w:customStyle="1" w:styleId="2b">
    <w:name w:val="Заголовок (Уровень 2)"/>
    <w:basedOn w:val="a0"/>
    <w:next w:val="ab"/>
    <w:link w:val="2c"/>
    <w:autoRedefine/>
    <w:qFormat/>
    <w:rsid w:val="00E004B9"/>
    <w:pPr>
      <w:autoSpaceDE w:val="0"/>
      <w:autoSpaceDN w:val="0"/>
      <w:adjustRightInd w:val="0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c">
    <w:name w:val="Заголовок (Уровень 2) Знак"/>
    <w:link w:val="2b"/>
    <w:rsid w:val="00E004B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f0">
    <w:name w:val="Список_нумерованный_1_уровень"/>
    <w:link w:val="1f1"/>
    <w:uiPriority w:val="99"/>
    <w:rsid w:val="00E004B9"/>
    <w:pPr>
      <w:spacing w:before="60" w:after="10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1">
    <w:name w:val="Список_нумерованный_1_уровень Знак"/>
    <w:basedOn w:val="a1"/>
    <w:link w:val="1f0"/>
    <w:uiPriority w:val="99"/>
    <w:locked/>
    <w:rsid w:val="00E00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Список_нумерованный_2_уровень"/>
    <w:basedOn w:val="1f0"/>
    <w:uiPriority w:val="99"/>
    <w:rsid w:val="00E004B9"/>
    <w:pPr>
      <w:numPr>
        <w:ilvl w:val="1"/>
      </w:numPr>
      <w:ind w:left="794" w:hanging="397"/>
    </w:pPr>
  </w:style>
  <w:style w:type="paragraph" w:customStyle="1" w:styleId="38">
    <w:name w:val="Список_нумерованный_3_уровень"/>
    <w:basedOn w:val="1f0"/>
    <w:uiPriority w:val="99"/>
    <w:rsid w:val="00E004B9"/>
    <w:pPr>
      <w:ind w:left="1191" w:hanging="397"/>
    </w:pPr>
  </w:style>
  <w:style w:type="paragraph" w:customStyle="1" w:styleId="61">
    <w:name w:val="Стиль По ширине Перед:  6 пт"/>
    <w:basedOn w:val="a0"/>
    <w:autoRedefine/>
    <w:rsid w:val="00E004B9"/>
    <w:pPr>
      <w:ind w:firstLine="709"/>
      <w:jc w:val="both"/>
    </w:pPr>
    <w:rPr>
      <w:color w:val="000000"/>
      <w:sz w:val="26"/>
      <w:szCs w:val="26"/>
    </w:rPr>
  </w:style>
  <w:style w:type="paragraph" w:customStyle="1" w:styleId="a">
    <w:name w:val="Маркированный"/>
    <w:basedOn w:val="a0"/>
    <w:uiPriority w:val="99"/>
    <w:rsid w:val="00E004B9"/>
    <w:pPr>
      <w:numPr>
        <w:numId w:val="5"/>
      </w:numPr>
      <w:jc w:val="both"/>
    </w:pPr>
    <w:rPr>
      <w:sz w:val="28"/>
      <w:szCs w:val="28"/>
    </w:rPr>
  </w:style>
  <w:style w:type="paragraph" w:customStyle="1" w:styleId="afff4">
    <w:name w:val="Îáû÷íûé"/>
    <w:uiPriority w:val="99"/>
    <w:rsid w:val="00E004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e">
    <w:name w:val="toc 2"/>
    <w:basedOn w:val="a0"/>
    <w:next w:val="a0"/>
    <w:autoRedefine/>
    <w:uiPriority w:val="39"/>
    <w:rsid w:val="00E004B9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ff4"/>
    <w:uiPriority w:val="99"/>
    <w:rsid w:val="00E004B9"/>
  </w:style>
  <w:style w:type="paragraph" w:customStyle="1" w:styleId="39">
    <w:name w:val="аква3"/>
    <w:basedOn w:val="a0"/>
    <w:uiPriority w:val="99"/>
    <w:rsid w:val="00E004B9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ff5">
    <w:name w:val="аква"/>
    <w:basedOn w:val="a0"/>
    <w:uiPriority w:val="99"/>
    <w:rsid w:val="00E004B9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ff5"/>
    <w:uiPriority w:val="99"/>
    <w:rsid w:val="00E004B9"/>
    <w:pPr>
      <w:jc w:val="center"/>
    </w:pPr>
    <w:rPr>
      <w:rFonts w:ascii="Gaze" w:hAnsi="Gaze"/>
      <w:b/>
      <w:bCs/>
      <w:sz w:val="36"/>
    </w:rPr>
  </w:style>
  <w:style w:type="paragraph" w:customStyle="1" w:styleId="afff6">
    <w:name w:val="аквамарин"/>
    <w:basedOn w:val="afff5"/>
    <w:uiPriority w:val="99"/>
    <w:rsid w:val="00E004B9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autoRedefine/>
    <w:uiPriority w:val="99"/>
    <w:rsid w:val="00E004B9"/>
    <w:pPr>
      <w:spacing w:line="360" w:lineRule="auto"/>
      <w:jc w:val="center"/>
    </w:pPr>
    <w:rPr>
      <w:rFonts w:ascii="Arial" w:hAnsi="Arial"/>
    </w:rPr>
  </w:style>
  <w:style w:type="paragraph" w:customStyle="1" w:styleId="afff7">
    <w:name w:val="Реферат"/>
    <w:basedOn w:val="a0"/>
    <w:uiPriority w:val="99"/>
    <w:rsid w:val="00E004B9"/>
    <w:pPr>
      <w:spacing w:line="360" w:lineRule="auto"/>
      <w:ind w:firstLine="709"/>
      <w:jc w:val="both"/>
    </w:pPr>
  </w:style>
  <w:style w:type="paragraph" w:customStyle="1" w:styleId="afff8">
    <w:name w:val="реферат"/>
    <w:basedOn w:val="a5"/>
    <w:uiPriority w:val="99"/>
    <w:rsid w:val="00E004B9"/>
    <w:pPr>
      <w:suppressAutoHyphens/>
      <w:spacing w:line="360" w:lineRule="auto"/>
      <w:ind w:firstLine="709"/>
      <w:jc w:val="both"/>
    </w:pPr>
  </w:style>
  <w:style w:type="character" w:customStyle="1" w:styleId="fts-hit">
    <w:name w:val="fts-hit"/>
    <w:basedOn w:val="a1"/>
    <w:uiPriority w:val="99"/>
    <w:rsid w:val="00E004B9"/>
    <w:rPr>
      <w:shd w:val="clear" w:color="auto" w:fill="FFC0CB"/>
    </w:rPr>
  </w:style>
  <w:style w:type="paragraph" w:styleId="HTML">
    <w:name w:val="HTML Preformatted"/>
    <w:basedOn w:val="a0"/>
    <w:link w:val="HTML0"/>
    <w:rsid w:val="00E00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004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5">
    <w:name w:val="Стиль По ширине Первая строка:  1.25 см"/>
    <w:basedOn w:val="a0"/>
    <w:uiPriority w:val="99"/>
    <w:rsid w:val="00E004B9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0"/>
    <w:uiPriority w:val="99"/>
    <w:rsid w:val="00E004B9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E004B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c-0">
    <w:name w:val="zagc-0"/>
    <w:basedOn w:val="a0"/>
    <w:rsid w:val="00E004B9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a">
    <w:name w:val="toc 3"/>
    <w:basedOn w:val="a0"/>
    <w:next w:val="a0"/>
    <w:autoRedefine/>
    <w:uiPriority w:val="39"/>
    <w:rsid w:val="00E004B9"/>
    <w:pPr>
      <w:tabs>
        <w:tab w:val="right" w:leader="dot" w:pos="9345"/>
      </w:tabs>
      <w:jc w:val="both"/>
    </w:pPr>
    <w:rPr>
      <w:b/>
      <w:noProof/>
    </w:rPr>
  </w:style>
  <w:style w:type="paragraph" w:customStyle="1" w:styleId="afff9">
    <w:name w:val="Нормальный (таблица)"/>
    <w:basedOn w:val="a0"/>
    <w:next w:val="a0"/>
    <w:uiPriority w:val="99"/>
    <w:rsid w:val="00E004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f2">
    <w:name w:val="toc 1"/>
    <w:basedOn w:val="a0"/>
    <w:next w:val="a0"/>
    <w:autoRedefine/>
    <w:uiPriority w:val="39"/>
    <w:unhideWhenUsed/>
    <w:rsid w:val="00E004B9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customStyle="1" w:styleId="1f3">
    <w:name w:val="Без интервала1"/>
    <w:aliases w:val="No Spacing,с интервалом,Без интервала11,No Spacing1"/>
    <w:link w:val="afffa"/>
    <w:uiPriority w:val="99"/>
    <w:qFormat/>
    <w:rsid w:val="00E004B9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ffa">
    <w:name w:val="Без интервала Знак"/>
    <w:aliases w:val="с интервалом Знак,Без интервала1 Знак,No Spacing Знак,No Spacing1 Знак"/>
    <w:basedOn w:val="a1"/>
    <w:link w:val="1f3"/>
    <w:uiPriority w:val="99"/>
    <w:rsid w:val="00E004B9"/>
    <w:rPr>
      <w:rFonts w:ascii="Calibri" w:eastAsia="Times New Roman" w:hAnsi="Calibri" w:cs="Times New Roman"/>
      <w:lang w:eastAsia="ru-RU"/>
    </w:rPr>
  </w:style>
  <w:style w:type="paragraph" w:styleId="afffb">
    <w:name w:val="TOC Heading"/>
    <w:basedOn w:val="1"/>
    <w:next w:val="a0"/>
    <w:uiPriority w:val="99"/>
    <w:unhideWhenUsed/>
    <w:qFormat/>
    <w:rsid w:val="00E004B9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i w:val="0"/>
      <w:iCs w:val="0"/>
      <w:color w:val="365F91"/>
      <w:sz w:val="28"/>
      <w:szCs w:val="28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E004B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E004B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E004B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E004B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E004B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E004B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E004B9"/>
    <w:rPr>
      <w:rFonts w:ascii="Symbol" w:hAnsi="Symbol"/>
      <w:sz w:val="18"/>
    </w:rPr>
  </w:style>
  <w:style w:type="paragraph" w:customStyle="1" w:styleId="ConsNonformat">
    <w:name w:val="ConsNonformat"/>
    <w:rsid w:val="00E00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00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14125">
    <w:name w:val="Стиль Times New Roman 14 пт По ширине Первая строка:  1.25 см С..."/>
    <w:basedOn w:val="a0"/>
    <w:rsid w:val="00E004B9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u">
    <w:name w:val="u"/>
    <w:basedOn w:val="a0"/>
    <w:rsid w:val="00E004B9"/>
    <w:pPr>
      <w:spacing w:before="100" w:beforeAutospacing="1" w:after="100" w:afterAutospacing="1"/>
    </w:pPr>
  </w:style>
  <w:style w:type="paragraph" w:customStyle="1" w:styleId="uni">
    <w:name w:val="uni"/>
    <w:basedOn w:val="a0"/>
    <w:rsid w:val="00E004B9"/>
    <w:pPr>
      <w:spacing w:before="100" w:beforeAutospacing="1" w:after="100" w:afterAutospacing="1"/>
    </w:pPr>
  </w:style>
  <w:style w:type="paragraph" w:customStyle="1" w:styleId="unip">
    <w:name w:val="unip"/>
    <w:basedOn w:val="a0"/>
    <w:rsid w:val="00E004B9"/>
    <w:pPr>
      <w:spacing w:before="100" w:beforeAutospacing="1" w:after="100" w:afterAutospacing="1"/>
    </w:pPr>
  </w:style>
  <w:style w:type="paragraph" w:customStyle="1" w:styleId="00">
    <w:name w:val="Основной текст 0"/>
    <w:aliases w:val="95 ПК"/>
    <w:basedOn w:val="a0"/>
    <w:rsid w:val="00E004B9"/>
    <w:pPr>
      <w:ind w:firstLine="539"/>
      <w:jc w:val="both"/>
    </w:pPr>
    <w:rPr>
      <w:color w:val="000000"/>
      <w:kern w:val="24"/>
    </w:rPr>
  </w:style>
  <w:style w:type="paragraph" w:customStyle="1" w:styleId="afffc">
    <w:name w:val="???????"/>
    <w:rsid w:val="00E004B9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br">
    <w:name w:val="nobr"/>
    <w:basedOn w:val="a1"/>
    <w:rsid w:val="00E004B9"/>
  </w:style>
  <w:style w:type="character" w:customStyle="1" w:styleId="hl">
    <w:name w:val="hl"/>
    <w:basedOn w:val="a1"/>
    <w:rsid w:val="00E004B9"/>
  </w:style>
  <w:style w:type="character" w:customStyle="1" w:styleId="HTML1">
    <w:name w:val="Стандартный HTML Знак1"/>
    <w:basedOn w:val="a1"/>
    <w:locked/>
    <w:rsid w:val="00FB3680"/>
    <w:rPr>
      <w:rFonts w:ascii="Courier New" w:eastAsia="Courier New" w:hAnsi="Courier New" w:cs="Courier New"/>
    </w:rPr>
  </w:style>
  <w:style w:type="paragraph" w:customStyle="1" w:styleId="consplustitle0">
    <w:name w:val="consplustitle"/>
    <w:basedOn w:val="a0"/>
    <w:rsid w:val="00A754DB"/>
    <w:pPr>
      <w:spacing w:before="100" w:beforeAutospacing="1" w:after="100" w:afterAutospacing="1"/>
    </w:pPr>
  </w:style>
  <w:style w:type="character" w:customStyle="1" w:styleId="fontstyle01">
    <w:name w:val="fontstyle01"/>
    <w:basedOn w:val="a1"/>
    <w:rsid w:val="007D731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7D731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f4">
    <w:name w:val="Сетка таблицы1"/>
    <w:basedOn w:val="a2"/>
    <w:next w:val="af9"/>
    <w:rsid w:val="00315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0"/>
    <w:rsid w:val="006C3157"/>
    <w:pPr>
      <w:spacing w:before="100" w:beforeAutospacing="1" w:after="100" w:afterAutospacing="1"/>
    </w:pPr>
  </w:style>
  <w:style w:type="table" w:customStyle="1" w:styleId="2f">
    <w:name w:val="Сетка таблицы2"/>
    <w:basedOn w:val="a2"/>
    <w:next w:val="af9"/>
    <w:uiPriority w:val="59"/>
    <w:rsid w:val="006C3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ovokriv@tomsk.gov.ru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C97F5ACA906F740E9F9806C40FE32D976E387FF88BD5A64715BE4A6B7159DB217E1B44211Ai5CB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8B0C66CF3B6FCDE7154447CB4B349511F759F3CC1EB070548C3B7972q412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635D6DC3E9360BFCF4F652440A9CA961461F5FC07A29AFA76C6B4D8C7B4CDF8F878559CD595B16C75m4I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9635D6DC3E9360BFCF4F652440A9CA961460F7FA07A49AFA76C6B4D8C7B4CDF8F878559CD594B06F75m5I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FB01F09A984DC49A34361C1E8E83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6C96-8212-4DC8-BE2A-3F84C478448E}"/>
      </w:docPartPr>
      <w:docPartBody>
        <w:p w:rsidR="008B3E69" w:rsidRDefault="008B3E69" w:rsidP="008B3E69">
          <w:pPr>
            <w:pStyle w:val="50FB01F09A984DC49A34361C1E8E8342"/>
          </w:pPr>
          <w:r>
            <w:t>[Введите название организации]</w:t>
          </w:r>
        </w:p>
      </w:docPartBody>
    </w:docPart>
    <w:docPart>
      <w:docPartPr>
        <w:name w:val="521169425CB34E1EB5453B5C8DFBC4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22680-949A-43B7-AB46-F859F88F8FA6}"/>
      </w:docPartPr>
      <w:docPartBody>
        <w:p w:rsidR="008B3E69" w:rsidRDefault="008B3E69" w:rsidP="008B3E69">
          <w:pPr>
            <w:pStyle w:val="521169425CB34E1EB5453B5C8DFBC4C5"/>
          </w:pPr>
          <w:r>
            <w:rPr>
              <w:b/>
              <w:bCs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B3E69"/>
    <w:rsid w:val="00012BD3"/>
    <w:rsid w:val="00096753"/>
    <w:rsid w:val="001B3588"/>
    <w:rsid w:val="002169D9"/>
    <w:rsid w:val="0022749E"/>
    <w:rsid w:val="0024184C"/>
    <w:rsid w:val="00253CCA"/>
    <w:rsid w:val="00343DC1"/>
    <w:rsid w:val="00353332"/>
    <w:rsid w:val="00427EF3"/>
    <w:rsid w:val="004321D3"/>
    <w:rsid w:val="004C3E0C"/>
    <w:rsid w:val="00530184"/>
    <w:rsid w:val="00535BDF"/>
    <w:rsid w:val="00583E5C"/>
    <w:rsid w:val="005A7834"/>
    <w:rsid w:val="00623AEE"/>
    <w:rsid w:val="008B3E69"/>
    <w:rsid w:val="008E776A"/>
    <w:rsid w:val="009462F9"/>
    <w:rsid w:val="00AE4D61"/>
    <w:rsid w:val="00B572D5"/>
    <w:rsid w:val="00B93348"/>
    <w:rsid w:val="00C40F9B"/>
    <w:rsid w:val="00D82EBE"/>
    <w:rsid w:val="00DE2390"/>
    <w:rsid w:val="00DE751D"/>
    <w:rsid w:val="00DF24B3"/>
    <w:rsid w:val="00E70D55"/>
    <w:rsid w:val="00E80CB6"/>
    <w:rsid w:val="00EB6801"/>
    <w:rsid w:val="00F06EE5"/>
    <w:rsid w:val="00F7277C"/>
    <w:rsid w:val="00F85095"/>
    <w:rsid w:val="00F92608"/>
    <w:rsid w:val="00FD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0D005DD1E4542875844D96D7120ED">
    <w:name w:val="C360D005DD1E4542875844D96D7120ED"/>
    <w:rsid w:val="008B3E69"/>
  </w:style>
  <w:style w:type="paragraph" w:customStyle="1" w:styleId="ED1BA79EFA8B483C91FE41D1E40056E0">
    <w:name w:val="ED1BA79EFA8B483C91FE41D1E40056E0"/>
    <w:rsid w:val="008B3E69"/>
  </w:style>
  <w:style w:type="paragraph" w:customStyle="1" w:styleId="66A506BB9AE540C5A172142729B1FBEE">
    <w:name w:val="66A506BB9AE540C5A172142729B1FBEE"/>
    <w:rsid w:val="008B3E69"/>
  </w:style>
  <w:style w:type="paragraph" w:customStyle="1" w:styleId="80C3C1BBD1F24F6A839EB02636DC33D9">
    <w:name w:val="80C3C1BBD1F24F6A839EB02636DC33D9"/>
    <w:rsid w:val="008B3E69"/>
  </w:style>
  <w:style w:type="paragraph" w:customStyle="1" w:styleId="50FB01F09A984DC49A34361C1E8E8342">
    <w:name w:val="50FB01F09A984DC49A34361C1E8E8342"/>
    <w:rsid w:val="008B3E69"/>
  </w:style>
  <w:style w:type="paragraph" w:customStyle="1" w:styleId="521169425CB34E1EB5453B5C8DFBC4C5">
    <w:name w:val="521169425CB34E1EB5453B5C8DFBC4C5"/>
    <w:rsid w:val="008B3E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0E324B-0AFA-4282-8C8E-CC9DA227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10923</Words>
  <Characters>62263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6 (122) 31 июля 2020  г.</vt:lpstr>
    </vt:vector>
  </TitlesOfParts>
  <Company>Информационный бюллетень Новокривошеинского сельского поселения</Company>
  <LinksUpToDate>false</LinksUpToDate>
  <CharactersWithSpaces>73040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8 (124) 30 сентября 2020  г.</dc:title>
  <dc:creator>Шульга Н.В.</dc:creator>
  <cp:lastModifiedBy>USER</cp:lastModifiedBy>
  <cp:revision>4</cp:revision>
  <cp:lastPrinted>2020-07-31T07:54:00Z</cp:lastPrinted>
  <dcterms:created xsi:type="dcterms:W3CDTF">2020-10-19T05:03:00Z</dcterms:created>
  <dcterms:modified xsi:type="dcterms:W3CDTF">2020-10-19T08:53:00Z</dcterms:modified>
</cp:coreProperties>
</file>