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D9" w:rsidRDefault="00C155E1" w:rsidP="000D5F78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АДМИНИСТРАЦИЯ НОВОКРИВОШЕИНСКОГО </w:t>
      </w:r>
    </w:p>
    <w:p w:rsidR="00C155E1" w:rsidRPr="00904C44" w:rsidRDefault="00C155E1" w:rsidP="000D5F78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D506D9" w:rsidRDefault="00D506D9" w:rsidP="00904C44">
      <w:pPr>
        <w:jc w:val="center"/>
        <w:rPr>
          <w:b/>
          <w:sz w:val="16"/>
          <w:szCs w:val="16"/>
        </w:rPr>
      </w:pPr>
    </w:p>
    <w:p w:rsidR="006254FD" w:rsidRPr="00904C44" w:rsidRDefault="00904C44" w:rsidP="00904C44">
      <w:pPr>
        <w:jc w:val="center"/>
        <w:rPr>
          <w:b/>
          <w:sz w:val="16"/>
          <w:szCs w:val="16"/>
        </w:rPr>
      </w:pPr>
      <w:r w:rsidRPr="00904C44">
        <w:rPr>
          <w:b/>
          <w:sz w:val="16"/>
          <w:szCs w:val="16"/>
        </w:rPr>
        <w:t>ПОСТАНОВЛЕНИ</w:t>
      </w:r>
    </w:p>
    <w:p w:rsidR="006254FD" w:rsidRPr="00904C44" w:rsidRDefault="006D21EA" w:rsidP="00567AF6">
      <w:pPr>
        <w:keepNext/>
        <w:ind w:hanging="567"/>
        <w:outlineLvl w:val="1"/>
        <w:rPr>
          <w:rFonts w:eastAsia="Calibri"/>
          <w:b/>
          <w:bCs/>
          <w:sz w:val="16"/>
          <w:szCs w:val="16"/>
        </w:rPr>
      </w:pPr>
      <w:r w:rsidRPr="006D21EA">
        <w:rPr>
          <w:sz w:val="16"/>
          <w:szCs w:val="26"/>
        </w:rPr>
        <w:t>04.08.2020</w:t>
      </w:r>
      <w:r w:rsidRPr="00D54DAF">
        <w:rPr>
          <w:sz w:val="26"/>
          <w:szCs w:val="26"/>
        </w:rPr>
        <w:t xml:space="preserve"> </w:t>
      </w:r>
      <w:r w:rsidR="00904C44" w:rsidRPr="00904C4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 w:rsidR="00904C44">
        <w:rPr>
          <w:rFonts w:eastAsia="Calibri"/>
          <w:sz w:val="16"/>
          <w:szCs w:val="16"/>
        </w:rPr>
        <w:t xml:space="preserve">           </w:t>
      </w:r>
      <w:r w:rsidR="00567AF6">
        <w:rPr>
          <w:rFonts w:eastAsia="Calibri"/>
          <w:sz w:val="16"/>
          <w:szCs w:val="16"/>
        </w:rPr>
        <w:t xml:space="preserve">            </w:t>
      </w:r>
      <w:r w:rsidR="00AE1CF6">
        <w:rPr>
          <w:rFonts w:eastAsia="Calibri"/>
          <w:sz w:val="16"/>
          <w:szCs w:val="16"/>
        </w:rPr>
        <w:t xml:space="preserve">       </w:t>
      </w:r>
      <w:r w:rsidR="00904C44" w:rsidRPr="00904C44">
        <w:rPr>
          <w:rFonts w:eastAsia="Calibri"/>
          <w:sz w:val="16"/>
          <w:szCs w:val="16"/>
        </w:rPr>
        <w:t xml:space="preserve">№ </w:t>
      </w:r>
      <w:r w:rsidRPr="001F3A14">
        <w:rPr>
          <w:rFonts w:eastAsia="Calibri"/>
          <w:sz w:val="16"/>
          <w:szCs w:val="16"/>
        </w:rPr>
        <w:t>60</w:t>
      </w:r>
      <w:r w:rsidR="006254FD" w:rsidRPr="00904C44">
        <w:rPr>
          <w:rFonts w:eastAsia="Calibri"/>
          <w:sz w:val="16"/>
          <w:szCs w:val="16"/>
        </w:rPr>
        <w:t xml:space="preserve">                                                                                  </w:t>
      </w:r>
      <w:r w:rsidR="00904C44">
        <w:rPr>
          <w:rFonts w:eastAsia="Calibri"/>
          <w:sz w:val="16"/>
          <w:szCs w:val="16"/>
        </w:rPr>
        <w:t xml:space="preserve">                               </w:t>
      </w:r>
      <w:r w:rsidR="00904C44" w:rsidRPr="00904C44">
        <w:rPr>
          <w:rFonts w:eastAsia="Calibri"/>
          <w:sz w:val="16"/>
          <w:szCs w:val="16"/>
        </w:rPr>
        <w:t xml:space="preserve">                        </w:t>
      </w:r>
      <w:r w:rsidR="00904C44">
        <w:rPr>
          <w:rFonts w:eastAsia="Calibri"/>
          <w:sz w:val="16"/>
          <w:szCs w:val="16"/>
        </w:rPr>
        <w:t xml:space="preserve"> </w:t>
      </w:r>
      <w:r w:rsidR="00567AF6">
        <w:rPr>
          <w:rFonts w:eastAsia="Calibri"/>
          <w:sz w:val="16"/>
          <w:szCs w:val="16"/>
        </w:rPr>
        <w:t xml:space="preserve">  </w:t>
      </w:r>
    </w:p>
    <w:p w:rsidR="00567AF6" w:rsidRDefault="00567AF6" w:rsidP="006254FD">
      <w:pPr>
        <w:ind w:left="-34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Новокривошеино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Кривошеинский район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Томская область</w:t>
      </w: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</w:p>
    <w:p w:rsidR="006254FD" w:rsidRPr="00904C44" w:rsidRDefault="006254FD" w:rsidP="006254FD">
      <w:pPr>
        <w:ind w:left="-342"/>
        <w:jc w:val="center"/>
        <w:rPr>
          <w:rFonts w:eastAsia="Calibri"/>
          <w:sz w:val="16"/>
          <w:szCs w:val="16"/>
        </w:rPr>
      </w:pPr>
    </w:p>
    <w:p w:rsidR="006D21EA" w:rsidRPr="006D21EA" w:rsidRDefault="006D21EA" w:rsidP="006D21EA">
      <w:pPr>
        <w:jc w:val="center"/>
        <w:rPr>
          <w:sz w:val="16"/>
          <w:szCs w:val="16"/>
        </w:rPr>
      </w:pPr>
      <w:r w:rsidRPr="006D21EA">
        <w:rPr>
          <w:sz w:val="16"/>
          <w:szCs w:val="16"/>
        </w:rPr>
        <w:t>О списании с баланса Администрации Новокривошеинского сельского поселения автомобиля ГАЗ-32213</w:t>
      </w:r>
    </w:p>
    <w:p w:rsidR="006254FD" w:rsidRPr="00904C44" w:rsidRDefault="006254FD" w:rsidP="00AE1CF6">
      <w:pPr>
        <w:ind w:left="-567" w:firstLine="709"/>
        <w:jc w:val="center"/>
        <w:rPr>
          <w:rFonts w:eastAsia="Calibri"/>
          <w:sz w:val="16"/>
          <w:szCs w:val="16"/>
        </w:rPr>
      </w:pPr>
    </w:p>
    <w:p w:rsidR="006D21EA" w:rsidRPr="006D21EA" w:rsidRDefault="006D21EA" w:rsidP="006D21EA">
      <w:pPr>
        <w:ind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 xml:space="preserve">На основании договора   купли- продажи № 1/20 от 20.07.2020 года,заключенного между Главой Новокривошеинского сельского поселения (Главой Администрации)Саяпиным Алексеем Олеговичем и гражданином Процким Максимом Александровичем, проживающим по адресу: Томская область, Кривошеинский район, с.Малиновка, ул.Центральная, 5-1, </w:t>
      </w:r>
    </w:p>
    <w:p w:rsidR="006D21EA" w:rsidRPr="006D21EA" w:rsidRDefault="006D21EA" w:rsidP="006D21EA">
      <w:pPr>
        <w:ind w:firstLine="567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ПОСТАНОВЛЯЮ:</w:t>
      </w:r>
    </w:p>
    <w:p w:rsidR="006D21EA" w:rsidRPr="006D21EA" w:rsidRDefault="006D21EA" w:rsidP="006D21EA">
      <w:pPr>
        <w:ind w:firstLine="567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1. Бухгалтерии (Дубанос Т.А.) произвести списание с баланса Администрации  Новокривошеинского сельского поселения   автомобиля ГАЗ-32213, 2005 года выпуска,</w:t>
      </w:r>
      <w:r w:rsidRPr="006D21EA">
        <w:rPr>
          <w:sz w:val="16"/>
          <w:szCs w:val="16"/>
          <w:lang w:val="en-US"/>
        </w:rPr>
        <w:t>VIN</w:t>
      </w:r>
      <w:r w:rsidRPr="006D21EA">
        <w:rPr>
          <w:sz w:val="16"/>
          <w:szCs w:val="16"/>
        </w:rPr>
        <w:t xml:space="preserve"> – Х9632213050401534, кузов 32210050163899, цвет кузова – белый, гос.номер – 0266ЕХ70, ПТС 52 КХ 636219 от 17.02.2005г., балансовая стоимость 374662,8 руб., остаточная стоимость 0 руб., рыночнаястоимость 15000 (пятнадцать тысяч)  рублей без учета НДС (установлена по результатам Отчета об установлении рыночной стоимости объекта оценки Обществом с ограниченной ответственностью «Оценка плюс» от 25.06.2020 № ОП-175/20).</w:t>
      </w:r>
    </w:p>
    <w:p w:rsidR="006D21EA" w:rsidRPr="006D21EA" w:rsidRDefault="006D21EA" w:rsidP="006D21EA">
      <w:pPr>
        <w:ind w:firstLine="567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2. Специалисту по муниципальной собственности и земельным ресурсам Фадиной Т.М. внести изменения в Реестр  муниципального  имущества.</w:t>
      </w:r>
    </w:p>
    <w:p w:rsidR="006D21EA" w:rsidRPr="006D21EA" w:rsidRDefault="006D21EA" w:rsidP="006D21EA">
      <w:pPr>
        <w:ind w:firstLine="567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3. Контроль за исполнением настоящего постановления оставляю за собой.</w:t>
      </w:r>
    </w:p>
    <w:p w:rsidR="006254FD" w:rsidRPr="00904C44" w:rsidRDefault="006254FD" w:rsidP="00904C44">
      <w:pPr>
        <w:rPr>
          <w:rFonts w:eastAsia="Calibri"/>
          <w:sz w:val="16"/>
          <w:szCs w:val="16"/>
        </w:rPr>
      </w:pPr>
    </w:p>
    <w:p w:rsidR="006254FD" w:rsidRPr="00904C44" w:rsidRDefault="006254FD" w:rsidP="00904C44">
      <w:pPr>
        <w:ind w:left="-567"/>
        <w:rPr>
          <w:rFonts w:eastAsia="Calibri"/>
          <w:sz w:val="16"/>
          <w:szCs w:val="16"/>
        </w:rPr>
      </w:pPr>
      <w:r w:rsidRPr="00904C44">
        <w:rPr>
          <w:rFonts w:eastAsia="Calibri"/>
          <w:sz w:val="16"/>
          <w:szCs w:val="16"/>
        </w:rPr>
        <w:t>Глава Новокривошеинского сельского поселения                                                            А.О.Саяпин</w:t>
      </w: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АДМИНИСТРАЦИЯ НОВОКРИВОШЕИНСКОГО 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D506D9" w:rsidRDefault="00D506D9" w:rsidP="007D7313">
      <w:pPr>
        <w:jc w:val="center"/>
        <w:rPr>
          <w:b/>
          <w:sz w:val="16"/>
          <w:szCs w:val="16"/>
        </w:rPr>
      </w:pPr>
    </w:p>
    <w:p w:rsidR="007D7313" w:rsidRDefault="007D7313" w:rsidP="001F3A14">
      <w:pPr>
        <w:jc w:val="center"/>
        <w:rPr>
          <w:b/>
          <w:sz w:val="16"/>
          <w:szCs w:val="16"/>
        </w:rPr>
      </w:pPr>
      <w:r w:rsidRPr="001B51B1">
        <w:rPr>
          <w:b/>
          <w:sz w:val="16"/>
          <w:szCs w:val="16"/>
        </w:rPr>
        <w:t>ПОСТАНОВЛЕНИЕ</w:t>
      </w:r>
    </w:p>
    <w:p w:rsidR="007D7313" w:rsidRDefault="007D7313" w:rsidP="007D7313">
      <w:pPr>
        <w:ind w:hanging="567"/>
        <w:rPr>
          <w:sz w:val="16"/>
          <w:szCs w:val="16"/>
        </w:rPr>
      </w:pPr>
    </w:p>
    <w:p w:rsidR="007D7313" w:rsidRPr="006D21EA" w:rsidRDefault="006D21EA" w:rsidP="007D7313">
      <w:pPr>
        <w:ind w:hanging="567"/>
        <w:rPr>
          <w:sz w:val="16"/>
          <w:szCs w:val="16"/>
        </w:rPr>
      </w:pPr>
      <w:r w:rsidRPr="006D21EA">
        <w:rPr>
          <w:rFonts w:eastAsia="Calibri"/>
          <w:sz w:val="16"/>
          <w:szCs w:val="16"/>
        </w:rPr>
        <w:t>07.08.2020</w:t>
      </w:r>
      <w:r w:rsidR="007D7313" w:rsidRPr="006D21EA">
        <w:rPr>
          <w:sz w:val="16"/>
          <w:szCs w:val="16"/>
        </w:rPr>
        <w:t xml:space="preserve">                                                                                                      </w:t>
      </w:r>
      <w:r w:rsidR="00AE1CF6" w:rsidRPr="006D21EA">
        <w:rPr>
          <w:sz w:val="16"/>
          <w:szCs w:val="16"/>
        </w:rPr>
        <w:t xml:space="preserve">    </w:t>
      </w:r>
      <w:r w:rsidRPr="006D21EA">
        <w:rPr>
          <w:sz w:val="16"/>
          <w:szCs w:val="16"/>
        </w:rPr>
        <w:t xml:space="preserve">№ </w:t>
      </w:r>
      <w:r w:rsidRPr="001F3A14">
        <w:rPr>
          <w:sz w:val="16"/>
          <w:szCs w:val="16"/>
        </w:rPr>
        <w:t>61</w:t>
      </w:r>
      <w:r w:rsidR="007D7313" w:rsidRPr="006D21EA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с. Новокривошеино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Кривошеинского района</w:t>
      </w:r>
    </w:p>
    <w:p w:rsidR="007D7313" w:rsidRPr="007D7313" w:rsidRDefault="007D7313" w:rsidP="007D7313">
      <w:pPr>
        <w:jc w:val="center"/>
        <w:rPr>
          <w:sz w:val="16"/>
          <w:szCs w:val="16"/>
        </w:rPr>
      </w:pPr>
      <w:r w:rsidRPr="007D7313">
        <w:rPr>
          <w:sz w:val="16"/>
          <w:szCs w:val="16"/>
        </w:rPr>
        <w:t>Томской области</w:t>
      </w:r>
    </w:p>
    <w:p w:rsidR="007D7313" w:rsidRPr="006D21EA" w:rsidRDefault="007D7313" w:rsidP="007D7313">
      <w:pPr>
        <w:pStyle w:val="2"/>
        <w:spacing w:before="0" w:beforeAutospacing="0" w:after="0" w:afterAutospacing="0"/>
        <w:jc w:val="center"/>
        <w:rPr>
          <w:b w:val="0"/>
          <w:sz w:val="16"/>
          <w:szCs w:val="16"/>
        </w:rPr>
      </w:pPr>
    </w:p>
    <w:p w:rsidR="006D21EA" w:rsidRPr="006D21EA" w:rsidRDefault="006D21EA" w:rsidP="006D21EA">
      <w:pPr>
        <w:jc w:val="center"/>
        <w:rPr>
          <w:sz w:val="16"/>
          <w:szCs w:val="16"/>
        </w:rPr>
      </w:pPr>
      <w:r w:rsidRPr="006D21EA">
        <w:rPr>
          <w:rFonts w:eastAsia="Calibri"/>
          <w:sz w:val="16"/>
          <w:szCs w:val="16"/>
        </w:rPr>
        <w:t>Об утверждении  «</w:t>
      </w:r>
      <w:r w:rsidRPr="006D21EA">
        <w:rPr>
          <w:sz w:val="16"/>
          <w:szCs w:val="16"/>
        </w:rPr>
        <w:t xml:space="preserve">Программы проведения проверки готовности муниципального образования Новокривошеинское сельское поселение </w:t>
      </w:r>
    </w:p>
    <w:p w:rsidR="006D21EA" w:rsidRPr="006D21EA" w:rsidRDefault="006D21EA" w:rsidP="006D21EA">
      <w:pPr>
        <w:jc w:val="center"/>
        <w:rPr>
          <w:sz w:val="16"/>
          <w:szCs w:val="16"/>
        </w:rPr>
      </w:pPr>
      <w:r w:rsidRPr="006D21EA">
        <w:rPr>
          <w:sz w:val="16"/>
          <w:szCs w:val="16"/>
        </w:rPr>
        <w:t>к отопительному периоду 2020 - 2021г.г.»</w:t>
      </w:r>
    </w:p>
    <w:p w:rsidR="006D21EA" w:rsidRPr="001F3A14" w:rsidRDefault="006D21EA" w:rsidP="006D21EA">
      <w:pPr>
        <w:rPr>
          <w:rFonts w:eastAsia="Calibri"/>
          <w:sz w:val="16"/>
          <w:szCs w:val="16"/>
        </w:rPr>
      </w:pPr>
    </w:p>
    <w:p w:rsidR="006D21EA" w:rsidRPr="006D21EA" w:rsidRDefault="006D21EA" w:rsidP="006D21EA">
      <w:pPr>
        <w:ind w:firstLine="567"/>
        <w:rPr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6D21EA">
        <w:rPr>
          <w:sz w:val="16"/>
          <w:szCs w:val="16"/>
        </w:rPr>
        <w:t xml:space="preserve">подготовки и создания условий для бесперебойной  работы объектов социальной сферы и жилищно-коммунального хозяйства муниципального образования Новокривошеинского сельского поселения  в зимний период  2020-2021 годов, </w:t>
      </w:r>
    </w:p>
    <w:p w:rsidR="006D21EA" w:rsidRPr="006D21EA" w:rsidRDefault="006D21EA" w:rsidP="006D21EA">
      <w:pPr>
        <w:ind w:firstLine="567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ПОСТАНОВЛЯЮ:</w:t>
      </w:r>
    </w:p>
    <w:p w:rsidR="006D21EA" w:rsidRPr="006D21EA" w:rsidRDefault="006D21EA" w:rsidP="006D21EA">
      <w:pPr>
        <w:ind w:firstLine="567"/>
        <w:rPr>
          <w:sz w:val="16"/>
          <w:szCs w:val="16"/>
        </w:rPr>
      </w:pPr>
      <w:r w:rsidRPr="006D21EA">
        <w:rPr>
          <w:rFonts w:eastAsia="Calibri"/>
          <w:sz w:val="16"/>
          <w:szCs w:val="16"/>
        </w:rPr>
        <w:t>1. Утвердить «</w:t>
      </w:r>
      <w:r w:rsidRPr="006D21EA">
        <w:rPr>
          <w:sz w:val="16"/>
          <w:szCs w:val="16"/>
        </w:rPr>
        <w:t>Программу проведения проверки готовности муниципального образования Новокривошеинского сельского поселения к отопительному периоду 2020 - 2021г.г.» согласно приложению.</w:t>
      </w:r>
    </w:p>
    <w:p w:rsidR="006D21EA" w:rsidRPr="006D21EA" w:rsidRDefault="006D21EA" w:rsidP="006D21EA">
      <w:pPr>
        <w:ind w:firstLine="567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2. Постановление вступает в силу с даты его подписания.</w:t>
      </w:r>
    </w:p>
    <w:p w:rsidR="006D21EA" w:rsidRPr="006D21EA" w:rsidRDefault="006D21EA" w:rsidP="006D21EA">
      <w:pPr>
        <w:ind w:firstLine="567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3. Контроль за исполнением настоящего постановления возложить на специалиста по ЖКХ, ГО и ЧС.</w:t>
      </w:r>
    </w:p>
    <w:p w:rsidR="007D7313" w:rsidRPr="007D7313" w:rsidRDefault="007D7313" w:rsidP="001D0ADF">
      <w:pPr>
        <w:ind w:left="-567" w:firstLine="567"/>
        <w:jc w:val="both"/>
        <w:rPr>
          <w:sz w:val="16"/>
          <w:szCs w:val="16"/>
        </w:rPr>
      </w:pPr>
    </w:p>
    <w:p w:rsidR="007D7313" w:rsidRPr="007D7313" w:rsidRDefault="007D7313" w:rsidP="001D0ADF">
      <w:pPr>
        <w:ind w:left="-567"/>
        <w:jc w:val="both"/>
        <w:rPr>
          <w:sz w:val="16"/>
          <w:szCs w:val="16"/>
        </w:rPr>
      </w:pPr>
      <w:r w:rsidRPr="007D7313">
        <w:rPr>
          <w:sz w:val="16"/>
          <w:szCs w:val="16"/>
        </w:rPr>
        <w:t xml:space="preserve">Глава Новокривошеинского сельского поселения                                 </w:t>
      </w:r>
    </w:p>
    <w:p w:rsidR="007D7313" w:rsidRPr="007D7313" w:rsidRDefault="007D7313" w:rsidP="001D0ADF">
      <w:pPr>
        <w:ind w:left="-567"/>
        <w:jc w:val="both"/>
        <w:rPr>
          <w:sz w:val="16"/>
          <w:szCs w:val="16"/>
        </w:rPr>
      </w:pPr>
      <w:r w:rsidRPr="007D7313">
        <w:rPr>
          <w:sz w:val="16"/>
          <w:szCs w:val="16"/>
        </w:rPr>
        <w:t>А.О. Саяпин</w:t>
      </w:r>
    </w:p>
    <w:p w:rsidR="00D506D9" w:rsidRPr="001F3A14" w:rsidRDefault="007D7313" w:rsidP="006D21EA">
      <w:pPr>
        <w:jc w:val="both"/>
        <w:rPr>
          <w:sz w:val="16"/>
          <w:szCs w:val="16"/>
        </w:rPr>
      </w:pPr>
      <w:r w:rsidRPr="007D7313">
        <w:rPr>
          <w:sz w:val="16"/>
          <w:szCs w:val="16"/>
        </w:rPr>
        <w:t xml:space="preserve">            </w:t>
      </w: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6D21EA" w:rsidRPr="001F3A14" w:rsidRDefault="006D21EA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lastRenderedPageBreak/>
        <w:t>АДМИНИСТРАЦИЯ НОВОКРИВОШЕИНСКОГО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 xml:space="preserve"> СЕЛЬСКОГО ПОСЕЛЕНИЯ</w:t>
      </w:r>
    </w:p>
    <w:p w:rsidR="00D506D9" w:rsidRPr="007D7313" w:rsidRDefault="00D506D9" w:rsidP="00D506D9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C60A81" w:rsidRDefault="00C60A81" w:rsidP="00971075">
      <w:pPr>
        <w:jc w:val="center"/>
        <w:rPr>
          <w:b/>
          <w:sz w:val="16"/>
          <w:szCs w:val="16"/>
        </w:rPr>
      </w:pPr>
      <w:r w:rsidRPr="000B7268">
        <w:rPr>
          <w:b/>
          <w:sz w:val="16"/>
          <w:szCs w:val="16"/>
        </w:rPr>
        <w:t>ПОСТАНОВЛЕНИЕ</w:t>
      </w:r>
    </w:p>
    <w:p w:rsidR="00C60A81" w:rsidRPr="001F3A14" w:rsidRDefault="006D21EA" w:rsidP="00971075">
      <w:pPr>
        <w:jc w:val="center"/>
        <w:rPr>
          <w:b/>
          <w:sz w:val="16"/>
          <w:szCs w:val="16"/>
        </w:rPr>
      </w:pPr>
      <w:r w:rsidRPr="001F3A14">
        <w:rPr>
          <w:sz w:val="16"/>
          <w:szCs w:val="16"/>
        </w:rPr>
        <w:t>10.08.2020</w:t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</w:r>
      <w:r w:rsidR="00C60A81">
        <w:rPr>
          <w:sz w:val="16"/>
          <w:szCs w:val="16"/>
        </w:rPr>
        <w:tab/>
        <w:t xml:space="preserve">                  </w:t>
      </w:r>
      <w:r w:rsidR="00C60A81" w:rsidRPr="000B7268">
        <w:rPr>
          <w:sz w:val="16"/>
          <w:szCs w:val="16"/>
        </w:rPr>
        <w:t xml:space="preserve">№  </w:t>
      </w:r>
      <w:r w:rsidRPr="001F3A14">
        <w:rPr>
          <w:sz w:val="16"/>
          <w:szCs w:val="16"/>
        </w:rPr>
        <w:t>62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с. Новокривошеино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Кривошеинский район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  <w:r w:rsidRPr="000B7268">
        <w:rPr>
          <w:sz w:val="16"/>
          <w:szCs w:val="16"/>
        </w:rPr>
        <w:t>Томская область</w:t>
      </w:r>
    </w:p>
    <w:p w:rsidR="00C60A81" w:rsidRPr="000B7268" w:rsidRDefault="00C60A81" w:rsidP="00971075">
      <w:pPr>
        <w:jc w:val="center"/>
        <w:rPr>
          <w:sz w:val="16"/>
          <w:szCs w:val="16"/>
        </w:rPr>
      </w:pPr>
    </w:p>
    <w:p w:rsidR="006D21EA" w:rsidRPr="006D21EA" w:rsidRDefault="006D21EA" w:rsidP="003A345C">
      <w:pPr>
        <w:ind w:left="-397"/>
        <w:jc w:val="center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О создании комиссии по </w:t>
      </w:r>
      <w:r w:rsidRPr="006D21EA">
        <w:rPr>
          <w:color w:val="282828"/>
          <w:sz w:val="16"/>
          <w:szCs w:val="16"/>
          <w:shd w:val="clear" w:color="auto" w:fill="FFFFFF"/>
        </w:rPr>
        <w:t xml:space="preserve"> проверке готовности к отопительному периоду 2020-2021г.г.  теплоснабжающих организаций и потребителей тепловой энергии</w:t>
      </w:r>
      <w:r w:rsidR="003A345C" w:rsidRPr="001F3A14">
        <w:rPr>
          <w:rFonts w:eastAsia="Calibri"/>
          <w:sz w:val="16"/>
          <w:szCs w:val="16"/>
        </w:rPr>
        <w:t xml:space="preserve"> </w:t>
      </w:r>
      <w:r w:rsidRPr="006D21EA">
        <w:rPr>
          <w:rFonts w:eastAsia="Calibri"/>
          <w:sz w:val="16"/>
          <w:szCs w:val="16"/>
        </w:rPr>
        <w:t>Новокривошеинского сельского поселения.</w:t>
      </w:r>
    </w:p>
    <w:p w:rsidR="006D21EA" w:rsidRPr="006D21EA" w:rsidRDefault="006D21EA" w:rsidP="006D21EA">
      <w:pPr>
        <w:ind w:left="-342"/>
        <w:rPr>
          <w:rFonts w:eastAsia="Calibri"/>
          <w:sz w:val="16"/>
          <w:szCs w:val="16"/>
        </w:rPr>
      </w:pPr>
    </w:p>
    <w:p w:rsidR="006D21EA" w:rsidRPr="006D21EA" w:rsidRDefault="006D21EA" w:rsidP="006D21EA">
      <w:pPr>
        <w:ind w:left="-342" w:firstLine="626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В соответствии с постановлением Администрации Кривошеинского района от 14.04.2020 № 201 "О подготовке жилищно-коммунального и хозяйственного комплекса Кривошеинского района к работе в осенне-зимний период 2020-2021 годов», в целях подготовки объектов жилищно-коммунального хозяйства Новокривошеинского сельского поселения к отопительному сезону 2020-2021 г.г., по согласованию с представителями предприятий и учреждений,</w:t>
      </w:r>
    </w:p>
    <w:p w:rsidR="006D21EA" w:rsidRPr="006D21EA" w:rsidRDefault="006D21EA" w:rsidP="006D21EA">
      <w:pPr>
        <w:ind w:left="-342"/>
        <w:rPr>
          <w:rFonts w:eastAsia="Calibri"/>
          <w:sz w:val="16"/>
          <w:szCs w:val="16"/>
        </w:rPr>
      </w:pPr>
    </w:p>
    <w:p w:rsidR="006D21EA" w:rsidRPr="006D21EA" w:rsidRDefault="006D21EA" w:rsidP="004E0FF6">
      <w:pPr>
        <w:ind w:left="-342" w:firstLine="342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ПОСТАНОВЛЯЮ:</w:t>
      </w:r>
    </w:p>
    <w:p w:rsidR="006D21EA" w:rsidRPr="006D21EA" w:rsidRDefault="006D21EA" w:rsidP="006D21EA">
      <w:pPr>
        <w:tabs>
          <w:tab w:val="left" w:pos="142"/>
        </w:tabs>
        <w:ind w:left="-342" w:firstLine="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1. Утвердить состав комиссии по подготовке объектов ЖКХ для работы в осенне-зимний период 2020-2021 г.г. в следующем составе: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Саяпин А.О. – Глава Новокривошеинского сельского поселения, председатель комиссии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Стреха Н.П. – специалист по ЖКХ, ГО и ЧС, секретарь комиссии</w:t>
      </w:r>
    </w:p>
    <w:p w:rsidR="006D21EA" w:rsidRPr="006D21EA" w:rsidRDefault="006D21EA" w:rsidP="006D21EA">
      <w:pPr>
        <w:tabs>
          <w:tab w:val="left" w:pos="7320"/>
        </w:tabs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Члены комиссии:</w:t>
      </w:r>
      <w:r w:rsidRPr="006D21EA">
        <w:rPr>
          <w:rFonts w:eastAsia="Calibri"/>
          <w:sz w:val="16"/>
          <w:szCs w:val="16"/>
        </w:rPr>
        <w:tab/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Сибирское управления Ростехнадзора  (по согласованию)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Данилов Д.В. – главный специалист по делам строительства и архитектуры Администрации Кривошеинского района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Черкашина Е.Е. – главный специалист по вопросам ЖКХ Администрации Кривошеинского района 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Колпашников С.В. – директор ООО «Водовод-М»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Глазачев В.А. – директор ООО «КСМУ» 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Омелич О.А. – директор МБОУ «Новокривошеинская ООШ» 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 xml:space="preserve">Шамак И.Н. – директор МБОУ «Малиновская ООШ» </w:t>
      </w:r>
    </w:p>
    <w:p w:rsidR="006D21EA" w:rsidRPr="006D21EA" w:rsidRDefault="006D21EA" w:rsidP="006D21EA">
      <w:pPr>
        <w:ind w:left="-342"/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Гайдученко Т.П. – администратор с. Малиновка</w:t>
      </w:r>
    </w:p>
    <w:p w:rsidR="006D21EA" w:rsidRPr="006D21EA" w:rsidRDefault="006D21EA" w:rsidP="006D21EA">
      <w:pPr>
        <w:jc w:val="both"/>
        <w:rPr>
          <w:rFonts w:eastAsia="Calibri"/>
          <w:sz w:val="16"/>
          <w:szCs w:val="16"/>
        </w:rPr>
      </w:pPr>
      <w:r w:rsidRPr="006D21EA">
        <w:rPr>
          <w:rFonts w:eastAsia="Calibri"/>
          <w:sz w:val="16"/>
          <w:szCs w:val="16"/>
        </w:rPr>
        <w:t>2. Постановление вступает в силу с даты его подписания.</w:t>
      </w:r>
    </w:p>
    <w:p w:rsidR="004E0FF6" w:rsidRDefault="006D21EA" w:rsidP="004E0FF6">
      <w:pPr>
        <w:jc w:val="both"/>
        <w:rPr>
          <w:sz w:val="16"/>
          <w:szCs w:val="16"/>
        </w:rPr>
      </w:pPr>
      <w:r w:rsidRPr="006D21EA">
        <w:rPr>
          <w:rFonts w:eastAsia="Calibri"/>
          <w:sz w:val="16"/>
          <w:szCs w:val="16"/>
        </w:rPr>
        <w:t>3. Контроль за исполнением настоящего постановления оставляю за собой</w:t>
      </w:r>
    </w:p>
    <w:p w:rsidR="00AA1C36" w:rsidRPr="006D21EA" w:rsidRDefault="004E0FF6" w:rsidP="004E0FF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Глава </w:t>
      </w:r>
      <w:r w:rsidR="00C60A81" w:rsidRPr="000B7268">
        <w:rPr>
          <w:sz w:val="16"/>
          <w:szCs w:val="16"/>
        </w:rPr>
        <w:t>Новокривошеинского сельского поселения                                                                 А.О</w:t>
      </w:r>
      <w:r w:rsidR="00AE1CF6">
        <w:rPr>
          <w:sz w:val="16"/>
          <w:szCs w:val="16"/>
        </w:rPr>
        <w:t xml:space="preserve">. </w:t>
      </w:r>
      <w:r w:rsidR="00C60A81" w:rsidRPr="000B7268">
        <w:rPr>
          <w:sz w:val="16"/>
          <w:szCs w:val="16"/>
        </w:rPr>
        <w:t>Саяпин</w:t>
      </w:r>
    </w:p>
    <w:p w:rsidR="00AA1C36" w:rsidRPr="001F3A14" w:rsidRDefault="00AA1C36" w:rsidP="006D21EA">
      <w:pPr>
        <w:pStyle w:val="2"/>
        <w:spacing w:before="0" w:beforeAutospacing="0" w:after="0" w:afterAutospacing="0"/>
        <w:rPr>
          <w:sz w:val="16"/>
          <w:szCs w:val="16"/>
        </w:rPr>
      </w:pPr>
    </w:p>
    <w:p w:rsidR="00AA1C36" w:rsidRDefault="00AA1C36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D506D9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АДМИНИСТРАЦИЯ НОВОКРИВОШЕИНСКОГО</w:t>
      </w:r>
    </w:p>
    <w:p w:rsidR="00D506D9" w:rsidRPr="00904C44" w:rsidRDefault="00D506D9" w:rsidP="00D506D9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904C44">
        <w:rPr>
          <w:sz w:val="16"/>
          <w:szCs w:val="16"/>
        </w:rPr>
        <w:t>СЕЛЬСКОГО ПОСЕЛЕНИЯ</w:t>
      </w:r>
    </w:p>
    <w:p w:rsidR="00C60A81" w:rsidRPr="000B7268" w:rsidRDefault="00C60A81" w:rsidP="00D506D9">
      <w:pPr>
        <w:jc w:val="center"/>
        <w:rPr>
          <w:sz w:val="16"/>
          <w:szCs w:val="16"/>
        </w:rPr>
      </w:pPr>
    </w:p>
    <w:p w:rsidR="00044A01" w:rsidRDefault="00044A01" w:rsidP="00D506D9">
      <w:pPr>
        <w:jc w:val="center"/>
        <w:rPr>
          <w:b/>
          <w:sz w:val="16"/>
          <w:szCs w:val="16"/>
        </w:rPr>
      </w:pPr>
      <w:r w:rsidRPr="00E805B3">
        <w:rPr>
          <w:b/>
          <w:sz w:val="16"/>
          <w:szCs w:val="16"/>
        </w:rPr>
        <w:t>ПОСТАНОВЛЕНИЕ</w:t>
      </w:r>
      <w:bookmarkStart w:id="0" w:name="_GoBack"/>
      <w:bookmarkEnd w:id="0"/>
    </w:p>
    <w:p w:rsidR="00044A01" w:rsidRDefault="00044A01" w:rsidP="00044A01">
      <w:pPr>
        <w:jc w:val="center"/>
        <w:rPr>
          <w:sz w:val="16"/>
          <w:szCs w:val="16"/>
        </w:rPr>
      </w:pPr>
    </w:p>
    <w:p w:rsidR="00044A01" w:rsidRPr="00044A01" w:rsidRDefault="006D21EA" w:rsidP="00044A01">
      <w:pPr>
        <w:rPr>
          <w:b/>
          <w:sz w:val="16"/>
          <w:szCs w:val="16"/>
        </w:rPr>
      </w:pPr>
      <w:r w:rsidRPr="001F3A14">
        <w:rPr>
          <w:sz w:val="16"/>
          <w:szCs w:val="16"/>
        </w:rPr>
        <w:t>13.08</w:t>
      </w:r>
      <w:r w:rsidR="00044A01">
        <w:rPr>
          <w:sz w:val="16"/>
          <w:szCs w:val="16"/>
        </w:rPr>
        <w:t xml:space="preserve">.2020                                                                </w:t>
      </w:r>
      <w:r w:rsidR="00AE1CF6">
        <w:rPr>
          <w:sz w:val="16"/>
          <w:szCs w:val="16"/>
        </w:rPr>
        <w:t xml:space="preserve">                            </w:t>
      </w:r>
      <w:r w:rsidR="00044A01" w:rsidRPr="00E805B3">
        <w:rPr>
          <w:sz w:val="16"/>
          <w:szCs w:val="16"/>
        </w:rPr>
        <w:t xml:space="preserve">№ </w:t>
      </w:r>
      <w:r w:rsidRPr="001F3A14">
        <w:rPr>
          <w:sz w:val="16"/>
          <w:szCs w:val="16"/>
        </w:rPr>
        <w:t>63</w:t>
      </w:r>
      <w:r w:rsidR="00044A01" w:rsidRPr="00E805B3">
        <w:rPr>
          <w:sz w:val="16"/>
          <w:szCs w:val="16"/>
        </w:rPr>
        <w:t xml:space="preserve"> </w:t>
      </w:r>
    </w:p>
    <w:p w:rsidR="00044A01" w:rsidRPr="00E805B3" w:rsidRDefault="00044A01" w:rsidP="00044A01">
      <w:pPr>
        <w:jc w:val="center"/>
        <w:rPr>
          <w:sz w:val="16"/>
          <w:szCs w:val="16"/>
        </w:rPr>
      </w:pPr>
      <w:r>
        <w:rPr>
          <w:sz w:val="16"/>
          <w:szCs w:val="16"/>
        </w:rPr>
        <w:t>с.</w:t>
      </w:r>
      <w:r w:rsidRPr="00E805B3">
        <w:rPr>
          <w:sz w:val="16"/>
          <w:szCs w:val="16"/>
        </w:rPr>
        <w:t>Новокривошеино</w:t>
      </w:r>
    </w:p>
    <w:p w:rsidR="00044A01" w:rsidRPr="00E805B3" w:rsidRDefault="00044A01" w:rsidP="00044A01">
      <w:pPr>
        <w:jc w:val="center"/>
        <w:rPr>
          <w:sz w:val="16"/>
          <w:szCs w:val="16"/>
        </w:rPr>
      </w:pPr>
      <w:r w:rsidRPr="00E805B3">
        <w:rPr>
          <w:sz w:val="16"/>
          <w:szCs w:val="16"/>
        </w:rPr>
        <w:t>Кривошеинского района</w:t>
      </w:r>
    </w:p>
    <w:p w:rsidR="00044A01" w:rsidRPr="00E805B3" w:rsidRDefault="00044A01" w:rsidP="0096158C">
      <w:pPr>
        <w:jc w:val="center"/>
        <w:rPr>
          <w:sz w:val="16"/>
          <w:szCs w:val="16"/>
        </w:rPr>
      </w:pPr>
      <w:r w:rsidRPr="00E805B3">
        <w:rPr>
          <w:sz w:val="16"/>
          <w:szCs w:val="16"/>
        </w:rPr>
        <w:t>Томской области</w:t>
      </w:r>
    </w:p>
    <w:p w:rsidR="0096158C" w:rsidRDefault="0096158C" w:rsidP="0096158C">
      <w:pPr>
        <w:jc w:val="center"/>
        <w:rPr>
          <w:sz w:val="16"/>
          <w:szCs w:val="16"/>
        </w:rPr>
      </w:pPr>
    </w:p>
    <w:p w:rsidR="006D21EA" w:rsidRPr="006D21EA" w:rsidRDefault="006D21EA" w:rsidP="006D21EA">
      <w:pPr>
        <w:jc w:val="center"/>
        <w:rPr>
          <w:sz w:val="16"/>
          <w:szCs w:val="16"/>
        </w:rPr>
      </w:pPr>
      <w:r w:rsidRPr="006D21EA">
        <w:rPr>
          <w:bCs/>
          <w:sz w:val="16"/>
          <w:szCs w:val="16"/>
        </w:rPr>
        <w:t xml:space="preserve">Об утверждении отчета об исполнении </w:t>
      </w:r>
      <w:r w:rsidRPr="006D21EA">
        <w:rPr>
          <w:sz w:val="16"/>
          <w:szCs w:val="16"/>
        </w:rPr>
        <w:t xml:space="preserve">бюджета муниципального образования </w:t>
      </w:r>
    </w:p>
    <w:p w:rsidR="006D21EA" w:rsidRPr="006D21EA" w:rsidRDefault="006D21EA" w:rsidP="006D21EA">
      <w:pPr>
        <w:jc w:val="center"/>
        <w:rPr>
          <w:b/>
          <w:sz w:val="16"/>
          <w:szCs w:val="16"/>
        </w:rPr>
      </w:pPr>
      <w:r w:rsidRPr="006D21EA">
        <w:rPr>
          <w:sz w:val="16"/>
          <w:szCs w:val="16"/>
        </w:rPr>
        <w:t xml:space="preserve"> Новокривошеинское сельское поселение за полугодие 2020 года</w:t>
      </w:r>
    </w:p>
    <w:p w:rsidR="006D21EA" w:rsidRPr="006D21EA" w:rsidRDefault="006D21EA" w:rsidP="006D21EA">
      <w:pPr>
        <w:rPr>
          <w:b/>
          <w:sz w:val="16"/>
          <w:szCs w:val="16"/>
        </w:rPr>
      </w:pPr>
      <w:r w:rsidRPr="006D21EA">
        <w:rPr>
          <w:b/>
          <w:sz w:val="16"/>
          <w:szCs w:val="16"/>
        </w:rPr>
        <w:t xml:space="preserve">        </w:t>
      </w:r>
    </w:p>
    <w:p w:rsidR="006D21EA" w:rsidRPr="006D21EA" w:rsidRDefault="006D21EA" w:rsidP="006D21EA">
      <w:pPr>
        <w:ind w:firstLine="709"/>
        <w:jc w:val="both"/>
        <w:rPr>
          <w:b/>
          <w:sz w:val="16"/>
          <w:szCs w:val="16"/>
        </w:rPr>
      </w:pPr>
      <w:r w:rsidRPr="006D21EA">
        <w:rPr>
          <w:b/>
          <w:sz w:val="16"/>
          <w:szCs w:val="16"/>
        </w:rPr>
        <w:t xml:space="preserve">  </w:t>
      </w:r>
      <w:r w:rsidRPr="006D21EA">
        <w:rPr>
          <w:sz w:val="16"/>
          <w:szCs w:val="16"/>
        </w:rPr>
        <w:t xml:space="preserve">В соответствии со статьями 264.2 Бюджетного Кодекса Российской Федерации, рассмотрев представленный администрацией Новокривошеинского сельского поселения проект отчета об исполнении бюджета муниципального образования  Новокривошеинское сельское поселение за полугодие 2020 года,                                                                                                                          </w:t>
      </w:r>
    </w:p>
    <w:p w:rsidR="006D21EA" w:rsidRPr="006D21EA" w:rsidRDefault="006D21EA" w:rsidP="006D21EA">
      <w:pPr>
        <w:ind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 xml:space="preserve"> ПОСТАНОВЛЯЮ:</w:t>
      </w:r>
    </w:p>
    <w:p w:rsidR="006D21EA" w:rsidRPr="006D21EA" w:rsidRDefault="006D21EA" w:rsidP="006D21EA">
      <w:pPr>
        <w:ind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1.Утвердить отчет об исполнении бюджета муниципального образования Новокривошеинское сельское поселение  за полугодие 2020 года по доходам в сумме 3604,6 тыс. рублей, по расходам в сумме 3578,2 тыс. рублей, с превышением доходов над расходами в сумме 26,4 тыс. рублей в следующем составе: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1) отчет о поступлении доходов в местный бюджет Новокривошеинского сельского поселения по кодам классификации доходов, включающих коды видов, подвидов доходов, классификации операций сектора государственного управления, относящихся к доходам бюджета за полугодие 2020 года, согласно приложению 1;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2)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полугодие 2020 года согласно приложению 2;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lastRenderedPageBreak/>
        <w:t>3) отчет об исполнении бюджета по разделам, подразделам классификации расходов местного бюджета муниципального образования Новокривошеинское сельское поселение за полугодие 2020 года согласно приложению 3;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4) отчет об исполнении бюджета по разделам, подразделам, целевым статьям, группам  (группам и подгруппам) видов расходов местного бюджета муниципального образования Новокривошеинское сельское поселение за полугодие 2020 года согласно приложению 4;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5) отчет об исполнении по источникам финансирования дефицита местного бюджета муниципального образования Новокривошеинского сельского поселения, согласно приложению 5;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6) отчет об исполнении по  реализации муниципальных программ муниципального образования Новокривошеинское сельское поселение, согласно приложению 6;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2. Направить отчет об исполнении бюджета муниципального образования Новокривошеинского сельского поселения за полугодие 2020 года в представительный орган.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>3. Контроль за исполнением настоящего Постановления возложить на главного бухгалтера Администрации Новокривошеинского сельского поселения.</w:t>
      </w:r>
    </w:p>
    <w:p w:rsidR="006D21EA" w:rsidRPr="006D21EA" w:rsidRDefault="006D21EA" w:rsidP="003A345C">
      <w:pPr>
        <w:ind w:right="-1" w:firstLine="709"/>
        <w:jc w:val="both"/>
        <w:rPr>
          <w:sz w:val="16"/>
          <w:szCs w:val="16"/>
        </w:rPr>
      </w:pPr>
      <w:r w:rsidRPr="006D21EA">
        <w:rPr>
          <w:sz w:val="16"/>
          <w:szCs w:val="16"/>
        </w:rPr>
        <w:t xml:space="preserve">4. Настоящее Постановление  вступает в силу с даты опубликования. </w:t>
      </w:r>
    </w:p>
    <w:p w:rsidR="00044A01" w:rsidRPr="00E805B3" w:rsidRDefault="00044A01" w:rsidP="00116E7F">
      <w:pPr>
        <w:ind w:firstLine="709"/>
        <w:jc w:val="both"/>
        <w:rPr>
          <w:rFonts w:eastAsiaTheme="minorEastAsia"/>
          <w:sz w:val="16"/>
          <w:szCs w:val="16"/>
        </w:rPr>
      </w:pPr>
    </w:p>
    <w:p w:rsidR="00F261D1" w:rsidRDefault="00044A01" w:rsidP="00AE1CF6">
      <w:pPr>
        <w:ind w:left="-567" w:firstLine="425"/>
        <w:rPr>
          <w:sz w:val="16"/>
          <w:szCs w:val="16"/>
        </w:rPr>
      </w:pPr>
      <w:r w:rsidRPr="00E805B3">
        <w:rPr>
          <w:sz w:val="16"/>
          <w:szCs w:val="16"/>
        </w:rPr>
        <w:t>Глава Новокривошеинского сельского поселени</w:t>
      </w:r>
      <w:r w:rsidR="00F261D1">
        <w:rPr>
          <w:sz w:val="16"/>
          <w:szCs w:val="16"/>
        </w:rPr>
        <w:t>я</w:t>
      </w:r>
    </w:p>
    <w:p w:rsidR="00044A01" w:rsidRPr="001F3A14" w:rsidRDefault="00F261D1" w:rsidP="00AE1CF6">
      <w:pPr>
        <w:ind w:left="-567" w:firstLine="425"/>
        <w:rPr>
          <w:sz w:val="16"/>
          <w:szCs w:val="16"/>
        </w:rPr>
      </w:pPr>
      <w:r>
        <w:rPr>
          <w:sz w:val="16"/>
          <w:szCs w:val="16"/>
        </w:rPr>
        <w:t>А.О. Саяпин</w:t>
      </w:r>
    </w:p>
    <w:p w:rsidR="003A345C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3A345C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3A345C" w:rsidRPr="001F3A14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СОВЕТ НОВОКРИВОШЕИНСКОГО СЕЛЬСКОГО ПОСЕЛЕНИЯ</w:t>
      </w:r>
    </w:p>
    <w:p w:rsidR="003A345C" w:rsidRPr="001F3A14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3A345C" w:rsidRPr="003A345C" w:rsidRDefault="003A345C" w:rsidP="003A345C">
      <w:pPr>
        <w:spacing w:after="480"/>
        <w:jc w:val="center"/>
        <w:rPr>
          <w:b/>
          <w:sz w:val="16"/>
          <w:szCs w:val="16"/>
        </w:rPr>
      </w:pPr>
      <w:r w:rsidRPr="003A345C">
        <w:rPr>
          <w:b/>
          <w:sz w:val="16"/>
          <w:szCs w:val="16"/>
        </w:rPr>
        <w:t>РЕШЕНИЕ</w:t>
      </w:r>
    </w:p>
    <w:p w:rsidR="003A345C" w:rsidRPr="003A345C" w:rsidRDefault="003A345C" w:rsidP="001F3A14">
      <w:pPr>
        <w:rPr>
          <w:sz w:val="16"/>
          <w:szCs w:val="16"/>
        </w:rPr>
      </w:pPr>
      <w:r w:rsidRPr="003A345C">
        <w:rPr>
          <w:sz w:val="16"/>
          <w:szCs w:val="16"/>
        </w:rPr>
        <w:t xml:space="preserve">14.08.2020       </w:t>
      </w:r>
      <w:r>
        <w:rPr>
          <w:sz w:val="16"/>
          <w:szCs w:val="16"/>
        </w:rPr>
        <w:t xml:space="preserve">                      </w:t>
      </w:r>
      <w:r w:rsidRPr="003A345C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№153</w:t>
      </w: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с. Новокривошеино</w:t>
      </w: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Кривошеинского района</w:t>
      </w:r>
    </w:p>
    <w:p w:rsid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Томской области</w:t>
      </w:r>
    </w:p>
    <w:p w:rsidR="003A345C" w:rsidRDefault="003A345C" w:rsidP="003A345C">
      <w:pPr>
        <w:jc w:val="center"/>
        <w:rPr>
          <w:sz w:val="16"/>
          <w:szCs w:val="16"/>
        </w:rPr>
      </w:pP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bCs/>
          <w:sz w:val="16"/>
          <w:szCs w:val="16"/>
        </w:rPr>
        <w:t xml:space="preserve">О внесении изменений </w:t>
      </w:r>
      <w:r w:rsidRPr="003A345C">
        <w:rPr>
          <w:sz w:val="16"/>
          <w:szCs w:val="16"/>
        </w:rPr>
        <w:t>в решение Совета Новокривошеинского сельского поселения от 25.12.2019 № 133 «Об утверждении бюджета муниципального образования  Новокривошеинское сельское поселение на 2020 год»</w:t>
      </w:r>
    </w:p>
    <w:p w:rsidR="003A345C" w:rsidRPr="003A345C" w:rsidRDefault="003A345C" w:rsidP="003A345C">
      <w:pPr>
        <w:rPr>
          <w:b/>
          <w:sz w:val="16"/>
          <w:szCs w:val="16"/>
        </w:rPr>
      </w:pPr>
    </w:p>
    <w:p w:rsidR="003A345C" w:rsidRPr="003A345C" w:rsidRDefault="003A345C" w:rsidP="003A345C">
      <w:pPr>
        <w:ind w:firstLine="567"/>
        <w:jc w:val="both"/>
        <w:rPr>
          <w:b/>
          <w:sz w:val="16"/>
          <w:szCs w:val="16"/>
        </w:rPr>
      </w:pPr>
      <w:r w:rsidRPr="003A345C">
        <w:rPr>
          <w:sz w:val="16"/>
          <w:szCs w:val="1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25.12.2019 № 133 «Об утверждении бюджета муниципального образования  Новокривошеинское      сельское поселение на 2020 год»                                                                                                                          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СОВЕТ НОВОКРИВОШЕИНСКОГО СЕЛЬСКОГО ПОСЕЛЕНИЯ РЕШИЛ: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Внести в решение Совета Новокривошеинского сельского поселения от 25.12.2019 № 133 «Об утверждении бюджета муниципального образования Новокривошеинское сельское поселение на 2020 год» (решение от 27.01.2020 № 141, решение от 28.04.2020 № 146, решение от 26.05.2020 № 148, решение от 14.08.2020 № 153) следующие изменения:                                                                                                                                                               </w:t>
      </w:r>
    </w:p>
    <w:p w:rsidR="003A345C" w:rsidRPr="003A345C" w:rsidRDefault="003A345C" w:rsidP="003A345C">
      <w:pPr>
        <w:rPr>
          <w:b/>
          <w:sz w:val="16"/>
          <w:szCs w:val="16"/>
        </w:rPr>
      </w:pPr>
      <w:r w:rsidRPr="003A345C">
        <w:rPr>
          <w:sz w:val="16"/>
          <w:szCs w:val="16"/>
        </w:rPr>
        <w:t xml:space="preserve">1.Статью1изложить в следующей редакции:                                                                                  </w:t>
      </w:r>
    </w:p>
    <w:p w:rsidR="003A345C" w:rsidRPr="003A345C" w:rsidRDefault="003A345C" w:rsidP="003A345C">
      <w:pPr>
        <w:rPr>
          <w:sz w:val="16"/>
          <w:szCs w:val="16"/>
        </w:rPr>
      </w:pPr>
      <w:r w:rsidRPr="003A345C">
        <w:rPr>
          <w:sz w:val="16"/>
          <w:szCs w:val="16"/>
        </w:rPr>
        <w:t xml:space="preserve">Статья 1.                                                                                                                                                   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1.Утвердить основные характеристики бюджета муниципального образованияНовокривошеинское сельское поселение на 2020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1) прогнозируемый общий объем доходов бюджета муниципального образованияНовокривошеинское сельское поселение в сумме 9496,3 тыс. рублей, в том числе налоговые и неналоговые доходы в сумме 2289,3 тыс. рублей;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2) общий объем расходов бюджета муниципального образования Новокривошеинское сельское поселение в сумме 9900,2тыс. рублей;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3) прогнозируемый дефицит бюджета муниципального образованияНовокривошеинское сельское поселение на 2020 год в сумме 403,9 тыс. рублей.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2.Приложения5,6,9,10,11,12,14 изложить в новой редакции согласно приложением к настоящему решению.  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3. Внести изменения в статью 5 и изложить ее в следующий редакции «Утвердить объем бюджетных ассигнований муниципального дорожного фонда Новокривошеинского сельского поселения на 2020 год в сумме 2414,3 тыс. руб. ,на 2021 год в сумме 741 тыс. руб. и на 2022 год в сумме 824 тыс. руб.»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4.Направить настоящее решение Главе Новокривошеинского сельского поселения для подписания.   </w:t>
      </w:r>
    </w:p>
    <w:p w:rsidR="003A345C" w:rsidRP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lastRenderedPageBreak/>
        <w:t>5.Контроль за исполнением настоящего решения возложить на  социально-экономический комитет.</w:t>
      </w:r>
    </w:p>
    <w:p w:rsidR="003A345C" w:rsidRDefault="003A345C" w:rsidP="003A345C">
      <w:pPr>
        <w:ind w:firstLine="567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6. Настоящее решение вступает в силу с даты его</w:t>
      </w:r>
      <w:r>
        <w:rPr>
          <w:sz w:val="16"/>
          <w:szCs w:val="16"/>
        </w:rPr>
        <w:t xml:space="preserve"> </w:t>
      </w:r>
      <w:r w:rsidRPr="003A345C">
        <w:rPr>
          <w:sz w:val="16"/>
          <w:szCs w:val="16"/>
        </w:rPr>
        <w:t>опубликования.</w:t>
      </w:r>
    </w:p>
    <w:p w:rsidR="004E0FF6" w:rsidRDefault="004E0FF6" w:rsidP="003A345C">
      <w:pPr>
        <w:rPr>
          <w:sz w:val="16"/>
          <w:szCs w:val="16"/>
        </w:rPr>
      </w:pPr>
    </w:p>
    <w:p w:rsidR="004E0FF6" w:rsidRPr="004E0FF6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 xml:space="preserve">Глава Новокривошеинского сельского поселения      </w:t>
      </w:r>
    </w:p>
    <w:p w:rsidR="003A345C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>А.О. Саяпин</w:t>
      </w:r>
    </w:p>
    <w:p w:rsidR="003A345C" w:rsidRDefault="003A345C" w:rsidP="003A345C">
      <w:pPr>
        <w:rPr>
          <w:sz w:val="16"/>
          <w:szCs w:val="16"/>
        </w:rPr>
      </w:pPr>
    </w:p>
    <w:p w:rsidR="003A345C" w:rsidRPr="003A345C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СОВЕТ НОВОКРИВОШЕИНСКОГО СЕЛЬСКОГО ПОСЕЛЕНИЯ</w:t>
      </w:r>
    </w:p>
    <w:p w:rsidR="003A345C" w:rsidRPr="003A345C" w:rsidRDefault="003A345C" w:rsidP="003A345C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</w:p>
    <w:p w:rsidR="003A345C" w:rsidRPr="003A345C" w:rsidRDefault="003A345C" w:rsidP="003A345C">
      <w:pPr>
        <w:spacing w:after="480"/>
        <w:jc w:val="center"/>
        <w:rPr>
          <w:b/>
          <w:sz w:val="16"/>
          <w:szCs w:val="16"/>
        </w:rPr>
      </w:pPr>
      <w:r w:rsidRPr="003A345C">
        <w:rPr>
          <w:b/>
          <w:sz w:val="16"/>
          <w:szCs w:val="16"/>
        </w:rPr>
        <w:t>РЕШЕНИЕ</w:t>
      </w:r>
    </w:p>
    <w:p w:rsidR="003A345C" w:rsidRPr="003A345C" w:rsidRDefault="003A345C" w:rsidP="001F3A14">
      <w:pPr>
        <w:rPr>
          <w:sz w:val="16"/>
          <w:szCs w:val="16"/>
        </w:rPr>
      </w:pPr>
      <w:r w:rsidRPr="003A345C">
        <w:rPr>
          <w:sz w:val="16"/>
          <w:szCs w:val="16"/>
        </w:rPr>
        <w:t xml:space="preserve">14.08.2020       </w:t>
      </w:r>
      <w:r>
        <w:rPr>
          <w:sz w:val="16"/>
          <w:szCs w:val="16"/>
        </w:rPr>
        <w:t xml:space="preserve">                      </w:t>
      </w:r>
      <w:r w:rsidRPr="003A345C">
        <w:rPr>
          <w:sz w:val="16"/>
          <w:szCs w:val="16"/>
        </w:rPr>
        <w:t xml:space="preserve">                                           </w:t>
      </w:r>
      <w:r w:rsidR="004E0FF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№</w:t>
      </w:r>
      <w:r w:rsidR="004E0FF6">
        <w:rPr>
          <w:sz w:val="16"/>
          <w:szCs w:val="16"/>
        </w:rPr>
        <w:t xml:space="preserve"> </w:t>
      </w:r>
      <w:r>
        <w:rPr>
          <w:sz w:val="16"/>
          <w:szCs w:val="16"/>
        </w:rPr>
        <w:t>154</w:t>
      </w: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с. Новокривошеино</w:t>
      </w: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Кривошеинского района</w:t>
      </w:r>
    </w:p>
    <w:p w:rsid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Томской области</w:t>
      </w:r>
    </w:p>
    <w:p w:rsidR="003A345C" w:rsidRDefault="003A345C" w:rsidP="003A345C">
      <w:pPr>
        <w:rPr>
          <w:sz w:val="16"/>
          <w:szCs w:val="16"/>
        </w:rPr>
      </w:pPr>
    </w:p>
    <w:p w:rsidR="003A345C" w:rsidRPr="003A345C" w:rsidRDefault="003A345C" w:rsidP="003A345C">
      <w:pPr>
        <w:jc w:val="center"/>
        <w:rPr>
          <w:sz w:val="16"/>
          <w:szCs w:val="16"/>
        </w:rPr>
      </w:pPr>
      <w:r w:rsidRPr="003A345C">
        <w:rPr>
          <w:bCs/>
          <w:sz w:val="16"/>
          <w:szCs w:val="16"/>
        </w:rPr>
        <w:t xml:space="preserve">Об исполнении </w:t>
      </w:r>
      <w:r w:rsidRPr="003A345C">
        <w:rPr>
          <w:sz w:val="16"/>
          <w:szCs w:val="16"/>
        </w:rPr>
        <w:t>бюджета муниципального образования</w:t>
      </w:r>
    </w:p>
    <w:p w:rsidR="003A345C" w:rsidRDefault="003A345C" w:rsidP="003A345C">
      <w:pPr>
        <w:jc w:val="center"/>
        <w:rPr>
          <w:sz w:val="16"/>
          <w:szCs w:val="16"/>
        </w:rPr>
      </w:pPr>
      <w:r w:rsidRPr="003A345C">
        <w:rPr>
          <w:sz w:val="16"/>
          <w:szCs w:val="16"/>
        </w:rPr>
        <w:t>Новокривошеинское сельское поселение за полугодие 2020 года</w:t>
      </w:r>
    </w:p>
    <w:p w:rsidR="003A345C" w:rsidRDefault="003A345C" w:rsidP="003A345C">
      <w:pPr>
        <w:ind w:firstLine="709"/>
        <w:jc w:val="both"/>
        <w:rPr>
          <w:b/>
          <w:sz w:val="26"/>
          <w:szCs w:val="26"/>
        </w:rPr>
      </w:pPr>
      <w:r w:rsidRPr="009C072E">
        <w:rPr>
          <w:b/>
          <w:sz w:val="26"/>
          <w:szCs w:val="26"/>
        </w:rPr>
        <w:t xml:space="preserve">  </w:t>
      </w:r>
    </w:p>
    <w:p w:rsidR="003A345C" w:rsidRPr="003A345C" w:rsidRDefault="003A345C" w:rsidP="003A345C">
      <w:pPr>
        <w:ind w:firstLine="709"/>
        <w:jc w:val="both"/>
        <w:rPr>
          <w:b/>
          <w:sz w:val="16"/>
          <w:szCs w:val="16"/>
        </w:rPr>
      </w:pPr>
      <w:r w:rsidRPr="003A345C">
        <w:rPr>
          <w:sz w:val="16"/>
          <w:szCs w:val="16"/>
        </w:rPr>
        <w:t xml:space="preserve">Рассмотрев представленную Администрацией Новокривошеинского сельского поселения информацию об исполнении бюджета муниципального образования  Новокривошеинское сельское поселение за полугодие 2020 года,                                                                                                                          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 СОВЕТ НОВОКРИВОШЕИНСКОГО СЕЛЬСКОГО ПОСЕЛЕНИЯ РЕШИЛ: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1.Принять к сведению информацию об исполнении бюджета муниципального образования Новокривошеинское сельское поселение  за полугодие 2020 года по доходам в сумме 3604,6 тыс. рублей, по расходам в сумме 3578,2 тыс. рублей, с превышением доходов над расходами в сумме 26,4 тыс. рублей в следующем составе: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1) информацию о поступлении доходов в местный бюджет Новокривошеинского сельского поселения по кодам классификации доходов, включающих коды видов, подвидов доходов, классификации операций сектора государственного управления, относящихся к доходам бюджета за полугодие 2020года, согласно приложению 1;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2) информацию об исполнении бюджета по ведомственной структуре расходов местного бюджета муниципального образования Новокривошеинское сельское поселение за полугодие 2020 года согласно приложению 2;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3)информацию об исполнении бюджета по разделам, подразделам классификации расходов местного бюджета муниципального образования Новокривошеинское сельское поселение за полугодие 2020 года согласно приложению 3;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4) информацию об исполнении бюджета по разделам, подразделам, целевым статьям, группам  (группам и подгруппам) видов расходов местного бюджета муниципального образования Новокривошеинское сельское поселение за полугодие 2020 года согласно приложению 4;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5) информацию об исполнении по источникам финансирования дефицита местного бюджета муниципального образования Новокривошеинского сельского поселения, согласно приложению 5;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6) информацию об исполнении по  реализации муниципальных программ муниципального образования Новокривошеинское сельское поселение, согласно приложению 6;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2. Направить настоящее Решение на подписание Главе Новокривошеинского сельского поселения.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>3. Контроль за исполнением настоящего Решения возложить на социально – экономический комитет.</w:t>
      </w:r>
    </w:p>
    <w:p w:rsidR="003A345C" w:rsidRPr="003A345C" w:rsidRDefault="003A345C" w:rsidP="003A345C">
      <w:pPr>
        <w:ind w:firstLine="709"/>
        <w:jc w:val="both"/>
        <w:rPr>
          <w:sz w:val="16"/>
          <w:szCs w:val="16"/>
        </w:rPr>
      </w:pPr>
      <w:r w:rsidRPr="003A345C">
        <w:rPr>
          <w:sz w:val="16"/>
          <w:szCs w:val="16"/>
        </w:rPr>
        <w:t xml:space="preserve">4. Настоящее Решение  вступает в силу с даты опубликования. </w:t>
      </w:r>
    </w:p>
    <w:p w:rsidR="004E0FF6" w:rsidRDefault="004E0FF6" w:rsidP="003A345C">
      <w:pPr>
        <w:rPr>
          <w:sz w:val="16"/>
          <w:szCs w:val="16"/>
          <w:highlight w:val="yellow"/>
        </w:rPr>
      </w:pPr>
    </w:p>
    <w:p w:rsidR="003A345C" w:rsidRPr="004E0FF6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>Председатель Совета</w:t>
      </w:r>
    </w:p>
    <w:p w:rsidR="003A345C" w:rsidRPr="004E0FF6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 xml:space="preserve">Новокривошеинского сельского поселения                              </w:t>
      </w:r>
    </w:p>
    <w:p w:rsidR="003A345C" w:rsidRPr="004E0FF6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>Е.В.</w:t>
      </w:r>
      <w:r w:rsidR="004E0FF6">
        <w:rPr>
          <w:sz w:val="16"/>
          <w:szCs w:val="16"/>
        </w:rPr>
        <w:t xml:space="preserve"> </w:t>
      </w:r>
      <w:r w:rsidRPr="004E0FF6">
        <w:rPr>
          <w:sz w:val="16"/>
          <w:szCs w:val="16"/>
        </w:rPr>
        <w:t>Танькова</w:t>
      </w:r>
    </w:p>
    <w:p w:rsidR="003A345C" w:rsidRPr="004E0FF6" w:rsidRDefault="003A345C" w:rsidP="003A345C">
      <w:pPr>
        <w:rPr>
          <w:sz w:val="16"/>
          <w:szCs w:val="16"/>
        </w:rPr>
      </w:pPr>
    </w:p>
    <w:p w:rsidR="004E0FF6" w:rsidRPr="004E0FF6" w:rsidRDefault="003A345C" w:rsidP="003A345C">
      <w:pPr>
        <w:rPr>
          <w:sz w:val="16"/>
          <w:szCs w:val="16"/>
        </w:rPr>
      </w:pPr>
      <w:r w:rsidRPr="004E0FF6">
        <w:rPr>
          <w:sz w:val="16"/>
          <w:szCs w:val="16"/>
        </w:rPr>
        <w:t xml:space="preserve">Глава Новокривошеинского сельского поселения      </w:t>
      </w:r>
    </w:p>
    <w:p w:rsidR="003A345C" w:rsidRDefault="004E0FF6" w:rsidP="003A345C">
      <w:pPr>
        <w:rPr>
          <w:sz w:val="16"/>
          <w:szCs w:val="16"/>
        </w:rPr>
      </w:pPr>
      <w:r>
        <w:rPr>
          <w:sz w:val="16"/>
          <w:szCs w:val="16"/>
        </w:rPr>
        <w:t xml:space="preserve">А.О. </w:t>
      </w:r>
      <w:r w:rsidR="003A345C" w:rsidRPr="004E0FF6">
        <w:rPr>
          <w:sz w:val="16"/>
          <w:szCs w:val="16"/>
        </w:rPr>
        <w:t>Саяпин</w:t>
      </w:r>
    </w:p>
    <w:p w:rsidR="003A345C" w:rsidRPr="003A345C" w:rsidRDefault="003A345C" w:rsidP="003A345C">
      <w:pPr>
        <w:rPr>
          <w:sz w:val="16"/>
          <w:szCs w:val="16"/>
        </w:rPr>
      </w:pPr>
    </w:p>
    <w:p w:rsidR="003A345C" w:rsidRPr="003A345C" w:rsidRDefault="003A345C" w:rsidP="003A345C">
      <w:pPr>
        <w:rPr>
          <w:sz w:val="16"/>
          <w:szCs w:val="16"/>
        </w:rPr>
      </w:pPr>
    </w:p>
    <w:p w:rsidR="003A345C" w:rsidRPr="003A345C" w:rsidRDefault="003A345C" w:rsidP="00AE1CF6">
      <w:pPr>
        <w:ind w:left="-567" w:firstLine="425"/>
        <w:rPr>
          <w:sz w:val="16"/>
          <w:szCs w:val="16"/>
        </w:rPr>
      </w:pPr>
    </w:p>
    <w:p w:rsidR="00044A01" w:rsidRPr="00E805B3" w:rsidRDefault="00044A01" w:rsidP="00116E7F">
      <w:pPr>
        <w:ind w:left="-567" w:firstLine="709"/>
        <w:rPr>
          <w:sz w:val="16"/>
          <w:szCs w:val="16"/>
        </w:rPr>
      </w:pPr>
    </w:p>
    <w:p w:rsidR="00044A01" w:rsidRPr="00E805B3" w:rsidRDefault="00044A01" w:rsidP="00116E7F">
      <w:pPr>
        <w:ind w:left="-567" w:firstLine="709"/>
        <w:rPr>
          <w:sz w:val="16"/>
          <w:szCs w:val="16"/>
        </w:rPr>
      </w:pPr>
    </w:p>
    <w:p w:rsidR="00C60A81" w:rsidRPr="000B7268" w:rsidRDefault="00C60A81" w:rsidP="006275BC">
      <w:pPr>
        <w:jc w:val="both"/>
        <w:rPr>
          <w:sz w:val="16"/>
          <w:szCs w:val="16"/>
        </w:rPr>
      </w:pPr>
    </w:p>
    <w:p w:rsidR="00C60A81" w:rsidRPr="000B7268" w:rsidRDefault="00C60A81" w:rsidP="006275BC">
      <w:pPr>
        <w:jc w:val="both"/>
        <w:rPr>
          <w:sz w:val="16"/>
          <w:szCs w:val="16"/>
        </w:rPr>
      </w:pPr>
    </w:p>
    <w:p w:rsidR="00C60A81" w:rsidRPr="000B7268" w:rsidRDefault="00C60A81" w:rsidP="006275BC">
      <w:pPr>
        <w:jc w:val="both"/>
        <w:rPr>
          <w:sz w:val="16"/>
          <w:szCs w:val="16"/>
        </w:rPr>
      </w:pPr>
    </w:p>
    <w:p w:rsidR="00C60A81" w:rsidRPr="000B7268" w:rsidRDefault="00C60A81" w:rsidP="00C60A81">
      <w:pPr>
        <w:rPr>
          <w:sz w:val="16"/>
          <w:szCs w:val="16"/>
        </w:rPr>
      </w:pPr>
    </w:p>
    <w:p w:rsidR="00C60A81" w:rsidRPr="000B7268" w:rsidRDefault="00C60A81" w:rsidP="00C60A81">
      <w:pPr>
        <w:rPr>
          <w:sz w:val="16"/>
          <w:szCs w:val="16"/>
        </w:rPr>
      </w:pPr>
    </w:p>
    <w:p w:rsidR="00C60A81" w:rsidRPr="000B7268" w:rsidRDefault="00C60A81" w:rsidP="00C60A81">
      <w:pPr>
        <w:spacing w:after="480"/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p w:rsidR="00E63208" w:rsidRDefault="00E63208" w:rsidP="00E63208">
      <w:pPr>
        <w:rPr>
          <w:sz w:val="16"/>
          <w:szCs w:val="16"/>
        </w:rPr>
      </w:pPr>
    </w:p>
    <w:sectPr w:rsidR="00E63208" w:rsidSect="00AE1CF6">
      <w:headerReference w:type="default" r:id="rId9"/>
      <w:type w:val="continuous"/>
      <w:pgSz w:w="11909" w:h="16834"/>
      <w:pgMar w:top="117" w:right="427" w:bottom="284" w:left="993" w:header="567" w:footer="510" w:gutter="0"/>
      <w:pgNumType w:start="3"/>
      <w:cols w:num="2" w:space="851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47" w:rsidRDefault="00307047" w:rsidP="00F76560">
      <w:r>
        <w:separator/>
      </w:r>
    </w:p>
  </w:endnote>
  <w:endnote w:type="continuationSeparator" w:id="1">
    <w:p w:rsidR="00307047" w:rsidRDefault="00307047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47" w:rsidRDefault="00307047" w:rsidP="00F76560">
      <w:r>
        <w:separator/>
      </w:r>
    </w:p>
  </w:footnote>
  <w:footnote w:type="continuationSeparator" w:id="1">
    <w:p w:rsidR="00307047" w:rsidRDefault="00307047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9553"/>
      <w:gridCol w:w="1152"/>
    </w:tblGrid>
    <w:tr w:rsidR="007D731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12942615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D7313" w:rsidRDefault="007D7313">
              <w:pPr>
                <w:pStyle w:val="af1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12942616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D7313" w:rsidRDefault="00E64425" w:rsidP="004441D3">
              <w:pPr>
                <w:pStyle w:val="af1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7</w:t>
              </w:r>
              <w:r w:rsidR="007D7313">
                <w:rPr>
                  <w:b/>
                  <w:bCs/>
                </w:rPr>
                <w:t xml:space="preserve"> (12</w:t>
              </w:r>
              <w:r>
                <w:rPr>
                  <w:b/>
                  <w:bCs/>
                </w:rPr>
                <w:t>3</w:t>
              </w:r>
              <w:r w:rsidR="007D7313">
                <w:rPr>
                  <w:b/>
                  <w:bCs/>
                </w:rPr>
                <w:t xml:space="preserve">) </w:t>
              </w:r>
              <w:r w:rsidR="004441D3">
                <w:rPr>
                  <w:b/>
                  <w:bCs/>
                </w:rPr>
                <w:t>31</w:t>
              </w:r>
              <w:r w:rsidR="007D7313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августа</w:t>
              </w:r>
              <w:r w:rsidR="007D7313">
                <w:rPr>
                  <w:b/>
                  <w:bCs/>
                </w:rPr>
                <w:t xml:space="preserve"> 2020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D7313" w:rsidRDefault="007F02B3">
          <w:pPr>
            <w:pStyle w:val="af1"/>
            <w:rPr>
              <w:b/>
              <w:bCs/>
            </w:rPr>
          </w:pPr>
          <w:fldSimple w:instr="PAGE   \* MERGEFORMAT">
            <w:r w:rsidR="004441D3">
              <w:rPr>
                <w:noProof/>
              </w:rPr>
              <w:t>3</w:t>
            </w:r>
          </w:fldSimple>
        </w:p>
      </w:tc>
    </w:tr>
  </w:tbl>
  <w:p w:rsidR="007D7313" w:rsidRDefault="007D731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353AD"/>
    <w:multiLevelType w:val="singleLevel"/>
    <w:tmpl w:val="DC80C7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455973"/>
    <w:multiLevelType w:val="hybridMultilevel"/>
    <w:tmpl w:val="26701186"/>
    <w:lvl w:ilvl="0" w:tplc="B06EDE0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80067A"/>
    <w:multiLevelType w:val="hybridMultilevel"/>
    <w:tmpl w:val="6D4A23F6"/>
    <w:lvl w:ilvl="0" w:tplc="B5E4975C">
      <w:start w:val="3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617839"/>
    <w:multiLevelType w:val="hybridMultilevel"/>
    <w:tmpl w:val="0F629CC2"/>
    <w:lvl w:ilvl="0" w:tplc="8AF8F4DE">
      <w:start w:val="4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62D7"/>
    <w:multiLevelType w:val="hybridMultilevel"/>
    <w:tmpl w:val="CF7EB154"/>
    <w:lvl w:ilvl="0" w:tplc="AF42E61E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8">
    <w:nsid w:val="3F586344"/>
    <w:multiLevelType w:val="hybridMultilevel"/>
    <w:tmpl w:val="75F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B16F5"/>
    <w:multiLevelType w:val="hybridMultilevel"/>
    <w:tmpl w:val="E66C56DE"/>
    <w:lvl w:ilvl="0" w:tplc="B404A474">
      <w:start w:val="10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2610A"/>
    <w:multiLevelType w:val="hybridMultilevel"/>
    <w:tmpl w:val="0D5CFF3A"/>
    <w:lvl w:ilvl="0" w:tplc="0C16F4D2">
      <w:start w:val="39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33BB5"/>
    <w:multiLevelType w:val="hybridMultilevel"/>
    <w:tmpl w:val="9BB62DB0"/>
    <w:lvl w:ilvl="0" w:tplc="00CCE272">
      <w:start w:val="32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02158A"/>
    <w:multiLevelType w:val="hybridMultilevel"/>
    <w:tmpl w:val="2A742484"/>
    <w:lvl w:ilvl="0" w:tplc="04044502">
      <w:start w:val="78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75D05"/>
    <w:multiLevelType w:val="hybridMultilevel"/>
    <w:tmpl w:val="8DA8CF96"/>
    <w:lvl w:ilvl="0" w:tplc="703E9DD0">
      <w:start w:val="37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A7424"/>
    <w:multiLevelType w:val="hybridMultilevel"/>
    <w:tmpl w:val="CB168E30"/>
    <w:lvl w:ilvl="0" w:tplc="C11849CE">
      <w:start w:val="19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A37E1"/>
    <w:multiLevelType w:val="multilevel"/>
    <w:tmpl w:val="C4E0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0"/>
  </w:num>
  <w:num w:numId="5">
    <w:abstractNumId w:val="8"/>
  </w:num>
  <w:num w:numId="6">
    <w:abstractNumId w:val="6"/>
  </w:num>
  <w:num w:numId="7">
    <w:abstractNumId w:val="20"/>
  </w:num>
  <w:num w:numId="8">
    <w:abstractNumId w:val="2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15"/>
  </w:num>
  <w:num w:numId="17">
    <w:abstractNumId w:val="34"/>
  </w:num>
  <w:num w:numId="18">
    <w:abstractNumId w:val="12"/>
  </w:num>
  <w:num w:numId="19">
    <w:abstractNumId w:val="32"/>
  </w:num>
  <w:num w:numId="20">
    <w:abstractNumId w:val="23"/>
  </w:num>
  <w:num w:numId="21">
    <w:abstractNumId w:val="28"/>
  </w:num>
  <w:num w:numId="22">
    <w:abstractNumId w:val="33"/>
  </w:num>
  <w:num w:numId="23">
    <w:abstractNumId w:val="27"/>
  </w:num>
  <w:num w:numId="24">
    <w:abstractNumId w:val="24"/>
  </w:num>
  <w:num w:numId="25">
    <w:abstractNumId w:val="25"/>
  </w:num>
  <w:num w:numId="26">
    <w:abstractNumId w:val="5"/>
  </w:num>
  <w:num w:numId="27">
    <w:abstractNumId w:val="19"/>
  </w:num>
  <w:num w:numId="28">
    <w:abstractNumId w:val="31"/>
  </w:num>
  <w:num w:numId="29">
    <w:abstractNumId w:val="14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6"/>
  </w:num>
  <w:num w:numId="34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03C8C"/>
    <w:rsid w:val="000120AB"/>
    <w:rsid w:val="00033431"/>
    <w:rsid w:val="00034B02"/>
    <w:rsid w:val="00034EC3"/>
    <w:rsid w:val="00036ADD"/>
    <w:rsid w:val="00037641"/>
    <w:rsid w:val="00040146"/>
    <w:rsid w:val="00044A01"/>
    <w:rsid w:val="0004545D"/>
    <w:rsid w:val="0004623E"/>
    <w:rsid w:val="0004625D"/>
    <w:rsid w:val="00051D32"/>
    <w:rsid w:val="00055DF4"/>
    <w:rsid w:val="00065211"/>
    <w:rsid w:val="000A0833"/>
    <w:rsid w:val="000A22D2"/>
    <w:rsid w:val="000B2455"/>
    <w:rsid w:val="000B2B5E"/>
    <w:rsid w:val="000B2F4B"/>
    <w:rsid w:val="000B474D"/>
    <w:rsid w:val="000C5700"/>
    <w:rsid w:val="000D5F78"/>
    <w:rsid w:val="000D7EB5"/>
    <w:rsid w:val="000E36F0"/>
    <w:rsid w:val="000E3D85"/>
    <w:rsid w:val="000E4328"/>
    <w:rsid w:val="000E51EB"/>
    <w:rsid w:val="001038BC"/>
    <w:rsid w:val="001041A6"/>
    <w:rsid w:val="00116E7F"/>
    <w:rsid w:val="0013480B"/>
    <w:rsid w:val="001469E9"/>
    <w:rsid w:val="0015193E"/>
    <w:rsid w:val="00153387"/>
    <w:rsid w:val="001552B7"/>
    <w:rsid w:val="001558D9"/>
    <w:rsid w:val="00156D5D"/>
    <w:rsid w:val="001654CC"/>
    <w:rsid w:val="00167EEB"/>
    <w:rsid w:val="00167F64"/>
    <w:rsid w:val="00170316"/>
    <w:rsid w:val="00173827"/>
    <w:rsid w:val="001774EA"/>
    <w:rsid w:val="00182233"/>
    <w:rsid w:val="00182528"/>
    <w:rsid w:val="001940D1"/>
    <w:rsid w:val="001942E2"/>
    <w:rsid w:val="00194329"/>
    <w:rsid w:val="00196EB1"/>
    <w:rsid w:val="001A1F10"/>
    <w:rsid w:val="001A532D"/>
    <w:rsid w:val="001B7CAD"/>
    <w:rsid w:val="001C68D9"/>
    <w:rsid w:val="001D0ADF"/>
    <w:rsid w:val="001D36B9"/>
    <w:rsid w:val="001D3CB6"/>
    <w:rsid w:val="001D5ADC"/>
    <w:rsid w:val="001E748D"/>
    <w:rsid w:val="001F3A14"/>
    <w:rsid w:val="001F4036"/>
    <w:rsid w:val="00201AD2"/>
    <w:rsid w:val="00202C8D"/>
    <w:rsid w:val="00203488"/>
    <w:rsid w:val="002103D7"/>
    <w:rsid w:val="0021116F"/>
    <w:rsid w:val="00214F78"/>
    <w:rsid w:val="00217FAD"/>
    <w:rsid w:val="002238D4"/>
    <w:rsid w:val="00225AC8"/>
    <w:rsid w:val="002303FC"/>
    <w:rsid w:val="00234764"/>
    <w:rsid w:val="00234D0E"/>
    <w:rsid w:val="002416DC"/>
    <w:rsid w:val="00243178"/>
    <w:rsid w:val="00244DB8"/>
    <w:rsid w:val="00272C91"/>
    <w:rsid w:val="00285855"/>
    <w:rsid w:val="00294BF0"/>
    <w:rsid w:val="00295A91"/>
    <w:rsid w:val="002A0EBF"/>
    <w:rsid w:val="002B22A4"/>
    <w:rsid w:val="002B4541"/>
    <w:rsid w:val="002E5D50"/>
    <w:rsid w:val="002F09DF"/>
    <w:rsid w:val="002F775C"/>
    <w:rsid w:val="00307047"/>
    <w:rsid w:val="00316BCA"/>
    <w:rsid w:val="00320627"/>
    <w:rsid w:val="00323F17"/>
    <w:rsid w:val="003313CD"/>
    <w:rsid w:val="0033745A"/>
    <w:rsid w:val="00366243"/>
    <w:rsid w:val="00373223"/>
    <w:rsid w:val="00382E61"/>
    <w:rsid w:val="00395CB8"/>
    <w:rsid w:val="003A345C"/>
    <w:rsid w:val="003B00A1"/>
    <w:rsid w:val="003B0673"/>
    <w:rsid w:val="003B7636"/>
    <w:rsid w:val="003C124D"/>
    <w:rsid w:val="003D510A"/>
    <w:rsid w:val="003D7435"/>
    <w:rsid w:val="003E619A"/>
    <w:rsid w:val="003E791D"/>
    <w:rsid w:val="00402821"/>
    <w:rsid w:val="00405767"/>
    <w:rsid w:val="00407366"/>
    <w:rsid w:val="0041439E"/>
    <w:rsid w:val="0044022E"/>
    <w:rsid w:val="004441D3"/>
    <w:rsid w:val="004539F3"/>
    <w:rsid w:val="00483102"/>
    <w:rsid w:val="0049532F"/>
    <w:rsid w:val="004A0565"/>
    <w:rsid w:val="004A24FA"/>
    <w:rsid w:val="004A2ECB"/>
    <w:rsid w:val="004B3AC5"/>
    <w:rsid w:val="004C605A"/>
    <w:rsid w:val="004E0FF6"/>
    <w:rsid w:val="004E2DCE"/>
    <w:rsid w:val="00505405"/>
    <w:rsid w:val="0051019E"/>
    <w:rsid w:val="005237A3"/>
    <w:rsid w:val="00560CA0"/>
    <w:rsid w:val="00564A8D"/>
    <w:rsid w:val="00567AF6"/>
    <w:rsid w:val="00575F9C"/>
    <w:rsid w:val="00583C6E"/>
    <w:rsid w:val="005861D8"/>
    <w:rsid w:val="00595971"/>
    <w:rsid w:val="00597550"/>
    <w:rsid w:val="005B179C"/>
    <w:rsid w:val="005B27DE"/>
    <w:rsid w:val="005B7651"/>
    <w:rsid w:val="005C7D4C"/>
    <w:rsid w:val="005D0104"/>
    <w:rsid w:val="005E694A"/>
    <w:rsid w:val="005F64CB"/>
    <w:rsid w:val="00607529"/>
    <w:rsid w:val="00611569"/>
    <w:rsid w:val="00615355"/>
    <w:rsid w:val="0062026C"/>
    <w:rsid w:val="006254FD"/>
    <w:rsid w:val="00625CD3"/>
    <w:rsid w:val="006275BC"/>
    <w:rsid w:val="00636F95"/>
    <w:rsid w:val="0064046B"/>
    <w:rsid w:val="00646F4F"/>
    <w:rsid w:val="00647E98"/>
    <w:rsid w:val="00655282"/>
    <w:rsid w:val="00655A8E"/>
    <w:rsid w:val="00663DEE"/>
    <w:rsid w:val="00667EAB"/>
    <w:rsid w:val="00677E3E"/>
    <w:rsid w:val="00691055"/>
    <w:rsid w:val="006A44EB"/>
    <w:rsid w:val="006A7537"/>
    <w:rsid w:val="006B1455"/>
    <w:rsid w:val="006D21EA"/>
    <w:rsid w:val="006E084F"/>
    <w:rsid w:val="006E5369"/>
    <w:rsid w:val="006F1D05"/>
    <w:rsid w:val="006F5516"/>
    <w:rsid w:val="0071287E"/>
    <w:rsid w:val="00715799"/>
    <w:rsid w:val="00717FA1"/>
    <w:rsid w:val="00725299"/>
    <w:rsid w:val="00732494"/>
    <w:rsid w:val="00750443"/>
    <w:rsid w:val="00754EBA"/>
    <w:rsid w:val="00755406"/>
    <w:rsid w:val="0077459E"/>
    <w:rsid w:val="00775E04"/>
    <w:rsid w:val="00776D51"/>
    <w:rsid w:val="00777BB0"/>
    <w:rsid w:val="00785557"/>
    <w:rsid w:val="007A2322"/>
    <w:rsid w:val="007A27AF"/>
    <w:rsid w:val="007A3555"/>
    <w:rsid w:val="007B32C4"/>
    <w:rsid w:val="007B3E71"/>
    <w:rsid w:val="007B6467"/>
    <w:rsid w:val="007C3EDB"/>
    <w:rsid w:val="007C6EC2"/>
    <w:rsid w:val="007D4AB3"/>
    <w:rsid w:val="007D7313"/>
    <w:rsid w:val="007D7FBD"/>
    <w:rsid w:val="007E4C95"/>
    <w:rsid w:val="007F02B3"/>
    <w:rsid w:val="007F3A46"/>
    <w:rsid w:val="00821D20"/>
    <w:rsid w:val="0082697B"/>
    <w:rsid w:val="00834C61"/>
    <w:rsid w:val="0084612D"/>
    <w:rsid w:val="00853F31"/>
    <w:rsid w:val="008617A0"/>
    <w:rsid w:val="00867BFB"/>
    <w:rsid w:val="008722A7"/>
    <w:rsid w:val="00876179"/>
    <w:rsid w:val="00880247"/>
    <w:rsid w:val="00885301"/>
    <w:rsid w:val="008946FC"/>
    <w:rsid w:val="00895403"/>
    <w:rsid w:val="00895860"/>
    <w:rsid w:val="008A04BB"/>
    <w:rsid w:val="008B1CA6"/>
    <w:rsid w:val="008B2F08"/>
    <w:rsid w:val="008B6514"/>
    <w:rsid w:val="008C4285"/>
    <w:rsid w:val="008C4E33"/>
    <w:rsid w:val="008E74E1"/>
    <w:rsid w:val="008E7F57"/>
    <w:rsid w:val="008F299F"/>
    <w:rsid w:val="008F679A"/>
    <w:rsid w:val="00904C44"/>
    <w:rsid w:val="0092032C"/>
    <w:rsid w:val="00920450"/>
    <w:rsid w:val="00920E92"/>
    <w:rsid w:val="00922D60"/>
    <w:rsid w:val="009245FB"/>
    <w:rsid w:val="00925D2C"/>
    <w:rsid w:val="00930CB7"/>
    <w:rsid w:val="00931C91"/>
    <w:rsid w:val="00935C42"/>
    <w:rsid w:val="00942A5D"/>
    <w:rsid w:val="00954B3E"/>
    <w:rsid w:val="0096158C"/>
    <w:rsid w:val="00964088"/>
    <w:rsid w:val="00971075"/>
    <w:rsid w:val="009734F3"/>
    <w:rsid w:val="00973879"/>
    <w:rsid w:val="009879A6"/>
    <w:rsid w:val="009B5FDC"/>
    <w:rsid w:val="009E11E7"/>
    <w:rsid w:val="009F16F7"/>
    <w:rsid w:val="00A13249"/>
    <w:rsid w:val="00A13AEE"/>
    <w:rsid w:val="00A237F8"/>
    <w:rsid w:val="00A400DD"/>
    <w:rsid w:val="00A412F3"/>
    <w:rsid w:val="00A533A5"/>
    <w:rsid w:val="00A55E0E"/>
    <w:rsid w:val="00A754DB"/>
    <w:rsid w:val="00A77FA9"/>
    <w:rsid w:val="00A8234A"/>
    <w:rsid w:val="00A8236D"/>
    <w:rsid w:val="00A8283D"/>
    <w:rsid w:val="00A84900"/>
    <w:rsid w:val="00A90101"/>
    <w:rsid w:val="00A967C1"/>
    <w:rsid w:val="00A97F0B"/>
    <w:rsid w:val="00AA1C36"/>
    <w:rsid w:val="00AC2F89"/>
    <w:rsid w:val="00AD272E"/>
    <w:rsid w:val="00AE1CF6"/>
    <w:rsid w:val="00AE3B34"/>
    <w:rsid w:val="00AE5899"/>
    <w:rsid w:val="00AE5D49"/>
    <w:rsid w:val="00AF3764"/>
    <w:rsid w:val="00AF555A"/>
    <w:rsid w:val="00B04226"/>
    <w:rsid w:val="00B10ED4"/>
    <w:rsid w:val="00B263C3"/>
    <w:rsid w:val="00B279BA"/>
    <w:rsid w:val="00B37761"/>
    <w:rsid w:val="00B40B26"/>
    <w:rsid w:val="00B4702F"/>
    <w:rsid w:val="00B55216"/>
    <w:rsid w:val="00B91259"/>
    <w:rsid w:val="00B915B9"/>
    <w:rsid w:val="00B9176F"/>
    <w:rsid w:val="00B94A18"/>
    <w:rsid w:val="00BA28F5"/>
    <w:rsid w:val="00BA5813"/>
    <w:rsid w:val="00BA5D2C"/>
    <w:rsid w:val="00BB1DA1"/>
    <w:rsid w:val="00BC565F"/>
    <w:rsid w:val="00BE18B6"/>
    <w:rsid w:val="00C155E1"/>
    <w:rsid w:val="00C236FD"/>
    <w:rsid w:val="00C24965"/>
    <w:rsid w:val="00C36503"/>
    <w:rsid w:val="00C536F4"/>
    <w:rsid w:val="00C5700F"/>
    <w:rsid w:val="00C60A81"/>
    <w:rsid w:val="00C662DA"/>
    <w:rsid w:val="00C70978"/>
    <w:rsid w:val="00C74015"/>
    <w:rsid w:val="00C75BCD"/>
    <w:rsid w:val="00C82EE9"/>
    <w:rsid w:val="00C91C0B"/>
    <w:rsid w:val="00C91F51"/>
    <w:rsid w:val="00C97506"/>
    <w:rsid w:val="00CA7A5A"/>
    <w:rsid w:val="00CB16FB"/>
    <w:rsid w:val="00CB70F7"/>
    <w:rsid w:val="00CC2F55"/>
    <w:rsid w:val="00CE208C"/>
    <w:rsid w:val="00D04489"/>
    <w:rsid w:val="00D14CBB"/>
    <w:rsid w:val="00D155FA"/>
    <w:rsid w:val="00D245BD"/>
    <w:rsid w:val="00D376DD"/>
    <w:rsid w:val="00D46656"/>
    <w:rsid w:val="00D506D9"/>
    <w:rsid w:val="00D64B4C"/>
    <w:rsid w:val="00D65813"/>
    <w:rsid w:val="00D805CB"/>
    <w:rsid w:val="00D83DFC"/>
    <w:rsid w:val="00DA2359"/>
    <w:rsid w:val="00DB06A6"/>
    <w:rsid w:val="00DF5C36"/>
    <w:rsid w:val="00E004B9"/>
    <w:rsid w:val="00E051C6"/>
    <w:rsid w:val="00E10AFC"/>
    <w:rsid w:val="00E16BC2"/>
    <w:rsid w:val="00E412FA"/>
    <w:rsid w:val="00E467DE"/>
    <w:rsid w:val="00E63208"/>
    <w:rsid w:val="00E64425"/>
    <w:rsid w:val="00E75073"/>
    <w:rsid w:val="00E92110"/>
    <w:rsid w:val="00E921F8"/>
    <w:rsid w:val="00EA2164"/>
    <w:rsid w:val="00EA3384"/>
    <w:rsid w:val="00EB0B09"/>
    <w:rsid w:val="00EC3A3A"/>
    <w:rsid w:val="00ED4C35"/>
    <w:rsid w:val="00ED5F55"/>
    <w:rsid w:val="00EF273B"/>
    <w:rsid w:val="00EF29A1"/>
    <w:rsid w:val="00F021EC"/>
    <w:rsid w:val="00F061AF"/>
    <w:rsid w:val="00F1525D"/>
    <w:rsid w:val="00F16EF3"/>
    <w:rsid w:val="00F2346C"/>
    <w:rsid w:val="00F24322"/>
    <w:rsid w:val="00F261D1"/>
    <w:rsid w:val="00F43433"/>
    <w:rsid w:val="00F45E88"/>
    <w:rsid w:val="00F61799"/>
    <w:rsid w:val="00F6526E"/>
    <w:rsid w:val="00F7100D"/>
    <w:rsid w:val="00F742C7"/>
    <w:rsid w:val="00F76560"/>
    <w:rsid w:val="00F8260B"/>
    <w:rsid w:val="00F84B65"/>
    <w:rsid w:val="00FB156D"/>
    <w:rsid w:val="00FB28C5"/>
    <w:rsid w:val="00FB3680"/>
    <w:rsid w:val="00FD0423"/>
    <w:rsid w:val="00FD5D3B"/>
    <w:rsid w:val="00FF5493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0"/>
    <w:link w:val="20"/>
    <w:uiPriority w:val="9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0"/>
    <w:next w:val="a0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0"/>
    <w:next w:val="a0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0"/>
    <w:next w:val="a0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4">
    <w:name w:val="Hyperlink"/>
    <w:basedOn w:val="a1"/>
    <w:uiPriority w:val="99"/>
    <w:rsid w:val="00065211"/>
    <w:rPr>
      <w:rFonts w:cs="Times New Roman"/>
      <w:color w:val="0000FF"/>
      <w:u w:val="single"/>
    </w:rPr>
  </w:style>
  <w:style w:type="paragraph" w:styleId="a5">
    <w:name w:val="Normal (Web)"/>
    <w:basedOn w:val="a0"/>
    <w:uiPriority w:val="99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99"/>
    <w:qFormat/>
    <w:rsid w:val="00065211"/>
    <w:pPr>
      <w:ind w:left="720"/>
      <w:contextualSpacing/>
    </w:pPr>
  </w:style>
  <w:style w:type="paragraph" w:styleId="a7">
    <w:name w:val="Body Text Indent"/>
    <w:aliases w:val="Нумерованный список !!,Надин стиль,Основной текст 1"/>
    <w:basedOn w:val="a0"/>
    <w:link w:val="a8"/>
    <w:uiPriority w:val="99"/>
    <w:rsid w:val="00F76560"/>
    <w:pPr>
      <w:ind w:firstLine="900"/>
      <w:jc w:val="both"/>
    </w:p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1"/>
    <w:link w:val="a7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F7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1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Основной текст1,Основной текст Знак Знак,bt"/>
    <w:basedOn w:val="a0"/>
    <w:link w:val="ac"/>
    <w:rsid w:val="00F76560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1"/>
    <w:link w:val="ab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0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1"/>
    <w:uiPriority w:val="99"/>
    <w:rsid w:val="00F76560"/>
  </w:style>
  <w:style w:type="paragraph" w:styleId="25">
    <w:name w:val="Body Text First Indent 2"/>
    <w:basedOn w:val="a7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8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0"/>
    <w:next w:val="a0"/>
    <w:link w:val="af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1"/>
    <w:link w:val="ae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1">
    <w:name w:val="header"/>
    <w:basedOn w:val="a0"/>
    <w:link w:val="af2"/>
    <w:uiPriority w:val="99"/>
    <w:unhideWhenUsed/>
    <w:rsid w:val="00F765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link w:val="af3"/>
    <w:uiPriority w:val="34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basedOn w:val="a1"/>
    <w:link w:val="11"/>
    <w:uiPriority w:val="99"/>
    <w:locked/>
    <w:rsid w:val="00E004B9"/>
    <w:rPr>
      <w:rFonts w:ascii="Calibri" w:eastAsia="Times New Roman" w:hAnsi="Calibri" w:cs="Times New Roman"/>
      <w:lang w:eastAsia="ru-RU"/>
    </w:rPr>
  </w:style>
  <w:style w:type="paragraph" w:customStyle="1" w:styleId="af4">
    <w:name w:val="МУ Обычный стиль"/>
    <w:basedOn w:val="a0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1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0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2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931C91"/>
    <w:rPr>
      <w:rFonts w:cs="Times New Roman"/>
      <w:b/>
      <w:color w:val="106BBE"/>
    </w:rPr>
  </w:style>
  <w:style w:type="paragraph" w:styleId="33">
    <w:name w:val="Body Text Indent 3"/>
    <w:basedOn w:val="a0"/>
    <w:link w:val="34"/>
    <w:uiPriority w:val="99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link w:val="14"/>
    <w:qFormat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4">
    <w:name w:val="Стиль1 Знак"/>
    <w:link w:val="13"/>
    <w:rsid w:val="00E004B9"/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5">
    <w:name w:val="Текст примечания1"/>
    <w:basedOn w:val="a0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1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Заголовок №1_"/>
    <w:basedOn w:val="a1"/>
    <w:link w:val="17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7">
    <w:name w:val="Заголовок №1"/>
    <w:basedOn w:val="a0"/>
    <w:link w:val="16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6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1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0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1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0"/>
    <w:rsid w:val="00F6526E"/>
    <w:pPr>
      <w:spacing w:after="15"/>
      <w:jc w:val="both"/>
    </w:pPr>
  </w:style>
  <w:style w:type="paragraph" w:customStyle="1" w:styleId="aff">
    <w:name w:val="реквизитПодпись"/>
    <w:basedOn w:val="a0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0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1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0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8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aliases w:val="Обычный таблица"/>
    <w:basedOn w:val="a0"/>
    <w:next w:val="a0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aliases w:val="Обычный таблица Знак"/>
    <w:basedOn w:val="a1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9">
    <w:name w:val="Основной шрифт абзаца1"/>
    <w:rsid w:val="006F5516"/>
  </w:style>
  <w:style w:type="paragraph" w:customStyle="1" w:styleId="aff5">
    <w:name w:val="Заголовок"/>
    <w:basedOn w:val="a0"/>
    <w:next w:val="ab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a">
    <w:name w:val="Основной текст Знак1"/>
    <w:basedOn w:val="a1"/>
    <w:rsid w:val="006F5516"/>
    <w:rPr>
      <w:b/>
      <w:sz w:val="24"/>
      <w:szCs w:val="24"/>
      <w:lang w:eastAsia="ar-SA"/>
    </w:rPr>
  </w:style>
  <w:style w:type="paragraph" w:styleId="aff6">
    <w:name w:val="List"/>
    <w:basedOn w:val="ab"/>
    <w:uiPriority w:val="99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b">
    <w:name w:val="Название1"/>
    <w:basedOn w:val="a0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c">
    <w:name w:val="Указатель1"/>
    <w:basedOn w:val="a0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0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0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d">
    <w:name w:val="1 Знак Знак Знак Знак Знак Знак Знак Знак Знак"/>
    <w:basedOn w:val="a0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0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0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0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0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0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0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0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0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0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0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0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0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0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0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0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0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0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0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0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0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0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0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0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0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0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0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0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0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0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e">
    <w:name w:val="Регламент"/>
    <w:basedOn w:val="2"/>
    <w:qFormat/>
    <w:rsid w:val="00CC2F55"/>
    <w:pPr>
      <w:keepNext/>
      <w:spacing w:before="0" w:beforeAutospacing="0" w:after="0" w:afterAutospacing="0"/>
      <w:ind w:left="720" w:hanging="360"/>
      <w:jc w:val="center"/>
    </w:pPr>
    <w:rPr>
      <w:bCs w:val="0"/>
      <w:sz w:val="24"/>
      <w:szCs w:val="24"/>
    </w:rPr>
  </w:style>
  <w:style w:type="paragraph" w:customStyle="1" w:styleId="afff">
    <w:name w:val="Официальный"/>
    <w:basedOn w:val="a0"/>
    <w:qFormat/>
    <w:rsid w:val="00CC2F55"/>
    <w:p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f0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1">
    <w:name w:val="No Spacing"/>
    <w:basedOn w:val="a0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e">
    <w:name w:val="Светлая заливка1"/>
    <w:basedOn w:val="a2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2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0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0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0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0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405767"/>
    <w:pPr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0"/>
    <w:rsid w:val="00AE3B34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character" w:customStyle="1" w:styleId="FontStyle46">
    <w:name w:val="Font Style46"/>
    <w:rsid w:val="00AE3B34"/>
    <w:rPr>
      <w:rFonts w:ascii="Times New Roman" w:hAnsi="Times New Roman" w:cs="Times New Roman" w:hint="default"/>
      <w:sz w:val="26"/>
      <w:szCs w:val="26"/>
    </w:rPr>
  </w:style>
  <w:style w:type="paragraph" w:customStyle="1" w:styleId="Nonformat">
    <w:name w:val="Nonformat"/>
    <w:basedOn w:val="a0"/>
    <w:rsid w:val="000B2455"/>
    <w:pPr>
      <w:snapToGrid w:val="0"/>
    </w:pPr>
    <w:rPr>
      <w:rFonts w:ascii="Consultant" w:hAnsi="Consultant"/>
      <w:sz w:val="20"/>
      <w:szCs w:val="20"/>
    </w:rPr>
  </w:style>
  <w:style w:type="paragraph" w:customStyle="1" w:styleId="afff2">
    <w:name w:val="Заголовок статьи"/>
    <w:basedOn w:val="a0"/>
    <w:next w:val="a0"/>
    <w:uiPriority w:val="99"/>
    <w:rsid w:val="002347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pboth">
    <w:name w:val="pboth"/>
    <w:basedOn w:val="a0"/>
    <w:rsid w:val="00234764"/>
    <w:pPr>
      <w:spacing w:before="100" w:beforeAutospacing="1" w:after="100" w:afterAutospacing="1"/>
    </w:pPr>
  </w:style>
  <w:style w:type="paragraph" w:customStyle="1" w:styleId="afff3">
    <w:name w:val="Базовый"/>
    <w:rsid w:val="0023476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afff4">
    <w:name w:val="Прижатый влево"/>
    <w:basedOn w:val="a0"/>
    <w:next w:val="a0"/>
    <w:uiPriority w:val="99"/>
    <w:rsid w:val="005054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 жирный"/>
    <w:basedOn w:val="a0"/>
    <w:uiPriority w:val="99"/>
    <w:qFormat/>
    <w:rsid w:val="00E004B9"/>
    <w:pPr>
      <w:ind w:firstLine="709"/>
      <w:jc w:val="both"/>
    </w:pPr>
    <w:rPr>
      <w:sz w:val="28"/>
    </w:rPr>
  </w:style>
  <w:style w:type="paragraph" w:customStyle="1" w:styleId="Web">
    <w:name w:val="Обычный (Web)"/>
    <w:aliases w:val="Обычный (Web)1"/>
    <w:basedOn w:val="a0"/>
    <w:uiPriority w:val="99"/>
    <w:rsid w:val="00E004B9"/>
    <w:pPr>
      <w:spacing w:before="100" w:beforeAutospacing="1" w:after="100" w:afterAutospacing="1"/>
    </w:pPr>
  </w:style>
  <w:style w:type="paragraph" w:customStyle="1" w:styleId="2b">
    <w:name w:val="Заголовок (Уровень 2)"/>
    <w:basedOn w:val="a0"/>
    <w:next w:val="ab"/>
    <w:link w:val="2c"/>
    <w:autoRedefine/>
    <w:qFormat/>
    <w:rsid w:val="00E004B9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c">
    <w:name w:val="Заголовок (Уровень 2) Знак"/>
    <w:link w:val="2b"/>
    <w:rsid w:val="00E004B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f">
    <w:name w:val="Список_нумерованный_1_уровень"/>
    <w:link w:val="1f0"/>
    <w:uiPriority w:val="99"/>
    <w:rsid w:val="00E004B9"/>
    <w:p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Список_нумерованный_1_уровень Знак"/>
    <w:basedOn w:val="a1"/>
    <w:link w:val="1f"/>
    <w:uiPriority w:val="99"/>
    <w:locked/>
    <w:rsid w:val="00E0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Список_нумерованный_2_уровень"/>
    <w:basedOn w:val="1f"/>
    <w:uiPriority w:val="99"/>
    <w:rsid w:val="00E004B9"/>
    <w:pPr>
      <w:numPr>
        <w:ilvl w:val="1"/>
      </w:numPr>
      <w:ind w:left="794" w:hanging="397"/>
    </w:pPr>
  </w:style>
  <w:style w:type="paragraph" w:customStyle="1" w:styleId="38">
    <w:name w:val="Список_нумерованный_3_уровень"/>
    <w:basedOn w:val="1f"/>
    <w:uiPriority w:val="99"/>
    <w:rsid w:val="00E004B9"/>
    <w:pPr>
      <w:ind w:left="1191" w:hanging="397"/>
    </w:pPr>
  </w:style>
  <w:style w:type="paragraph" w:customStyle="1" w:styleId="61">
    <w:name w:val="Стиль По ширине Перед:  6 пт"/>
    <w:basedOn w:val="a0"/>
    <w:autoRedefine/>
    <w:rsid w:val="00E004B9"/>
    <w:pPr>
      <w:ind w:firstLine="709"/>
      <w:jc w:val="both"/>
    </w:pPr>
    <w:rPr>
      <w:color w:val="000000"/>
      <w:sz w:val="26"/>
      <w:szCs w:val="26"/>
    </w:rPr>
  </w:style>
  <w:style w:type="paragraph" w:customStyle="1" w:styleId="a">
    <w:name w:val="Маркированный"/>
    <w:basedOn w:val="a0"/>
    <w:uiPriority w:val="99"/>
    <w:rsid w:val="00E004B9"/>
    <w:pPr>
      <w:numPr>
        <w:numId w:val="5"/>
      </w:numPr>
      <w:jc w:val="both"/>
    </w:pPr>
    <w:rPr>
      <w:sz w:val="28"/>
      <w:szCs w:val="28"/>
    </w:rPr>
  </w:style>
  <w:style w:type="paragraph" w:customStyle="1" w:styleId="afff5">
    <w:name w:val="Îáû÷íûé"/>
    <w:uiPriority w:val="99"/>
    <w:rsid w:val="00E004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toc 2"/>
    <w:basedOn w:val="a0"/>
    <w:next w:val="a0"/>
    <w:autoRedefine/>
    <w:uiPriority w:val="39"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ff5"/>
    <w:uiPriority w:val="99"/>
    <w:rsid w:val="00E004B9"/>
  </w:style>
  <w:style w:type="paragraph" w:customStyle="1" w:styleId="39">
    <w:name w:val="аква3"/>
    <w:basedOn w:val="a0"/>
    <w:uiPriority w:val="99"/>
    <w:rsid w:val="00E004B9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f6">
    <w:name w:val="аква"/>
    <w:basedOn w:val="a0"/>
    <w:uiPriority w:val="99"/>
    <w:rsid w:val="00E004B9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f6"/>
    <w:uiPriority w:val="99"/>
    <w:rsid w:val="00E004B9"/>
    <w:pPr>
      <w:jc w:val="center"/>
    </w:pPr>
    <w:rPr>
      <w:rFonts w:ascii="Gaze" w:hAnsi="Gaze"/>
      <w:b/>
      <w:bCs/>
      <w:sz w:val="36"/>
    </w:rPr>
  </w:style>
  <w:style w:type="paragraph" w:customStyle="1" w:styleId="afff7">
    <w:name w:val="аквамарин"/>
    <w:basedOn w:val="afff6"/>
    <w:uiPriority w:val="99"/>
    <w:rsid w:val="00E004B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E004B9"/>
    <w:pPr>
      <w:spacing w:line="360" w:lineRule="auto"/>
      <w:jc w:val="center"/>
    </w:pPr>
    <w:rPr>
      <w:rFonts w:ascii="Arial" w:hAnsi="Arial"/>
    </w:rPr>
  </w:style>
  <w:style w:type="paragraph" w:customStyle="1" w:styleId="afff8">
    <w:name w:val="Реферат"/>
    <w:basedOn w:val="a0"/>
    <w:uiPriority w:val="99"/>
    <w:rsid w:val="00E004B9"/>
    <w:pPr>
      <w:spacing w:line="360" w:lineRule="auto"/>
      <w:ind w:firstLine="709"/>
      <w:jc w:val="both"/>
    </w:pPr>
  </w:style>
  <w:style w:type="paragraph" w:customStyle="1" w:styleId="afff9">
    <w:name w:val="реферат"/>
    <w:basedOn w:val="a5"/>
    <w:uiPriority w:val="99"/>
    <w:rsid w:val="00E004B9"/>
    <w:pPr>
      <w:suppressAutoHyphens/>
      <w:spacing w:line="360" w:lineRule="auto"/>
      <w:ind w:firstLine="709"/>
      <w:jc w:val="both"/>
    </w:pPr>
  </w:style>
  <w:style w:type="character" w:customStyle="1" w:styleId="fts-hit">
    <w:name w:val="fts-hit"/>
    <w:basedOn w:val="a1"/>
    <w:uiPriority w:val="99"/>
    <w:rsid w:val="00E004B9"/>
    <w:rPr>
      <w:shd w:val="clear" w:color="auto" w:fill="FFC0CB"/>
    </w:rPr>
  </w:style>
  <w:style w:type="paragraph" w:styleId="HTML">
    <w:name w:val="HTML Preformatted"/>
    <w:basedOn w:val="a0"/>
    <w:link w:val="HTML0"/>
    <w:rsid w:val="00E0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004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5">
    <w:name w:val="Стиль По ширине Первая строка:  1.25 см"/>
    <w:basedOn w:val="a0"/>
    <w:uiPriority w:val="99"/>
    <w:rsid w:val="00E004B9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0"/>
    <w:uiPriority w:val="99"/>
    <w:rsid w:val="00E004B9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E004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rsid w:val="00E004B9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a">
    <w:name w:val="toc 3"/>
    <w:basedOn w:val="a0"/>
    <w:next w:val="a0"/>
    <w:autoRedefine/>
    <w:uiPriority w:val="39"/>
    <w:rsid w:val="00E004B9"/>
    <w:pPr>
      <w:tabs>
        <w:tab w:val="right" w:leader="dot" w:pos="9345"/>
      </w:tabs>
      <w:jc w:val="both"/>
    </w:pPr>
    <w:rPr>
      <w:b/>
      <w:noProof/>
    </w:rPr>
  </w:style>
  <w:style w:type="paragraph" w:customStyle="1" w:styleId="afffa">
    <w:name w:val="Нормальный (таблица)"/>
    <w:basedOn w:val="a0"/>
    <w:next w:val="a0"/>
    <w:uiPriority w:val="99"/>
    <w:rsid w:val="00E004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f1">
    <w:name w:val="toc 1"/>
    <w:basedOn w:val="a0"/>
    <w:next w:val="a0"/>
    <w:autoRedefine/>
    <w:uiPriority w:val="39"/>
    <w:unhideWhenUsed/>
    <w:rsid w:val="00E004B9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f2">
    <w:name w:val="Без интервала1"/>
    <w:aliases w:val="No Spacing,с интервалом,Без интервала11,No Spacing1"/>
    <w:link w:val="afffb"/>
    <w:uiPriority w:val="99"/>
    <w:qFormat/>
    <w:rsid w:val="00E004B9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aliases w:val="с интервалом Знак,Без интервала1 Знак,No Spacing Знак,No Spacing1 Знак"/>
    <w:basedOn w:val="a1"/>
    <w:link w:val="1f2"/>
    <w:uiPriority w:val="99"/>
    <w:rsid w:val="00E004B9"/>
    <w:rPr>
      <w:rFonts w:ascii="Calibri" w:eastAsia="Times New Roman" w:hAnsi="Calibri" w:cs="Times New Roman"/>
      <w:lang w:eastAsia="ru-RU"/>
    </w:rPr>
  </w:style>
  <w:style w:type="paragraph" w:styleId="afffc">
    <w:name w:val="TOC Heading"/>
    <w:basedOn w:val="1"/>
    <w:next w:val="a0"/>
    <w:uiPriority w:val="99"/>
    <w:unhideWhenUsed/>
    <w:qFormat/>
    <w:rsid w:val="00E004B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E004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E004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E004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004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E004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004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E004B9"/>
    <w:rPr>
      <w:rFonts w:ascii="Symbol" w:hAnsi="Symbol"/>
      <w:sz w:val="18"/>
    </w:rPr>
  </w:style>
  <w:style w:type="paragraph" w:customStyle="1" w:styleId="ConsNonformat">
    <w:name w:val="ConsNonformat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00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E004B9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0"/>
    <w:rsid w:val="00E004B9"/>
    <w:pPr>
      <w:spacing w:before="100" w:beforeAutospacing="1" w:after="100" w:afterAutospacing="1"/>
    </w:pPr>
  </w:style>
  <w:style w:type="paragraph" w:customStyle="1" w:styleId="uni">
    <w:name w:val="uni"/>
    <w:basedOn w:val="a0"/>
    <w:rsid w:val="00E004B9"/>
    <w:pPr>
      <w:spacing w:before="100" w:beforeAutospacing="1" w:after="100" w:afterAutospacing="1"/>
    </w:pPr>
  </w:style>
  <w:style w:type="paragraph" w:customStyle="1" w:styleId="unip">
    <w:name w:val="unip"/>
    <w:basedOn w:val="a0"/>
    <w:rsid w:val="00E004B9"/>
    <w:pPr>
      <w:spacing w:before="100" w:beforeAutospacing="1" w:after="100" w:afterAutospacing="1"/>
    </w:pPr>
  </w:style>
  <w:style w:type="paragraph" w:customStyle="1" w:styleId="00">
    <w:name w:val="Основной текст 0"/>
    <w:aliases w:val="95 ПК"/>
    <w:basedOn w:val="a0"/>
    <w:rsid w:val="00E004B9"/>
    <w:pPr>
      <w:ind w:firstLine="539"/>
      <w:jc w:val="both"/>
    </w:pPr>
    <w:rPr>
      <w:color w:val="000000"/>
      <w:kern w:val="24"/>
    </w:rPr>
  </w:style>
  <w:style w:type="paragraph" w:customStyle="1" w:styleId="afffd">
    <w:name w:val="???????"/>
    <w:rsid w:val="00E004B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E004B9"/>
  </w:style>
  <w:style w:type="character" w:customStyle="1" w:styleId="hl">
    <w:name w:val="hl"/>
    <w:basedOn w:val="a1"/>
    <w:rsid w:val="00E004B9"/>
  </w:style>
  <w:style w:type="character" w:customStyle="1" w:styleId="HTML1">
    <w:name w:val="Стандартный HTML Знак1"/>
    <w:basedOn w:val="a1"/>
    <w:locked/>
    <w:rsid w:val="00FB3680"/>
    <w:rPr>
      <w:rFonts w:ascii="Courier New" w:eastAsia="Courier New" w:hAnsi="Courier New" w:cs="Courier New"/>
    </w:rPr>
  </w:style>
  <w:style w:type="paragraph" w:customStyle="1" w:styleId="consplustitle0">
    <w:name w:val="consplustitle"/>
    <w:basedOn w:val="a0"/>
    <w:rsid w:val="00A754DB"/>
    <w:pPr>
      <w:spacing w:before="100" w:beforeAutospacing="1" w:after="100" w:afterAutospacing="1"/>
    </w:pPr>
  </w:style>
  <w:style w:type="character" w:customStyle="1" w:styleId="fontstyle01">
    <w:name w:val="fontstyle01"/>
    <w:basedOn w:val="a1"/>
    <w:rsid w:val="007D731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7D73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093085"/>
    <w:rsid w:val="00096753"/>
    <w:rsid w:val="0010288E"/>
    <w:rsid w:val="001B3588"/>
    <w:rsid w:val="002169D9"/>
    <w:rsid w:val="0022749E"/>
    <w:rsid w:val="0024184C"/>
    <w:rsid w:val="00343DC1"/>
    <w:rsid w:val="00353332"/>
    <w:rsid w:val="00427EF3"/>
    <w:rsid w:val="004321D3"/>
    <w:rsid w:val="004C3E0C"/>
    <w:rsid w:val="00513C86"/>
    <w:rsid w:val="00530184"/>
    <w:rsid w:val="00535BDF"/>
    <w:rsid w:val="00546743"/>
    <w:rsid w:val="00583E5C"/>
    <w:rsid w:val="005A7834"/>
    <w:rsid w:val="00623AEE"/>
    <w:rsid w:val="006B1DEF"/>
    <w:rsid w:val="006D6AC8"/>
    <w:rsid w:val="008B3E69"/>
    <w:rsid w:val="008E776A"/>
    <w:rsid w:val="009462F9"/>
    <w:rsid w:val="00AE4D61"/>
    <w:rsid w:val="00B572D5"/>
    <w:rsid w:val="00C40F9B"/>
    <w:rsid w:val="00D82EBE"/>
    <w:rsid w:val="00DE751D"/>
    <w:rsid w:val="00DF24B3"/>
    <w:rsid w:val="00E70D55"/>
    <w:rsid w:val="00E80CB6"/>
    <w:rsid w:val="00EB6801"/>
    <w:rsid w:val="00F06EE5"/>
    <w:rsid w:val="00F7277C"/>
    <w:rsid w:val="00F85095"/>
    <w:rsid w:val="00F9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C3F2A-A80A-44D8-9997-F4460936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 (122) 31 июля 2020  г.</vt:lpstr>
    </vt:vector>
  </TitlesOfParts>
  <Company>Информационный бюллетень Новокривошеинского сельского поселения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 (123) 31 августа 2020  г.</dc:title>
  <dc:creator>Шульга Н.В.</dc:creator>
  <cp:lastModifiedBy>USER</cp:lastModifiedBy>
  <cp:revision>3</cp:revision>
  <cp:lastPrinted>2020-07-31T07:54:00Z</cp:lastPrinted>
  <dcterms:created xsi:type="dcterms:W3CDTF">2020-10-19T08:30:00Z</dcterms:created>
  <dcterms:modified xsi:type="dcterms:W3CDTF">2020-10-19T10:10:00Z</dcterms:modified>
</cp:coreProperties>
</file>